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10"/>
        <w:tblpPr w:leftFromText="180" w:rightFromText="180" w:vertAnchor="text" w:horzAnchor="margin" w:tblpXSpec="center" w:tblpY="2117"/>
        <w:tblW w:w="15417" w:type="dxa"/>
        <w:tblLayout w:type="fixed"/>
        <w:tblLook w:val="04A0" w:firstRow="1" w:lastRow="0" w:firstColumn="1" w:lastColumn="0" w:noHBand="0" w:noVBand="1"/>
      </w:tblPr>
      <w:tblGrid>
        <w:gridCol w:w="2658"/>
        <w:gridCol w:w="1526"/>
        <w:gridCol w:w="3995"/>
        <w:gridCol w:w="2737"/>
        <w:gridCol w:w="1241"/>
        <w:gridCol w:w="1168"/>
        <w:gridCol w:w="1144"/>
        <w:gridCol w:w="948"/>
      </w:tblGrid>
      <w:tr w:rsidR="00984C1E" w:rsidRPr="00237D24" w14:paraId="490180A5" w14:textId="77777777" w:rsidTr="008E559B">
        <w:trPr>
          <w:trHeight w:val="540"/>
        </w:trPr>
        <w:tc>
          <w:tcPr>
            <w:tcW w:w="265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45465BDD" w14:textId="77777777" w:rsidR="001007CE" w:rsidRPr="00FB7C0B" w:rsidRDefault="001007CE" w:rsidP="008E559B">
            <w:pPr>
              <w:jc w:val="center"/>
              <w:rPr>
                <w:rFonts w:ascii="Sakkal Majalla" w:eastAsia="Calibri" w:hAnsi="Sakkal Majalla" w:cs="Sakkal Majalla"/>
                <w:b/>
                <w:bCs/>
                <w:sz w:val="28"/>
                <w:szCs w:val="28"/>
                <w:rtl/>
              </w:rPr>
            </w:pPr>
            <w:r>
              <w:rPr>
                <w:rFonts w:ascii="Sakkal Majalla" w:eastAsia="Calibri" w:hAnsi="Sakkal Majalla" w:cs="Sakkal Majalla" w:hint="cs"/>
                <w:b/>
                <w:bCs/>
                <w:sz w:val="28"/>
                <w:szCs w:val="28"/>
                <w:rtl/>
              </w:rPr>
              <w:t>أدوات التقويم</w:t>
            </w:r>
          </w:p>
        </w:tc>
        <w:tc>
          <w:tcPr>
            <w:tcW w:w="1526"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373F1882" w14:textId="77777777" w:rsidR="001007CE" w:rsidRPr="00FB7C0B" w:rsidRDefault="001007CE" w:rsidP="008E559B">
            <w:pPr>
              <w:tabs>
                <w:tab w:val="left" w:pos="2231"/>
              </w:tabs>
              <w:spacing w:after="200" w:line="276" w:lineRule="auto"/>
              <w:jc w:val="center"/>
              <w:rPr>
                <w:rFonts w:ascii="Sakkal Majalla" w:eastAsia="Calibri" w:hAnsi="Sakkal Majalla" w:cs="Sakkal Majalla"/>
                <w:b/>
                <w:bCs/>
                <w:sz w:val="28"/>
                <w:szCs w:val="28"/>
                <w:rtl/>
              </w:rPr>
            </w:pPr>
            <w:r w:rsidRPr="00FB7C0B">
              <w:rPr>
                <w:rFonts w:ascii="Sakkal Majalla" w:eastAsia="Calibri" w:hAnsi="Sakkal Majalla" w:cs="Sakkal Majalla"/>
                <w:b/>
                <w:bCs/>
                <w:sz w:val="28"/>
                <w:szCs w:val="28"/>
                <w:rtl/>
              </w:rPr>
              <w:t>الوسائل</w:t>
            </w:r>
          </w:p>
          <w:p w14:paraId="0A9C0A4C" w14:textId="77777777" w:rsidR="001007CE" w:rsidRPr="00FB7C0B" w:rsidRDefault="001007CE" w:rsidP="008E559B">
            <w:pPr>
              <w:jc w:val="center"/>
              <w:rPr>
                <w:rFonts w:ascii="Sakkal Majalla" w:eastAsia="Calibri" w:hAnsi="Sakkal Majalla" w:cs="Sakkal Majalla"/>
                <w:b/>
                <w:bCs/>
                <w:sz w:val="28"/>
                <w:szCs w:val="28"/>
                <w:rtl/>
              </w:rPr>
            </w:pPr>
            <w:r w:rsidRPr="00FB7C0B">
              <w:rPr>
                <w:rFonts w:ascii="Sakkal Majalla" w:eastAsia="Calibri" w:hAnsi="Sakkal Majalla" w:cs="Sakkal Majalla"/>
                <w:b/>
                <w:bCs/>
                <w:sz w:val="28"/>
                <w:szCs w:val="28"/>
                <w:rtl/>
              </w:rPr>
              <w:t>و</w:t>
            </w:r>
            <w:r w:rsidR="003A7785" w:rsidRPr="00FB7C0B">
              <w:rPr>
                <w:rFonts w:ascii="Sakkal Majalla" w:eastAsia="Calibri" w:hAnsi="Sakkal Majalla" w:cs="Sakkal Majalla" w:hint="cs"/>
                <w:b/>
                <w:bCs/>
                <w:sz w:val="28"/>
                <w:szCs w:val="28"/>
                <w:rtl/>
              </w:rPr>
              <w:t>الإستراتيجية</w:t>
            </w:r>
          </w:p>
        </w:tc>
        <w:tc>
          <w:tcPr>
            <w:tcW w:w="3995"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1F43BBA3" w14:textId="77777777" w:rsidR="001007CE" w:rsidRPr="00FB7C0B" w:rsidRDefault="001007CE" w:rsidP="008E559B">
            <w:pPr>
              <w:tabs>
                <w:tab w:val="left" w:pos="2231"/>
              </w:tabs>
              <w:spacing w:after="200" w:line="276" w:lineRule="auto"/>
              <w:jc w:val="center"/>
              <w:rPr>
                <w:rFonts w:ascii="Sakkal Majalla" w:eastAsia="Calibri" w:hAnsi="Sakkal Majalla" w:cs="Sakkal Majalla"/>
                <w:b/>
                <w:bCs/>
                <w:sz w:val="28"/>
                <w:szCs w:val="28"/>
              </w:rPr>
            </w:pPr>
            <w:r w:rsidRPr="00FB7C0B">
              <w:rPr>
                <w:rFonts w:ascii="Sakkal Majalla" w:eastAsia="Calibri" w:hAnsi="Sakkal Majalla" w:cs="Sakkal Majalla"/>
                <w:b/>
                <w:bCs/>
                <w:sz w:val="28"/>
                <w:szCs w:val="28"/>
                <w:rtl/>
              </w:rPr>
              <w:t>والمنهجية التدريسية</w:t>
            </w:r>
          </w:p>
        </w:tc>
        <w:tc>
          <w:tcPr>
            <w:tcW w:w="273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04820E45" w14:textId="77777777" w:rsidR="001007CE" w:rsidRPr="00FB7C0B" w:rsidRDefault="001007CE" w:rsidP="008E559B">
            <w:pPr>
              <w:jc w:val="center"/>
              <w:rPr>
                <w:rFonts w:ascii="Sakkal Majalla" w:eastAsia="Calibri" w:hAnsi="Sakkal Majalla" w:cs="Sakkal Majalla"/>
                <w:b/>
                <w:bCs/>
                <w:sz w:val="28"/>
                <w:szCs w:val="28"/>
                <w:rtl/>
              </w:rPr>
            </w:pPr>
            <w:r w:rsidRPr="00FB7C0B">
              <w:rPr>
                <w:rFonts w:ascii="Sakkal Majalla" w:eastAsia="Calibri" w:hAnsi="Sakkal Majalla" w:cs="Sakkal Majalla"/>
                <w:b/>
                <w:bCs/>
                <w:sz w:val="28"/>
                <w:szCs w:val="28"/>
                <w:rtl/>
              </w:rPr>
              <w:t>المهارة</w:t>
            </w:r>
            <w:r>
              <w:rPr>
                <w:rFonts w:ascii="Sakkal Majalla" w:eastAsia="Calibri" w:hAnsi="Sakkal Majalla" w:cs="Sakkal Majalla" w:hint="cs"/>
                <w:b/>
                <w:bCs/>
                <w:sz w:val="28"/>
                <w:szCs w:val="28"/>
                <w:rtl/>
              </w:rPr>
              <w:t xml:space="preserve"> (المعيار)</w:t>
            </w:r>
          </w:p>
        </w:tc>
        <w:tc>
          <w:tcPr>
            <w:tcW w:w="1241"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0C6A2D6F" w14:textId="77777777" w:rsidR="001007CE" w:rsidRPr="00FB7C0B" w:rsidRDefault="001007CE" w:rsidP="008E559B">
            <w:pPr>
              <w:jc w:val="center"/>
              <w:rPr>
                <w:rFonts w:ascii="Sakkal Majalla" w:eastAsia="Calibri" w:hAnsi="Sakkal Majalla" w:cs="Sakkal Majalla"/>
                <w:b/>
                <w:bCs/>
                <w:sz w:val="28"/>
                <w:szCs w:val="28"/>
                <w:rtl/>
              </w:rPr>
            </w:pPr>
            <w:r w:rsidRPr="00FB7C0B">
              <w:rPr>
                <w:rFonts w:ascii="Sakkal Majalla" w:eastAsia="Calibri" w:hAnsi="Sakkal Majalla" w:cs="Sakkal Majalla"/>
                <w:b/>
                <w:bCs/>
                <w:sz w:val="28"/>
                <w:szCs w:val="28"/>
                <w:rtl/>
              </w:rPr>
              <w:t>الكفاية</w:t>
            </w:r>
          </w:p>
        </w:tc>
        <w:tc>
          <w:tcPr>
            <w:tcW w:w="116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605DAFEC" w14:textId="77777777" w:rsidR="001007CE" w:rsidRPr="00FB7C0B" w:rsidRDefault="001007CE" w:rsidP="008E559B">
            <w:pPr>
              <w:jc w:val="center"/>
              <w:rPr>
                <w:rFonts w:ascii="Sakkal Majalla" w:eastAsia="Calibri" w:hAnsi="Sakkal Majalla" w:cs="Sakkal Majalla"/>
                <w:b/>
                <w:bCs/>
                <w:sz w:val="28"/>
                <w:szCs w:val="28"/>
                <w:rtl/>
              </w:rPr>
            </w:pPr>
            <w:r w:rsidRPr="00FB7C0B">
              <w:rPr>
                <w:rFonts w:ascii="Sakkal Majalla" w:eastAsia="Calibri" w:hAnsi="Sakkal Majalla" w:cs="Sakkal Majalla"/>
                <w:b/>
                <w:bCs/>
                <w:sz w:val="28"/>
                <w:szCs w:val="28"/>
                <w:rtl/>
              </w:rPr>
              <w:t>المكون</w:t>
            </w:r>
          </w:p>
        </w:tc>
        <w:tc>
          <w:tcPr>
            <w:tcW w:w="1144"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0532DE35" w14:textId="77777777" w:rsidR="001007CE" w:rsidRPr="00984C1E" w:rsidRDefault="001007CE" w:rsidP="008E559B">
            <w:pPr>
              <w:jc w:val="center"/>
              <w:rPr>
                <w:rFonts w:ascii="Sakkal Majalla" w:eastAsia="Calibri" w:hAnsi="Sakkal Majalla" w:cs="Sakkal Majalla"/>
                <w:b/>
                <w:bCs/>
                <w:sz w:val="28"/>
                <w:szCs w:val="28"/>
                <w:rtl/>
              </w:rPr>
            </w:pPr>
            <w:r w:rsidRPr="00984C1E">
              <w:rPr>
                <w:rFonts w:ascii="Sakkal Majalla" w:eastAsia="Calibri" w:hAnsi="Sakkal Majalla" w:cs="Sakkal Majalla"/>
                <w:b/>
                <w:bCs/>
                <w:sz w:val="28"/>
                <w:szCs w:val="28"/>
                <w:rtl/>
              </w:rPr>
              <w:t>الحصة</w:t>
            </w:r>
          </w:p>
        </w:tc>
        <w:tc>
          <w:tcPr>
            <w:tcW w:w="94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0B835932" w14:textId="77777777" w:rsidR="001007CE" w:rsidRPr="00FB7C0B" w:rsidRDefault="003A7785" w:rsidP="008E559B">
            <w:pPr>
              <w:jc w:val="center"/>
              <w:rPr>
                <w:rFonts w:ascii="Sakkal Majalla" w:eastAsia="Calibri" w:hAnsi="Sakkal Majalla" w:cs="Sakkal Majalla"/>
                <w:b/>
                <w:bCs/>
                <w:sz w:val="28"/>
                <w:szCs w:val="28"/>
              </w:rPr>
            </w:pPr>
            <w:r>
              <w:rPr>
                <w:rFonts w:ascii="Sakkal Majalla" w:eastAsia="Calibri" w:hAnsi="Sakkal Majalla" w:cs="Sakkal Majalla" w:hint="cs"/>
                <w:b/>
                <w:bCs/>
                <w:sz w:val="28"/>
                <w:szCs w:val="28"/>
                <w:rtl/>
              </w:rPr>
              <w:t xml:space="preserve"> اليوم </w:t>
            </w:r>
            <w:r w:rsidR="001007CE" w:rsidRPr="00FB7C0B">
              <w:rPr>
                <w:rFonts w:ascii="Sakkal Majalla" w:eastAsia="Calibri" w:hAnsi="Sakkal Majalla" w:cs="Sakkal Majalla"/>
                <w:b/>
                <w:bCs/>
                <w:sz w:val="28"/>
                <w:szCs w:val="28"/>
                <w:rtl/>
              </w:rPr>
              <w:t>التاريخ</w:t>
            </w:r>
          </w:p>
        </w:tc>
      </w:tr>
      <w:tr w:rsidR="00984C1E" w:rsidRPr="00237D24" w14:paraId="6E55E2F1" w14:textId="77777777" w:rsidTr="008E559B">
        <w:trPr>
          <w:trHeight w:val="5753"/>
        </w:trPr>
        <w:tc>
          <w:tcPr>
            <w:tcW w:w="2658" w:type="dxa"/>
            <w:tcBorders>
              <w:top w:val="double" w:sz="4" w:space="0" w:color="auto"/>
              <w:left w:val="double" w:sz="4" w:space="0" w:color="auto"/>
              <w:bottom w:val="double" w:sz="4" w:space="0" w:color="auto"/>
              <w:right w:val="double" w:sz="4" w:space="0" w:color="auto"/>
            </w:tcBorders>
            <w:vAlign w:val="center"/>
          </w:tcPr>
          <w:p w14:paraId="59B11D98" w14:textId="77777777" w:rsidR="001007CE" w:rsidRPr="00E61CFB" w:rsidRDefault="003A7785" w:rsidP="008E559B">
            <w:pPr>
              <w:widowControl w:val="0"/>
              <w:numPr>
                <w:ilvl w:val="0"/>
                <w:numId w:val="1"/>
              </w:numPr>
              <w:tabs>
                <w:tab w:val="right" w:pos="205"/>
              </w:tabs>
              <w:spacing w:line="360" w:lineRule="auto"/>
              <w:ind w:left="0" w:firstLine="0"/>
              <w:jc w:val="center"/>
              <w:rPr>
                <w:rFonts w:ascii="Arial" w:hAnsi="Arial" w:cs="Arial"/>
                <w:b/>
                <w:bCs/>
                <w:sz w:val="28"/>
                <w:szCs w:val="28"/>
                <w:rtl/>
                <w:lang w:bidi="ar-EG"/>
              </w:rPr>
            </w:pPr>
            <w:r>
              <w:rPr>
                <w:rFonts w:ascii="Arial" w:hAnsi="Arial" w:cs="Arial" w:hint="cs"/>
                <w:b/>
                <w:bCs/>
                <w:sz w:val="28"/>
                <w:szCs w:val="28"/>
                <w:rtl/>
                <w:lang w:bidi="ar-EG"/>
              </w:rPr>
              <w:t>إقرائي</w:t>
            </w:r>
            <w:r w:rsidR="00777FD1">
              <w:rPr>
                <w:rFonts w:ascii="Arial" w:hAnsi="Arial" w:cs="Arial" w:hint="cs"/>
                <w:b/>
                <w:bCs/>
                <w:sz w:val="28"/>
                <w:szCs w:val="28"/>
                <w:rtl/>
                <w:lang w:bidi="ar-EG"/>
              </w:rPr>
              <w:t xml:space="preserve"> ما يلي مع الالتزام بمهارات القراءة الجهرية</w:t>
            </w:r>
            <w:r w:rsidR="001007CE" w:rsidRPr="00E61CFB">
              <w:rPr>
                <w:rFonts w:ascii="Arial" w:hAnsi="Arial" w:cs="Arial" w:hint="cs"/>
                <w:b/>
                <w:bCs/>
                <w:sz w:val="28"/>
                <w:szCs w:val="28"/>
                <w:rtl/>
                <w:lang w:bidi="ar-EG"/>
              </w:rPr>
              <w:t>.</w:t>
            </w:r>
          </w:p>
          <w:p w14:paraId="7AC94062" w14:textId="77777777" w:rsidR="001007CE" w:rsidRPr="00E61CFB" w:rsidRDefault="001007CE" w:rsidP="008E559B">
            <w:pPr>
              <w:widowControl w:val="0"/>
              <w:numPr>
                <w:ilvl w:val="0"/>
                <w:numId w:val="1"/>
              </w:numPr>
              <w:tabs>
                <w:tab w:val="right" w:pos="205"/>
              </w:tabs>
              <w:spacing w:line="360" w:lineRule="auto"/>
              <w:ind w:left="0" w:firstLine="0"/>
              <w:jc w:val="center"/>
              <w:rPr>
                <w:rFonts w:ascii="Arial" w:hAnsi="Arial" w:cs="Arial"/>
                <w:b/>
                <w:bCs/>
                <w:sz w:val="28"/>
                <w:szCs w:val="28"/>
                <w:rtl/>
                <w:lang w:bidi="ar-EG"/>
              </w:rPr>
            </w:pPr>
            <w:r w:rsidRPr="00E61CFB">
              <w:rPr>
                <w:rFonts w:ascii="Arial" w:hAnsi="Arial" w:cs="Arial" w:hint="cs"/>
                <w:b/>
                <w:bCs/>
                <w:sz w:val="28"/>
                <w:szCs w:val="28"/>
                <w:rtl/>
                <w:lang w:bidi="ar-EG"/>
              </w:rPr>
              <w:t>أجيبي</w:t>
            </w:r>
            <w:r w:rsidR="00777FD1">
              <w:rPr>
                <w:rFonts w:ascii="Arial" w:hAnsi="Arial" w:cs="Arial" w:hint="cs"/>
                <w:b/>
                <w:bCs/>
                <w:sz w:val="28"/>
                <w:szCs w:val="28"/>
                <w:rtl/>
                <w:lang w:bidi="ar-EG"/>
              </w:rPr>
              <w:t xml:space="preserve"> عن </w:t>
            </w:r>
            <w:r w:rsidRPr="00E61CFB">
              <w:rPr>
                <w:rFonts w:ascii="Arial" w:hAnsi="Arial" w:cs="Arial" w:hint="cs"/>
                <w:b/>
                <w:bCs/>
                <w:sz w:val="28"/>
                <w:szCs w:val="28"/>
                <w:rtl/>
                <w:lang w:bidi="ar-EG"/>
              </w:rPr>
              <w:t>الأسئلة الموضحة.</w:t>
            </w:r>
          </w:p>
          <w:p w14:paraId="15B7EC96" w14:textId="77777777" w:rsidR="001007CE" w:rsidRPr="00FB7C0B" w:rsidRDefault="001007CE" w:rsidP="008E559B">
            <w:pPr>
              <w:jc w:val="center"/>
              <w:rPr>
                <w:rFonts w:ascii="Calibri" w:eastAsia="Calibri" w:hAnsi="Calibri" w:cs="Arial"/>
                <w:b/>
                <w:bCs/>
                <w:sz w:val="28"/>
                <w:szCs w:val="28"/>
              </w:rPr>
            </w:pPr>
          </w:p>
        </w:tc>
        <w:tc>
          <w:tcPr>
            <w:tcW w:w="1526" w:type="dxa"/>
            <w:tcBorders>
              <w:top w:val="double" w:sz="4" w:space="0" w:color="auto"/>
              <w:left w:val="double" w:sz="4" w:space="0" w:color="auto"/>
              <w:bottom w:val="double" w:sz="4" w:space="0" w:color="auto"/>
              <w:right w:val="double" w:sz="4" w:space="0" w:color="auto"/>
            </w:tcBorders>
            <w:vAlign w:val="center"/>
          </w:tcPr>
          <w:p w14:paraId="4BFBE912" w14:textId="77777777" w:rsidR="001007CE" w:rsidRDefault="001007CE" w:rsidP="008E559B">
            <w:pPr>
              <w:pStyle w:val="a4"/>
              <w:ind w:left="360"/>
              <w:rPr>
                <w:rFonts w:ascii="Calibri" w:eastAsia="Calibri" w:hAnsi="Calibri" w:cs="Arial"/>
                <w:b/>
                <w:bCs/>
                <w:sz w:val="28"/>
                <w:szCs w:val="28"/>
              </w:rPr>
            </w:pPr>
          </w:p>
          <w:p w14:paraId="1A292252" w14:textId="77777777" w:rsidR="001007CE" w:rsidRDefault="001007CE" w:rsidP="008E559B">
            <w:pPr>
              <w:pStyle w:val="a4"/>
              <w:ind w:left="360"/>
              <w:rPr>
                <w:rFonts w:ascii="Calibri" w:eastAsia="Calibri" w:hAnsi="Calibri" w:cs="Arial"/>
                <w:b/>
                <w:bCs/>
                <w:sz w:val="28"/>
                <w:szCs w:val="28"/>
              </w:rPr>
            </w:pPr>
          </w:p>
          <w:p w14:paraId="371661E8" w14:textId="77777777" w:rsidR="001007CE" w:rsidRDefault="001007CE" w:rsidP="008E559B">
            <w:pPr>
              <w:pStyle w:val="a4"/>
              <w:ind w:left="360"/>
              <w:rPr>
                <w:rFonts w:ascii="Calibri" w:eastAsia="Calibri" w:hAnsi="Calibri" w:cs="Arial"/>
                <w:b/>
                <w:bCs/>
                <w:sz w:val="28"/>
                <w:szCs w:val="28"/>
              </w:rPr>
            </w:pPr>
          </w:p>
          <w:p w14:paraId="70B6CB02" w14:textId="77777777" w:rsidR="001007CE" w:rsidRPr="00F20024" w:rsidRDefault="001007CE" w:rsidP="008E559B">
            <w:pPr>
              <w:rPr>
                <w:rFonts w:ascii="Calibri" w:eastAsia="Calibri" w:hAnsi="Calibri" w:cs="Arial"/>
                <w:b/>
                <w:bCs/>
                <w:sz w:val="28"/>
                <w:szCs w:val="28"/>
              </w:rPr>
            </w:pPr>
          </w:p>
          <w:p w14:paraId="2F9701BD" w14:textId="77777777" w:rsidR="001007CE" w:rsidRDefault="001007CE" w:rsidP="008E559B">
            <w:pPr>
              <w:pStyle w:val="a4"/>
              <w:numPr>
                <w:ilvl w:val="0"/>
                <w:numId w:val="1"/>
              </w:numPr>
              <w:jc w:val="center"/>
              <w:rPr>
                <w:rFonts w:ascii="Calibri" w:eastAsia="Calibri" w:hAnsi="Calibri" w:cs="Arial"/>
                <w:b/>
                <w:bCs/>
                <w:sz w:val="28"/>
                <w:szCs w:val="28"/>
              </w:rPr>
            </w:pPr>
            <w:r w:rsidRPr="00F20024">
              <w:rPr>
                <w:rFonts w:ascii="Calibri" w:eastAsia="Calibri" w:hAnsi="Calibri" w:cs="Arial" w:hint="cs"/>
                <w:b/>
                <w:bCs/>
                <w:sz w:val="28"/>
                <w:szCs w:val="28"/>
                <w:rtl/>
              </w:rPr>
              <w:t>الكتاب المدرسي</w:t>
            </w:r>
            <w:r>
              <w:rPr>
                <w:rFonts w:ascii="Calibri" w:eastAsia="Calibri" w:hAnsi="Calibri" w:cs="Arial" w:hint="cs"/>
                <w:b/>
                <w:bCs/>
                <w:sz w:val="28"/>
                <w:szCs w:val="28"/>
                <w:rtl/>
              </w:rPr>
              <w:t>.</w:t>
            </w:r>
          </w:p>
          <w:p w14:paraId="4F2A8CCC" w14:textId="77777777" w:rsidR="001007CE" w:rsidRDefault="001007CE" w:rsidP="008E559B">
            <w:pPr>
              <w:pStyle w:val="a4"/>
              <w:numPr>
                <w:ilvl w:val="0"/>
                <w:numId w:val="1"/>
              </w:numPr>
              <w:jc w:val="center"/>
              <w:rPr>
                <w:rFonts w:ascii="Calibri" w:eastAsia="Calibri" w:hAnsi="Calibri" w:cs="Arial"/>
                <w:b/>
                <w:bCs/>
                <w:sz w:val="28"/>
                <w:szCs w:val="28"/>
              </w:rPr>
            </w:pPr>
            <w:r>
              <w:rPr>
                <w:rFonts w:ascii="Calibri" w:eastAsia="Calibri" w:hAnsi="Calibri" w:cs="Arial" w:hint="cs"/>
                <w:b/>
                <w:bCs/>
                <w:sz w:val="28"/>
                <w:szCs w:val="28"/>
                <w:rtl/>
              </w:rPr>
              <w:t>العرض.</w:t>
            </w:r>
          </w:p>
          <w:p w14:paraId="2E683F7C" w14:textId="77777777" w:rsidR="001007CE" w:rsidRPr="005E1990" w:rsidRDefault="001007CE" w:rsidP="008E559B">
            <w:pPr>
              <w:pStyle w:val="a4"/>
              <w:ind w:left="360"/>
              <w:rPr>
                <w:rFonts w:ascii="Calibri" w:eastAsia="Calibri" w:hAnsi="Calibri" w:cs="Arial"/>
                <w:b/>
                <w:bCs/>
                <w:sz w:val="28"/>
                <w:szCs w:val="28"/>
              </w:rPr>
            </w:pPr>
          </w:p>
          <w:p w14:paraId="7058358F" w14:textId="77777777" w:rsidR="001007CE" w:rsidRDefault="001007CE" w:rsidP="008E559B">
            <w:pPr>
              <w:jc w:val="center"/>
              <w:rPr>
                <w:rFonts w:ascii="Calibri" w:eastAsia="Calibri" w:hAnsi="Calibri" w:cs="Arial"/>
                <w:b/>
                <w:bCs/>
                <w:sz w:val="28"/>
                <w:szCs w:val="28"/>
                <w:rtl/>
              </w:rPr>
            </w:pPr>
          </w:p>
          <w:p w14:paraId="030BB407" w14:textId="77777777" w:rsidR="001007CE" w:rsidRDefault="001007CE" w:rsidP="008E559B">
            <w:pPr>
              <w:jc w:val="center"/>
              <w:rPr>
                <w:rFonts w:ascii="Calibri" w:eastAsia="Calibri" w:hAnsi="Calibri" w:cs="Arial"/>
                <w:b/>
                <w:bCs/>
                <w:sz w:val="28"/>
                <w:szCs w:val="28"/>
                <w:u w:val="single"/>
                <w:rtl/>
              </w:rPr>
            </w:pPr>
            <w:r w:rsidRPr="0077131A">
              <w:rPr>
                <w:rFonts w:ascii="Calibri" w:eastAsia="Calibri" w:hAnsi="Calibri" w:cs="Arial" w:hint="cs"/>
                <w:b/>
                <w:bCs/>
                <w:color w:val="FF0000"/>
                <w:sz w:val="28"/>
                <w:szCs w:val="28"/>
                <w:u w:val="single"/>
                <w:rtl/>
              </w:rPr>
              <w:t>الاستراتيجية</w:t>
            </w:r>
            <w:r>
              <w:rPr>
                <w:rFonts w:ascii="Calibri" w:eastAsia="Calibri" w:hAnsi="Calibri" w:cs="Arial" w:hint="cs"/>
                <w:b/>
                <w:bCs/>
                <w:sz w:val="28"/>
                <w:szCs w:val="28"/>
                <w:u w:val="single"/>
                <w:rtl/>
              </w:rPr>
              <w:t>:</w:t>
            </w:r>
          </w:p>
          <w:p w14:paraId="7306146E" w14:textId="77777777" w:rsidR="001007CE" w:rsidRDefault="001007CE" w:rsidP="008E559B">
            <w:pPr>
              <w:jc w:val="center"/>
              <w:rPr>
                <w:rFonts w:ascii="Calibri" w:eastAsia="Calibri" w:hAnsi="Calibri" w:cs="Arial"/>
                <w:b/>
                <w:bCs/>
                <w:sz w:val="28"/>
                <w:szCs w:val="28"/>
                <w:u w:val="single"/>
                <w:rtl/>
              </w:rPr>
            </w:pPr>
          </w:p>
          <w:p w14:paraId="4B4AC064" w14:textId="77777777" w:rsidR="001007CE" w:rsidRDefault="001007CE" w:rsidP="008E559B">
            <w:pPr>
              <w:jc w:val="center"/>
              <w:rPr>
                <w:rFonts w:ascii="Calibri" w:eastAsia="Calibri" w:hAnsi="Calibri" w:cs="Arial"/>
                <w:b/>
                <w:bCs/>
                <w:sz w:val="28"/>
                <w:szCs w:val="28"/>
                <w:rtl/>
              </w:rPr>
            </w:pPr>
            <w:r w:rsidRPr="0077131A">
              <w:rPr>
                <w:rFonts w:ascii="Calibri" w:eastAsia="Calibri" w:hAnsi="Calibri" w:cs="Arial" w:hint="cs"/>
                <w:b/>
                <w:bCs/>
                <w:sz w:val="28"/>
                <w:szCs w:val="28"/>
                <w:rtl/>
              </w:rPr>
              <w:t>العصف الذهني</w:t>
            </w:r>
          </w:p>
          <w:p w14:paraId="0DC3939F" w14:textId="77777777" w:rsidR="001007CE" w:rsidRDefault="001007CE" w:rsidP="008E559B">
            <w:pPr>
              <w:jc w:val="center"/>
              <w:rPr>
                <w:rFonts w:ascii="Calibri" w:eastAsia="Calibri" w:hAnsi="Calibri" w:cs="Arial"/>
                <w:b/>
                <w:bCs/>
                <w:sz w:val="28"/>
                <w:szCs w:val="28"/>
                <w:rtl/>
              </w:rPr>
            </w:pPr>
            <w:r>
              <w:rPr>
                <w:rFonts w:ascii="Calibri" w:eastAsia="Calibri" w:hAnsi="Calibri" w:cs="Arial" w:hint="cs"/>
                <w:b/>
                <w:bCs/>
                <w:sz w:val="28"/>
                <w:szCs w:val="28"/>
                <w:rtl/>
              </w:rPr>
              <w:t>فكر زاوج وشارك</w:t>
            </w:r>
          </w:p>
          <w:p w14:paraId="230305B1" w14:textId="77777777" w:rsidR="003A7785" w:rsidRDefault="003A7785" w:rsidP="008E559B">
            <w:pPr>
              <w:jc w:val="center"/>
              <w:rPr>
                <w:rFonts w:ascii="Calibri" w:eastAsia="Calibri" w:hAnsi="Calibri" w:cs="Arial"/>
                <w:b/>
                <w:bCs/>
                <w:sz w:val="28"/>
                <w:szCs w:val="28"/>
                <w:rtl/>
              </w:rPr>
            </w:pPr>
            <w:r>
              <w:rPr>
                <w:rFonts w:ascii="Calibri" w:eastAsia="Calibri" w:hAnsi="Calibri" w:cs="Arial" w:hint="cs"/>
                <w:b/>
                <w:bCs/>
                <w:sz w:val="28"/>
                <w:szCs w:val="28"/>
                <w:rtl/>
              </w:rPr>
              <w:t xml:space="preserve">خريطة </w:t>
            </w:r>
          </w:p>
          <w:p w14:paraId="45FE235A" w14:textId="77777777" w:rsidR="001007CE" w:rsidRPr="0077131A" w:rsidRDefault="003A7785" w:rsidP="008E559B">
            <w:pPr>
              <w:jc w:val="center"/>
              <w:rPr>
                <w:rFonts w:ascii="Calibri" w:eastAsia="Calibri" w:hAnsi="Calibri" w:cs="Arial"/>
                <w:b/>
                <w:bCs/>
                <w:sz w:val="28"/>
                <w:szCs w:val="28"/>
                <w:rtl/>
              </w:rPr>
            </w:pPr>
            <w:r>
              <w:rPr>
                <w:rFonts w:ascii="Calibri" w:eastAsia="Calibri" w:hAnsi="Calibri" w:cs="Arial" w:hint="cs"/>
                <w:b/>
                <w:bCs/>
                <w:sz w:val="28"/>
                <w:szCs w:val="28"/>
                <w:rtl/>
              </w:rPr>
              <w:t xml:space="preserve">المفاهيم </w:t>
            </w:r>
          </w:p>
          <w:p w14:paraId="419F1B8C" w14:textId="77777777" w:rsidR="001007CE" w:rsidRPr="00FB7C0B" w:rsidRDefault="001007CE" w:rsidP="008E559B">
            <w:pPr>
              <w:rPr>
                <w:rFonts w:ascii="Calibri" w:eastAsia="Calibri" w:hAnsi="Calibri" w:cs="Arial"/>
                <w:b/>
                <w:bCs/>
                <w:sz w:val="28"/>
                <w:szCs w:val="28"/>
                <w:rtl/>
              </w:rPr>
            </w:pPr>
          </w:p>
          <w:p w14:paraId="0FF09A43" w14:textId="77777777" w:rsidR="001007CE" w:rsidRPr="00FB7C0B" w:rsidRDefault="001007CE" w:rsidP="008E559B">
            <w:pPr>
              <w:jc w:val="center"/>
              <w:rPr>
                <w:rFonts w:ascii="Calibri" w:eastAsia="Calibri" w:hAnsi="Calibri" w:cs="Arial"/>
                <w:b/>
                <w:bCs/>
                <w:sz w:val="28"/>
                <w:szCs w:val="28"/>
                <w:rtl/>
              </w:rPr>
            </w:pPr>
          </w:p>
          <w:p w14:paraId="1C5AABFF" w14:textId="77777777" w:rsidR="001007CE" w:rsidRPr="00FB7C0B" w:rsidRDefault="001007CE" w:rsidP="008E559B">
            <w:pPr>
              <w:rPr>
                <w:rFonts w:ascii="Calibri" w:eastAsia="Calibri" w:hAnsi="Calibri" w:cs="Arial"/>
                <w:b/>
                <w:bCs/>
                <w:sz w:val="28"/>
                <w:szCs w:val="28"/>
              </w:rPr>
            </w:pPr>
          </w:p>
        </w:tc>
        <w:tc>
          <w:tcPr>
            <w:tcW w:w="3995" w:type="dxa"/>
            <w:tcBorders>
              <w:top w:val="double" w:sz="4" w:space="0" w:color="auto"/>
              <w:left w:val="double" w:sz="4" w:space="0" w:color="auto"/>
              <w:bottom w:val="double" w:sz="4" w:space="0" w:color="auto"/>
              <w:right w:val="double" w:sz="4" w:space="0" w:color="auto"/>
            </w:tcBorders>
            <w:vAlign w:val="center"/>
          </w:tcPr>
          <w:p w14:paraId="5D851D31" w14:textId="77777777" w:rsidR="00B60C39" w:rsidRPr="00B60C39" w:rsidRDefault="00B60C39" w:rsidP="008E559B">
            <w:pPr>
              <w:spacing w:line="276" w:lineRule="auto"/>
              <w:rPr>
                <w:rFonts w:ascii="Calibri" w:eastAsia="Calibri" w:hAnsi="Calibri" w:cs="Arial"/>
                <w:b/>
                <w:bCs/>
                <w:sz w:val="28"/>
                <w:szCs w:val="28"/>
                <w:u w:val="single"/>
                <w:rtl/>
              </w:rPr>
            </w:pPr>
            <w:r>
              <w:rPr>
                <w:rFonts w:ascii="Calibri" w:eastAsia="Calibri" w:hAnsi="Calibri" w:cs="Arial" w:hint="cs"/>
                <w:b/>
                <w:bCs/>
                <w:color w:val="FF0000"/>
                <w:sz w:val="28"/>
                <w:szCs w:val="28"/>
                <w:u w:val="single"/>
                <w:rtl/>
              </w:rPr>
              <w:t xml:space="preserve">المقدمة  / </w:t>
            </w:r>
            <w:r w:rsidRPr="00B60C39">
              <w:rPr>
                <w:rFonts w:ascii="Calibri" w:eastAsia="Calibri" w:hAnsi="Calibri" w:cs="Arial" w:hint="cs"/>
                <w:b/>
                <w:bCs/>
                <w:sz w:val="28"/>
                <w:szCs w:val="28"/>
                <w:u w:val="single"/>
                <w:rtl/>
              </w:rPr>
              <w:t>مراجعة القواعد الإملائية والنحوية  لمهارات الفصل الدراسي الأول</w:t>
            </w:r>
          </w:p>
          <w:p w14:paraId="56BDCC8C" w14:textId="77777777" w:rsidR="001007CE" w:rsidRPr="00DF1020" w:rsidRDefault="001007CE" w:rsidP="008E559B">
            <w:pPr>
              <w:spacing w:line="276" w:lineRule="auto"/>
              <w:rPr>
                <w:rFonts w:ascii="Calibri" w:eastAsia="Calibri" w:hAnsi="Calibri" w:cs="Arial"/>
                <w:b/>
                <w:bCs/>
                <w:sz w:val="28"/>
                <w:szCs w:val="28"/>
                <w:u w:val="single"/>
                <w:rtl/>
              </w:rPr>
            </w:pPr>
            <w:r w:rsidRPr="00DF1020">
              <w:rPr>
                <w:rFonts w:ascii="Calibri" w:eastAsia="Calibri" w:hAnsi="Calibri" w:cs="Arial" w:hint="cs"/>
                <w:b/>
                <w:bCs/>
                <w:color w:val="FF0000"/>
                <w:sz w:val="28"/>
                <w:szCs w:val="28"/>
                <w:u w:val="single"/>
                <w:rtl/>
              </w:rPr>
              <w:t>العرض :</w:t>
            </w:r>
          </w:p>
          <w:p w14:paraId="4A5CF857" w14:textId="77777777" w:rsidR="001007CE" w:rsidRPr="003A7785" w:rsidRDefault="00777FD1" w:rsidP="008E559B">
            <w:pPr>
              <w:widowControl w:val="0"/>
              <w:numPr>
                <w:ilvl w:val="0"/>
                <w:numId w:val="2"/>
              </w:numPr>
              <w:tabs>
                <w:tab w:val="right" w:pos="226"/>
              </w:tabs>
              <w:ind w:left="0" w:firstLine="0"/>
              <w:jc w:val="center"/>
              <w:rPr>
                <w:rFonts w:ascii="Arial" w:hAnsi="Arial" w:cs="Arial"/>
                <w:b/>
                <w:bCs/>
                <w:color w:val="000000" w:themeColor="text1"/>
                <w:sz w:val="28"/>
                <w:szCs w:val="28"/>
              </w:rPr>
            </w:pPr>
            <w:r w:rsidRPr="003A7785">
              <w:rPr>
                <w:rFonts w:ascii="Arial" w:hAnsi="Arial" w:cs="Arial" w:hint="cs"/>
                <w:b/>
                <w:bCs/>
                <w:color w:val="000000" w:themeColor="text1"/>
                <w:sz w:val="28"/>
                <w:szCs w:val="28"/>
                <w:rtl/>
              </w:rPr>
              <w:t xml:space="preserve">نقوم بقراءة النص قراءة صحيحة سليمة خالية من الأخطاء ، مع الثناء المستمر على المتفوقات وتشجيع المخفقات </w:t>
            </w:r>
            <w:r w:rsidR="001007CE" w:rsidRPr="003A7785">
              <w:rPr>
                <w:rFonts w:ascii="Arial" w:hAnsi="Arial" w:cs="Arial"/>
                <w:b/>
                <w:bCs/>
                <w:color w:val="000000" w:themeColor="text1"/>
                <w:sz w:val="28"/>
                <w:szCs w:val="28"/>
                <w:rtl/>
              </w:rPr>
              <w:t>.</w:t>
            </w:r>
          </w:p>
          <w:p w14:paraId="6BB00781" w14:textId="77777777" w:rsidR="001007CE" w:rsidRDefault="001007CE" w:rsidP="008E559B">
            <w:pPr>
              <w:widowControl w:val="0"/>
              <w:numPr>
                <w:ilvl w:val="0"/>
                <w:numId w:val="2"/>
              </w:numPr>
              <w:tabs>
                <w:tab w:val="right" w:pos="226"/>
              </w:tabs>
              <w:ind w:left="0" w:firstLine="0"/>
              <w:jc w:val="center"/>
              <w:rPr>
                <w:rFonts w:ascii="Arial" w:hAnsi="Arial" w:cs="Arial"/>
                <w:b/>
                <w:bCs/>
                <w:color w:val="7030A0"/>
                <w:sz w:val="28"/>
                <w:szCs w:val="28"/>
              </w:rPr>
            </w:pPr>
            <w:r w:rsidRPr="003A7785">
              <w:rPr>
                <w:rFonts w:ascii="Arial" w:hAnsi="Arial" w:cs="Arial"/>
                <w:b/>
                <w:bCs/>
                <w:color w:val="000000" w:themeColor="text1"/>
                <w:sz w:val="28"/>
                <w:szCs w:val="28"/>
                <w:rtl/>
              </w:rPr>
              <w:t>أط</w:t>
            </w:r>
            <w:r w:rsidRPr="003A7785">
              <w:rPr>
                <w:rFonts w:ascii="Arial" w:hAnsi="Arial" w:cs="Arial" w:hint="cs"/>
                <w:b/>
                <w:bCs/>
                <w:color w:val="000000" w:themeColor="text1"/>
                <w:sz w:val="28"/>
                <w:szCs w:val="28"/>
                <w:rtl/>
              </w:rPr>
              <w:t>ل</w:t>
            </w:r>
            <w:r w:rsidRPr="003A7785">
              <w:rPr>
                <w:rFonts w:ascii="Arial" w:hAnsi="Arial" w:cs="Arial"/>
                <w:b/>
                <w:bCs/>
                <w:color w:val="000000" w:themeColor="text1"/>
                <w:sz w:val="28"/>
                <w:szCs w:val="28"/>
                <w:rtl/>
              </w:rPr>
              <w:t xml:space="preserve">ب </w:t>
            </w:r>
            <w:r w:rsidRPr="003A7785">
              <w:rPr>
                <w:rFonts w:ascii="Arial" w:hAnsi="Arial" w:cs="Arial" w:hint="cs"/>
                <w:b/>
                <w:bCs/>
                <w:color w:val="000000" w:themeColor="text1"/>
                <w:sz w:val="28"/>
                <w:szCs w:val="28"/>
                <w:rtl/>
              </w:rPr>
              <w:t xml:space="preserve">من </w:t>
            </w:r>
            <w:r w:rsidRPr="003A7785">
              <w:rPr>
                <w:rFonts w:ascii="Arial" w:hAnsi="Arial" w:cs="Arial"/>
                <w:b/>
                <w:bCs/>
                <w:color w:val="000000" w:themeColor="text1"/>
                <w:sz w:val="28"/>
                <w:szCs w:val="28"/>
                <w:rtl/>
              </w:rPr>
              <w:t xml:space="preserve">التلميذات </w:t>
            </w:r>
            <w:r w:rsidR="00777FD1" w:rsidRPr="003A7785">
              <w:rPr>
                <w:rFonts w:ascii="Arial" w:hAnsi="Arial" w:cs="Arial" w:hint="cs"/>
                <w:b/>
                <w:bCs/>
                <w:color w:val="000000" w:themeColor="text1"/>
                <w:sz w:val="28"/>
                <w:szCs w:val="28"/>
                <w:rtl/>
              </w:rPr>
              <w:t xml:space="preserve">التركيز وحل الأنشطة بالطريقة الصحيحة مع تصويب الأخطاء </w:t>
            </w:r>
            <w:r w:rsidRPr="003A7785">
              <w:rPr>
                <w:rFonts w:ascii="Arial" w:hAnsi="Arial" w:cs="Arial"/>
                <w:b/>
                <w:bCs/>
                <w:color w:val="000000" w:themeColor="text1"/>
                <w:sz w:val="28"/>
                <w:szCs w:val="28"/>
                <w:rtl/>
              </w:rPr>
              <w:t>.</w:t>
            </w:r>
          </w:p>
          <w:p w14:paraId="5B1CE143" w14:textId="77777777" w:rsidR="001007CE" w:rsidRDefault="001007CE" w:rsidP="008E559B">
            <w:pPr>
              <w:widowControl w:val="0"/>
              <w:tabs>
                <w:tab w:val="right" w:pos="226"/>
              </w:tabs>
              <w:rPr>
                <w:rFonts w:ascii="Arial" w:hAnsi="Arial" w:cs="Arial"/>
                <w:b/>
                <w:bCs/>
                <w:color w:val="7030A0"/>
                <w:sz w:val="28"/>
                <w:szCs w:val="28"/>
                <w:rtl/>
              </w:rPr>
            </w:pPr>
          </w:p>
          <w:p w14:paraId="7DFABBDA" w14:textId="77777777" w:rsidR="001007CE" w:rsidRPr="002A67FC" w:rsidRDefault="001007CE" w:rsidP="008E559B">
            <w:pPr>
              <w:widowControl w:val="0"/>
              <w:tabs>
                <w:tab w:val="right" w:pos="226"/>
              </w:tabs>
              <w:rPr>
                <w:rFonts w:ascii="Arial" w:hAnsi="Arial" w:cs="Arial"/>
                <w:b/>
                <w:bCs/>
                <w:color w:val="FF0000"/>
                <w:sz w:val="28"/>
                <w:szCs w:val="28"/>
                <w:u w:val="single"/>
              </w:rPr>
            </w:pPr>
            <w:r w:rsidRPr="002A67FC">
              <w:rPr>
                <w:rFonts w:ascii="Arial" w:hAnsi="Arial" w:cs="Arial" w:hint="cs"/>
                <w:b/>
                <w:bCs/>
                <w:color w:val="FF0000"/>
                <w:sz w:val="28"/>
                <w:szCs w:val="28"/>
                <w:u w:val="single"/>
                <w:rtl/>
              </w:rPr>
              <w:t>الغلق :</w:t>
            </w:r>
          </w:p>
          <w:p w14:paraId="17058558" w14:textId="77777777" w:rsidR="001007CE" w:rsidRPr="003A7785" w:rsidRDefault="00777FD1" w:rsidP="008E559B">
            <w:pPr>
              <w:pStyle w:val="a4"/>
              <w:ind w:left="360"/>
              <w:jc w:val="center"/>
              <w:rPr>
                <w:rFonts w:ascii="Calibri" w:eastAsia="Calibri" w:hAnsi="Calibri" w:cs="Arial"/>
                <w:b/>
                <w:bCs/>
                <w:color w:val="000000" w:themeColor="text1"/>
                <w:sz w:val="28"/>
                <w:szCs w:val="28"/>
              </w:rPr>
            </w:pPr>
            <w:r w:rsidRPr="003A7785">
              <w:rPr>
                <w:rFonts w:ascii="Arial" w:hAnsi="Arial" w:cs="Arial" w:hint="cs"/>
                <w:b/>
                <w:bCs/>
                <w:color w:val="000000" w:themeColor="text1"/>
                <w:sz w:val="28"/>
                <w:szCs w:val="28"/>
                <w:rtl/>
              </w:rPr>
              <w:t>رسمخريطة</w:t>
            </w:r>
            <w:r w:rsidR="003A7785">
              <w:rPr>
                <w:rFonts w:ascii="Arial" w:hAnsi="Arial" w:cs="Arial" w:hint="cs"/>
                <w:b/>
                <w:bCs/>
                <w:color w:val="000000" w:themeColor="text1"/>
                <w:sz w:val="28"/>
                <w:szCs w:val="28"/>
                <w:rtl/>
              </w:rPr>
              <w:t xml:space="preserve"> المفاهيم </w:t>
            </w:r>
            <w:r w:rsidR="001007CE" w:rsidRPr="003A7785">
              <w:rPr>
                <w:rFonts w:ascii="Arial" w:hAnsi="Arial" w:cs="Arial"/>
                <w:b/>
                <w:bCs/>
                <w:color w:val="000000" w:themeColor="text1"/>
                <w:sz w:val="28"/>
                <w:szCs w:val="28"/>
                <w:rtl/>
              </w:rPr>
              <w:t xml:space="preserve"> بين تلميذات الصف الهدف منها </w:t>
            </w:r>
            <w:r w:rsidRPr="003A7785">
              <w:rPr>
                <w:rFonts w:ascii="Arial" w:hAnsi="Arial" w:cs="Arial" w:hint="cs"/>
                <w:b/>
                <w:bCs/>
                <w:color w:val="000000" w:themeColor="text1"/>
                <w:sz w:val="28"/>
                <w:szCs w:val="28"/>
                <w:rtl/>
              </w:rPr>
              <w:t xml:space="preserve">مراجعة الوظيفة النحوية </w:t>
            </w:r>
            <w:r w:rsidR="003A7785">
              <w:rPr>
                <w:rFonts w:ascii="Arial" w:hAnsi="Arial" w:cs="Arial"/>
                <w:b/>
                <w:bCs/>
                <w:color w:val="000000" w:themeColor="text1"/>
                <w:sz w:val="28"/>
                <w:szCs w:val="28"/>
                <w:rtl/>
              </w:rPr>
              <w:t>–</w:t>
            </w:r>
            <w:r w:rsidR="003A7785">
              <w:rPr>
                <w:rFonts w:ascii="Arial" w:hAnsi="Arial" w:cs="Arial" w:hint="cs"/>
                <w:b/>
                <w:bCs/>
                <w:color w:val="000000" w:themeColor="text1"/>
                <w:sz w:val="28"/>
                <w:szCs w:val="28"/>
                <w:rtl/>
              </w:rPr>
              <w:t xml:space="preserve"> الظاهرة الإملائية </w:t>
            </w:r>
            <w:r w:rsidRPr="003A7785">
              <w:rPr>
                <w:rFonts w:ascii="Arial" w:hAnsi="Arial" w:cs="Arial" w:hint="cs"/>
                <w:b/>
                <w:bCs/>
                <w:color w:val="000000" w:themeColor="text1"/>
                <w:sz w:val="28"/>
                <w:szCs w:val="28"/>
                <w:rtl/>
              </w:rPr>
              <w:t xml:space="preserve">السابقة في الفصل الدراسي الأول </w:t>
            </w:r>
            <w:r w:rsidR="001007CE" w:rsidRPr="003A7785">
              <w:rPr>
                <w:rFonts w:ascii="Arial" w:hAnsi="Arial" w:cs="Arial"/>
                <w:b/>
                <w:bCs/>
                <w:color w:val="000000" w:themeColor="text1"/>
                <w:sz w:val="28"/>
                <w:szCs w:val="28"/>
                <w:rtl/>
              </w:rPr>
              <w:t>.</w:t>
            </w:r>
          </w:p>
        </w:tc>
        <w:tc>
          <w:tcPr>
            <w:tcW w:w="2737" w:type="dxa"/>
            <w:tcBorders>
              <w:top w:val="double" w:sz="4" w:space="0" w:color="auto"/>
              <w:left w:val="double" w:sz="4" w:space="0" w:color="auto"/>
              <w:bottom w:val="double" w:sz="4" w:space="0" w:color="auto"/>
              <w:right w:val="double" w:sz="4" w:space="0" w:color="auto"/>
            </w:tcBorders>
            <w:vAlign w:val="center"/>
          </w:tcPr>
          <w:p w14:paraId="49D95137" w14:textId="77777777" w:rsidR="001007CE" w:rsidRPr="0035135D" w:rsidRDefault="001007CE" w:rsidP="008E559B">
            <w:pPr>
              <w:widowControl w:val="0"/>
              <w:numPr>
                <w:ilvl w:val="0"/>
                <w:numId w:val="1"/>
              </w:numPr>
              <w:tabs>
                <w:tab w:val="right" w:pos="205"/>
              </w:tabs>
              <w:spacing w:line="360" w:lineRule="auto"/>
              <w:ind w:left="0" w:firstLine="0"/>
              <w:jc w:val="center"/>
              <w:rPr>
                <w:rFonts w:ascii="Arial" w:hAnsi="Arial" w:cs="Arial"/>
                <w:b/>
                <w:bCs/>
                <w:sz w:val="28"/>
                <w:szCs w:val="28"/>
                <w:rtl/>
                <w:lang w:bidi="ar-EG"/>
              </w:rPr>
            </w:pPr>
            <w:r w:rsidRPr="00E22A94">
              <w:rPr>
                <w:rFonts w:ascii="Arial" w:hAnsi="Arial" w:cs="Arial" w:hint="cs"/>
                <w:b/>
                <w:bCs/>
                <w:sz w:val="24"/>
                <w:szCs w:val="24"/>
                <w:rtl/>
                <w:lang w:bidi="ar-EG"/>
              </w:rPr>
              <w:t xml:space="preserve">أن </w:t>
            </w:r>
            <w:r w:rsidR="00777FD1" w:rsidRPr="00E22A94">
              <w:rPr>
                <w:rFonts w:ascii="Arial" w:hAnsi="Arial" w:cs="Arial" w:hint="cs"/>
                <w:b/>
                <w:bCs/>
                <w:sz w:val="24"/>
                <w:szCs w:val="24"/>
                <w:rtl/>
                <w:lang w:bidi="ar-EG"/>
              </w:rPr>
              <w:t xml:space="preserve">تقرأ الطالبة النص قراءة سليمة </w:t>
            </w:r>
            <w:r w:rsidR="00E22A94">
              <w:rPr>
                <w:rFonts w:ascii="Arial" w:hAnsi="Arial" w:cs="Arial" w:hint="cs"/>
                <w:b/>
                <w:bCs/>
                <w:sz w:val="24"/>
                <w:szCs w:val="24"/>
                <w:rtl/>
                <w:lang w:bidi="ar-EG"/>
              </w:rPr>
              <w:t>خالية</w:t>
            </w:r>
            <w:r w:rsidR="00777FD1" w:rsidRPr="00E22A94">
              <w:rPr>
                <w:rFonts w:ascii="Arial" w:hAnsi="Arial" w:cs="Arial" w:hint="cs"/>
                <w:b/>
                <w:bCs/>
                <w:sz w:val="24"/>
                <w:szCs w:val="24"/>
                <w:rtl/>
                <w:lang w:bidi="ar-EG"/>
              </w:rPr>
              <w:t>من</w:t>
            </w:r>
            <w:r w:rsidR="0035135D" w:rsidRPr="00E22A94">
              <w:rPr>
                <w:rFonts w:ascii="Arial" w:hAnsi="Arial" w:cs="Arial" w:hint="cs"/>
                <w:b/>
                <w:bCs/>
                <w:sz w:val="24"/>
                <w:szCs w:val="24"/>
                <w:rtl/>
                <w:lang w:bidi="ar-EG"/>
              </w:rPr>
              <w:t>الأخطاء</w:t>
            </w:r>
            <w:r w:rsidRPr="002D2C11">
              <w:rPr>
                <w:rFonts w:ascii="Arial" w:hAnsi="Arial" w:cs="Arial" w:hint="cs"/>
                <w:b/>
                <w:bCs/>
                <w:sz w:val="28"/>
                <w:szCs w:val="28"/>
                <w:rtl/>
                <w:lang w:bidi="ar-EG"/>
              </w:rPr>
              <w:t>.</w:t>
            </w:r>
          </w:p>
          <w:p w14:paraId="310D996D" w14:textId="77777777" w:rsidR="0035135D" w:rsidRPr="0035135D" w:rsidRDefault="001007CE" w:rsidP="008E559B">
            <w:pPr>
              <w:widowControl w:val="0"/>
              <w:numPr>
                <w:ilvl w:val="0"/>
                <w:numId w:val="1"/>
              </w:numPr>
              <w:tabs>
                <w:tab w:val="right" w:pos="205"/>
              </w:tabs>
              <w:spacing w:line="360" w:lineRule="auto"/>
              <w:ind w:left="0" w:firstLine="0"/>
              <w:jc w:val="center"/>
              <w:rPr>
                <w:rFonts w:ascii="Arial" w:hAnsi="Arial" w:cs="Arial"/>
                <w:b/>
                <w:bCs/>
                <w:sz w:val="28"/>
                <w:szCs w:val="28"/>
                <w:rtl/>
                <w:lang w:bidi="ar-EG"/>
              </w:rPr>
            </w:pPr>
            <w:r w:rsidRPr="002D2C11">
              <w:rPr>
                <w:rFonts w:ascii="Arial" w:hAnsi="Arial" w:cs="Arial" w:hint="cs"/>
                <w:b/>
                <w:bCs/>
                <w:sz w:val="28"/>
                <w:szCs w:val="28"/>
                <w:rtl/>
                <w:lang w:bidi="ar-EG"/>
              </w:rPr>
              <w:t xml:space="preserve">أن </w:t>
            </w:r>
            <w:r w:rsidR="00777FD1">
              <w:rPr>
                <w:rFonts w:ascii="Arial" w:hAnsi="Arial" w:cs="Arial" w:hint="cs"/>
                <w:b/>
                <w:bCs/>
                <w:sz w:val="28"/>
                <w:szCs w:val="28"/>
                <w:rtl/>
                <w:lang w:bidi="ar-EG"/>
              </w:rPr>
              <w:t>تحل الطالبة التدريبات حلا صحيحا</w:t>
            </w:r>
            <w:r w:rsidRPr="002D2C11">
              <w:rPr>
                <w:rFonts w:ascii="Arial" w:hAnsi="Arial" w:cs="Arial" w:hint="cs"/>
                <w:b/>
                <w:bCs/>
                <w:sz w:val="28"/>
                <w:szCs w:val="28"/>
                <w:rtl/>
                <w:lang w:bidi="ar-EG"/>
              </w:rPr>
              <w:t>.</w:t>
            </w:r>
          </w:p>
          <w:p w14:paraId="71C3BA65" w14:textId="77777777" w:rsidR="00777FD1" w:rsidRPr="002D2C11" w:rsidRDefault="0035135D" w:rsidP="008E559B">
            <w:pPr>
              <w:widowControl w:val="0"/>
              <w:tabs>
                <w:tab w:val="right" w:pos="205"/>
              </w:tabs>
              <w:spacing w:line="360" w:lineRule="auto"/>
              <w:rPr>
                <w:rFonts w:ascii="Arial" w:hAnsi="Arial" w:cs="Arial"/>
                <w:b/>
                <w:bCs/>
                <w:sz w:val="28"/>
                <w:szCs w:val="28"/>
                <w:rtl/>
                <w:lang w:bidi="ar-EG"/>
              </w:rPr>
            </w:pPr>
            <w:r>
              <w:rPr>
                <w:rFonts w:ascii="Arial" w:hAnsi="Arial" w:cs="Arial" w:hint="cs"/>
                <w:b/>
                <w:bCs/>
                <w:sz w:val="28"/>
                <w:szCs w:val="28"/>
                <w:rtl/>
                <w:lang w:bidi="ar-EG"/>
              </w:rPr>
              <w:t xml:space="preserve">أنواع الفعل </w:t>
            </w:r>
            <w:r>
              <w:rPr>
                <w:rFonts w:ascii="Arial" w:hAnsi="Arial" w:cs="Arial"/>
                <w:b/>
                <w:bCs/>
                <w:sz w:val="28"/>
                <w:szCs w:val="28"/>
                <w:rtl/>
                <w:lang w:bidi="ar-EG"/>
              </w:rPr>
              <w:t>–</w:t>
            </w:r>
            <w:r>
              <w:rPr>
                <w:rFonts w:ascii="Arial" w:hAnsi="Arial" w:cs="Arial" w:hint="cs"/>
                <w:b/>
                <w:bCs/>
                <w:sz w:val="28"/>
                <w:szCs w:val="28"/>
                <w:rtl/>
                <w:lang w:bidi="ar-EG"/>
              </w:rPr>
              <w:t xml:space="preserve"> المبتدأ والخبر </w:t>
            </w:r>
            <w:r>
              <w:rPr>
                <w:rFonts w:ascii="Arial" w:hAnsi="Arial" w:cs="Arial"/>
                <w:b/>
                <w:bCs/>
                <w:sz w:val="28"/>
                <w:szCs w:val="28"/>
                <w:rtl/>
                <w:lang w:bidi="ar-EG"/>
              </w:rPr>
              <w:t>–</w:t>
            </w:r>
            <w:r>
              <w:rPr>
                <w:rFonts w:ascii="Arial" w:hAnsi="Arial" w:cs="Arial" w:hint="cs"/>
                <w:b/>
                <w:bCs/>
                <w:sz w:val="28"/>
                <w:szCs w:val="28"/>
                <w:rtl/>
                <w:lang w:bidi="ar-EG"/>
              </w:rPr>
              <w:t xml:space="preserve"> أنواع الجملة -  الأساليب اللغوية </w:t>
            </w:r>
            <w:r>
              <w:rPr>
                <w:rFonts w:ascii="Arial" w:hAnsi="Arial" w:cs="Arial"/>
                <w:b/>
                <w:bCs/>
                <w:sz w:val="28"/>
                <w:szCs w:val="28"/>
                <w:rtl/>
                <w:lang w:bidi="ar-EG"/>
              </w:rPr>
              <w:t>–</w:t>
            </w:r>
            <w:r>
              <w:rPr>
                <w:rFonts w:ascii="Arial" w:hAnsi="Arial" w:cs="Arial" w:hint="cs"/>
                <w:b/>
                <w:bCs/>
                <w:sz w:val="28"/>
                <w:szCs w:val="28"/>
                <w:rtl/>
                <w:lang w:bidi="ar-EG"/>
              </w:rPr>
              <w:t xml:space="preserve"> الإعراب </w:t>
            </w:r>
          </w:p>
          <w:p w14:paraId="7CD29FB0" w14:textId="77777777" w:rsidR="001007CE" w:rsidRPr="002D2C11" w:rsidRDefault="001007CE" w:rsidP="008E559B">
            <w:pPr>
              <w:widowControl w:val="0"/>
              <w:numPr>
                <w:ilvl w:val="0"/>
                <w:numId w:val="1"/>
              </w:numPr>
              <w:tabs>
                <w:tab w:val="right" w:pos="205"/>
              </w:tabs>
              <w:spacing w:line="360" w:lineRule="auto"/>
              <w:ind w:left="0" w:firstLine="0"/>
              <w:jc w:val="center"/>
              <w:rPr>
                <w:rFonts w:ascii="Arial" w:hAnsi="Arial" w:cs="Arial"/>
                <w:b/>
                <w:bCs/>
                <w:sz w:val="28"/>
                <w:szCs w:val="28"/>
                <w:lang w:bidi="ar-EG"/>
              </w:rPr>
            </w:pPr>
            <w:r w:rsidRPr="002D2C11">
              <w:rPr>
                <w:rFonts w:ascii="Arial" w:hAnsi="Arial" w:cs="Arial" w:hint="cs"/>
                <w:b/>
                <w:bCs/>
                <w:sz w:val="28"/>
                <w:szCs w:val="28"/>
                <w:rtl/>
                <w:lang w:bidi="ar-EG"/>
              </w:rPr>
              <w:t xml:space="preserve">أن </w:t>
            </w:r>
            <w:r w:rsidR="00777FD1">
              <w:rPr>
                <w:rFonts w:ascii="Arial" w:hAnsi="Arial" w:cs="Arial" w:hint="cs"/>
                <w:b/>
                <w:bCs/>
                <w:sz w:val="28"/>
                <w:szCs w:val="28"/>
                <w:rtl/>
                <w:lang w:bidi="ar-EG"/>
              </w:rPr>
              <w:t>تكتب الطالبة الكلمات الإملائية كتابة صحيحة</w:t>
            </w:r>
            <w:r w:rsidRPr="002D2C11">
              <w:rPr>
                <w:rFonts w:ascii="Arial" w:hAnsi="Arial" w:cs="Arial" w:hint="cs"/>
                <w:b/>
                <w:bCs/>
                <w:sz w:val="28"/>
                <w:szCs w:val="28"/>
                <w:rtl/>
                <w:lang w:bidi="ar-EG"/>
              </w:rPr>
              <w:t xml:space="preserve"> .</w:t>
            </w:r>
          </w:p>
          <w:p w14:paraId="37450B77" w14:textId="77777777" w:rsidR="001007CE" w:rsidRPr="0035135D" w:rsidRDefault="0035135D" w:rsidP="008E559B">
            <w:pPr>
              <w:widowControl w:val="0"/>
              <w:tabs>
                <w:tab w:val="right" w:pos="205"/>
              </w:tabs>
              <w:spacing w:line="360" w:lineRule="auto"/>
              <w:jc w:val="center"/>
              <w:rPr>
                <w:rFonts w:ascii="Arial" w:hAnsi="Arial" w:cs="Arial"/>
                <w:b/>
                <w:bCs/>
                <w:sz w:val="28"/>
                <w:szCs w:val="28"/>
                <w:rtl/>
                <w:lang w:bidi="ar-EG"/>
              </w:rPr>
            </w:pPr>
            <w:r>
              <w:rPr>
                <w:rFonts w:ascii="Arial" w:hAnsi="Arial" w:cs="Arial" w:hint="cs"/>
                <w:b/>
                <w:bCs/>
                <w:sz w:val="28"/>
                <w:szCs w:val="28"/>
                <w:rtl/>
                <w:lang w:bidi="ar-EG"/>
              </w:rPr>
              <w:t xml:space="preserve">التاء المربوطة والمفتوحة </w:t>
            </w:r>
            <w:r>
              <w:rPr>
                <w:rFonts w:ascii="Arial" w:hAnsi="Arial" w:cs="Arial"/>
                <w:b/>
                <w:bCs/>
                <w:sz w:val="28"/>
                <w:szCs w:val="28"/>
                <w:rtl/>
                <w:lang w:bidi="ar-EG"/>
              </w:rPr>
              <w:t>–</w:t>
            </w:r>
            <w:r>
              <w:rPr>
                <w:rFonts w:ascii="Arial" w:hAnsi="Arial" w:cs="Arial" w:hint="cs"/>
                <w:b/>
                <w:bCs/>
                <w:sz w:val="28"/>
                <w:szCs w:val="28"/>
                <w:rtl/>
                <w:lang w:bidi="ar-EG"/>
              </w:rPr>
              <w:t xml:space="preserve"> همزة الوصل والقطع </w:t>
            </w:r>
            <w:r>
              <w:rPr>
                <w:rFonts w:ascii="Arial" w:hAnsi="Arial" w:cs="Arial"/>
                <w:b/>
                <w:bCs/>
                <w:sz w:val="28"/>
                <w:szCs w:val="28"/>
                <w:rtl/>
                <w:lang w:bidi="ar-EG"/>
              </w:rPr>
              <w:t>–</w:t>
            </w:r>
            <w:r>
              <w:rPr>
                <w:rFonts w:ascii="Arial" w:hAnsi="Arial" w:cs="Arial" w:hint="cs"/>
                <w:b/>
                <w:bCs/>
                <w:sz w:val="28"/>
                <w:szCs w:val="28"/>
                <w:rtl/>
                <w:lang w:bidi="ar-EG"/>
              </w:rPr>
              <w:t xml:space="preserve"> دخول ال  على الكلمات المبدوءة ب ال </w:t>
            </w:r>
          </w:p>
          <w:p w14:paraId="6ED596B0" w14:textId="77777777" w:rsidR="001007CE" w:rsidRPr="00BA497F" w:rsidRDefault="001007CE" w:rsidP="008E559B">
            <w:pPr>
              <w:jc w:val="center"/>
              <w:rPr>
                <w:rFonts w:ascii="Calibri" w:eastAsia="Calibri" w:hAnsi="Calibri" w:cs="Arial"/>
                <w:b/>
                <w:bCs/>
                <w:sz w:val="28"/>
                <w:szCs w:val="28"/>
                <w:rtl/>
                <w:lang w:bidi="ar-EG"/>
              </w:rPr>
            </w:pPr>
          </w:p>
        </w:tc>
        <w:tc>
          <w:tcPr>
            <w:tcW w:w="1241" w:type="dxa"/>
            <w:tcBorders>
              <w:top w:val="double" w:sz="4" w:space="0" w:color="auto"/>
              <w:left w:val="double" w:sz="4" w:space="0" w:color="auto"/>
              <w:bottom w:val="double" w:sz="4" w:space="0" w:color="auto"/>
              <w:right w:val="double" w:sz="4" w:space="0" w:color="auto"/>
            </w:tcBorders>
            <w:vAlign w:val="center"/>
          </w:tcPr>
          <w:p w14:paraId="1302E290" w14:textId="77777777" w:rsidR="001007CE" w:rsidRPr="003A7785" w:rsidRDefault="00777FD1" w:rsidP="008E559B">
            <w:pPr>
              <w:jc w:val="center"/>
              <w:rPr>
                <w:rFonts w:ascii="Calibri" w:eastAsia="Calibri" w:hAnsi="Calibri" w:cs="Arial"/>
                <w:b/>
                <w:bCs/>
                <w:color w:val="000000" w:themeColor="text1"/>
                <w:sz w:val="28"/>
                <w:szCs w:val="28"/>
                <w:rtl/>
              </w:rPr>
            </w:pPr>
            <w:r w:rsidRPr="003A7785">
              <w:rPr>
                <w:rFonts w:ascii="Calibri" w:eastAsia="Calibri" w:hAnsi="Calibri" w:cs="Arial" w:hint="cs"/>
                <w:b/>
                <w:bCs/>
                <w:color w:val="000000" w:themeColor="text1"/>
                <w:sz w:val="28"/>
                <w:szCs w:val="28"/>
                <w:rtl/>
              </w:rPr>
              <w:t xml:space="preserve">مراجعة المكتسبات </w:t>
            </w:r>
          </w:p>
          <w:p w14:paraId="70BA7544" w14:textId="77777777" w:rsidR="00777FD1" w:rsidRPr="003A7785" w:rsidRDefault="00777FD1" w:rsidP="008E559B">
            <w:pPr>
              <w:jc w:val="center"/>
              <w:rPr>
                <w:rFonts w:ascii="Calibri" w:eastAsia="Calibri" w:hAnsi="Calibri" w:cs="Arial"/>
                <w:b/>
                <w:bCs/>
                <w:color w:val="000000" w:themeColor="text1"/>
                <w:sz w:val="28"/>
                <w:szCs w:val="28"/>
                <w:rtl/>
              </w:rPr>
            </w:pPr>
            <w:r w:rsidRPr="003A7785">
              <w:rPr>
                <w:rFonts w:ascii="Calibri" w:eastAsia="Calibri" w:hAnsi="Calibri" w:cs="Arial" w:hint="cs"/>
                <w:b/>
                <w:bCs/>
                <w:color w:val="000000" w:themeColor="text1"/>
                <w:sz w:val="28"/>
                <w:szCs w:val="28"/>
                <w:rtl/>
              </w:rPr>
              <w:t>السابقة</w:t>
            </w:r>
            <w:r w:rsidR="0035135D" w:rsidRPr="003A7785">
              <w:rPr>
                <w:rFonts w:ascii="Calibri" w:eastAsia="Calibri" w:hAnsi="Calibri" w:cs="Arial" w:hint="cs"/>
                <w:b/>
                <w:bCs/>
                <w:color w:val="000000" w:themeColor="text1"/>
                <w:sz w:val="28"/>
                <w:szCs w:val="28"/>
                <w:rtl/>
              </w:rPr>
              <w:t xml:space="preserve"> للفصل الدراسي الأول </w:t>
            </w:r>
          </w:p>
          <w:p w14:paraId="3C31B26E" w14:textId="77777777" w:rsidR="0035135D" w:rsidRPr="003A7785" w:rsidRDefault="0035135D" w:rsidP="008E559B">
            <w:pPr>
              <w:jc w:val="center"/>
              <w:rPr>
                <w:rFonts w:ascii="Calibri" w:eastAsia="Calibri" w:hAnsi="Calibri" w:cs="Arial"/>
                <w:b/>
                <w:bCs/>
                <w:color w:val="000000" w:themeColor="text1"/>
                <w:sz w:val="28"/>
                <w:szCs w:val="28"/>
                <w:rtl/>
              </w:rPr>
            </w:pPr>
          </w:p>
          <w:p w14:paraId="59970232" w14:textId="77777777" w:rsidR="0035135D" w:rsidRPr="003A7785" w:rsidRDefault="0035135D" w:rsidP="008E559B">
            <w:pPr>
              <w:jc w:val="center"/>
              <w:rPr>
                <w:rFonts w:ascii="Calibri" w:eastAsia="Calibri" w:hAnsi="Calibri" w:cs="Arial"/>
                <w:b/>
                <w:bCs/>
                <w:color w:val="000000" w:themeColor="text1"/>
                <w:sz w:val="28"/>
                <w:szCs w:val="28"/>
                <w:rtl/>
              </w:rPr>
            </w:pPr>
            <w:r w:rsidRPr="003A7785">
              <w:rPr>
                <w:rFonts w:ascii="Calibri" w:eastAsia="Calibri" w:hAnsi="Calibri" w:cs="Arial" w:hint="cs"/>
                <w:b/>
                <w:bCs/>
                <w:color w:val="000000" w:themeColor="text1"/>
                <w:sz w:val="28"/>
                <w:szCs w:val="28"/>
                <w:rtl/>
              </w:rPr>
              <w:t xml:space="preserve">الوظيفة النحوية </w:t>
            </w:r>
          </w:p>
          <w:p w14:paraId="113C2902" w14:textId="77777777" w:rsidR="0035135D" w:rsidRPr="003A7785" w:rsidRDefault="0035135D" w:rsidP="008E559B">
            <w:pPr>
              <w:jc w:val="center"/>
              <w:rPr>
                <w:rFonts w:ascii="Calibri" w:eastAsia="Calibri" w:hAnsi="Calibri" w:cs="Arial"/>
                <w:b/>
                <w:bCs/>
                <w:color w:val="000000" w:themeColor="text1"/>
                <w:sz w:val="28"/>
                <w:szCs w:val="28"/>
                <w:rtl/>
              </w:rPr>
            </w:pPr>
            <w:r w:rsidRPr="003A7785">
              <w:rPr>
                <w:rFonts w:ascii="Calibri" w:eastAsia="Calibri" w:hAnsi="Calibri" w:cs="Arial" w:hint="cs"/>
                <w:b/>
                <w:bCs/>
                <w:color w:val="000000" w:themeColor="text1"/>
                <w:sz w:val="28"/>
                <w:szCs w:val="28"/>
                <w:rtl/>
              </w:rPr>
              <w:t xml:space="preserve">الظاهرة الإملائية </w:t>
            </w:r>
          </w:p>
          <w:p w14:paraId="4BFDFA55" w14:textId="77777777" w:rsidR="0035135D" w:rsidRPr="003A7785" w:rsidRDefault="0035135D" w:rsidP="008E559B">
            <w:pPr>
              <w:jc w:val="center"/>
              <w:rPr>
                <w:rFonts w:ascii="Calibri" w:eastAsia="Calibri" w:hAnsi="Calibri" w:cs="Arial"/>
                <w:b/>
                <w:bCs/>
                <w:color w:val="000000" w:themeColor="text1"/>
                <w:sz w:val="28"/>
                <w:szCs w:val="28"/>
                <w:rtl/>
              </w:rPr>
            </w:pPr>
            <w:r w:rsidRPr="003A7785">
              <w:rPr>
                <w:rFonts w:ascii="Calibri" w:eastAsia="Calibri" w:hAnsi="Calibri" w:cs="Arial" w:hint="cs"/>
                <w:b/>
                <w:bCs/>
                <w:color w:val="000000" w:themeColor="text1"/>
                <w:sz w:val="28"/>
                <w:szCs w:val="28"/>
                <w:rtl/>
              </w:rPr>
              <w:t>الأساليب اللغوية</w:t>
            </w:r>
          </w:p>
          <w:p w14:paraId="69796917" w14:textId="77777777" w:rsidR="0035135D" w:rsidRPr="003A7785" w:rsidRDefault="0035135D" w:rsidP="008E559B">
            <w:pPr>
              <w:jc w:val="center"/>
              <w:rPr>
                <w:rFonts w:ascii="Calibri" w:eastAsia="Calibri" w:hAnsi="Calibri" w:cs="Arial"/>
                <w:b/>
                <w:bCs/>
                <w:color w:val="000000" w:themeColor="text1"/>
                <w:sz w:val="28"/>
                <w:szCs w:val="28"/>
                <w:rtl/>
              </w:rPr>
            </w:pPr>
            <w:r w:rsidRPr="003A7785">
              <w:rPr>
                <w:rFonts w:ascii="Calibri" w:eastAsia="Calibri" w:hAnsi="Calibri" w:cs="Arial" w:hint="cs"/>
                <w:b/>
                <w:bCs/>
                <w:color w:val="000000" w:themeColor="text1"/>
                <w:sz w:val="28"/>
                <w:szCs w:val="28"/>
                <w:rtl/>
              </w:rPr>
              <w:t xml:space="preserve">الرسم الكتابي </w:t>
            </w:r>
          </w:p>
          <w:p w14:paraId="71C18BDE" w14:textId="77777777" w:rsidR="001007CE" w:rsidRPr="00FB7C0B" w:rsidRDefault="001007CE" w:rsidP="008E559B">
            <w:pPr>
              <w:jc w:val="center"/>
              <w:rPr>
                <w:rFonts w:ascii="Calibri" w:eastAsia="Calibri" w:hAnsi="Calibri" w:cs="Arial"/>
                <w:b/>
                <w:bCs/>
                <w:sz w:val="28"/>
                <w:szCs w:val="28"/>
                <w:lang w:bidi="ar-EG"/>
              </w:rPr>
            </w:pPr>
          </w:p>
        </w:tc>
        <w:tc>
          <w:tcPr>
            <w:tcW w:w="1168" w:type="dxa"/>
            <w:tcBorders>
              <w:top w:val="double" w:sz="4" w:space="0" w:color="auto"/>
              <w:left w:val="double" w:sz="4" w:space="0" w:color="auto"/>
              <w:bottom w:val="double" w:sz="4" w:space="0" w:color="auto"/>
              <w:right w:val="double" w:sz="4" w:space="0" w:color="auto"/>
            </w:tcBorders>
            <w:vAlign w:val="center"/>
          </w:tcPr>
          <w:p w14:paraId="291FAECC" w14:textId="77777777" w:rsidR="003A7785" w:rsidRDefault="0035135D" w:rsidP="008E559B">
            <w:pPr>
              <w:jc w:val="center"/>
              <w:rPr>
                <w:rFonts w:ascii="Calibri" w:eastAsia="Calibri" w:hAnsi="Calibri" w:cs="Arial"/>
                <w:b/>
                <w:bCs/>
                <w:color w:val="FF0000"/>
                <w:sz w:val="28"/>
                <w:szCs w:val="28"/>
                <w:rtl/>
              </w:rPr>
            </w:pPr>
            <w:r>
              <w:rPr>
                <w:rFonts w:ascii="Calibri" w:eastAsia="Calibri" w:hAnsi="Calibri" w:cs="Arial" w:hint="cs"/>
                <w:b/>
                <w:bCs/>
                <w:color w:val="FF0000"/>
                <w:sz w:val="28"/>
                <w:szCs w:val="28"/>
                <w:rtl/>
              </w:rPr>
              <w:t xml:space="preserve">أراجع </w:t>
            </w:r>
          </w:p>
          <w:p w14:paraId="3F81985C" w14:textId="77777777" w:rsidR="001007CE" w:rsidRPr="00FD7D3A" w:rsidRDefault="0035135D" w:rsidP="008E559B">
            <w:pPr>
              <w:jc w:val="center"/>
              <w:rPr>
                <w:rFonts w:ascii="Calibri" w:eastAsia="Calibri" w:hAnsi="Calibri" w:cs="Arial"/>
                <w:b/>
                <w:bCs/>
                <w:sz w:val="28"/>
                <w:szCs w:val="28"/>
                <w:rtl/>
              </w:rPr>
            </w:pPr>
            <w:r>
              <w:rPr>
                <w:rFonts w:ascii="Calibri" w:eastAsia="Calibri" w:hAnsi="Calibri" w:cs="Arial" w:hint="cs"/>
                <w:b/>
                <w:bCs/>
                <w:color w:val="FF0000"/>
                <w:sz w:val="28"/>
                <w:szCs w:val="28"/>
                <w:rtl/>
              </w:rPr>
              <w:t xml:space="preserve">مكتسبا تي السابقة </w:t>
            </w:r>
          </w:p>
        </w:tc>
        <w:tc>
          <w:tcPr>
            <w:tcW w:w="1144" w:type="dxa"/>
            <w:tcBorders>
              <w:top w:val="double" w:sz="4" w:space="0" w:color="auto"/>
              <w:left w:val="double" w:sz="4" w:space="0" w:color="auto"/>
              <w:bottom w:val="double" w:sz="4" w:space="0" w:color="auto"/>
              <w:right w:val="double" w:sz="4" w:space="0" w:color="auto"/>
            </w:tcBorders>
            <w:vAlign w:val="center"/>
          </w:tcPr>
          <w:p w14:paraId="69BEC980" w14:textId="77777777" w:rsidR="001007CE" w:rsidRPr="00FB7C0B" w:rsidRDefault="001007CE" w:rsidP="008E559B">
            <w:pPr>
              <w:jc w:val="center"/>
              <w:rPr>
                <w:rFonts w:ascii="Calibri" w:eastAsia="Calibri" w:hAnsi="Calibri" w:cs="Arial"/>
                <w:b/>
                <w:bCs/>
                <w:sz w:val="28"/>
                <w:szCs w:val="28"/>
              </w:rPr>
            </w:pPr>
          </w:p>
        </w:tc>
        <w:tc>
          <w:tcPr>
            <w:tcW w:w="948" w:type="dxa"/>
            <w:tcBorders>
              <w:top w:val="double" w:sz="4" w:space="0" w:color="auto"/>
              <w:left w:val="double" w:sz="4" w:space="0" w:color="auto"/>
              <w:bottom w:val="double" w:sz="4" w:space="0" w:color="auto"/>
              <w:right w:val="double" w:sz="4" w:space="0" w:color="auto"/>
            </w:tcBorders>
            <w:vAlign w:val="center"/>
          </w:tcPr>
          <w:p w14:paraId="574529A9" w14:textId="77777777" w:rsidR="001007CE" w:rsidRDefault="001007CE" w:rsidP="008E559B">
            <w:pPr>
              <w:jc w:val="center"/>
              <w:rPr>
                <w:rFonts w:ascii="Calibri" w:eastAsia="Calibri" w:hAnsi="Calibri" w:cs="Arial"/>
                <w:b/>
                <w:bCs/>
                <w:sz w:val="28"/>
                <w:szCs w:val="28"/>
                <w:rtl/>
              </w:rPr>
            </w:pPr>
          </w:p>
          <w:p w14:paraId="135C2365" w14:textId="77777777" w:rsidR="001007CE" w:rsidRDefault="001007CE" w:rsidP="008E559B">
            <w:pPr>
              <w:jc w:val="center"/>
              <w:rPr>
                <w:rFonts w:ascii="Calibri" w:eastAsia="Calibri" w:hAnsi="Calibri" w:cs="Arial"/>
                <w:b/>
                <w:bCs/>
                <w:sz w:val="28"/>
                <w:szCs w:val="28"/>
                <w:rtl/>
              </w:rPr>
            </w:pPr>
          </w:p>
          <w:p w14:paraId="50C69BDA" w14:textId="77777777" w:rsidR="001007CE" w:rsidRPr="00FB7C0B" w:rsidRDefault="001007CE" w:rsidP="008E559B">
            <w:pPr>
              <w:jc w:val="center"/>
              <w:rPr>
                <w:rFonts w:ascii="Calibri" w:eastAsia="Calibri" w:hAnsi="Calibri" w:cs="Arial"/>
                <w:b/>
                <w:bCs/>
                <w:sz w:val="28"/>
                <w:szCs w:val="28"/>
              </w:rPr>
            </w:pPr>
          </w:p>
        </w:tc>
      </w:tr>
    </w:tbl>
    <w:p w14:paraId="6FF03534" w14:textId="77777777" w:rsidR="008E559B" w:rsidRDefault="007B376F">
      <w:r>
        <w:rPr>
          <w:rFonts w:cs="Arial"/>
          <w:noProof/>
        </w:rPr>
        <mc:AlternateContent>
          <mc:Choice Requires="wps">
            <w:drawing>
              <wp:anchor distT="0" distB="0" distL="114300" distR="114300" simplePos="0" relativeHeight="251660288" behindDoc="0" locked="0" layoutInCell="1" allowOverlap="1" wp14:anchorId="55FBFE9E" wp14:editId="3F63E6F0">
                <wp:simplePos x="0" y="0"/>
                <wp:positionH relativeFrom="column">
                  <wp:posOffset>61595</wp:posOffset>
                </wp:positionH>
                <wp:positionV relativeFrom="paragraph">
                  <wp:posOffset>6350</wp:posOffset>
                </wp:positionV>
                <wp:extent cx="6783070" cy="900430"/>
                <wp:effectExtent l="0" t="0" r="0" b="0"/>
                <wp:wrapNone/>
                <wp:docPr id="224"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6783070" cy="900430"/>
                        </a:xfrm>
                        <a:prstGeom prst="rect">
                          <a:avLst/>
                        </a:prstGeom>
                        <a:solidFill>
                          <a:srgbClr val="FFFFFF"/>
                        </a:solidFill>
                        <a:ln w="19050" cmpd="sng">
                          <a:solidFill>
                            <a:srgbClr val="000000"/>
                          </a:solidFill>
                          <a:miter lim="800000"/>
                          <a:headEnd/>
                          <a:tailEnd/>
                        </a:ln>
                      </wps:spPr>
                      <wps:txbx>
                        <w:txbxContent>
                          <w:p w14:paraId="01DB8589" w14:textId="77777777" w:rsidR="00596903" w:rsidRPr="00726BAA" w:rsidRDefault="00596903" w:rsidP="00D814E2">
                            <w:pPr>
                              <w:rPr>
                                <w:rFonts w:ascii="Calibri" w:eastAsia="Calibri" w:hAnsi="Calibri" w:cs="Arial"/>
                                <w:b/>
                                <w:bCs/>
                                <w:color w:val="FF0000"/>
                                <w:sz w:val="28"/>
                                <w:szCs w:val="28"/>
                                <w:rtl/>
                              </w:rPr>
                            </w:pPr>
                            <w:r w:rsidRPr="00233216">
                              <w:rPr>
                                <w:rFonts w:ascii="Sakkal Majalla" w:hAnsi="Sakkal Majalla" w:cs="Sakkal Majalla"/>
                                <w:b/>
                                <w:bCs/>
                                <w:sz w:val="32"/>
                                <w:szCs w:val="32"/>
                                <w:rtl/>
                              </w:rPr>
                              <w:t>الخطة اليومية الفعلية المنفذ</w:t>
                            </w:r>
                            <w:r>
                              <w:rPr>
                                <w:rFonts w:ascii="Sakkal Majalla" w:hAnsi="Sakkal Majalla" w:cs="Sakkal Majalla"/>
                                <w:b/>
                                <w:bCs/>
                                <w:sz w:val="32"/>
                                <w:szCs w:val="32"/>
                                <w:rtl/>
                              </w:rPr>
                              <w:t>ة لمكونات الوحدة الدراسية</w:t>
                            </w:r>
                            <w:r>
                              <w:rPr>
                                <w:rFonts w:ascii="Sakkal Majalla" w:hAnsi="Sakkal Majalla" w:cs="Sakkal Majalla" w:hint="cs"/>
                                <w:b/>
                                <w:bCs/>
                                <w:sz w:val="32"/>
                                <w:szCs w:val="32"/>
                                <w:rtl/>
                              </w:rPr>
                              <w:t xml:space="preserve"> "(     3           )</w:t>
                            </w:r>
                            <w:r>
                              <w:rPr>
                                <w:rFonts w:ascii="Calibri" w:eastAsia="Calibri" w:hAnsi="Calibri" w:cs="Arial" w:hint="cs"/>
                                <w:b/>
                                <w:bCs/>
                                <w:color w:val="FF0000"/>
                                <w:sz w:val="28"/>
                                <w:szCs w:val="28"/>
                                <w:rtl/>
                              </w:rPr>
                              <w:t xml:space="preserve"> أراجع مكتسباتي السابقة</w:t>
                            </w:r>
                          </w:p>
                          <w:p w14:paraId="5D9E8128" w14:textId="77777777" w:rsidR="00596903" w:rsidRPr="00233216" w:rsidRDefault="00596903" w:rsidP="00D814E2">
                            <w:pPr>
                              <w:spacing w:after="0"/>
                              <w:rPr>
                                <w:rFonts w:ascii="Sakkal Majalla" w:hAnsi="Sakkal Majalla" w:cs="Sakkal Majalla"/>
                                <w:b/>
                                <w:bCs/>
                                <w:sz w:val="32"/>
                                <w:szCs w:val="32"/>
                                <w:rtl/>
                              </w:rPr>
                            </w:pPr>
                            <w:r w:rsidRPr="00233216">
                              <w:rPr>
                                <w:rFonts w:ascii="Sakkal Majalla" w:hAnsi="Sakkal Majalla" w:cs="Sakkal Majalla"/>
                                <w:b/>
                                <w:bCs/>
                                <w:sz w:val="32"/>
                                <w:szCs w:val="32"/>
                                <w:rtl/>
                              </w:rPr>
                              <w:t>الفصل الدراسي : .....</w:t>
                            </w:r>
                            <w:r>
                              <w:rPr>
                                <w:rFonts w:ascii="Sakkal Majalla" w:hAnsi="Sakkal Majalla" w:cs="Sakkal Majalla" w:hint="cs"/>
                                <w:b/>
                                <w:bCs/>
                                <w:sz w:val="32"/>
                                <w:szCs w:val="32"/>
                                <w:rtl/>
                              </w:rPr>
                              <w:t>الثاني</w:t>
                            </w:r>
                            <w:r>
                              <w:rPr>
                                <w:rFonts w:ascii="Sakkal Majalla" w:hAnsi="Sakkal Majalla" w:cs="Sakkal Majalla"/>
                                <w:b/>
                                <w:bCs/>
                                <w:sz w:val="32"/>
                                <w:szCs w:val="32"/>
                                <w:rtl/>
                              </w:rPr>
                              <w:t>....</w:t>
                            </w:r>
                            <w:r w:rsidRPr="00233216">
                              <w:rPr>
                                <w:rFonts w:ascii="Sakkal Majalla" w:hAnsi="Sakkal Majalla" w:cs="Sakkal Majalla"/>
                                <w:b/>
                                <w:bCs/>
                                <w:sz w:val="32"/>
                                <w:szCs w:val="32"/>
                                <w:rtl/>
                              </w:rPr>
                              <w:t>.. للعام الدراسي 14</w:t>
                            </w:r>
                            <w:r>
                              <w:rPr>
                                <w:rFonts w:ascii="Sakkal Majalla" w:hAnsi="Sakkal Majalla" w:cs="Sakkal Majalla" w:hint="cs"/>
                                <w:b/>
                                <w:bCs/>
                                <w:sz w:val="32"/>
                                <w:szCs w:val="32"/>
                                <w:rtl/>
                              </w:rPr>
                              <w:t>40ــــــــــــــ</w:t>
                            </w:r>
                            <w:r w:rsidRPr="00233216">
                              <w:rPr>
                                <w:rFonts w:ascii="Sakkal Majalla" w:hAnsi="Sakkal Majalla" w:cs="Sakkal Majalla"/>
                                <w:b/>
                                <w:bCs/>
                                <w:sz w:val="32"/>
                                <w:szCs w:val="32"/>
                                <w:rtl/>
                              </w:rPr>
                              <w:t xml:space="preserve"> 14</w:t>
                            </w:r>
                            <w:r>
                              <w:rPr>
                                <w:rFonts w:ascii="Sakkal Majalla" w:hAnsi="Sakkal Majalla" w:cs="Sakkal Majalla" w:hint="cs"/>
                                <w:b/>
                                <w:bCs/>
                                <w:sz w:val="32"/>
                                <w:szCs w:val="32"/>
                                <w:rtl/>
                              </w:rPr>
                              <w:t>41</w:t>
                            </w:r>
                            <w:r w:rsidRPr="00233216">
                              <w:rPr>
                                <w:rFonts w:ascii="Sakkal Majalla" w:hAnsi="Sakkal Majalla" w:cs="Sakkal Majalla"/>
                                <w:b/>
                                <w:bCs/>
                                <w:sz w:val="32"/>
                                <w:szCs w:val="32"/>
                                <w:rtl/>
                              </w:rPr>
                              <w:t xml:space="preserve"> هـ</w:t>
                            </w:r>
                            <w:r>
                              <w:rPr>
                                <w:rFonts w:ascii="Sakkal Majalla" w:hAnsi="Sakkal Majalla" w:cs="Sakkal Majalla" w:hint="cs"/>
                                <w:b/>
                                <w:bCs/>
                                <w:sz w:val="32"/>
                                <w:szCs w:val="32"/>
                                <w:rtl/>
                              </w:rPr>
                              <w:t xml:space="preserve">         الأسبوع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4.85pt;margin-top:.5pt;width:534.1pt;height:70.9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" strokeweight="1.5pt">
                <v:path arrowok="t"/>
                <v:textbox>
                  <w:txbxContent>
                    <w:p w:rsidR="00596903" w:rsidRPr="00726BAA" w:rsidRDefault="00596903" w:rsidP="00D814E2">
                      <w:pPr>
                        <w:rPr>
                          <w:rFonts w:ascii="Calibri" w:eastAsia="Calibri" w:hAnsi="Calibri" w:cs="Arial"/>
                          <w:b/>
                          <w:bCs/>
                          <w:color w:val="FF0000"/>
                          <w:sz w:val="28"/>
                          <w:szCs w:val="28"/>
                          <w:rtl/>
                        </w:rPr>
                      </w:pPr>
                      <w:r w:rsidRPr="00233216">
                        <w:rPr>
                          <w:rFonts w:ascii="Sakkal Majalla" w:hAnsi="Sakkal Majalla" w:cs="Sakkal Majalla"/>
                          <w:b/>
                          <w:bCs/>
                          <w:sz w:val="32"/>
                          <w:szCs w:val="32"/>
                          <w:rtl/>
                        </w:rPr>
                        <w:t>الخطة اليومية الفعلية المنفذ</w:t>
                      </w:r>
                      <w:r>
                        <w:rPr>
                          <w:rFonts w:ascii="Sakkal Majalla" w:hAnsi="Sakkal Majalla" w:cs="Sakkal Majalla"/>
                          <w:b/>
                          <w:bCs/>
                          <w:sz w:val="32"/>
                          <w:szCs w:val="32"/>
                          <w:rtl/>
                        </w:rPr>
                        <w:t>ة لمكونات الوحدة الدراسية</w:t>
                      </w:r>
                      <w:r>
                        <w:rPr>
                          <w:rFonts w:ascii="Sakkal Majalla" w:hAnsi="Sakkal Majalla" w:cs="Sakkal Majalla" w:hint="cs"/>
                          <w:b/>
                          <w:bCs/>
                          <w:sz w:val="32"/>
                          <w:szCs w:val="32"/>
                          <w:rtl/>
                        </w:rPr>
                        <w:t xml:space="preserve"> "(     3           )</w:t>
                      </w:r>
                      <w:r>
                        <w:rPr>
                          <w:rFonts w:ascii="Calibri" w:eastAsia="Calibri" w:hAnsi="Calibri" w:cs="Arial" w:hint="cs"/>
                          <w:b/>
                          <w:bCs/>
                          <w:color w:val="FF0000"/>
                          <w:sz w:val="28"/>
                          <w:szCs w:val="28"/>
                          <w:rtl/>
                        </w:rPr>
                        <w:t xml:space="preserve"> أراجع مكتسباتي السابقة</w:t>
                      </w:r>
                    </w:p>
                    <w:p w:rsidR="00596903" w:rsidRPr="00233216" w:rsidRDefault="00596903" w:rsidP="00D814E2">
                      <w:pPr>
                        <w:spacing w:after="0"/>
                        <w:rPr>
                          <w:rFonts w:ascii="Sakkal Majalla" w:hAnsi="Sakkal Majalla" w:cs="Sakkal Majalla"/>
                          <w:b/>
                          <w:bCs/>
                          <w:sz w:val="32"/>
                          <w:szCs w:val="32"/>
                          <w:rtl/>
                        </w:rPr>
                      </w:pPr>
                      <w:r w:rsidRPr="00233216">
                        <w:rPr>
                          <w:rFonts w:ascii="Sakkal Majalla" w:hAnsi="Sakkal Majalla" w:cs="Sakkal Majalla"/>
                          <w:b/>
                          <w:bCs/>
                          <w:sz w:val="32"/>
                          <w:szCs w:val="32"/>
                          <w:rtl/>
                        </w:rPr>
                        <w:t>الفصل الدراسي : .....</w:t>
                      </w:r>
                      <w:r>
                        <w:rPr>
                          <w:rFonts w:ascii="Sakkal Majalla" w:hAnsi="Sakkal Majalla" w:cs="Sakkal Majalla" w:hint="cs"/>
                          <w:b/>
                          <w:bCs/>
                          <w:sz w:val="32"/>
                          <w:szCs w:val="32"/>
                          <w:rtl/>
                        </w:rPr>
                        <w:t>الثاني</w:t>
                      </w:r>
                      <w:r>
                        <w:rPr>
                          <w:rFonts w:ascii="Sakkal Majalla" w:hAnsi="Sakkal Majalla" w:cs="Sakkal Majalla"/>
                          <w:b/>
                          <w:bCs/>
                          <w:sz w:val="32"/>
                          <w:szCs w:val="32"/>
                          <w:rtl/>
                        </w:rPr>
                        <w:t>....</w:t>
                      </w:r>
                      <w:r w:rsidRPr="00233216">
                        <w:rPr>
                          <w:rFonts w:ascii="Sakkal Majalla" w:hAnsi="Sakkal Majalla" w:cs="Sakkal Majalla"/>
                          <w:b/>
                          <w:bCs/>
                          <w:sz w:val="32"/>
                          <w:szCs w:val="32"/>
                          <w:rtl/>
                        </w:rPr>
                        <w:t>.. للعام الدراسي 14</w:t>
                      </w:r>
                      <w:r>
                        <w:rPr>
                          <w:rFonts w:ascii="Sakkal Majalla" w:hAnsi="Sakkal Majalla" w:cs="Sakkal Majalla" w:hint="cs"/>
                          <w:b/>
                          <w:bCs/>
                          <w:sz w:val="32"/>
                          <w:szCs w:val="32"/>
                          <w:rtl/>
                        </w:rPr>
                        <w:t>40ــــــــــــــ</w:t>
                      </w:r>
                      <w:r w:rsidRPr="00233216">
                        <w:rPr>
                          <w:rFonts w:ascii="Sakkal Majalla" w:hAnsi="Sakkal Majalla" w:cs="Sakkal Majalla"/>
                          <w:b/>
                          <w:bCs/>
                          <w:sz w:val="32"/>
                          <w:szCs w:val="32"/>
                          <w:rtl/>
                        </w:rPr>
                        <w:t xml:space="preserve"> 14</w:t>
                      </w:r>
                      <w:r>
                        <w:rPr>
                          <w:rFonts w:ascii="Sakkal Majalla" w:hAnsi="Sakkal Majalla" w:cs="Sakkal Majalla" w:hint="cs"/>
                          <w:b/>
                          <w:bCs/>
                          <w:sz w:val="32"/>
                          <w:szCs w:val="32"/>
                          <w:rtl/>
                        </w:rPr>
                        <w:t>41</w:t>
                      </w:r>
                      <w:r w:rsidRPr="00233216">
                        <w:rPr>
                          <w:rFonts w:ascii="Sakkal Majalla" w:hAnsi="Sakkal Majalla" w:cs="Sakkal Majalla"/>
                          <w:b/>
                          <w:bCs/>
                          <w:sz w:val="32"/>
                          <w:szCs w:val="32"/>
                          <w:rtl/>
                        </w:rPr>
                        <w:t xml:space="preserve"> هـ</w:t>
                      </w:r>
                      <w:r>
                        <w:rPr>
                          <w:rFonts w:ascii="Sakkal Majalla" w:hAnsi="Sakkal Majalla" w:cs="Sakkal Majalla" w:hint="cs"/>
                          <w:b/>
                          <w:bCs/>
                          <w:sz w:val="32"/>
                          <w:szCs w:val="32"/>
                          <w:rtl/>
                        </w:rPr>
                        <w:t xml:space="preserve">         الأسبوع 2</w:t>
                      </w:r>
                    </w:p>
                  </w:txbxContent>
                </v:textbox>
              </v:shape>
            </w:pict>
          </mc:Fallback>
        </mc:AlternateContent>
      </w:r>
      <w:r w:rsidR="008E559B">
        <w:rPr>
          <w:rFonts w:cs="Arial"/>
          <w:noProof/>
        </w:rPr>
        <w:drawing>
          <wp:anchor distT="0" distB="0" distL="114300" distR="114300" simplePos="0" relativeHeight="251659264" behindDoc="1" locked="0" layoutInCell="1" allowOverlap="1" wp14:anchorId="769F6278" wp14:editId="5B919B44">
            <wp:simplePos x="0" y="0"/>
            <wp:positionH relativeFrom="column">
              <wp:posOffset>-464185</wp:posOffset>
            </wp:positionH>
            <wp:positionV relativeFrom="paragraph">
              <wp:posOffset>47625</wp:posOffset>
            </wp:positionV>
            <wp:extent cx="1072515" cy="955040"/>
            <wp:effectExtent l="0" t="0" r="0" b="0"/>
            <wp:wrapTight wrapText="bothSides">
              <wp:wrapPolygon edited="0">
                <wp:start x="6906" y="0"/>
                <wp:lineTo x="6522" y="6032"/>
                <wp:lineTo x="7290" y="7755"/>
                <wp:lineTo x="9591" y="7755"/>
                <wp:lineTo x="1918" y="12064"/>
                <wp:lineTo x="0" y="13787"/>
                <wp:lineTo x="0" y="19388"/>
                <wp:lineTo x="767" y="20250"/>
                <wp:lineTo x="4604" y="21112"/>
                <wp:lineTo x="6522" y="21112"/>
                <wp:lineTo x="13428" y="20250"/>
                <wp:lineTo x="15346" y="18957"/>
                <wp:lineTo x="15346" y="14649"/>
                <wp:lineTo x="18799" y="7755"/>
                <wp:lineTo x="21101" y="7755"/>
                <wp:lineTo x="21101" y="0"/>
                <wp:lineTo x="6906" y="0"/>
              </wp:wrapPolygon>
            </wp:wrapTight>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2515" cy="955040"/>
                    </a:xfrm>
                    <a:prstGeom prst="rect">
                      <a:avLst/>
                    </a:prstGeom>
                  </pic:spPr>
                </pic:pic>
              </a:graphicData>
            </a:graphic>
          </wp:anchor>
        </w:drawing>
      </w:r>
      <w:r>
        <w:rPr>
          <w:rFonts w:cs="Arial"/>
          <w:noProof/>
        </w:rPr>
        <mc:AlternateContent>
          <mc:Choice Requires="wps">
            <w:drawing>
              <wp:anchor distT="0" distB="0" distL="114300" distR="114300" simplePos="0" relativeHeight="251661312" behindDoc="0" locked="0" layoutInCell="1" allowOverlap="1" wp14:anchorId="7BFE5B56" wp14:editId="6802F810">
                <wp:simplePos x="0" y="0"/>
                <wp:positionH relativeFrom="column">
                  <wp:posOffset>7024370</wp:posOffset>
                </wp:positionH>
                <wp:positionV relativeFrom="paragraph">
                  <wp:posOffset>97155</wp:posOffset>
                </wp:positionV>
                <wp:extent cx="1447165" cy="982980"/>
                <wp:effectExtent l="0" t="0" r="0" b="0"/>
                <wp:wrapNone/>
                <wp:docPr id="223" name="مربع ن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47165"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70C87" w14:textId="77777777" w:rsidR="00596903" w:rsidRPr="00847CC3" w:rsidRDefault="00596903" w:rsidP="008E559B">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 xml:space="preserve">المملكة </w:t>
                            </w:r>
                            <w:r w:rsidRPr="00847CC3">
                              <w:rPr>
                                <w:rFonts w:ascii="Sakkal Majalla" w:hAnsi="Sakkal Majalla" w:cs="Sakkal Majalla"/>
                                <w:b/>
                                <w:bCs/>
                                <w:sz w:val="20"/>
                                <w:szCs w:val="20"/>
                                <w:rtl/>
                              </w:rPr>
                              <w:t>العربية السعودية</w:t>
                            </w:r>
                          </w:p>
                          <w:p w14:paraId="2F184B1F" w14:textId="77777777" w:rsidR="00596903" w:rsidRPr="00847CC3" w:rsidRDefault="00596903" w:rsidP="008E559B">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14:paraId="5206A0F5" w14:textId="77777777" w:rsidR="00596903" w:rsidRPr="00847CC3" w:rsidRDefault="00596903" w:rsidP="008E559B">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ب............</w:t>
                            </w:r>
                          </w:p>
                          <w:p w14:paraId="6359A66D" w14:textId="77777777" w:rsidR="00596903" w:rsidRPr="00847CC3" w:rsidRDefault="00596903" w:rsidP="008E559B">
                            <w:pPr>
                              <w:spacing w:after="0"/>
                              <w:rPr>
                                <w:rFonts w:ascii="Sakkal Majalla" w:hAnsi="Sakkal Majalla" w:cs="Sakkal Majalla"/>
                                <w:b/>
                                <w:bCs/>
                                <w:sz w:val="20"/>
                                <w:szCs w:val="20"/>
                                <w:rtl/>
                              </w:rPr>
                            </w:pPr>
                            <w:r>
                              <w:rPr>
                                <w:rFonts w:ascii="Sakkal Majalla" w:hAnsi="Sakkal Majalla" w:cs="Sakkal Majalla" w:hint="cs"/>
                                <w:b/>
                                <w:bCs/>
                                <w:sz w:val="20"/>
                                <w:szCs w:val="20"/>
                                <w:rtl/>
                              </w:rPr>
                              <w:t>مكتب تعليم ....................</w:t>
                            </w:r>
                          </w:p>
                          <w:p w14:paraId="0152921F" w14:textId="77777777" w:rsidR="00596903" w:rsidRPr="00847CC3" w:rsidRDefault="00596903" w:rsidP="008E559B">
                            <w:pPr>
                              <w:spacing w:after="0"/>
                              <w:rPr>
                                <w:rFonts w:ascii="Sakkal Majalla" w:hAnsi="Sakkal Majalla" w:cs="Sakkal Majalla"/>
                                <w:b/>
                                <w:bCs/>
                                <w:sz w:val="20"/>
                                <w:szCs w:val="20"/>
                                <w:rtl/>
                              </w:rPr>
                            </w:pPr>
                          </w:p>
                          <w:p w14:paraId="57BC5FAA" w14:textId="77777777" w:rsidR="00596903" w:rsidRPr="00847CC3" w:rsidRDefault="00596903" w:rsidP="001007CE">
                            <w:pPr>
                              <w:jc w:val="center"/>
                              <w:rPr>
                                <w:rFonts w:ascii="Sakkal Majalla" w:hAnsi="Sakkal Majalla" w:cs="Sakkal Majall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مربع نص 3" o:spid="_x0000_s1027" type="#_x0000_t202" style="position:absolute;left:0;text-align:left;margin-left:553.1pt;margin-top:7.65pt;width:113.95pt;height:7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" filled="f" stroked="f">
                <v:path arrowok="t"/>
                <v:textbox>
                  <w:txbxContent>
                    <w:p w:rsidR="00596903" w:rsidRPr="00847CC3" w:rsidRDefault="00596903" w:rsidP="008E559B">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المملكة العربية السعودية</w:t>
                      </w:r>
                    </w:p>
                    <w:p w:rsidR="00596903" w:rsidRPr="00847CC3" w:rsidRDefault="00596903" w:rsidP="008E559B">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rsidR="00596903" w:rsidRPr="00847CC3" w:rsidRDefault="00596903" w:rsidP="008E559B">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ب............</w:t>
                      </w:r>
                    </w:p>
                    <w:p w:rsidR="00596903" w:rsidRPr="00847CC3" w:rsidRDefault="00596903" w:rsidP="008E559B">
                      <w:pPr>
                        <w:spacing w:after="0"/>
                        <w:rPr>
                          <w:rFonts w:ascii="Sakkal Majalla" w:hAnsi="Sakkal Majalla" w:cs="Sakkal Majalla"/>
                          <w:b/>
                          <w:bCs/>
                          <w:sz w:val="20"/>
                          <w:szCs w:val="20"/>
                          <w:rtl/>
                        </w:rPr>
                      </w:pPr>
                      <w:r>
                        <w:rPr>
                          <w:rFonts w:ascii="Sakkal Majalla" w:hAnsi="Sakkal Majalla" w:cs="Sakkal Majalla" w:hint="cs"/>
                          <w:b/>
                          <w:bCs/>
                          <w:sz w:val="20"/>
                          <w:szCs w:val="20"/>
                          <w:rtl/>
                        </w:rPr>
                        <w:t>مكتب تعليم ....................</w:t>
                      </w:r>
                    </w:p>
                    <w:p w:rsidR="00596903" w:rsidRPr="00847CC3" w:rsidRDefault="00596903" w:rsidP="008E559B">
                      <w:pPr>
                        <w:spacing w:after="0"/>
                        <w:rPr>
                          <w:rFonts w:ascii="Sakkal Majalla" w:hAnsi="Sakkal Majalla" w:cs="Sakkal Majalla"/>
                          <w:b/>
                          <w:bCs/>
                          <w:sz w:val="20"/>
                          <w:szCs w:val="20"/>
                          <w:rtl/>
                        </w:rPr>
                      </w:pPr>
                    </w:p>
                    <w:p w:rsidR="00596903" w:rsidRPr="00847CC3" w:rsidRDefault="00596903" w:rsidP="001007CE">
                      <w:pPr>
                        <w:jc w:val="center"/>
                        <w:rPr>
                          <w:rFonts w:ascii="Sakkal Majalla" w:hAnsi="Sakkal Majalla" w:cs="Sakkal Majalla"/>
                          <w:sz w:val="20"/>
                          <w:szCs w:val="20"/>
                        </w:rPr>
                      </w:pPr>
                    </w:p>
                  </w:txbxContent>
                </v:textbox>
              </v:shape>
            </w:pict>
          </mc:Fallback>
        </mc:AlternateContent>
      </w:r>
    </w:p>
    <w:p w14:paraId="6D35FD41" w14:textId="77777777" w:rsidR="00CF54EB" w:rsidRDefault="008E559B" w:rsidP="008E559B">
      <w:pPr>
        <w:tabs>
          <w:tab w:val="left" w:pos="1966"/>
          <w:tab w:val="left" w:pos="11600"/>
        </w:tabs>
        <w:rPr>
          <w:rtl/>
        </w:rPr>
      </w:pPr>
      <w:r>
        <w:rPr>
          <w:rtl/>
        </w:rPr>
        <w:tab/>
      </w:r>
      <w:r>
        <w:rPr>
          <w:rtl/>
        </w:rPr>
        <w:tab/>
      </w:r>
    </w:p>
    <w:p w14:paraId="4B41A012" w14:textId="77777777" w:rsidR="008E559B" w:rsidRDefault="008E559B" w:rsidP="008E559B">
      <w:pPr>
        <w:tabs>
          <w:tab w:val="left" w:pos="1966"/>
          <w:tab w:val="left" w:pos="11600"/>
        </w:tabs>
        <w:rPr>
          <w:rtl/>
        </w:rPr>
      </w:pPr>
    </w:p>
    <w:p w14:paraId="2FA6BD50" w14:textId="77777777" w:rsidR="008E559B" w:rsidRDefault="008E559B" w:rsidP="008E559B">
      <w:pPr>
        <w:tabs>
          <w:tab w:val="left" w:pos="1966"/>
          <w:tab w:val="left" w:pos="11600"/>
        </w:tabs>
        <w:rPr>
          <w:rtl/>
        </w:rPr>
      </w:pPr>
    </w:p>
    <w:p w14:paraId="2AB979AF" w14:textId="77777777" w:rsidR="008E559B" w:rsidRDefault="008E559B" w:rsidP="008E559B">
      <w:pPr>
        <w:tabs>
          <w:tab w:val="left" w:pos="1966"/>
          <w:tab w:val="left" w:pos="11600"/>
        </w:tabs>
        <w:rPr>
          <w:rtl/>
        </w:rPr>
      </w:pPr>
    </w:p>
    <w:p w14:paraId="287DFD53" w14:textId="77777777" w:rsidR="008E559B" w:rsidRDefault="008E559B" w:rsidP="008E559B">
      <w:pPr>
        <w:tabs>
          <w:tab w:val="left" w:pos="1966"/>
          <w:tab w:val="left" w:pos="11600"/>
        </w:tabs>
        <w:rPr>
          <w:rtl/>
        </w:rPr>
      </w:pPr>
    </w:p>
    <w:p w14:paraId="046C2F53" w14:textId="77777777" w:rsidR="008E559B" w:rsidRDefault="007B376F" w:rsidP="008E559B">
      <w:pPr>
        <w:tabs>
          <w:tab w:val="left" w:pos="1966"/>
          <w:tab w:val="left" w:pos="11600"/>
        </w:tabs>
        <w:rPr>
          <w:rtl/>
        </w:rPr>
      </w:pPr>
      <w:r>
        <w:rPr>
          <w:rFonts w:cs="Arial"/>
          <w:noProof/>
          <w:rtl/>
        </w:rPr>
        <w:lastRenderedPageBreak/>
        <mc:AlternateContent>
          <mc:Choice Requires="wps">
            <w:drawing>
              <wp:anchor distT="0" distB="0" distL="114300" distR="114300" simplePos="0" relativeHeight="251665408" behindDoc="0" locked="0" layoutInCell="1" allowOverlap="1" wp14:anchorId="54F36789" wp14:editId="18D7D7ED">
                <wp:simplePos x="0" y="0"/>
                <wp:positionH relativeFrom="column">
                  <wp:posOffset>7200900</wp:posOffset>
                </wp:positionH>
                <wp:positionV relativeFrom="paragraph">
                  <wp:posOffset>80010</wp:posOffset>
                </wp:positionV>
                <wp:extent cx="1447165" cy="982980"/>
                <wp:effectExtent l="0" t="0" r="0" b="0"/>
                <wp:wrapNone/>
                <wp:docPr id="222" name="مربع ن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47165"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FB238" w14:textId="77777777" w:rsidR="00596903" w:rsidRPr="00847CC3" w:rsidRDefault="00596903" w:rsidP="008E559B">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 xml:space="preserve">المملكة </w:t>
                            </w:r>
                            <w:r w:rsidRPr="00847CC3">
                              <w:rPr>
                                <w:rFonts w:ascii="Sakkal Majalla" w:hAnsi="Sakkal Majalla" w:cs="Sakkal Majalla"/>
                                <w:b/>
                                <w:bCs/>
                                <w:sz w:val="20"/>
                                <w:szCs w:val="20"/>
                                <w:rtl/>
                              </w:rPr>
                              <w:t>العربية السعودية</w:t>
                            </w:r>
                          </w:p>
                          <w:p w14:paraId="7244C543" w14:textId="77777777" w:rsidR="00596903" w:rsidRPr="00847CC3" w:rsidRDefault="00596903" w:rsidP="008E559B">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14:paraId="5350A103" w14:textId="77777777" w:rsidR="00596903" w:rsidRPr="00847CC3" w:rsidRDefault="00596903" w:rsidP="008E559B">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 xml:space="preserve">ب............ </w:t>
                            </w:r>
                          </w:p>
                          <w:p w14:paraId="573DDA1D" w14:textId="77777777" w:rsidR="00596903" w:rsidRPr="00847CC3" w:rsidRDefault="00596903" w:rsidP="008E559B">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 </w:t>
                            </w:r>
                          </w:p>
                          <w:p w14:paraId="7AE56532" w14:textId="77777777" w:rsidR="00596903" w:rsidRPr="00847CC3" w:rsidRDefault="00596903" w:rsidP="008E559B">
                            <w:pPr>
                              <w:spacing w:after="0"/>
                              <w:rPr>
                                <w:rFonts w:ascii="Sakkal Majalla" w:hAnsi="Sakkal Majalla" w:cs="Sakkal Majalla"/>
                                <w:b/>
                                <w:bCs/>
                                <w:sz w:val="20"/>
                                <w:szCs w:val="20"/>
                                <w:rtl/>
                              </w:rPr>
                            </w:pPr>
                          </w:p>
                          <w:p w14:paraId="4D682720" w14:textId="77777777" w:rsidR="00596903" w:rsidRPr="00847CC3" w:rsidRDefault="00596903" w:rsidP="008E559B">
                            <w:pPr>
                              <w:jc w:val="center"/>
                              <w:rPr>
                                <w:rFonts w:ascii="Sakkal Majalla" w:hAnsi="Sakkal Majalla" w:cs="Sakkal Majall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مربع نص 5" o:spid="_x0000_s1028" type="#_x0000_t202" style="position:absolute;left:0;text-align:left;margin-left:567pt;margin-top:6.3pt;width:113.95pt;height:7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" filled="f" stroked="f">
                <v:path arrowok="t"/>
                <v:textbox>
                  <w:txbxContent>
                    <w:p w:rsidR="00596903" w:rsidRPr="00847CC3" w:rsidRDefault="00596903" w:rsidP="008E559B">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المملكة العربية السعودية</w:t>
                      </w:r>
                    </w:p>
                    <w:p w:rsidR="00596903" w:rsidRPr="00847CC3" w:rsidRDefault="00596903" w:rsidP="008E559B">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rsidR="00596903" w:rsidRPr="00847CC3" w:rsidRDefault="00596903" w:rsidP="008E559B">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 xml:space="preserve">ب............ </w:t>
                      </w:r>
                    </w:p>
                    <w:p w:rsidR="00596903" w:rsidRPr="00847CC3" w:rsidRDefault="00596903" w:rsidP="008E559B">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 </w:t>
                      </w:r>
                    </w:p>
                    <w:p w:rsidR="00596903" w:rsidRPr="00847CC3" w:rsidRDefault="00596903" w:rsidP="008E559B">
                      <w:pPr>
                        <w:spacing w:after="0"/>
                        <w:rPr>
                          <w:rFonts w:ascii="Sakkal Majalla" w:hAnsi="Sakkal Majalla" w:cs="Sakkal Majalla"/>
                          <w:b/>
                          <w:bCs/>
                          <w:sz w:val="20"/>
                          <w:szCs w:val="20"/>
                          <w:rtl/>
                        </w:rPr>
                      </w:pPr>
                    </w:p>
                    <w:p w:rsidR="00596903" w:rsidRPr="00847CC3" w:rsidRDefault="00596903" w:rsidP="008E559B">
                      <w:pPr>
                        <w:jc w:val="center"/>
                        <w:rPr>
                          <w:rFonts w:ascii="Sakkal Majalla" w:hAnsi="Sakkal Majalla" w:cs="Sakkal Majalla"/>
                          <w:sz w:val="20"/>
                          <w:szCs w:val="20"/>
                        </w:rPr>
                      </w:pPr>
                    </w:p>
                  </w:txbxContent>
                </v:textbox>
              </v:shape>
            </w:pict>
          </mc:Fallback>
        </mc:AlternateContent>
      </w:r>
      <w:r>
        <w:rPr>
          <w:rFonts w:cs="Arial"/>
          <w:noProof/>
          <w:rtl/>
        </w:rPr>
        <mc:AlternateContent>
          <mc:Choice Requires="wps">
            <w:drawing>
              <wp:anchor distT="0" distB="0" distL="114300" distR="114300" simplePos="0" relativeHeight="251664384" behindDoc="0" locked="0" layoutInCell="1" allowOverlap="1" wp14:anchorId="2B835AD1" wp14:editId="693FD4D9">
                <wp:simplePos x="0" y="0"/>
                <wp:positionH relativeFrom="column">
                  <wp:posOffset>149225</wp:posOffset>
                </wp:positionH>
                <wp:positionV relativeFrom="paragraph">
                  <wp:posOffset>129540</wp:posOffset>
                </wp:positionV>
                <wp:extent cx="6783070" cy="900430"/>
                <wp:effectExtent l="0" t="0" r="0" b="0"/>
                <wp:wrapNone/>
                <wp:docPr id="221" name="مربع ن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6783070" cy="900430"/>
                        </a:xfrm>
                        <a:prstGeom prst="rect">
                          <a:avLst/>
                        </a:prstGeom>
                        <a:solidFill>
                          <a:srgbClr val="FFFFFF"/>
                        </a:solidFill>
                        <a:ln w="19050" cmpd="sng">
                          <a:solidFill>
                            <a:srgbClr val="000000"/>
                          </a:solidFill>
                          <a:miter lim="800000"/>
                          <a:headEnd/>
                          <a:tailEnd/>
                        </a:ln>
                      </wps:spPr>
                      <wps:txbx>
                        <w:txbxContent>
                          <w:p w14:paraId="527D8393" w14:textId="77777777" w:rsidR="00596903" w:rsidRPr="00726BAA" w:rsidRDefault="00596903" w:rsidP="008E559B">
                            <w:pPr>
                              <w:rPr>
                                <w:rFonts w:ascii="Calibri" w:eastAsia="Calibri" w:hAnsi="Calibri" w:cs="Arial"/>
                                <w:b/>
                                <w:bCs/>
                                <w:color w:val="FF0000"/>
                                <w:sz w:val="28"/>
                                <w:szCs w:val="28"/>
                                <w:rtl/>
                              </w:rPr>
                            </w:pPr>
                            <w:r w:rsidRPr="00233216">
                              <w:rPr>
                                <w:rFonts w:ascii="Sakkal Majalla" w:hAnsi="Sakkal Majalla" w:cs="Sakkal Majalla"/>
                                <w:b/>
                                <w:bCs/>
                                <w:sz w:val="32"/>
                                <w:szCs w:val="32"/>
                                <w:rtl/>
                              </w:rPr>
                              <w:t xml:space="preserve">الخطة </w:t>
                            </w:r>
                            <w:r w:rsidRPr="00233216">
                              <w:rPr>
                                <w:rFonts w:ascii="Sakkal Majalla" w:hAnsi="Sakkal Majalla" w:cs="Sakkal Majalla"/>
                                <w:b/>
                                <w:bCs/>
                                <w:sz w:val="32"/>
                                <w:szCs w:val="32"/>
                                <w:rtl/>
                              </w:rPr>
                              <w:t>اليومية الفعلية المنفذ</w:t>
                            </w:r>
                            <w:r>
                              <w:rPr>
                                <w:rFonts w:ascii="Sakkal Majalla" w:hAnsi="Sakkal Majalla" w:cs="Sakkal Majalla"/>
                                <w:b/>
                                <w:bCs/>
                                <w:sz w:val="32"/>
                                <w:szCs w:val="32"/>
                                <w:rtl/>
                              </w:rPr>
                              <w:t>ة لمكونات الوحدة الدراسية</w:t>
                            </w:r>
                            <w:r>
                              <w:rPr>
                                <w:rFonts w:ascii="Sakkal Majalla" w:hAnsi="Sakkal Majalla" w:cs="Sakkal Majalla" w:hint="cs"/>
                                <w:b/>
                                <w:bCs/>
                                <w:sz w:val="32"/>
                                <w:szCs w:val="32"/>
                                <w:rtl/>
                              </w:rPr>
                              <w:t xml:space="preserve"> "(      3          )</w:t>
                            </w:r>
                            <w:r>
                              <w:rPr>
                                <w:rFonts w:ascii="Calibri" w:eastAsia="Calibri" w:hAnsi="Calibri" w:cs="Arial" w:hint="cs"/>
                                <w:b/>
                                <w:bCs/>
                                <w:color w:val="FF0000"/>
                                <w:sz w:val="28"/>
                                <w:szCs w:val="28"/>
                                <w:rtl/>
                              </w:rPr>
                              <w:t xml:space="preserve"> آداب وواجبات</w:t>
                            </w:r>
                          </w:p>
                          <w:p w14:paraId="342D8C06" w14:textId="77777777" w:rsidR="00596903" w:rsidRPr="00233216" w:rsidRDefault="00596903" w:rsidP="00AA777D">
                            <w:pPr>
                              <w:spacing w:after="0"/>
                              <w:rPr>
                                <w:rFonts w:ascii="Sakkal Majalla" w:hAnsi="Sakkal Majalla" w:cs="Sakkal Majalla"/>
                                <w:b/>
                                <w:bCs/>
                                <w:sz w:val="32"/>
                                <w:szCs w:val="32"/>
                                <w:rtl/>
                              </w:rPr>
                            </w:pPr>
                            <w:r w:rsidRPr="00233216">
                              <w:rPr>
                                <w:rFonts w:ascii="Sakkal Majalla" w:hAnsi="Sakkal Majalla" w:cs="Sakkal Majalla"/>
                                <w:b/>
                                <w:bCs/>
                                <w:sz w:val="32"/>
                                <w:szCs w:val="32"/>
                                <w:rtl/>
                              </w:rPr>
                              <w:t>الفصل الدراسي : .....</w:t>
                            </w:r>
                            <w:r>
                              <w:rPr>
                                <w:rFonts w:ascii="Sakkal Majalla" w:hAnsi="Sakkal Majalla" w:cs="Sakkal Majalla" w:hint="cs"/>
                                <w:b/>
                                <w:bCs/>
                                <w:sz w:val="32"/>
                                <w:szCs w:val="32"/>
                                <w:rtl/>
                              </w:rPr>
                              <w:t>الثاني</w:t>
                            </w:r>
                            <w:r>
                              <w:rPr>
                                <w:rFonts w:ascii="Sakkal Majalla" w:hAnsi="Sakkal Majalla" w:cs="Sakkal Majalla"/>
                                <w:b/>
                                <w:bCs/>
                                <w:sz w:val="32"/>
                                <w:szCs w:val="32"/>
                                <w:rtl/>
                              </w:rPr>
                              <w:t>....</w:t>
                            </w:r>
                            <w:r w:rsidRPr="00233216">
                              <w:rPr>
                                <w:rFonts w:ascii="Sakkal Majalla" w:hAnsi="Sakkal Majalla" w:cs="Sakkal Majalla"/>
                                <w:b/>
                                <w:bCs/>
                                <w:sz w:val="32"/>
                                <w:szCs w:val="32"/>
                                <w:rtl/>
                              </w:rPr>
                              <w:t>.. للعام الدراسي 14</w:t>
                            </w:r>
                            <w:r>
                              <w:rPr>
                                <w:rFonts w:ascii="Sakkal Majalla" w:hAnsi="Sakkal Majalla" w:cs="Sakkal Majalla" w:hint="cs"/>
                                <w:b/>
                                <w:bCs/>
                                <w:sz w:val="32"/>
                                <w:szCs w:val="32"/>
                                <w:rtl/>
                              </w:rPr>
                              <w:t>40ــــــــــــــ</w:t>
                            </w:r>
                            <w:r w:rsidRPr="00233216">
                              <w:rPr>
                                <w:rFonts w:ascii="Sakkal Majalla" w:hAnsi="Sakkal Majalla" w:cs="Sakkal Majalla"/>
                                <w:b/>
                                <w:bCs/>
                                <w:sz w:val="32"/>
                                <w:szCs w:val="32"/>
                                <w:rtl/>
                              </w:rPr>
                              <w:t xml:space="preserve"> 14</w:t>
                            </w:r>
                            <w:r>
                              <w:rPr>
                                <w:rFonts w:ascii="Sakkal Majalla" w:hAnsi="Sakkal Majalla" w:cs="Sakkal Majalla" w:hint="cs"/>
                                <w:b/>
                                <w:bCs/>
                                <w:sz w:val="32"/>
                                <w:szCs w:val="32"/>
                                <w:rtl/>
                              </w:rPr>
                              <w:t>41</w:t>
                            </w:r>
                            <w:r w:rsidRPr="00233216">
                              <w:rPr>
                                <w:rFonts w:ascii="Sakkal Majalla" w:hAnsi="Sakkal Majalla" w:cs="Sakkal Majalla"/>
                                <w:b/>
                                <w:bCs/>
                                <w:sz w:val="32"/>
                                <w:szCs w:val="32"/>
                                <w:rtl/>
                              </w:rPr>
                              <w:t xml:space="preserve"> هـ</w:t>
                            </w:r>
                            <w:r>
                              <w:rPr>
                                <w:rFonts w:ascii="Sakkal Majalla" w:hAnsi="Sakkal Majalla" w:cs="Sakkal Majalla" w:hint="cs"/>
                                <w:b/>
                                <w:bCs/>
                                <w:sz w:val="32"/>
                                <w:szCs w:val="32"/>
                                <w:rtl/>
                              </w:rPr>
                              <w:t xml:space="preserve">         الأسبوع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مربع نص 4" o:spid="_x0000_s1029" type="#_x0000_t202" style="position:absolute;left:0;text-align:left;margin-left:11.75pt;margin-top:10.2pt;width:534.1pt;height:70.9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" strokeweight="1.5pt">
                <v:path arrowok="t"/>
                <v:textbox>
                  <w:txbxContent>
                    <w:p w:rsidR="00596903" w:rsidRPr="00726BAA" w:rsidRDefault="00596903" w:rsidP="008E559B">
                      <w:pPr>
                        <w:rPr>
                          <w:rFonts w:ascii="Calibri" w:eastAsia="Calibri" w:hAnsi="Calibri" w:cs="Arial"/>
                          <w:b/>
                          <w:bCs/>
                          <w:color w:val="FF0000"/>
                          <w:sz w:val="28"/>
                          <w:szCs w:val="28"/>
                          <w:rtl/>
                        </w:rPr>
                      </w:pPr>
                      <w:r w:rsidRPr="00233216">
                        <w:rPr>
                          <w:rFonts w:ascii="Sakkal Majalla" w:hAnsi="Sakkal Majalla" w:cs="Sakkal Majalla"/>
                          <w:b/>
                          <w:bCs/>
                          <w:sz w:val="32"/>
                          <w:szCs w:val="32"/>
                          <w:rtl/>
                        </w:rPr>
                        <w:t>الخطة اليومية الفعلية المنفذ</w:t>
                      </w:r>
                      <w:r>
                        <w:rPr>
                          <w:rFonts w:ascii="Sakkal Majalla" w:hAnsi="Sakkal Majalla" w:cs="Sakkal Majalla"/>
                          <w:b/>
                          <w:bCs/>
                          <w:sz w:val="32"/>
                          <w:szCs w:val="32"/>
                          <w:rtl/>
                        </w:rPr>
                        <w:t>ة لمكونات الوحدة الدراسية</w:t>
                      </w:r>
                      <w:r>
                        <w:rPr>
                          <w:rFonts w:ascii="Sakkal Majalla" w:hAnsi="Sakkal Majalla" w:cs="Sakkal Majalla" w:hint="cs"/>
                          <w:b/>
                          <w:bCs/>
                          <w:sz w:val="32"/>
                          <w:szCs w:val="32"/>
                          <w:rtl/>
                        </w:rPr>
                        <w:t xml:space="preserve"> "(      3          )</w:t>
                      </w:r>
                      <w:r>
                        <w:rPr>
                          <w:rFonts w:ascii="Calibri" w:eastAsia="Calibri" w:hAnsi="Calibri" w:cs="Arial" w:hint="cs"/>
                          <w:b/>
                          <w:bCs/>
                          <w:color w:val="FF0000"/>
                          <w:sz w:val="28"/>
                          <w:szCs w:val="28"/>
                          <w:rtl/>
                        </w:rPr>
                        <w:t xml:space="preserve"> آداب وواجبات</w:t>
                      </w:r>
                    </w:p>
                    <w:p w:rsidR="00596903" w:rsidRPr="00233216" w:rsidRDefault="00596903" w:rsidP="00AA777D">
                      <w:pPr>
                        <w:spacing w:after="0"/>
                        <w:rPr>
                          <w:rFonts w:ascii="Sakkal Majalla" w:hAnsi="Sakkal Majalla" w:cs="Sakkal Majalla"/>
                          <w:b/>
                          <w:bCs/>
                          <w:sz w:val="32"/>
                          <w:szCs w:val="32"/>
                          <w:rtl/>
                        </w:rPr>
                      </w:pPr>
                      <w:r w:rsidRPr="00233216">
                        <w:rPr>
                          <w:rFonts w:ascii="Sakkal Majalla" w:hAnsi="Sakkal Majalla" w:cs="Sakkal Majalla"/>
                          <w:b/>
                          <w:bCs/>
                          <w:sz w:val="32"/>
                          <w:szCs w:val="32"/>
                          <w:rtl/>
                        </w:rPr>
                        <w:t>الفصل الدراسي : .....</w:t>
                      </w:r>
                      <w:r>
                        <w:rPr>
                          <w:rFonts w:ascii="Sakkal Majalla" w:hAnsi="Sakkal Majalla" w:cs="Sakkal Majalla" w:hint="cs"/>
                          <w:b/>
                          <w:bCs/>
                          <w:sz w:val="32"/>
                          <w:szCs w:val="32"/>
                          <w:rtl/>
                        </w:rPr>
                        <w:t>الثاني</w:t>
                      </w:r>
                      <w:r>
                        <w:rPr>
                          <w:rFonts w:ascii="Sakkal Majalla" w:hAnsi="Sakkal Majalla" w:cs="Sakkal Majalla"/>
                          <w:b/>
                          <w:bCs/>
                          <w:sz w:val="32"/>
                          <w:szCs w:val="32"/>
                          <w:rtl/>
                        </w:rPr>
                        <w:t>....</w:t>
                      </w:r>
                      <w:r w:rsidRPr="00233216">
                        <w:rPr>
                          <w:rFonts w:ascii="Sakkal Majalla" w:hAnsi="Sakkal Majalla" w:cs="Sakkal Majalla"/>
                          <w:b/>
                          <w:bCs/>
                          <w:sz w:val="32"/>
                          <w:szCs w:val="32"/>
                          <w:rtl/>
                        </w:rPr>
                        <w:t>.. للعام الدراسي 14</w:t>
                      </w:r>
                      <w:r>
                        <w:rPr>
                          <w:rFonts w:ascii="Sakkal Majalla" w:hAnsi="Sakkal Majalla" w:cs="Sakkal Majalla" w:hint="cs"/>
                          <w:b/>
                          <w:bCs/>
                          <w:sz w:val="32"/>
                          <w:szCs w:val="32"/>
                          <w:rtl/>
                        </w:rPr>
                        <w:t>40ــــــــــــــ</w:t>
                      </w:r>
                      <w:r w:rsidRPr="00233216">
                        <w:rPr>
                          <w:rFonts w:ascii="Sakkal Majalla" w:hAnsi="Sakkal Majalla" w:cs="Sakkal Majalla"/>
                          <w:b/>
                          <w:bCs/>
                          <w:sz w:val="32"/>
                          <w:szCs w:val="32"/>
                          <w:rtl/>
                        </w:rPr>
                        <w:t xml:space="preserve"> 14</w:t>
                      </w:r>
                      <w:r>
                        <w:rPr>
                          <w:rFonts w:ascii="Sakkal Majalla" w:hAnsi="Sakkal Majalla" w:cs="Sakkal Majalla" w:hint="cs"/>
                          <w:b/>
                          <w:bCs/>
                          <w:sz w:val="32"/>
                          <w:szCs w:val="32"/>
                          <w:rtl/>
                        </w:rPr>
                        <w:t>41</w:t>
                      </w:r>
                      <w:r w:rsidRPr="00233216">
                        <w:rPr>
                          <w:rFonts w:ascii="Sakkal Majalla" w:hAnsi="Sakkal Majalla" w:cs="Sakkal Majalla"/>
                          <w:b/>
                          <w:bCs/>
                          <w:sz w:val="32"/>
                          <w:szCs w:val="32"/>
                          <w:rtl/>
                        </w:rPr>
                        <w:t xml:space="preserve"> هـ</w:t>
                      </w:r>
                      <w:r>
                        <w:rPr>
                          <w:rFonts w:ascii="Sakkal Majalla" w:hAnsi="Sakkal Majalla" w:cs="Sakkal Majalla" w:hint="cs"/>
                          <w:b/>
                          <w:bCs/>
                          <w:sz w:val="32"/>
                          <w:szCs w:val="32"/>
                          <w:rtl/>
                        </w:rPr>
                        <w:t xml:space="preserve">         الأسبوع  2........</w:t>
                      </w:r>
                    </w:p>
                  </w:txbxContent>
                </v:textbox>
              </v:shape>
            </w:pict>
          </mc:Fallback>
        </mc:AlternateContent>
      </w:r>
      <w:r w:rsidR="008E559B" w:rsidRPr="008E559B">
        <w:rPr>
          <w:rFonts w:cs="Arial"/>
          <w:noProof/>
          <w:rtl/>
        </w:rPr>
        <w:drawing>
          <wp:anchor distT="0" distB="0" distL="114300" distR="114300" simplePos="0" relativeHeight="251663360" behindDoc="1" locked="0" layoutInCell="1" allowOverlap="1" wp14:anchorId="50D56944" wp14:editId="263426C7">
            <wp:simplePos x="0" y="0"/>
            <wp:positionH relativeFrom="column">
              <wp:posOffset>-481965</wp:posOffset>
            </wp:positionH>
            <wp:positionV relativeFrom="paragraph">
              <wp:posOffset>130810</wp:posOffset>
            </wp:positionV>
            <wp:extent cx="1072515" cy="955040"/>
            <wp:effectExtent l="0" t="0" r="0" b="0"/>
            <wp:wrapTight wrapText="bothSides">
              <wp:wrapPolygon edited="0">
                <wp:start x="6906" y="0"/>
                <wp:lineTo x="6522" y="6032"/>
                <wp:lineTo x="7290" y="7755"/>
                <wp:lineTo x="9591" y="7755"/>
                <wp:lineTo x="1918" y="12064"/>
                <wp:lineTo x="0" y="13787"/>
                <wp:lineTo x="0" y="19388"/>
                <wp:lineTo x="767" y="20250"/>
                <wp:lineTo x="4604" y="21112"/>
                <wp:lineTo x="6522" y="21112"/>
                <wp:lineTo x="13428" y="20250"/>
                <wp:lineTo x="15346" y="18957"/>
                <wp:lineTo x="15346" y="14649"/>
                <wp:lineTo x="18799" y="7755"/>
                <wp:lineTo x="21101" y="7755"/>
                <wp:lineTo x="21101" y="0"/>
                <wp:lineTo x="6906" y="0"/>
              </wp:wrapPolygon>
            </wp:wrapTight>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2515" cy="955040"/>
                    </a:xfrm>
                    <a:prstGeom prst="rect">
                      <a:avLst/>
                    </a:prstGeom>
                  </pic:spPr>
                </pic:pic>
              </a:graphicData>
            </a:graphic>
          </wp:anchor>
        </w:drawing>
      </w:r>
    </w:p>
    <w:tbl>
      <w:tblPr>
        <w:tblStyle w:val="10"/>
        <w:tblpPr w:leftFromText="180" w:rightFromText="180" w:vertAnchor="text" w:horzAnchor="margin" w:tblpXSpec="center" w:tblpY="1685"/>
        <w:tblW w:w="15417" w:type="dxa"/>
        <w:tblLayout w:type="fixed"/>
        <w:tblLook w:val="04A0" w:firstRow="1" w:lastRow="0" w:firstColumn="1" w:lastColumn="0" w:noHBand="0" w:noVBand="1"/>
      </w:tblPr>
      <w:tblGrid>
        <w:gridCol w:w="2093"/>
        <w:gridCol w:w="1701"/>
        <w:gridCol w:w="4111"/>
        <w:gridCol w:w="3011"/>
        <w:gridCol w:w="1808"/>
        <w:gridCol w:w="992"/>
        <w:gridCol w:w="851"/>
        <w:gridCol w:w="850"/>
      </w:tblGrid>
      <w:tr w:rsidR="00667543" w:rsidRPr="00237D24" w14:paraId="396745B7" w14:textId="77777777" w:rsidTr="00667543">
        <w:trPr>
          <w:trHeight w:val="540"/>
        </w:trPr>
        <w:tc>
          <w:tcPr>
            <w:tcW w:w="2093"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45603248" w14:textId="77777777" w:rsidR="008E559B" w:rsidRPr="00FB7C0B" w:rsidRDefault="008E559B" w:rsidP="008E559B">
            <w:pPr>
              <w:jc w:val="center"/>
              <w:rPr>
                <w:rFonts w:ascii="Sakkal Majalla" w:eastAsia="Calibri" w:hAnsi="Sakkal Majalla" w:cs="Sakkal Majalla"/>
                <w:b/>
                <w:bCs/>
                <w:sz w:val="28"/>
                <w:szCs w:val="28"/>
                <w:rtl/>
              </w:rPr>
            </w:pPr>
            <w:r>
              <w:rPr>
                <w:rFonts w:ascii="Sakkal Majalla" w:eastAsia="Calibri" w:hAnsi="Sakkal Majalla" w:cs="Sakkal Majalla" w:hint="cs"/>
                <w:b/>
                <w:bCs/>
                <w:sz w:val="28"/>
                <w:szCs w:val="28"/>
                <w:rtl/>
              </w:rPr>
              <w:t>أدوات التقويم</w:t>
            </w:r>
          </w:p>
        </w:tc>
        <w:tc>
          <w:tcPr>
            <w:tcW w:w="1701"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1675D7AA" w14:textId="77777777" w:rsidR="008E559B" w:rsidRPr="00FB7C0B" w:rsidRDefault="008E559B" w:rsidP="008E559B">
            <w:pPr>
              <w:tabs>
                <w:tab w:val="left" w:pos="2231"/>
              </w:tabs>
              <w:spacing w:after="200" w:line="276" w:lineRule="auto"/>
              <w:jc w:val="center"/>
              <w:rPr>
                <w:rFonts w:ascii="Sakkal Majalla" w:eastAsia="Calibri" w:hAnsi="Sakkal Majalla" w:cs="Sakkal Majalla"/>
                <w:b/>
                <w:bCs/>
                <w:sz w:val="28"/>
                <w:szCs w:val="28"/>
                <w:rtl/>
              </w:rPr>
            </w:pPr>
            <w:r w:rsidRPr="00FB7C0B">
              <w:rPr>
                <w:rFonts w:ascii="Sakkal Majalla" w:eastAsia="Calibri" w:hAnsi="Sakkal Majalla" w:cs="Sakkal Majalla"/>
                <w:b/>
                <w:bCs/>
                <w:sz w:val="28"/>
                <w:szCs w:val="28"/>
                <w:rtl/>
              </w:rPr>
              <w:t>الوسائل</w:t>
            </w:r>
          </w:p>
          <w:p w14:paraId="41DF50A0" w14:textId="77777777" w:rsidR="008E559B" w:rsidRPr="00FB7C0B" w:rsidRDefault="008E559B" w:rsidP="008E559B">
            <w:pPr>
              <w:jc w:val="center"/>
              <w:rPr>
                <w:rFonts w:ascii="Sakkal Majalla" w:eastAsia="Calibri" w:hAnsi="Sakkal Majalla" w:cs="Sakkal Majalla"/>
                <w:b/>
                <w:bCs/>
                <w:sz w:val="28"/>
                <w:szCs w:val="28"/>
                <w:rtl/>
              </w:rPr>
            </w:pPr>
            <w:r w:rsidRPr="00FB7C0B">
              <w:rPr>
                <w:rFonts w:ascii="Sakkal Majalla" w:eastAsia="Calibri" w:hAnsi="Sakkal Majalla" w:cs="Sakkal Majalla"/>
                <w:b/>
                <w:bCs/>
                <w:sz w:val="28"/>
                <w:szCs w:val="28"/>
                <w:rtl/>
              </w:rPr>
              <w:t>و</w:t>
            </w:r>
            <w:r w:rsidRPr="00FB7C0B">
              <w:rPr>
                <w:rFonts w:ascii="Sakkal Majalla" w:eastAsia="Calibri" w:hAnsi="Sakkal Majalla" w:cs="Sakkal Majalla" w:hint="cs"/>
                <w:b/>
                <w:bCs/>
                <w:sz w:val="28"/>
                <w:szCs w:val="28"/>
                <w:rtl/>
              </w:rPr>
              <w:t>الإستراتيجية</w:t>
            </w:r>
          </w:p>
        </w:tc>
        <w:tc>
          <w:tcPr>
            <w:tcW w:w="4111"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2F24E8FC" w14:textId="77777777" w:rsidR="008E559B" w:rsidRPr="00FB7C0B" w:rsidRDefault="008E559B" w:rsidP="008E559B">
            <w:pPr>
              <w:tabs>
                <w:tab w:val="left" w:pos="2231"/>
              </w:tabs>
              <w:spacing w:after="200" w:line="276" w:lineRule="auto"/>
              <w:jc w:val="center"/>
              <w:rPr>
                <w:rFonts w:ascii="Sakkal Majalla" w:eastAsia="Calibri" w:hAnsi="Sakkal Majalla" w:cs="Sakkal Majalla"/>
                <w:b/>
                <w:bCs/>
                <w:sz w:val="28"/>
                <w:szCs w:val="28"/>
              </w:rPr>
            </w:pPr>
            <w:r w:rsidRPr="00FB7C0B">
              <w:rPr>
                <w:rFonts w:ascii="Sakkal Majalla" w:eastAsia="Calibri" w:hAnsi="Sakkal Majalla" w:cs="Sakkal Majalla"/>
                <w:b/>
                <w:bCs/>
                <w:sz w:val="28"/>
                <w:szCs w:val="28"/>
                <w:rtl/>
              </w:rPr>
              <w:t>والمنهجية التدريسية</w:t>
            </w:r>
          </w:p>
        </w:tc>
        <w:tc>
          <w:tcPr>
            <w:tcW w:w="3011"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360AE3BD" w14:textId="77777777" w:rsidR="008E559B" w:rsidRPr="00FB7C0B" w:rsidRDefault="008E559B" w:rsidP="008E559B">
            <w:pPr>
              <w:jc w:val="center"/>
              <w:rPr>
                <w:rFonts w:ascii="Sakkal Majalla" w:eastAsia="Calibri" w:hAnsi="Sakkal Majalla" w:cs="Sakkal Majalla"/>
                <w:b/>
                <w:bCs/>
                <w:sz w:val="28"/>
                <w:szCs w:val="28"/>
                <w:rtl/>
              </w:rPr>
            </w:pPr>
            <w:r w:rsidRPr="00FB7C0B">
              <w:rPr>
                <w:rFonts w:ascii="Sakkal Majalla" w:eastAsia="Calibri" w:hAnsi="Sakkal Majalla" w:cs="Sakkal Majalla"/>
                <w:b/>
                <w:bCs/>
                <w:sz w:val="28"/>
                <w:szCs w:val="28"/>
                <w:rtl/>
              </w:rPr>
              <w:t>المهارة</w:t>
            </w:r>
            <w:r>
              <w:rPr>
                <w:rFonts w:ascii="Sakkal Majalla" w:eastAsia="Calibri" w:hAnsi="Sakkal Majalla" w:cs="Sakkal Majalla" w:hint="cs"/>
                <w:b/>
                <w:bCs/>
                <w:sz w:val="28"/>
                <w:szCs w:val="28"/>
                <w:rtl/>
              </w:rPr>
              <w:t xml:space="preserve"> (المعيار)</w:t>
            </w:r>
          </w:p>
        </w:tc>
        <w:tc>
          <w:tcPr>
            <w:tcW w:w="180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5ACF9B7B" w14:textId="77777777" w:rsidR="008E559B" w:rsidRPr="00FB7C0B" w:rsidRDefault="008E559B" w:rsidP="008E559B">
            <w:pPr>
              <w:jc w:val="center"/>
              <w:rPr>
                <w:rFonts w:ascii="Sakkal Majalla" w:eastAsia="Calibri" w:hAnsi="Sakkal Majalla" w:cs="Sakkal Majalla"/>
                <w:b/>
                <w:bCs/>
                <w:sz w:val="28"/>
                <w:szCs w:val="28"/>
                <w:rtl/>
              </w:rPr>
            </w:pPr>
            <w:r w:rsidRPr="00FB7C0B">
              <w:rPr>
                <w:rFonts w:ascii="Sakkal Majalla" w:eastAsia="Calibri" w:hAnsi="Sakkal Majalla" w:cs="Sakkal Majalla"/>
                <w:b/>
                <w:bCs/>
                <w:sz w:val="28"/>
                <w:szCs w:val="28"/>
                <w:rtl/>
              </w:rPr>
              <w:t>الكفاية</w:t>
            </w:r>
          </w:p>
        </w:tc>
        <w:tc>
          <w:tcPr>
            <w:tcW w:w="992"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698CA502" w14:textId="77777777" w:rsidR="008E559B" w:rsidRPr="00FB7C0B" w:rsidRDefault="008E559B" w:rsidP="008E559B">
            <w:pPr>
              <w:jc w:val="center"/>
              <w:rPr>
                <w:rFonts w:ascii="Sakkal Majalla" w:eastAsia="Calibri" w:hAnsi="Sakkal Majalla" w:cs="Sakkal Majalla"/>
                <w:b/>
                <w:bCs/>
                <w:sz w:val="28"/>
                <w:szCs w:val="28"/>
                <w:rtl/>
              </w:rPr>
            </w:pPr>
            <w:r w:rsidRPr="00FB7C0B">
              <w:rPr>
                <w:rFonts w:ascii="Sakkal Majalla" w:eastAsia="Calibri" w:hAnsi="Sakkal Majalla" w:cs="Sakkal Majalla"/>
                <w:b/>
                <w:bCs/>
                <w:sz w:val="28"/>
                <w:szCs w:val="28"/>
                <w:rtl/>
              </w:rPr>
              <w:t>المكون</w:t>
            </w:r>
          </w:p>
        </w:tc>
        <w:tc>
          <w:tcPr>
            <w:tcW w:w="851"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53A32A12" w14:textId="77777777" w:rsidR="008E559B" w:rsidRPr="00984C1E" w:rsidRDefault="008E559B" w:rsidP="008E559B">
            <w:pPr>
              <w:jc w:val="center"/>
              <w:rPr>
                <w:rFonts w:ascii="Sakkal Majalla" w:eastAsia="Calibri" w:hAnsi="Sakkal Majalla" w:cs="Sakkal Majalla"/>
                <w:b/>
                <w:bCs/>
                <w:sz w:val="28"/>
                <w:szCs w:val="28"/>
                <w:rtl/>
              </w:rPr>
            </w:pPr>
            <w:r w:rsidRPr="00984C1E">
              <w:rPr>
                <w:rFonts w:ascii="Sakkal Majalla" w:eastAsia="Calibri" w:hAnsi="Sakkal Majalla" w:cs="Sakkal Majalla"/>
                <w:b/>
                <w:bCs/>
                <w:sz w:val="28"/>
                <w:szCs w:val="28"/>
                <w:rtl/>
              </w:rPr>
              <w:t>الحصة</w:t>
            </w:r>
          </w:p>
        </w:tc>
        <w:tc>
          <w:tcPr>
            <w:tcW w:w="850"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3591E768" w14:textId="77777777" w:rsidR="008E559B" w:rsidRPr="00FB7C0B" w:rsidRDefault="008E559B" w:rsidP="008E559B">
            <w:pPr>
              <w:jc w:val="center"/>
              <w:rPr>
                <w:rFonts w:ascii="Sakkal Majalla" w:eastAsia="Calibri" w:hAnsi="Sakkal Majalla" w:cs="Sakkal Majalla"/>
                <w:b/>
                <w:bCs/>
                <w:sz w:val="28"/>
                <w:szCs w:val="28"/>
              </w:rPr>
            </w:pPr>
            <w:r>
              <w:rPr>
                <w:rFonts w:ascii="Sakkal Majalla" w:eastAsia="Calibri" w:hAnsi="Sakkal Majalla" w:cs="Sakkal Majalla" w:hint="cs"/>
                <w:b/>
                <w:bCs/>
                <w:sz w:val="28"/>
                <w:szCs w:val="28"/>
                <w:rtl/>
              </w:rPr>
              <w:t xml:space="preserve"> اليوم </w:t>
            </w:r>
            <w:r w:rsidRPr="00FB7C0B">
              <w:rPr>
                <w:rFonts w:ascii="Sakkal Majalla" w:eastAsia="Calibri" w:hAnsi="Sakkal Majalla" w:cs="Sakkal Majalla"/>
                <w:b/>
                <w:bCs/>
                <w:sz w:val="28"/>
                <w:szCs w:val="28"/>
                <w:rtl/>
              </w:rPr>
              <w:t>التاريخ</w:t>
            </w:r>
          </w:p>
        </w:tc>
      </w:tr>
      <w:tr w:rsidR="008E559B" w:rsidRPr="00237D24" w14:paraId="2B3AC5E8" w14:textId="77777777" w:rsidTr="00667543">
        <w:trPr>
          <w:trHeight w:val="5753"/>
        </w:trPr>
        <w:tc>
          <w:tcPr>
            <w:tcW w:w="2093" w:type="dxa"/>
            <w:tcBorders>
              <w:top w:val="double" w:sz="4" w:space="0" w:color="auto"/>
              <w:left w:val="double" w:sz="4" w:space="0" w:color="auto"/>
              <w:bottom w:val="double" w:sz="4" w:space="0" w:color="auto"/>
              <w:right w:val="double" w:sz="4" w:space="0" w:color="auto"/>
            </w:tcBorders>
            <w:vAlign w:val="center"/>
          </w:tcPr>
          <w:p w14:paraId="49EA5B84" w14:textId="77777777" w:rsidR="00667543" w:rsidRPr="00052F3A" w:rsidRDefault="00667543" w:rsidP="00667543">
            <w:pPr>
              <w:widowControl w:val="0"/>
              <w:jc w:val="center"/>
              <w:rPr>
                <w:b/>
                <w:bCs/>
                <w:color w:val="FF0000"/>
                <w:rtl/>
                <w:lang w:bidi="ar-EG"/>
              </w:rPr>
            </w:pPr>
            <w:r w:rsidRPr="00052F3A">
              <w:rPr>
                <w:b/>
                <w:bCs/>
                <w:color w:val="FF0000"/>
                <w:rtl/>
                <w:lang w:bidi="ar-EG"/>
              </w:rPr>
              <w:t>صلي بين الأدب والصورة التي تناسبه.</w:t>
            </w:r>
          </w:p>
          <w:p w14:paraId="3EC5AF38" w14:textId="77777777" w:rsidR="00667543" w:rsidRPr="00052F3A" w:rsidRDefault="00667543" w:rsidP="00667543">
            <w:pPr>
              <w:widowControl w:val="0"/>
              <w:jc w:val="center"/>
              <w:rPr>
                <w:b/>
                <w:bCs/>
                <w:color w:val="FF0000"/>
                <w:rtl/>
                <w:lang w:bidi="ar-EG"/>
              </w:rPr>
            </w:pPr>
            <w:r w:rsidRPr="00052F3A">
              <w:rPr>
                <w:b/>
                <w:bCs/>
                <w:color w:val="FF0000"/>
                <w:rtl/>
                <w:lang w:bidi="ar-EG"/>
              </w:rPr>
              <w:t>اذكري وسائل النقل الواردة في الآية الكريمة.</w:t>
            </w:r>
          </w:p>
          <w:p w14:paraId="40DFD022" w14:textId="77777777" w:rsidR="00667543" w:rsidRPr="00052F3A" w:rsidRDefault="00667543" w:rsidP="00667543">
            <w:pPr>
              <w:widowControl w:val="0"/>
              <w:jc w:val="center"/>
              <w:rPr>
                <w:b/>
                <w:bCs/>
                <w:color w:val="FF0000"/>
                <w:rtl/>
                <w:lang w:bidi="ar-EG"/>
              </w:rPr>
            </w:pPr>
            <w:r w:rsidRPr="00052F3A">
              <w:rPr>
                <w:b/>
                <w:bCs/>
                <w:color w:val="FF0000"/>
                <w:rtl/>
                <w:lang w:bidi="ar-EG"/>
              </w:rPr>
              <w:t>وضحي المقصود بقوله تعالى: "ويخلق ما لا تعلمون".</w:t>
            </w:r>
          </w:p>
          <w:p w14:paraId="65408B8E" w14:textId="77777777" w:rsidR="00667543" w:rsidRPr="00052F3A" w:rsidRDefault="00667543" w:rsidP="00667543">
            <w:pPr>
              <w:widowControl w:val="0"/>
              <w:jc w:val="center"/>
              <w:rPr>
                <w:b/>
                <w:bCs/>
                <w:color w:val="FF0000"/>
                <w:rtl/>
                <w:lang w:bidi="ar-EG"/>
              </w:rPr>
            </w:pPr>
            <w:r w:rsidRPr="00052F3A">
              <w:rPr>
                <w:b/>
                <w:bCs/>
                <w:color w:val="FF0000"/>
                <w:rtl/>
                <w:lang w:bidi="ar-EG"/>
              </w:rPr>
              <w:t>قارني بين وسلتي النقل القطار والحصان.</w:t>
            </w:r>
          </w:p>
          <w:p w14:paraId="7836B34E" w14:textId="77777777" w:rsidR="00667543" w:rsidRPr="00052F3A" w:rsidRDefault="00667543" w:rsidP="00667543">
            <w:pPr>
              <w:widowControl w:val="0"/>
              <w:jc w:val="center"/>
              <w:rPr>
                <w:b/>
                <w:bCs/>
                <w:color w:val="FF0000"/>
                <w:rtl/>
                <w:lang w:bidi="ar-EG"/>
              </w:rPr>
            </w:pPr>
            <w:r w:rsidRPr="00052F3A">
              <w:rPr>
                <w:b/>
                <w:bCs/>
                <w:color w:val="FF0000"/>
                <w:rtl/>
                <w:lang w:bidi="ar-EG"/>
              </w:rPr>
              <w:t>اقرئي  الأدعية النبوية ثم حفظيها.</w:t>
            </w:r>
          </w:p>
          <w:p w14:paraId="6589A6AD" w14:textId="77777777" w:rsidR="008E559B" w:rsidRPr="00FB7C0B" w:rsidRDefault="00667543" w:rsidP="00667543">
            <w:pPr>
              <w:jc w:val="center"/>
              <w:rPr>
                <w:rFonts w:ascii="Calibri" w:eastAsia="Calibri" w:hAnsi="Calibri" w:cs="Arial"/>
                <w:b/>
                <w:bCs/>
                <w:sz w:val="28"/>
                <w:szCs w:val="28"/>
                <w:lang w:bidi="ar-EG"/>
              </w:rPr>
            </w:pPr>
            <w:r w:rsidRPr="00052F3A">
              <w:rPr>
                <w:b/>
                <w:bCs/>
                <w:color w:val="FF0000"/>
                <w:rtl/>
                <w:lang w:bidi="ar-EG"/>
              </w:rPr>
              <w:t>رددي دعاء ركوب السيارة ودعاء السفر.</w:t>
            </w:r>
          </w:p>
        </w:tc>
        <w:tc>
          <w:tcPr>
            <w:tcW w:w="1701" w:type="dxa"/>
            <w:tcBorders>
              <w:top w:val="double" w:sz="4" w:space="0" w:color="auto"/>
              <w:left w:val="double" w:sz="4" w:space="0" w:color="auto"/>
              <w:bottom w:val="double" w:sz="4" w:space="0" w:color="auto"/>
              <w:right w:val="double" w:sz="4" w:space="0" w:color="auto"/>
            </w:tcBorders>
            <w:vAlign w:val="center"/>
          </w:tcPr>
          <w:p w14:paraId="6CCC380D" w14:textId="77777777" w:rsidR="008E559B" w:rsidRDefault="008E559B" w:rsidP="008E559B">
            <w:pPr>
              <w:pStyle w:val="a4"/>
              <w:ind w:left="360"/>
              <w:rPr>
                <w:rFonts w:ascii="Calibri" w:eastAsia="Calibri" w:hAnsi="Calibri" w:cs="Arial"/>
                <w:b/>
                <w:bCs/>
                <w:sz w:val="28"/>
                <w:szCs w:val="28"/>
              </w:rPr>
            </w:pPr>
          </w:p>
          <w:p w14:paraId="718F3891" w14:textId="77777777" w:rsidR="008E559B" w:rsidRDefault="008E559B" w:rsidP="008E559B">
            <w:pPr>
              <w:pStyle w:val="a4"/>
              <w:ind w:left="360"/>
              <w:rPr>
                <w:rFonts w:ascii="Calibri" w:eastAsia="Calibri" w:hAnsi="Calibri" w:cs="Arial"/>
                <w:b/>
                <w:bCs/>
                <w:sz w:val="28"/>
                <w:szCs w:val="28"/>
              </w:rPr>
            </w:pPr>
          </w:p>
          <w:p w14:paraId="1E79F79B" w14:textId="77777777" w:rsidR="008E559B" w:rsidRDefault="008E559B" w:rsidP="008E559B">
            <w:pPr>
              <w:pStyle w:val="a4"/>
              <w:ind w:left="360"/>
              <w:rPr>
                <w:rFonts w:ascii="Calibri" w:eastAsia="Calibri" w:hAnsi="Calibri" w:cs="Arial"/>
                <w:b/>
                <w:bCs/>
                <w:sz w:val="28"/>
                <w:szCs w:val="28"/>
              </w:rPr>
            </w:pPr>
          </w:p>
          <w:p w14:paraId="481CC28F" w14:textId="77777777" w:rsidR="008E559B" w:rsidRPr="00F20024" w:rsidRDefault="008E559B" w:rsidP="008E559B">
            <w:pPr>
              <w:rPr>
                <w:rFonts w:ascii="Calibri" w:eastAsia="Calibri" w:hAnsi="Calibri" w:cs="Arial"/>
                <w:b/>
                <w:bCs/>
                <w:sz w:val="28"/>
                <w:szCs w:val="28"/>
              </w:rPr>
            </w:pPr>
          </w:p>
          <w:p w14:paraId="1260CC35" w14:textId="77777777" w:rsidR="008E559B" w:rsidRDefault="008E559B" w:rsidP="008E559B">
            <w:pPr>
              <w:pStyle w:val="a4"/>
              <w:numPr>
                <w:ilvl w:val="0"/>
                <w:numId w:val="1"/>
              </w:numPr>
              <w:jc w:val="center"/>
              <w:rPr>
                <w:rFonts w:ascii="Calibri" w:eastAsia="Calibri" w:hAnsi="Calibri" w:cs="Arial"/>
                <w:b/>
                <w:bCs/>
                <w:sz w:val="28"/>
                <w:szCs w:val="28"/>
              </w:rPr>
            </w:pPr>
            <w:r w:rsidRPr="00F20024">
              <w:rPr>
                <w:rFonts w:ascii="Calibri" w:eastAsia="Calibri" w:hAnsi="Calibri" w:cs="Arial" w:hint="cs"/>
                <w:b/>
                <w:bCs/>
                <w:sz w:val="28"/>
                <w:szCs w:val="28"/>
                <w:rtl/>
              </w:rPr>
              <w:t>الكتاب المدرسي</w:t>
            </w:r>
            <w:r>
              <w:rPr>
                <w:rFonts w:ascii="Calibri" w:eastAsia="Calibri" w:hAnsi="Calibri" w:cs="Arial" w:hint="cs"/>
                <w:b/>
                <w:bCs/>
                <w:sz w:val="28"/>
                <w:szCs w:val="28"/>
                <w:rtl/>
              </w:rPr>
              <w:t>.</w:t>
            </w:r>
          </w:p>
          <w:p w14:paraId="2686C215" w14:textId="77777777" w:rsidR="008E559B" w:rsidRDefault="008E559B" w:rsidP="008E559B">
            <w:pPr>
              <w:pStyle w:val="a4"/>
              <w:numPr>
                <w:ilvl w:val="0"/>
                <w:numId w:val="1"/>
              </w:numPr>
              <w:jc w:val="center"/>
              <w:rPr>
                <w:rFonts w:ascii="Calibri" w:eastAsia="Calibri" w:hAnsi="Calibri" w:cs="Arial"/>
                <w:b/>
                <w:bCs/>
                <w:sz w:val="28"/>
                <w:szCs w:val="28"/>
              </w:rPr>
            </w:pPr>
            <w:r>
              <w:rPr>
                <w:rFonts w:ascii="Calibri" w:eastAsia="Calibri" w:hAnsi="Calibri" w:cs="Arial" w:hint="cs"/>
                <w:b/>
                <w:bCs/>
                <w:sz w:val="28"/>
                <w:szCs w:val="28"/>
                <w:rtl/>
              </w:rPr>
              <w:t>العرض.</w:t>
            </w:r>
          </w:p>
          <w:p w14:paraId="1AD05548" w14:textId="77777777" w:rsidR="00667543" w:rsidRDefault="00667543" w:rsidP="00667543">
            <w:pPr>
              <w:pStyle w:val="a4"/>
              <w:numPr>
                <w:ilvl w:val="0"/>
                <w:numId w:val="1"/>
              </w:numPr>
              <w:jc w:val="center"/>
              <w:rPr>
                <w:rFonts w:ascii="Calibri" w:eastAsia="Calibri" w:hAnsi="Calibri" w:cs="Arial"/>
                <w:b/>
                <w:bCs/>
                <w:sz w:val="28"/>
                <w:szCs w:val="28"/>
              </w:rPr>
            </w:pPr>
            <w:r>
              <w:rPr>
                <w:rFonts w:ascii="Calibri" w:eastAsia="Calibri" w:hAnsi="Calibri" w:cs="Arial" w:hint="cs"/>
                <w:b/>
                <w:bCs/>
                <w:sz w:val="28"/>
                <w:szCs w:val="28"/>
                <w:rtl/>
              </w:rPr>
              <w:t>أناشيد</w:t>
            </w:r>
          </w:p>
          <w:p w14:paraId="456460BB" w14:textId="77777777" w:rsidR="00667543" w:rsidRPr="00667543" w:rsidRDefault="00667543" w:rsidP="00667543">
            <w:pPr>
              <w:pStyle w:val="a4"/>
              <w:numPr>
                <w:ilvl w:val="0"/>
                <w:numId w:val="1"/>
              </w:numPr>
              <w:jc w:val="center"/>
              <w:rPr>
                <w:rFonts w:ascii="Calibri" w:eastAsia="Calibri" w:hAnsi="Calibri" w:cs="Arial"/>
                <w:b/>
                <w:bCs/>
                <w:sz w:val="28"/>
                <w:szCs w:val="28"/>
              </w:rPr>
            </w:pPr>
            <w:r>
              <w:rPr>
                <w:rFonts w:ascii="Calibri" w:eastAsia="Calibri" w:hAnsi="Calibri" w:cs="Arial" w:hint="cs"/>
                <w:b/>
                <w:bCs/>
                <w:sz w:val="28"/>
                <w:szCs w:val="28"/>
                <w:rtl/>
              </w:rPr>
              <w:t>لعبة</w:t>
            </w:r>
          </w:p>
          <w:p w14:paraId="36DFBAE7" w14:textId="77777777" w:rsidR="008E559B" w:rsidRPr="005E1990" w:rsidRDefault="008E559B" w:rsidP="008E559B">
            <w:pPr>
              <w:pStyle w:val="a4"/>
              <w:ind w:left="360"/>
              <w:rPr>
                <w:rFonts w:ascii="Calibri" w:eastAsia="Calibri" w:hAnsi="Calibri" w:cs="Arial"/>
                <w:b/>
                <w:bCs/>
                <w:sz w:val="28"/>
                <w:szCs w:val="28"/>
              </w:rPr>
            </w:pPr>
          </w:p>
          <w:p w14:paraId="40120902" w14:textId="77777777" w:rsidR="008E559B" w:rsidRDefault="008E559B" w:rsidP="008E559B">
            <w:pPr>
              <w:jc w:val="center"/>
              <w:rPr>
                <w:rFonts w:ascii="Calibri" w:eastAsia="Calibri" w:hAnsi="Calibri" w:cs="Arial"/>
                <w:b/>
                <w:bCs/>
                <w:sz w:val="28"/>
                <w:szCs w:val="28"/>
                <w:rtl/>
              </w:rPr>
            </w:pPr>
          </w:p>
          <w:p w14:paraId="0EF06A72" w14:textId="77777777" w:rsidR="008E559B" w:rsidRDefault="008E559B" w:rsidP="008E559B">
            <w:pPr>
              <w:jc w:val="center"/>
              <w:rPr>
                <w:rFonts w:ascii="Calibri" w:eastAsia="Calibri" w:hAnsi="Calibri" w:cs="Arial"/>
                <w:b/>
                <w:bCs/>
                <w:sz w:val="28"/>
                <w:szCs w:val="28"/>
                <w:u w:val="single"/>
                <w:rtl/>
              </w:rPr>
            </w:pPr>
            <w:r w:rsidRPr="0077131A">
              <w:rPr>
                <w:rFonts w:ascii="Calibri" w:eastAsia="Calibri" w:hAnsi="Calibri" w:cs="Arial" w:hint="cs"/>
                <w:b/>
                <w:bCs/>
                <w:color w:val="FF0000"/>
                <w:sz w:val="28"/>
                <w:szCs w:val="28"/>
                <w:u w:val="single"/>
                <w:rtl/>
              </w:rPr>
              <w:t>الاستراتيجية</w:t>
            </w:r>
            <w:r>
              <w:rPr>
                <w:rFonts w:ascii="Calibri" w:eastAsia="Calibri" w:hAnsi="Calibri" w:cs="Arial" w:hint="cs"/>
                <w:b/>
                <w:bCs/>
                <w:sz w:val="28"/>
                <w:szCs w:val="28"/>
                <w:u w:val="single"/>
                <w:rtl/>
              </w:rPr>
              <w:t>:</w:t>
            </w:r>
          </w:p>
          <w:p w14:paraId="38304D4A" w14:textId="77777777" w:rsidR="008E559B" w:rsidRDefault="008E559B" w:rsidP="008E559B">
            <w:pPr>
              <w:jc w:val="center"/>
              <w:rPr>
                <w:rFonts w:ascii="Calibri" w:eastAsia="Calibri" w:hAnsi="Calibri" w:cs="Arial"/>
                <w:b/>
                <w:bCs/>
                <w:sz w:val="28"/>
                <w:szCs w:val="28"/>
                <w:u w:val="single"/>
                <w:rtl/>
              </w:rPr>
            </w:pPr>
          </w:p>
          <w:p w14:paraId="3011DA5D" w14:textId="77777777" w:rsidR="008E559B" w:rsidRDefault="008E559B" w:rsidP="008E559B">
            <w:pPr>
              <w:jc w:val="center"/>
              <w:rPr>
                <w:rFonts w:ascii="Calibri" w:eastAsia="Calibri" w:hAnsi="Calibri" w:cs="Arial"/>
                <w:b/>
                <w:bCs/>
                <w:sz w:val="28"/>
                <w:szCs w:val="28"/>
                <w:rtl/>
              </w:rPr>
            </w:pPr>
            <w:r w:rsidRPr="0077131A">
              <w:rPr>
                <w:rFonts w:ascii="Calibri" w:eastAsia="Calibri" w:hAnsi="Calibri" w:cs="Arial" w:hint="cs"/>
                <w:b/>
                <w:bCs/>
                <w:sz w:val="28"/>
                <w:szCs w:val="28"/>
                <w:rtl/>
              </w:rPr>
              <w:t>العصف الذهني</w:t>
            </w:r>
          </w:p>
          <w:p w14:paraId="37F2EA64" w14:textId="77777777" w:rsidR="00AA777D" w:rsidRDefault="00667543" w:rsidP="008E559B">
            <w:pPr>
              <w:jc w:val="center"/>
              <w:rPr>
                <w:rFonts w:ascii="Calibri" w:eastAsia="Calibri" w:hAnsi="Calibri" w:cs="Arial"/>
                <w:b/>
                <w:bCs/>
                <w:sz w:val="28"/>
                <w:szCs w:val="28"/>
                <w:rtl/>
              </w:rPr>
            </w:pPr>
            <w:r>
              <w:rPr>
                <w:rFonts w:ascii="Calibri" w:eastAsia="Calibri" w:hAnsi="Calibri" w:cs="Arial" w:hint="cs"/>
                <w:b/>
                <w:bCs/>
                <w:sz w:val="28"/>
                <w:szCs w:val="28"/>
                <w:rtl/>
              </w:rPr>
              <w:t>قراءة الصور</w:t>
            </w:r>
          </w:p>
          <w:p w14:paraId="7D16D88A" w14:textId="77777777" w:rsidR="008E559B" w:rsidRDefault="00667543" w:rsidP="008E559B">
            <w:pPr>
              <w:jc w:val="center"/>
              <w:rPr>
                <w:rFonts w:ascii="Calibri" w:eastAsia="Calibri" w:hAnsi="Calibri" w:cs="Arial"/>
                <w:b/>
                <w:bCs/>
                <w:sz w:val="28"/>
                <w:szCs w:val="28"/>
                <w:rtl/>
              </w:rPr>
            </w:pPr>
            <w:r>
              <w:rPr>
                <w:rFonts w:ascii="Calibri" w:eastAsia="Calibri" w:hAnsi="Calibri" w:cs="Arial" w:hint="cs"/>
                <w:b/>
                <w:bCs/>
                <w:sz w:val="28"/>
                <w:szCs w:val="28"/>
                <w:rtl/>
              </w:rPr>
              <w:t xml:space="preserve">فكر زاوج </w:t>
            </w:r>
            <w:r w:rsidR="008E559B">
              <w:rPr>
                <w:rFonts w:ascii="Calibri" w:eastAsia="Calibri" w:hAnsi="Calibri" w:cs="Arial" w:hint="cs"/>
                <w:b/>
                <w:bCs/>
                <w:sz w:val="28"/>
                <w:szCs w:val="28"/>
                <w:rtl/>
              </w:rPr>
              <w:t>شارك</w:t>
            </w:r>
          </w:p>
          <w:p w14:paraId="707E1AA5" w14:textId="77777777" w:rsidR="008E559B" w:rsidRPr="00FB7C0B" w:rsidRDefault="00667543" w:rsidP="008E559B">
            <w:pPr>
              <w:jc w:val="center"/>
              <w:rPr>
                <w:rFonts w:ascii="Calibri" w:eastAsia="Calibri" w:hAnsi="Calibri" w:cs="Arial"/>
                <w:b/>
                <w:bCs/>
                <w:sz w:val="28"/>
                <w:szCs w:val="28"/>
                <w:rtl/>
              </w:rPr>
            </w:pPr>
            <w:r>
              <w:rPr>
                <w:rFonts w:ascii="Calibri" w:eastAsia="Calibri" w:hAnsi="Calibri" w:cs="Arial" w:hint="cs"/>
                <w:b/>
                <w:bCs/>
                <w:sz w:val="28"/>
                <w:szCs w:val="28"/>
                <w:rtl/>
              </w:rPr>
              <w:t>ماذا لو</w:t>
            </w:r>
          </w:p>
          <w:p w14:paraId="30D1172A" w14:textId="77777777" w:rsidR="008E559B" w:rsidRPr="00FB7C0B" w:rsidRDefault="008E559B" w:rsidP="008E559B">
            <w:pPr>
              <w:rPr>
                <w:rFonts w:ascii="Calibri" w:eastAsia="Calibri" w:hAnsi="Calibri" w:cs="Arial"/>
                <w:b/>
                <w:bCs/>
                <w:sz w:val="28"/>
                <w:szCs w:val="28"/>
              </w:rPr>
            </w:pPr>
          </w:p>
        </w:tc>
        <w:tc>
          <w:tcPr>
            <w:tcW w:w="4111" w:type="dxa"/>
            <w:tcBorders>
              <w:top w:val="double" w:sz="4" w:space="0" w:color="auto"/>
              <w:left w:val="double" w:sz="4" w:space="0" w:color="auto"/>
              <w:bottom w:val="double" w:sz="4" w:space="0" w:color="auto"/>
              <w:right w:val="double" w:sz="4" w:space="0" w:color="auto"/>
            </w:tcBorders>
            <w:vAlign w:val="center"/>
          </w:tcPr>
          <w:p w14:paraId="60727D66" w14:textId="77777777" w:rsidR="00324105" w:rsidRPr="00AA777D" w:rsidRDefault="00324105" w:rsidP="00324105">
            <w:pPr>
              <w:rPr>
                <w:rFonts w:ascii="Calibri" w:eastAsia="Calibri" w:hAnsi="Calibri" w:cs="Arial"/>
                <w:b/>
                <w:bCs/>
                <w:color w:val="FF0000"/>
                <w:sz w:val="24"/>
                <w:szCs w:val="24"/>
                <w:u w:val="single"/>
                <w:rtl/>
              </w:rPr>
            </w:pPr>
            <w:r w:rsidRPr="00AA777D">
              <w:rPr>
                <w:rFonts w:ascii="Calibri" w:eastAsia="Calibri" w:hAnsi="Calibri" w:cs="Arial" w:hint="cs"/>
                <w:b/>
                <w:bCs/>
                <w:color w:val="FF0000"/>
                <w:sz w:val="24"/>
                <w:szCs w:val="24"/>
                <w:u w:val="single"/>
                <w:rtl/>
              </w:rPr>
              <w:t xml:space="preserve">المقدمة  / </w:t>
            </w:r>
            <w:r w:rsidRPr="00AA777D">
              <w:rPr>
                <w:rFonts w:ascii="Calibri" w:eastAsia="Calibri" w:hAnsi="Calibri" w:cs="Arial" w:hint="cs"/>
                <w:b/>
                <w:bCs/>
                <w:sz w:val="24"/>
                <w:szCs w:val="24"/>
                <w:u w:val="single"/>
                <w:rtl/>
              </w:rPr>
              <w:t>لعبة تركيب الصور</w:t>
            </w:r>
            <w:r w:rsidR="00AA777D" w:rsidRPr="00AA777D">
              <w:rPr>
                <w:rFonts w:ascii="Calibri" w:eastAsia="Calibri" w:hAnsi="Calibri" w:cs="Arial" w:hint="cs"/>
                <w:b/>
                <w:bCs/>
                <w:sz w:val="24"/>
                <w:szCs w:val="24"/>
                <w:u w:val="single"/>
                <w:rtl/>
              </w:rPr>
              <w:t xml:space="preserve"> لاستنتاج مسمى الوحدة 3</w:t>
            </w:r>
          </w:p>
          <w:p w14:paraId="23419569" w14:textId="77777777" w:rsidR="008E559B" w:rsidRPr="00DF1020" w:rsidRDefault="008E559B" w:rsidP="00324105">
            <w:pPr>
              <w:rPr>
                <w:rFonts w:ascii="Calibri" w:eastAsia="Calibri" w:hAnsi="Calibri" w:cs="Arial"/>
                <w:b/>
                <w:bCs/>
                <w:sz w:val="28"/>
                <w:szCs w:val="28"/>
                <w:u w:val="single"/>
                <w:rtl/>
              </w:rPr>
            </w:pPr>
            <w:r w:rsidRPr="00DF1020">
              <w:rPr>
                <w:rFonts w:ascii="Calibri" w:eastAsia="Calibri" w:hAnsi="Calibri" w:cs="Arial" w:hint="cs"/>
                <w:b/>
                <w:bCs/>
                <w:color w:val="FF0000"/>
                <w:sz w:val="28"/>
                <w:szCs w:val="28"/>
                <w:u w:val="single"/>
                <w:rtl/>
              </w:rPr>
              <w:t>العرض :</w:t>
            </w:r>
          </w:p>
          <w:p w14:paraId="260DB171" w14:textId="77777777" w:rsidR="006442D2" w:rsidRPr="00AD4BBB" w:rsidRDefault="006442D2" w:rsidP="006442D2">
            <w:pPr>
              <w:widowControl w:val="0"/>
              <w:numPr>
                <w:ilvl w:val="0"/>
                <w:numId w:val="2"/>
              </w:numPr>
              <w:rPr>
                <w:b/>
                <w:bCs/>
                <w:color w:val="006600"/>
                <w:rtl/>
              </w:rPr>
            </w:pPr>
            <w:r w:rsidRPr="00AD4BBB">
              <w:rPr>
                <w:b/>
                <w:bCs/>
                <w:color w:val="006600"/>
                <w:rtl/>
              </w:rPr>
              <w:t xml:space="preserve">أناقش الطالبات </w:t>
            </w:r>
            <w:r w:rsidR="00AA777D">
              <w:rPr>
                <w:rFonts w:hint="cs"/>
                <w:b/>
                <w:bCs/>
                <w:color w:val="006600"/>
                <w:rtl/>
              </w:rPr>
              <w:t xml:space="preserve">في </w:t>
            </w:r>
            <w:r w:rsidRPr="00AD4BBB">
              <w:rPr>
                <w:b/>
                <w:bCs/>
                <w:color w:val="006600"/>
                <w:rtl/>
              </w:rPr>
              <w:t>الآداب الموجودة بالصور واطلب منهن أن تصلن بين الأدب والصورة التي تناسبه.</w:t>
            </w:r>
          </w:p>
          <w:p w14:paraId="765CFCC9" w14:textId="77777777" w:rsidR="006442D2" w:rsidRPr="00AD4BBB" w:rsidRDefault="006442D2" w:rsidP="006442D2">
            <w:pPr>
              <w:widowControl w:val="0"/>
              <w:numPr>
                <w:ilvl w:val="0"/>
                <w:numId w:val="2"/>
              </w:numPr>
              <w:rPr>
                <w:b/>
                <w:bCs/>
                <w:color w:val="006600"/>
                <w:rtl/>
              </w:rPr>
            </w:pPr>
            <w:r w:rsidRPr="00AD4BBB">
              <w:rPr>
                <w:b/>
                <w:bCs/>
                <w:color w:val="006600"/>
                <w:rtl/>
              </w:rPr>
              <w:t>من خلال الآية الكريمة أساعد الطالبات في ذكر وسائل النقل القديمة الواردة فيها</w:t>
            </w:r>
            <w:r w:rsidR="00AA777D">
              <w:rPr>
                <w:rFonts w:hint="cs"/>
                <w:b/>
                <w:bCs/>
                <w:color w:val="006600"/>
                <w:rtl/>
              </w:rPr>
              <w:t xml:space="preserve"> واذكرهن بوجوب شكر الله على جميع النعم</w:t>
            </w:r>
            <w:r w:rsidRPr="00AD4BBB">
              <w:rPr>
                <w:b/>
                <w:bCs/>
                <w:color w:val="006600"/>
                <w:rtl/>
              </w:rPr>
              <w:t>.</w:t>
            </w:r>
          </w:p>
          <w:p w14:paraId="685AA8D2" w14:textId="77777777" w:rsidR="006442D2" w:rsidRPr="00AD4BBB" w:rsidRDefault="006442D2" w:rsidP="006442D2">
            <w:pPr>
              <w:widowControl w:val="0"/>
              <w:numPr>
                <w:ilvl w:val="0"/>
                <w:numId w:val="2"/>
              </w:numPr>
              <w:rPr>
                <w:b/>
                <w:bCs/>
                <w:color w:val="006600"/>
                <w:rtl/>
              </w:rPr>
            </w:pPr>
            <w:r w:rsidRPr="00AD4BBB">
              <w:rPr>
                <w:b/>
                <w:bCs/>
                <w:color w:val="006600"/>
                <w:rtl/>
              </w:rPr>
              <w:t xml:space="preserve">من خلال الرسم الموضح في الكتاب أطلب من الطالبات توزيع الصفات الآتية على وسيلتي النقل (القطار والحصان) ثم أكلفهن بإضافة صفات أخرى غير مما سبق. </w:t>
            </w:r>
          </w:p>
          <w:p w14:paraId="790B7F97" w14:textId="77777777" w:rsidR="006442D2" w:rsidRPr="00AD4BBB" w:rsidRDefault="006442D2" w:rsidP="00AA777D">
            <w:pPr>
              <w:widowControl w:val="0"/>
              <w:numPr>
                <w:ilvl w:val="0"/>
                <w:numId w:val="2"/>
              </w:numPr>
              <w:rPr>
                <w:b/>
                <w:bCs/>
                <w:color w:val="006600"/>
                <w:rtl/>
              </w:rPr>
            </w:pPr>
            <w:r w:rsidRPr="00AD4BBB">
              <w:rPr>
                <w:b/>
                <w:bCs/>
                <w:color w:val="006600"/>
                <w:rtl/>
              </w:rPr>
              <w:t xml:space="preserve">من خلال الرسم المبين أناقش الطالبات حول أوجه الاختلاف والشبه بين السيارة والطائرة وأتركهن </w:t>
            </w:r>
            <w:r w:rsidR="00AA777D">
              <w:rPr>
                <w:rFonts w:hint="cs"/>
                <w:b/>
                <w:bCs/>
                <w:color w:val="006600"/>
                <w:rtl/>
              </w:rPr>
              <w:t xml:space="preserve">يكملن </w:t>
            </w:r>
            <w:r w:rsidRPr="00AD4BBB">
              <w:rPr>
                <w:b/>
                <w:bCs/>
                <w:color w:val="006600"/>
                <w:rtl/>
              </w:rPr>
              <w:t>الرسومات.</w:t>
            </w:r>
          </w:p>
          <w:p w14:paraId="492AB4FF" w14:textId="77777777" w:rsidR="006442D2" w:rsidRPr="00AD4BBB" w:rsidRDefault="006442D2" w:rsidP="006442D2">
            <w:pPr>
              <w:widowControl w:val="0"/>
              <w:numPr>
                <w:ilvl w:val="0"/>
                <w:numId w:val="2"/>
              </w:numPr>
              <w:rPr>
                <w:b/>
                <w:bCs/>
                <w:color w:val="006600"/>
                <w:rtl/>
              </w:rPr>
            </w:pPr>
            <w:r w:rsidRPr="00AD4BBB">
              <w:rPr>
                <w:b/>
                <w:bCs/>
                <w:color w:val="006600"/>
                <w:rtl/>
              </w:rPr>
              <w:t>أكلف الطالبات بقراءة الأدعية النبوية الواردة بالكتاب صـ 27 ، ثم أكلفهن بحفظها.</w:t>
            </w:r>
            <w:r w:rsidR="00AA777D">
              <w:rPr>
                <w:rFonts w:hint="cs"/>
                <w:b/>
                <w:bCs/>
                <w:color w:val="006600"/>
                <w:rtl/>
              </w:rPr>
              <w:t xml:space="preserve">مع توضيح أهمية الأذكار وثمراتها   للإنسان المسلم </w:t>
            </w:r>
          </w:p>
          <w:p w14:paraId="066E7F45" w14:textId="77777777" w:rsidR="008E559B" w:rsidRPr="00AA777D" w:rsidRDefault="006442D2" w:rsidP="00AA777D">
            <w:pPr>
              <w:widowControl w:val="0"/>
              <w:numPr>
                <w:ilvl w:val="0"/>
                <w:numId w:val="2"/>
              </w:numPr>
              <w:tabs>
                <w:tab w:val="right" w:pos="226"/>
              </w:tabs>
              <w:jc w:val="center"/>
              <w:rPr>
                <w:rFonts w:ascii="Arial" w:hAnsi="Arial" w:cs="Arial"/>
                <w:b/>
                <w:bCs/>
                <w:color w:val="7030A0"/>
                <w:sz w:val="28"/>
                <w:szCs w:val="28"/>
                <w:rtl/>
              </w:rPr>
            </w:pPr>
            <w:r w:rsidRPr="00AD4BBB">
              <w:rPr>
                <w:b/>
                <w:bCs/>
                <w:color w:val="006600"/>
                <w:rtl/>
              </w:rPr>
              <w:t>أساعد الطالبات في فهم معاني الكلمات الواردة بالكتاب صـ 28.</w:t>
            </w:r>
          </w:p>
          <w:p w14:paraId="58152B5E" w14:textId="77777777" w:rsidR="008E559B" w:rsidRPr="002A67FC" w:rsidRDefault="008E559B" w:rsidP="008E559B">
            <w:pPr>
              <w:widowControl w:val="0"/>
              <w:tabs>
                <w:tab w:val="right" w:pos="226"/>
              </w:tabs>
              <w:rPr>
                <w:rFonts w:ascii="Arial" w:hAnsi="Arial" w:cs="Arial"/>
                <w:b/>
                <w:bCs/>
                <w:color w:val="FF0000"/>
                <w:sz w:val="28"/>
                <w:szCs w:val="28"/>
                <w:u w:val="single"/>
              </w:rPr>
            </w:pPr>
            <w:r w:rsidRPr="002A67FC">
              <w:rPr>
                <w:rFonts w:ascii="Arial" w:hAnsi="Arial" w:cs="Arial" w:hint="cs"/>
                <w:b/>
                <w:bCs/>
                <w:color w:val="FF0000"/>
                <w:sz w:val="28"/>
                <w:szCs w:val="28"/>
                <w:u w:val="single"/>
                <w:rtl/>
              </w:rPr>
              <w:t>الغلق :</w:t>
            </w:r>
          </w:p>
          <w:p w14:paraId="3F2DA2EB" w14:textId="77777777" w:rsidR="008E559B" w:rsidRPr="003A7785" w:rsidRDefault="00AA777D" w:rsidP="00AA777D">
            <w:pPr>
              <w:pStyle w:val="a4"/>
              <w:ind w:left="360"/>
              <w:jc w:val="center"/>
              <w:rPr>
                <w:rFonts w:ascii="Calibri" w:eastAsia="Calibri" w:hAnsi="Calibri" w:cs="Arial"/>
                <w:b/>
                <w:bCs/>
                <w:color w:val="000000" w:themeColor="text1"/>
                <w:sz w:val="28"/>
                <w:szCs w:val="28"/>
              </w:rPr>
            </w:pPr>
            <w:r>
              <w:rPr>
                <w:rFonts w:ascii="Arial" w:hAnsi="Arial" w:cs="Arial" w:hint="cs"/>
                <w:b/>
                <w:bCs/>
                <w:color w:val="000000" w:themeColor="text1"/>
                <w:sz w:val="24"/>
                <w:szCs w:val="24"/>
                <w:rtl/>
              </w:rPr>
              <w:t>حث الطالبات على الاهتمام بترديد الأدعية والاذكار و</w:t>
            </w:r>
            <w:r w:rsidRPr="00AA777D">
              <w:rPr>
                <w:rFonts w:ascii="Arial" w:hAnsi="Arial" w:cs="Arial" w:hint="cs"/>
                <w:b/>
                <w:bCs/>
                <w:color w:val="000000" w:themeColor="text1"/>
                <w:sz w:val="24"/>
                <w:szCs w:val="24"/>
                <w:rtl/>
              </w:rPr>
              <w:t>عمل مسابقة بين الطالبات في ذكر بعض من الأدعية التي يحف</w:t>
            </w:r>
            <w:r>
              <w:rPr>
                <w:rFonts w:ascii="Arial" w:hAnsi="Arial" w:cs="Arial" w:hint="cs"/>
                <w:b/>
                <w:bCs/>
                <w:color w:val="000000" w:themeColor="text1"/>
                <w:sz w:val="24"/>
                <w:szCs w:val="24"/>
                <w:rtl/>
              </w:rPr>
              <w:t xml:space="preserve">ظنها والتي تحفظ الأدعية </w:t>
            </w:r>
            <w:r w:rsidRPr="00AA777D">
              <w:rPr>
                <w:rFonts w:ascii="Arial" w:hAnsi="Arial" w:cs="Arial" w:hint="cs"/>
                <w:b/>
                <w:bCs/>
                <w:color w:val="000000" w:themeColor="text1"/>
                <w:sz w:val="24"/>
                <w:szCs w:val="24"/>
                <w:rtl/>
              </w:rPr>
              <w:t xml:space="preserve"> تشكرها المعلمة وتحفزها على حفظ المزيد لما لها الأثر الطيب في حياتها   </w:t>
            </w:r>
          </w:p>
        </w:tc>
        <w:tc>
          <w:tcPr>
            <w:tcW w:w="3011" w:type="dxa"/>
            <w:tcBorders>
              <w:top w:val="double" w:sz="4" w:space="0" w:color="auto"/>
              <w:left w:val="double" w:sz="4" w:space="0" w:color="auto"/>
              <w:bottom w:val="double" w:sz="4" w:space="0" w:color="auto"/>
              <w:right w:val="double" w:sz="4" w:space="0" w:color="auto"/>
            </w:tcBorders>
            <w:vAlign w:val="center"/>
          </w:tcPr>
          <w:p w14:paraId="54CFEF2E" w14:textId="77777777" w:rsidR="00667543" w:rsidRPr="00667543" w:rsidRDefault="00667543" w:rsidP="00667543">
            <w:pPr>
              <w:widowControl w:val="0"/>
              <w:tabs>
                <w:tab w:val="num" w:pos="0"/>
              </w:tabs>
              <w:jc w:val="center"/>
              <w:rPr>
                <w:b/>
                <w:bCs/>
                <w:sz w:val="32"/>
                <w:szCs w:val="32"/>
                <w:rtl/>
                <w:lang w:bidi="ar-EG"/>
              </w:rPr>
            </w:pPr>
            <w:r w:rsidRPr="00667543">
              <w:rPr>
                <w:b/>
                <w:bCs/>
                <w:sz w:val="32"/>
                <w:szCs w:val="32"/>
                <w:rtl/>
                <w:lang w:bidi="ar-EG"/>
              </w:rPr>
              <w:t>أن تصل الطالبة بين الأدب والصورة التي تناسبه.</w:t>
            </w:r>
          </w:p>
          <w:p w14:paraId="4817A16F" w14:textId="77777777" w:rsidR="00667543" w:rsidRPr="00667543" w:rsidRDefault="00667543" w:rsidP="00667543">
            <w:pPr>
              <w:widowControl w:val="0"/>
              <w:tabs>
                <w:tab w:val="num" w:pos="0"/>
              </w:tabs>
              <w:jc w:val="center"/>
              <w:rPr>
                <w:b/>
                <w:bCs/>
                <w:sz w:val="32"/>
                <w:szCs w:val="32"/>
                <w:rtl/>
                <w:lang w:bidi="ar-EG"/>
              </w:rPr>
            </w:pPr>
            <w:r w:rsidRPr="00667543">
              <w:rPr>
                <w:b/>
                <w:bCs/>
                <w:sz w:val="32"/>
                <w:szCs w:val="32"/>
                <w:rtl/>
                <w:lang w:bidi="ar-EG"/>
              </w:rPr>
              <w:t>أن تذكر الطالبة وسائل النقل الواردة في الآية الكريمة.</w:t>
            </w:r>
          </w:p>
          <w:p w14:paraId="4D99047A" w14:textId="77777777" w:rsidR="00667543" w:rsidRPr="00667543" w:rsidRDefault="00667543" w:rsidP="00667543">
            <w:pPr>
              <w:widowControl w:val="0"/>
              <w:tabs>
                <w:tab w:val="num" w:pos="0"/>
              </w:tabs>
              <w:jc w:val="center"/>
              <w:rPr>
                <w:b/>
                <w:bCs/>
                <w:sz w:val="32"/>
                <w:szCs w:val="32"/>
                <w:rtl/>
                <w:lang w:bidi="ar-EG"/>
              </w:rPr>
            </w:pPr>
            <w:r w:rsidRPr="00667543">
              <w:rPr>
                <w:b/>
                <w:bCs/>
                <w:sz w:val="32"/>
                <w:szCs w:val="32"/>
                <w:rtl/>
                <w:lang w:bidi="ar-EG"/>
              </w:rPr>
              <w:t>أن توضح الطالبة المقصود بقوله تعالى: "ويخلق ما لا تعلمون".</w:t>
            </w:r>
          </w:p>
          <w:p w14:paraId="024D9E68" w14:textId="77777777" w:rsidR="00667543" w:rsidRPr="00667543" w:rsidRDefault="00667543" w:rsidP="00667543">
            <w:pPr>
              <w:widowControl w:val="0"/>
              <w:tabs>
                <w:tab w:val="num" w:pos="0"/>
              </w:tabs>
              <w:jc w:val="center"/>
              <w:rPr>
                <w:b/>
                <w:bCs/>
                <w:sz w:val="32"/>
                <w:szCs w:val="32"/>
                <w:rtl/>
                <w:lang w:bidi="ar-EG"/>
              </w:rPr>
            </w:pPr>
            <w:r w:rsidRPr="00667543">
              <w:rPr>
                <w:b/>
                <w:bCs/>
                <w:sz w:val="32"/>
                <w:szCs w:val="32"/>
                <w:rtl/>
                <w:lang w:bidi="ar-EG"/>
              </w:rPr>
              <w:t>أن تقارن الطالبة بين وسلتي النقل القطار والحصان.</w:t>
            </w:r>
          </w:p>
          <w:p w14:paraId="76C2A656" w14:textId="77777777" w:rsidR="00667543" w:rsidRPr="00667543" w:rsidRDefault="00667543" w:rsidP="00667543">
            <w:pPr>
              <w:widowControl w:val="0"/>
              <w:tabs>
                <w:tab w:val="num" w:pos="0"/>
              </w:tabs>
              <w:jc w:val="center"/>
              <w:rPr>
                <w:b/>
                <w:bCs/>
                <w:sz w:val="32"/>
                <w:szCs w:val="32"/>
                <w:rtl/>
                <w:lang w:bidi="ar-EG"/>
              </w:rPr>
            </w:pPr>
            <w:r w:rsidRPr="00667543">
              <w:rPr>
                <w:b/>
                <w:bCs/>
                <w:sz w:val="32"/>
                <w:szCs w:val="32"/>
                <w:rtl/>
                <w:lang w:bidi="ar-EG"/>
              </w:rPr>
              <w:t>أن تقرأ الطالبة الأدعية النبوية ثم تحفظها.</w:t>
            </w:r>
          </w:p>
          <w:p w14:paraId="2474380B" w14:textId="77777777" w:rsidR="008E559B" w:rsidRPr="00BA497F" w:rsidRDefault="00667543" w:rsidP="00667543">
            <w:pPr>
              <w:jc w:val="center"/>
              <w:rPr>
                <w:rFonts w:ascii="Calibri" w:eastAsia="Calibri" w:hAnsi="Calibri" w:cs="Arial"/>
                <w:b/>
                <w:bCs/>
                <w:sz w:val="28"/>
                <w:szCs w:val="28"/>
                <w:rtl/>
                <w:lang w:bidi="ar-EG"/>
              </w:rPr>
            </w:pPr>
            <w:r w:rsidRPr="00667543">
              <w:rPr>
                <w:b/>
                <w:bCs/>
                <w:sz w:val="32"/>
                <w:szCs w:val="32"/>
                <w:rtl/>
                <w:lang w:bidi="ar-EG"/>
              </w:rPr>
              <w:t>أن تردد الطالبة دعاء ركوب السيارة ودعاء السفر</w:t>
            </w:r>
            <w:r w:rsidRPr="00667543">
              <w:rPr>
                <w:sz w:val="32"/>
                <w:szCs w:val="32"/>
                <w:rtl/>
                <w:lang w:bidi="ar-EG"/>
              </w:rPr>
              <w:t>.</w:t>
            </w:r>
          </w:p>
        </w:tc>
        <w:tc>
          <w:tcPr>
            <w:tcW w:w="1808" w:type="dxa"/>
            <w:tcBorders>
              <w:top w:val="double" w:sz="4" w:space="0" w:color="auto"/>
              <w:left w:val="double" w:sz="4" w:space="0" w:color="auto"/>
              <w:bottom w:val="double" w:sz="4" w:space="0" w:color="auto"/>
              <w:right w:val="double" w:sz="4" w:space="0" w:color="auto"/>
            </w:tcBorders>
            <w:vAlign w:val="center"/>
          </w:tcPr>
          <w:p w14:paraId="1996BFB6" w14:textId="77777777" w:rsidR="008E559B" w:rsidRPr="002D2C11" w:rsidRDefault="008E559B" w:rsidP="008E559B">
            <w:pPr>
              <w:jc w:val="center"/>
              <w:rPr>
                <w:rFonts w:ascii="Calibri" w:eastAsia="Calibri" w:hAnsi="Calibri" w:cs="Arial"/>
                <w:b/>
                <w:bCs/>
                <w:color w:val="984806" w:themeColor="accent6" w:themeShade="80"/>
                <w:sz w:val="28"/>
                <w:szCs w:val="28"/>
                <w:rtl/>
              </w:rPr>
            </w:pPr>
            <w:r w:rsidRPr="002D2C11">
              <w:rPr>
                <w:rFonts w:ascii="Calibri" w:eastAsia="Calibri" w:hAnsi="Calibri" w:cs="Arial" w:hint="cs"/>
                <w:b/>
                <w:bCs/>
                <w:color w:val="984806" w:themeColor="accent6" w:themeShade="80"/>
                <w:sz w:val="28"/>
                <w:szCs w:val="28"/>
                <w:rtl/>
              </w:rPr>
              <w:t>اكتساب  اتجاهات وقيم تتعلق بالمجال</w:t>
            </w:r>
            <w:r>
              <w:rPr>
                <w:rFonts w:ascii="Calibri" w:eastAsia="Calibri" w:hAnsi="Calibri" w:cs="Arial" w:hint="cs"/>
                <w:b/>
                <w:bCs/>
                <w:color w:val="984806" w:themeColor="accent6" w:themeShade="80"/>
                <w:sz w:val="28"/>
                <w:szCs w:val="28"/>
                <w:rtl/>
              </w:rPr>
              <w:t xml:space="preserve"> العلمي</w:t>
            </w:r>
            <w:r w:rsidR="008747CF">
              <w:rPr>
                <w:rFonts w:ascii="Calibri" w:eastAsia="Calibri" w:hAnsi="Calibri" w:cs="Arial" w:hint="cs"/>
                <w:b/>
                <w:bCs/>
                <w:color w:val="984806" w:themeColor="accent6" w:themeShade="80"/>
                <w:sz w:val="28"/>
                <w:szCs w:val="28"/>
                <w:rtl/>
              </w:rPr>
              <w:t xml:space="preserve"> </w:t>
            </w:r>
            <w:r>
              <w:rPr>
                <w:rFonts w:ascii="Calibri" w:eastAsia="Calibri" w:hAnsi="Calibri" w:cs="Arial" w:hint="cs"/>
                <w:b/>
                <w:bCs/>
                <w:color w:val="984806" w:themeColor="accent6" w:themeShade="80"/>
                <w:sz w:val="28"/>
                <w:szCs w:val="28"/>
                <w:rtl/>
              </w:rPr>
              <w:t>و</w:t>
            </w:r>
            <w:r w:rsidRPr="002D2C11">
              <w:rPr>
                <w:rFonts w:ascii="Calibri" w:eastAsia="Calibri" w:hAnsi="Calibri" w:cs="Arial" w:hint="cs"/>
                <w:b/>
                <w:bCs/>
                <w:color w:val="984806" w:themeColor="accent6" w:themeShade="80"/>
                <w:sz w:val="28"/>
                <w:szCs w:val="28"/>
                <w:rtl/>
              </w:rPr>
              <w:t>الاجتماعي و</w:t>
            </w:r>
            <w:r>
              <w:rPr>
                <w:rFonts w:ascii="Calibri" w:eastAsia="Calibri" w:hAnsi="Calibri" w:cs="Arial" w:hint="cs"/>
                <w:b/>
                <w:bCs/>
                <w:color w:val="984806" w:themeColor="accent6" w:themeShade="80"/>
                <w:sz w:val="28"/>
                <w:szCs w:val="28"/>
                <w:rtl/>
              </w:rPr>
              <w:t>القيمي</w:t>
            </w:r>
            <w:r w:rsidRPr="002D2C11">
              <w:rPr>
                <w:rFonts w:ascii="Calibri" w:eastAsia="Calibri" w:hAnsi="Calibri" w:cs="Arial" w:hint="cs"/>
                <w:b/>
                <w:bCs/>
                <w:color w:val="984806" w:themeColor="accent6" w:themeShade="80"/>
                <w:sz w:val="28"/>
                <w:szCs w:val="28"/>
                <w:rtl/>
              </w:rPr>
              <w:t>.</w:t>
            </w:r>
          </w:p>
          <w:p w14:paraId="4745680F" w14:textId="77777777" w:rsidR="008E559B" w:rsidRPr="002D2C11" w:rsidRDefault="008E559B" w:rsidP="008E559B">
            <w:pPr>
              <w:jc w:val="center"/>
              <w:rPr>
                <w:rFonts w:ascii="Calibri" w:eastAsia="Calibri" w:hAnsi="Calibri" w:cs="Arial"/>
                <w:b/>
                <w:bCs/>
                <w:color w:val="984806" w:themeColor="accent6" w:themeShade="80"/>
                <w:sz w:val="28"/>
                <w:szCs w:val="28"/>
                <w:rtl/>
              </w:rPr>
            </w:pPr>
          </w:p>
          <w:p w14:paraId="4CB5D11A" w14:textId="77777777" w:rsidR="008E559B" w:rsidRPr="002D2C11" w:rsidRDefault="008E559B" w:rsidP="008E559B">
            <w:pPr>
              <w:jc w:val="center"/>
              <w:rPr>
                <w:rFonts w:ascii="Calibri" w:eastAsia="Calibri" w:hAnsi="Calibri" w:cs="Arial"/>
                <w:b/>
                <w:bCs/>
                <w:color w:val="984806" w:themeColor="accent6" w:themeShade="80"/>
                <w:sz w:val="28"/>
                <w:szCs w:val="28"/>
                <w:rtl/>
              </w:rPr>
            </w:pPr>
            <w:r w:rsidRPr="002D2C11">
              <w:rPr>
                <w:rFonts w:ascii="Calibri" w:eastAsia="Calibri" w:hAnsi="Calibri" w:cs="Arial" w:hint="cs"/>
                <w:b/>
                <w:bCs/>
                <w:color w:val="984806" w:themeColor="accent6" w:themeShade="80"/>
                <w:sz w:val="28"/>
                <w:szCs w:val="28"/>
                <w:rtl/>
              </w:rPr>
              <w:t xml:space="preserve">اكتساب رصيد معرفي ولغوي </w:t>
            </w:r>
            <w:r>
              <w:rPr>
                <w:rFonts w:ascii="Calibri" w:eastAsia="Calibri" w:hAnsi="Calibri" w:cs="Arial" w:hint="cs"/>
                <w:b/>
                <w:bCs/>
                <w:color w:val="984806" w:themeColor="accent6" w:themeShade="80"/>
                <w:sz w:val="28"/>
                <w:szCs w:val="28"/>
                <w:rtl/>
              </w:rPr>
              <w:t xml:space="preserve">متصل </w:t>
            </w:r>
            <w:r w:rsidRPr="002D2C11">
              <w:rPr>
                <w:rFonts w:ascii="Calibri" w:eastAsia="Calibri" w:hAnsi="Calibri" w:cs="Arial" w:hint="cs"/>
                <w:b/>
                <w:bCs/>
                <w:color w:val="984806" w:themeColor="accent6" w:themeShade="80"/>
                <w:sz w:val="28"/>
                <w:szCs w:val="28"/>
                <w:rtl/>
              </w:rPr>
              <w:t>بالمجال</w:t>
            </w:r>
            <w:r>
              <w:rPr>
                <w:rFonts w:ascii="Calibri" w:eastAsia="Calibri" w:hAnsi="Calibri" w:cs="Arial" w:hint="cs"/>
                <w:b/>
                <w:bCs/>
                <w:color w:val="984806" w:themeColor="accent6" w:themeShade="80"/>
                <w:sz w:val="28"/>
                <w:szCs w:val="28"/>
                <w:rtl/>
              </w:rPr>
              <w:t xml:space="preserve"> العلميو</w:t>
            </w:r>
            <w:r w:rsidRPr="002D2C11">
              <w:rPr>
                <w:rFonts w:ascii="Calibri" w:eastAsia="Calibri" w:hAnsi="Calibri" w:cs="Arial" w:hint="cs"/>
                <w:b/>
                <w:bCs/>
                <w:color w:val="984806" w:themeColor="accent6" w:themeShade="80"/>
                <w:sz w:val="28"/>
                <w:szCs w:val="28"/>
                <w:rtl/>
              </w:rPr>
              <w:t>الاجتماعي و</w:t>
            </w:r>
            <w:r>
              <w:rPr>
                <w:rFonts w:ascii="Calibri" w:eastAsia="Calibri" w:hAnsi="Calibri" w:cs="Arial" w:hint="cs"/>
                <w:b/>
                <w:bCs/>
                <w:color w:val="984806" w:themeColor="accent6" w:themeShade="80"/>
                <w:sz w:val="28"/>
                <w:szCs w:val="28"/>
                <w:rtl/>
              </w:rPr>
              <w:t>القيمي</w:t>
            </w:r>
            <w:r w:rsidRPr="002D2C11">
              <w:rPr>
                <w:rFonts w:ascii="Calibri" w:eastAsia="Calibri" w:hAnsi="Calibri" w:cs="Arial" w:hint="cs"/>
                <w:b/>
                <w:bCs/>
                <w:color w:val="984806" w:themeColor="accent6" w:themeShade="80"/>
                <w:sz w:val="28"/>
                <w:szCs w:val="28"/>
                <w:rtl/>
              </w:rPr>
              <w:t>.</w:t>
            </w:r>
          </w:p>
          <w:p w14:paraId="7623C17C" w14:textId="77777777" w:rsidR="008E559B" w:rsidRPr="002D2C11" w:rsidRDefault="008E559B" w:rsidP="008E559B">
            <w:pPr>
              <w:jc w:val="center"/>
              <w:rPr>
                <w:rFonts w:ascii="Calibri" w:eastAsia="Calibri" w:hAnsi="Calibri" w:cs="Arial"/>
                <w:b/>
                <w:bCs/>
                <w:color w:val="984806" w:themeColor="accent6" w:themeShade="80"/>
                <w:sz w:val="28"/>
                <w:szCs w:val="28"/>
                <w:rtl/>
              </w:rPr>
            </w:pPr>
          </w:p>
          <w:p w14:paraId="54C2B997" w14:textId="77777777" w:rsidR="008E559B" w:rsidRPr="002D2C11" w:rsidRDefault="008E559B" w:rsidP="008E559B">
            <w:pPr>
              <w:jc w:val="center"/>
              <w:rPr>
                <w:rFonts w:ascii="Calibri" w:eastAsia="Calibri" w:hAnsi="Calibri" w:cs="Arial"/>
                <w:b/>
                <w:bCs/>
                <w:color w:val="984806" w:themeColor="accent6" w:themeShade="80"/>
                <w:sz w:val="28"/>
                <w:szCs w:val="28"/>
                <w:rtl/>
              </w:rPr>
            </w:pPr>
            <w:r w:rsidRPr="002D2C11">
              <w:rPr>
                <w:rFonts w:ascii="Calibri" w:eastAsia="Calibri" w:hAnsi="Calibri" w:cs="Arial" w:hint="cs"/>
                <w:b/>
                <w:bCs/>
                <w:color w:val="984806" w:themeColor="accent6" w:themeShade="80"/>
                <w:sz w:val="28"/>
                <w:szCs w:val="28"/>
                <w:rtl/>
              </w:rPr>
              <w:t>اكتساب آداب من سيرة النبي صلى الله عليه وسلم.</w:t>
            </w:r>
          </w:p>
          <w:p w14:paraId="4D56C653" w14:textId="77777777" w:rsidR="008E559B" w:rsidRPr="002D2C11" w:rsidRDefault="008E559B" w:rsidP="008E559B">
            <w:pPr>
              <w:jc w:val="center"/>
              <w:rPr>
                <w:rFonts w:ascii="Calibri" w:eastAsia="Calibri" w:hAnsi="Calibri" w:cs="Arial"/>
                <w:b/>
                <w:bCs/>
                <w:color w:val="984806" w:themeColor="accent6" w:themeShade="80"/>
                <w:sz w:val="28"/>
                <w:szCs w:val="28"/>
                <w:rtl/>
              </w:rPr>
            </w:pPr>
          </w:p>
          <w:p w14:paraId="15032A48" w14:textId="77777777" w:rsidR="008E559B" w:rsidRPr="00F20024" w:rsidRDefault="008E559B" w:rsidP="008E559B">
            <w:pPr>
              <w:jc w:val="center"/>
              <w:rPr>
                <w:rFonts w:ascii="Calibri" w:eastAsia="Calibri" w:hAnsi="Calibri" w:cs="Arial"/>
                <w:b/>
                <w:bCs/>
                <w:color w:val="E36C0A" w:themeColor="accent6" w:themeShade="BF"/>
                <w:sz w:val="28"/>
                <w:szCs w:val="28"/>
                <w:rtl/>
              </w:rPr>
            </w:pPr>
            <w:r w:rsidRPr="002D2C11">
              <w:rPr>
                <w:rFonts w:ascii="Calibri" w:eastAsia="Calibri" w:hAnsi="Calibri" w:cs="Arial" w:hint="cs"/>
                <w:b/>
                <w:bCs/>
                <w:color w:val="984806" w:themeColor="accent6" w:themeShade="80"/>
                <w:sz w:val="28"/>
                <w:szCs w:val="28"/>
                <w:rtl/>
              </w:rPr>
              <w:t>اكتساب قيم تتعلق بالعدالة والمسؤولية.</w:t>
            </w:r>
          </w:p>
          <w:p w14:paraId="3579D49D" w14:textId="77777777" w:rsidR="008E559B" w:rsidRPr="00FB7C0B" w:rsidRDefault="008E559B" w:rsidP="008E559B">
            <w:pPr>
              <w:rPr>
                <w:rFonts w:ascii="Calibri" w:eastAsia="Calibri" w:hAnsi="Calibri" w:cs="Arial"/>
                <w:b/>
                <w:bCs/>
                <w:sz w:val="28"/>
                <w:szCs w:val="28"/>
              </w:rPr>
            </w:pPr>
          </w:p>
        </w:tc>
        <w:tc>
          <w:tcPr>
            <w:tcW w:w="992" w:type="dxa"/>
            <w:tcBorders>
              <w:top w:val="double" w:sz="4" w:space="0" w:color="auto"/>
              <w:left w:val="double" w:sz="4" w:space="0" w:color="auto"/>
              <w:bottom w:val="double" w:sz="4" w:space="0" w:color="auto"/>
              <w:right w:val="double" w:sz="4" w:space="0" w:color="auto"/>
            </w:tcBorders>
            <w:vAlign w:val="center"/>
          </w:tcPr>
          <w:p w14:paraId="1DDE5751" w14:textId="77777777" w:rsidR="008E559B" w:rsidRDefault="008E559B" w:rsidP="008E559B">
            <w:pPr>
              <w:jc w:val="center"/>
              <w:rPr>
                <w:rFonts w:ascii="Calibri" w:eastAsia="Calibri" w:hAnsi="Calibri" w:cs="Arial"/>
                <w:b/>
                <w:bCs/>
                <w:color w:val="FF0000"/>
                <w:sz w:val="28"/>
                <w:szCs w:val="28"/>
                <w:rtl/>
              </w:rPr>
            </w:pPr>
            <w:r>
              <w:rPr>
                <w:rFonts w:ascii="Calibri" w:eastAsia="Calibri" w:hAnsi="Calibri" w:cs="Arial" w:hint="cs"/>
                <w:b/>
                <w:bCs/>
                <w:color w:val="FF0000"/>
                <w:sz w:val="28"/>
                <w:szCs w:val="28"/>
                <w:rtl/>
              </w:rPr>
              <w:t>مدخل الوحدة الثالثة</w:t>
            </w:r>
          </w:p>
          <w:p w14:paraId="75C86E74" w14:textId="77777777" w:rsidR="008E559B" w:rsidRPr="00FD7D3A" w:rsidRDefault="008E559B" w:rsidP="008E559B">
            <w:pPr>
              <w:jc w:val="center"/>
              <w:rPr>
                <w:rFonts w:ascii="Calibri" w:eastAsia="Calibri" w:hAnsi="Calibri" w:cs="Arial"/>
                <w:b/>
                <w:bCs/>
                <w:sz w:val="28"/>
                <w:szCs w:val="28"/>
                <w:rtl/>
              </w:rPr>
            </w:pPr>
            <w:r>
              <w:rPr>
                <w:rFonts w:ascii="Calibri" w:eastAsia="Calibri" w:hAnsi="Calibri" w:cs="Arial" w:hint="cs"/>
                <w:b/>
                <w:bCs/>
                <w:sz w:val="28"/>
                <w:szCs w:val="28"/>
                <w:rtl/>
              </w:rPr>
              <w:t>آداب وواجبات</w:t>
            </w:r>
          </w:p>
        </w:tc>
        <w:tc>
          <w:tcPr>
            <w:tcW w:w="851" w:type="dxa"/>
            <w:tcBorders>
              <w:top w:val="double" w:sz="4" w:space="0" w:color="auto"/>
              <w:left w:val="double" w:sz="4" w:space="0" w:color="auto"/>
              <w:bottom w:val="double" w:sz="4" w:space="0" w:color="auto"/>
              <w:right w:val="double" w:sz="4" w:space="0" w:color="auto"/>
            </w:tcBorders>
            <w:vAlign w:val="center"/>
          </w:tcPr>
          <w:p w14:paraId="2542428A" w14:textId="77777777" w:rsidR="008E559B" w:rsidRPr="00FB7C0B" w:rsidRDefault="008E559B" w:rsidP="008E559B">
            <w:pPr>
              <w:jc w:val="center"/>
              <w:rPr>
                <w:rFonts w:ascii="Calibri" w:eastAsia="Calibri" w:hAnsi="Calibri" w:cs="Arial"/>
                <w:b/>
                <w:bCs/>
                <w:sz w:val="28"/>
                <w:szCs w:val="28"/>
              </w:rPr>
            </w:pPr>
          </w:p>
        </w:tc>
        <w:tc>
          <w:tcPr>
            <w:tcW w:w="850" w:type="dxa"/>
            <w:tcBorders>
              <w:top w:val="double" w:sz="4" w:space="0" w:color="auto"/>
              <w:left w:val="double" w:sz="4" w:space="0" w:color="auto"/>
              <w:bottom w:val="double" w:sz="4" w:space="0" w:color="auto"/>
              <w:right w:val="double" w:sz="4" w:space="0" w:color="auto"/>
            </w:tcBorders>
            <w:vAlign w:val="center"/>
          </w:tcPr>
          <w:p w14:paraId="79FF7F45" w14:textId="77777777" w:rsidR="008E559B" w:rsidRDefault="008E559B" w:rsidP="008E559B">
            <w:pPr>
              <w:jc w:val="center"/>
              <w:rPr>
                <w:rFonts w:ascii="Calibri" w:eastAsia="Calibri" w:hAnsi="Calibri" w:cs="Arial"/>
                <w:b/>
                <w:bCs/>
                <w:sz w:val="28"/>
                <w:szCs w:val="28"/>
                <w:rtl/>
              </w:rPr>
            </w:pPr>
          </w:p>
          <w:p w14:paraId="59C283C9" w14:textId="77777777" w:rsidR="008E559B" w:rsidRDefault="008E559B" w:rsidP="008E559B">
            <w:pPr>
              <w:jc w:val="center"/>
              <w:rPr>
                <w:rFonts w:ascii="Calibri" w:eastAsia="Calibri" w:hAnsi="Calibri" w:cs="Arial"/>
                <w:b/>
                <w:bCs/>
                <w:sz w:val="28"/>
                <w:szCs w:val="28"/>
                <w:rtl/>
              </w:rPr>
            </w:pPr>
          </w:p>
          <w:p w14:paraId="16468A77" w14:textId="77777777" w:rsidR="008E559B" w:rsidRPr="00FB7C0B" w:rsidRDefault="008E559B" w:rsidP="008E559B">
            <w:pPr>
              <w:jc w:val="center"/>
              <w:rPr>
                <w:rFonts w:ascii="Calibri" w:eastAsia="Calibri" w:hAnsi="Calibri" w:cs="Arial"/>
                <w:b/>
                <w:bCs/>
                <w:sz w:val="28"/>
                <w:szCs w:val="28"/>
              </w:rPr>
            </w:pPr>
          </w:p>
        </w:tc>
      </w:tr>
    </w:tbl>
    <w:p w14:paraId="08C7247C" w14:textId="77777777" w:rsidR="008E559B" w:rsidRPr="008E559B" w:rsidRDefault="008E559B" w:rsidP="008E559B">
      <w:pPr>
        <w:tabs>
          <w:tab w:val="left" w:pos="1966"/>
        </w:tabs>
      </w:pPr>
    </w:p>
    <w:p w14:paraId="5ACF5C4C" w14:textId="77777777" w:rsidR="00532CCC" w:rsidRDefault="00532CCC" w:rsidP="008E559B"/>
    <w:p w14:paraId="6014B2BD" w14:textId="77777777" w:rsidR="00532CCC" w:rsidRPr="00532CCC" w:rsidRDefault="00532CCC" w:rsidP="00532CCC"/>
    <w:p w14:paraId="1519E26A" w14:textId="77777777" w:rsidR="00532CCC" w:rsidRDefault="007B376F" w:rsidP="00532CCC">
      <w:pPr>
        <w:rPr>
          <w:rtl/>
        </w:rPr>
      </w:pPr>
      <w:r>
        <w:rPr>
          <w:rFonts w:cs="Arial"/>
          <w:noProof/>
          <w:rtl/>
        </w:rPr>
        <w:lastRenderedPageBreak/>
        <mc:AlternateContent>
          <mc:Choice Requires="wps">
            <w:drawing>
              <wp:anchor distT="0" distB="0" distL="114300" distR="114300" simplePos="0" relativeHeight="251672576" behindDoc="0" locked="0" layoutInCell="1" allowOverlap="1" wp14:anchorId="39C0684D" wp14:editId="256E1ACE">
                <wp:simplePos x="0" y="0"/>
                <wp:positionH relativeFrom="column">
                  <wp:posOffset>828675</wp:posOffset>
                </wp:positionH>
                <wp:positionV relativeFrom="paragraph">
                  <wp:posOffset>22225</wp:posOffset>
                </wp:positionV>
                <wp:extent cx="6783070" cy="900430"/>
                <wp:effectExtent l="0" t="0" r="0" b="0"/>
                <wp:wrapNone/>
                <wp:docPr id="220" name="مربع ن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6783070" cy="900430"/>
                        </a:xfrm>
                        <a:prstGeom prst="rect">
                          <a:avLst/>
                        </a:prstGeom>
                        <a:solidFill>
                          <a:srgbClr val="FFFFFF"/>
                        </a:solidFill>
                        <a:ln w="19050" cmpd="sng">
                          <a:solidFill>
                            <a:srgbClr val="000000"/>
                          </a:solidFill>
                          <a:miter lim="800000"/>
                          <a:headEnd/>
                          <a:tailEnd/>
                        </a:ln>
                      </wps:spPr>
                      <wps:txbx>
                        <w:txbxContent>
                          <w:p w14:paraId="042CEEB1" w14:textId="77777777" w:rsidR="00596903" w:rsidRPr="00726BAA" w:rsidRDefault="00596903" w:rsidP="008E559B">
                            <w:pPr>
                              <w:rPr>
                                <w:rFonts w:ascii="Calibri" w:eastAsia="Calibri" w:hAnsi="Calibri" w:cs="Arial"/>
                                <w:b/>
                                <w:bCs/>
                                <w:color w:val="FF0000"/>
                                <w:sz w:val="28"/>
                                <w:szCs w:val="28"/>
                                <w:rtl/>
                              </w:rPr>
                            </w:pPr>
                            <w:r w:rsidRPr="00233216">
                              <w:rPr>
                                <w:rFonts w:ascii="Sakkal Majalla" w:hAnsi="Sakkal Majalla" w:cs="Sakkal Majalla"/>
                                <w:b/>
                                <w:bCs/>
                                <w:sz w:val="32"/>
                                <w:szCs w:val="32"/>
                                <w:rtl/>
                              </w:rPr>
                              <w:t xml:space="preserve">الخطة </w:t>
                            </w:r>
                            <w:r w:rsidRPr="00233216">
                              <w:rPr>
                                <w:rFonts w:ascii="Sakkal Majalla" w:hAnsi="Sakkal Majalla" w:cs="Sakkal Majalla"/>
                                <w:b/>
                                <w:bCs/>
                                <w:sz w:val="32"/>
                                <w:szCs w:val="32"/>
                                <w:rtl/>
                              </w:rPr>
                              <w:t>اليومية الفعلية المنفذ</w:t>
                            </w:r>
                            <w:r>
                              <w:rPr>
                                <w:rFonts w:ascii="Sakkal Majalla" w:hAnsi="Sakkal Majalla" w:cs="Sakkal Majalla"/>
                                <w:b/>
                                <w:bCs/>
                                <w:sz w:val="32"/>
                                <w:szCs w:val="32"/>
                                <w:rtl/>
                              </w:rPr>
                              <w:t>ة لمكونات الوحدة الدراسية</w:t>
                            </w:r>
                            <w:r>
                              <w:rPr>
                                <w:rFonts w:ascii="Sakkal Majalla" w:hAnsi="Sakkal Majalla" w:cs="Sakkal Majalla" w:hint="cs"/>
                                <w:b/>
                                <w:bCs/>
                                <w:sz w:val="32"/>
                                <w:szCs w:val="32"/>
                                <w:rtl/>
                              </w:rPr>
                              <w:t xml:space="preserve"> "(       3         )</w:t>
                            </w:r>
                            <w:r>
                              <w:rPr>
                                <w:rFonts w:ascii="Calibri" w:eastAsia="Calibri" w:hAnsi="Calibri" w:cs="Arial" w:hint="cs"/>
                                <w:b/>
                                <w:bCs/>
                                <w:color w:val="FF0000"/>
                                <w:sz w:val="28"/>
                                <w:szCs w:val="28"/>
                                <w:rtl/>
                              </w:rPr>
                              <w:t xml:space="preserve"> آداب وواجبات </w:t>
                            </w:r>
                          </w:p>
                          <w:p w14:paraId="4ACDBA57" w14:textId="77777777" w:rsidR="00596903" w:rsidRPr="00233216" w:rsidRDefault="00596903" w:rsidP="00D814E2">
                            <w:pPr>
                              <w:spacing w:after="0"/>
                              <w:rPr>
                                <w:rFonts w:ascii="Sakkal Majalla" w:hAnsi="Sakkal Majalla" w:cs="Sakkal Majalla"/>
                                <w:b/>
                                <w:bCs/>
                                <w:sz w:val="32"/>
                                <w:szCs w:val="32"/>
                                <w:rtl/>
                              </w:rPr>
                            </w:pPr>
                            <w:r w:rsidRPr="00233216">
                              <w:rPr>
                                <w:rFonts w:ascii="Sakkal Majalla" w:hAnsi="Sakkal Majalla" w:cs="Sakkal Majalla"/>
                                <w:b/>
                                <w:bCs/>
                                <w:sz w:val="32"/>
                                <w:szCs w:val="32"/>
                                <w:rtl/>
                              </w:rPr>
                              <w:t>الفصل الدراسي : .....</w:t>
                            </w:r>
                            <w:r>
                              <w:rPr>
                                <w:rFonts w:ascii="Sakkal Majalla" w:hAnsi="Sakkal Majalla" w:cs="Sakkal Majalla" w:hint="cs"/>
                                <w:b/>
                                <w:bCs/>
                                <w:sz w:val="32"/>
                                <w:szCs w:val="32"/>
                                <w:rtl/>
                              </w:rPr>
                              <w:t>الثاني</w:t>
                            </w:r>
                            <w:r>
                              <w:rPr>
                                <w:rFonts w:ascii="Sakkal Majalla" w:hAnsi="Sakkal Majalla" w:cs="Sakkal Majalla"/>
                                <w:b/>
                                <w:bCs/>
                                <w:sz w:val="32"/>
                                <w:szCs w:val="32"/>
                                <w:rtl/>
                              </w:rPr>
                              <w:t>....</w:t>
                            </w:r>
                            <w:r w:rsidRPr="00233216">
                              <w:rPr>
                                <w:rFonts w:ascii="Sakkal Majalla" w:hAnsi="Sakkal Majalla" w:cs="Sakkal Majalla"/>
                                <w:b/>
                                <w:bCs/>
                                <w:sz w:val="32"/>
                                <w:szCs w:val="32"/>
                                <w:rtl/>
                              </w:rPr>
                              <w:t>.. للعام الدراسي 14</w:t>
                            </w:r>
                            <w:r>
                              <w:rPr>
                                <w:rFonts w:ascii="Sakkal Majalla" w:hAnsi="Sakkal Majalla" w:cs="Sakkal Majalla" w:hint="cs"/>
                                <w:b/>
                                <w:bCs/>
                                <w:sz w:val="32"/>
                                <w:szCs w:val="32"/>
                                <w:rtl/>
                              </w:rPr>
                              <w:t>40ــــــــــــــ</w:t>
                            </w:r>
                            <w:r w:rsidRPr="00233216">
                              <w:rPr>
                                <w:rFonts w:ascii="Sakkal Majalla" w:hAnsi="Sakkal Majalla" w:cs="Sakkal Majalla"/>
                                <w:b/>
                                <w:bCs/>
                                <w:sz w:val="32"/>
                                <w:szCs w:val="32"/>
                                <w:rtl/>
                              </w:rPr>
                              <w:t xml:space="preserve"> 14</w:t>
                            </w:r>
                            <w:r>
                              <w:rPr>
                                <w:rFonts w:ascii="Sakkal Majalla" w:hAnsi="Sakkal Majalla" w:cs="Sakkal Majalla" w:hint="cs"/>
                                <w:b/>
                                <w:bCs/>
                                <w:sz w:val="32"/>
                                <w:szCs w:val="32"/>
                                <w:rtl/>
                              </w:rPr>
                              <w:t>41</w:t>
                            </w:r>
                            <w:r w:rsidRPr="00233216">
                              <w:rPr>
                                <w:rFonts w:ascii="Sakkal Majalla" w:hAnsi="Sakkal Majalla" w:cs="Sakkal Majalla"/>
                                <w:b/>
                                <w:bCs/>
                                <w:sz w:val="32"/>
                                <w:szCs w:val="32"/>
                                <w:rtl/>
                              </w:rPr>
                              <w:t xml:space="preserve"> هـ</w:t>
                            </w:r>
                            <w:r>
                              <w:rPr>
                                <w:rFonts w:ascii="Sakkal Majalla" w:hAnsi="Sakkal Majalla" w:cs="Sakkal Majalla" w:hint="cs"/>
                                <w:b/>
                                <w:bCs/>
                                <w:sz w:val="32"/>
                                <w:szCs w:val="32"/>
                                <w:rtl/>
                              </w:rPr>
                              <w:t xml:space="preserve">         الأسبوع 2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مربع نص 10" o:spid="_x0000_s1030" type="#_x0000_t202" style="position:absolute;left:0;text-align:left;margin-left:65.25pt;margin-top:1.75pt;width:534.1pt;height:70.9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" strokeweight="1.5pt">
                <v:path arrowok="t"/>
                <v:textbox>
                  <w:txbxContent>
                    <w:p w:rsidR="00596903" w:rsidRPr="00726BAA" w:rsidRDefault="00596903" w:rsidP="008E559B">
                      <w:pPr>
                        <w:rPr>
                          <w:rFonts w:ascii="Calibri" w:eastAsia="Calibri" w:hAnsi="Calibri" w:cs="Arial"/>
                          <w:b/>
                          <w:bCs/>
                          <w:color w:val="FF0000"/>
                          <w:sz w:val="28"/>
                          <w:szCs w:val="28"/>
                          <w:rtl/>
                        </w:rPr>
                      </w:pPr>
                      <w:r w:rsidRPr="00233216">
                        <w:rPr>
                          <w:rFonts w:ascii="Sakkal Majalla" w:hAnsi="Sakkal Majalla" w:cs="Sakkal Majalla"/>
                          <w:b/>
                          <w:bCs/>
                          <w:sz w:val="32"/>
                          <w:szCs w:val="32"/>
                          <w:rtl/>
                        </w:rPr>
                        <w:t>الخطة اليومية الفعلية المنفذ</w:t>
                      </w:r>
                      <w:r>
                        <w:rPr>
                          <w:rFonts w:ascii="Sakkal Majalla" w:hAnsi="Sakkal Majalla" w:cs="Sakkal Majalla"/>
                          <w:b/>
                          <w:bCs/>
                          <w:sz w:val="32"/>
                          <w:szCs w:val="32"/>
                          <w:rtl/>
                        </w:rPr>
                        <w:t>ة لمكونات الوحدة الدراسية</w:t>
                      </w:r>
                      <w:r>
                        <w:rPr>
                          <w:rFonts w:ascii="Sakkal Majalla" w:hAnsi="Sakkal Majalla" w:cs="Sakkal Majalla" w:hint="cs"/>
                          <w:b/>
                          <w:bCs/>
                          <w:sz w:val="32"/>
                          <w:szCs w:val="32"/>
                          <w:rtl/>
                        </w:rPr>
                        <w:t xml:space="preserve"> "(       3         )</w:t>
                      </w:r>
                      <w:r>
                        <w:rPr>
                          <w:rFonts w:ascii="Calibri" w:eastAsia="Calibri" w:hAnsi="Calibri" w:cs="Arial" w:hint="cs"/>
                          <w:b/>
                          <w:bCs/>
                          <w:color w:val="FF0000"/>
                          <w:sz w:val="28"/>
                          <w:szCs w:val="28"/>
                          <w:rtl/>
                        </w:rPr>
                        <w:t xml:space="preserve"> آداب وواجبات </w:t>
                      </w:r>
                    </w:p>
                    <w:p w:rsidR="00596903" w:rsidRPr="00233216" w:rsidRDefault="00596903" w:rsidP="00D814E2">
                      <w:pPr>
                        <w:spacing w:after="0"/>
                        <w:rPr>
                          <w:rFonts w:ascii="Sakkal Majalla" w:hAnsi="Sakkal Majalla" w:cs="Sakkal Majalla"/>
                          <w:b/>
                          <w:bCs/>
                          <w:sz w:val="32"/>
                          <w:szCs w:val="32"/>
                          <w:rtl/>
                        </w:rPr>
                      </w:pPr>
                      <w:r w:rsidRPr="00233216">
                        <w:rPr>
                          <w:rFonts w:ascii="Sakkal Majalla" w:hAnsi="Sakkal Majalla" w:cs="Sakkal Majalla"/>
                          <w:b/>
                          <w:bCs/>
                          <w:sz w:val="32"/>
                          <w:szCs w:val="32"/>
                          <w:rtl/>
                        </w:rPr>
                        <w:t>الفصل الدراسي : .....</w:t>
                      </w:r>
                      <w:r>
                        <w:rPr>
                          <w:rFonts w:ascii="Sakkal Majalla" w:hAnsi="Sakkal Majalla" w:cs="Sakkal Majalla" w:hint="cs"/>
                          <w:b/>
                          <w:bCs/>
                          <w:sz w:val="32"/>
                          <w:szCs w:val="32"/>
                          <w:rtl/>
                        </w:rPr>
                        <w:t>الثاني</w:t>
                      </w:r>
                      <w:r>
                        <w:rPr>
                          <w:rFonts w:ascii="Sakkal Majalla" w:hAnsi="Sakkal Majalla" w:cs="Sakkal Majalla"/>
                          <w:b/>
                          <w:bCs/>
                          <w:sz w:val="32"/>
                          <w:szCs w:val="32"/>
                          <w:rtl/>
                        </w:rPr>
                        <w:t>....</w:t>
                      </w:r>
                      <w:r w:rsidRPr="00233216">
                        <w:rPr>
                          <w:rFonts w:ascii="Sakkal Majalla" w:hAnsi="Sakkal Majalla" w:cs="Sakkal Majalla"/>
                          <w:b/>
                          <w:bCs/>
                          <w:sz w:val="32"/>
                          <w:szCs w:val="32"/>
                          <w:rtl/>
                        </w:rPr>
                        <w:t>.. للعام الدراسي 14</w:t>
                      </w:r>
                      <w:r>
                        <w:rPr>
                          <w:rFonts w:ascii="Sakkal Majalla" w:hAnsi="Sakkal Majalla" w:cs="Sakkal Majalla" w:hint="cs"/>
                          <w:b/>
                          <w:bCs/>
                          <w:sz w:val="32"/>
                          <w:szCs w:val="32"/>
                          <w:rtl/>
                        </w:rPr>
                        <w:t>40ــــــــــــــ</w:t>
                      </w:r>
                      <w:r w:rsidRPr="00233216">
                        <w:rPr>
                          <w:rFonts w:ascii="Sakkal Majalla" w:hAnsi="Sakkal Majalla" w:cs="Sakkal Majalla"/>
                          <w:b/>
                          <w:bCs/>
                          <w:sz w:val="32"/>
                          <w:szCs w:val="32"/>
                          <w:rtl/>
                        </w:rPr>
                        <w:t xml:space="preserve"> 14</w:t>
                      </w:r>
                      <w:r>
                        <w:rPr>
                          <w:rFonts w:ascii="Sakkal Majalla" w:hAnsi="Sakkal Majalla" w:cs="Sakkal Majalla" w:hint="cs"/>
                          <w:b/>
                          <w:bCs/>
                          <w:sz w:val="32"/>
                          <w:szCs w:val="32"/>
                          <w:rtl/>
                        </w:rPr>
                        <w:t>41</w:t>
                      </w:r>
                      <w:r w:rsidRPr="00233216">
                        <w:rPr>
                          <w:rFonts w:ascii="Sakkal Majalla" w:hAnsi="Sakkal Majalla" w:cs="Sakkal Majalla"/>
                          <w:b/>
                          <w:bCs/>
                          <w:sz w:val="32"/>
                          <w:szCs w:val="32"/>
                          <w:rtl/>
                        </w:rPr>
                        <w:t xml:space="preserve"> هـ</w:t>
                      </w:r>
                      <w:r>
                        <w:rPr>
                          <w:rFonts w:ascii="Sakkal Majalla" w:hAnsi="Sakkal Majalla" w:cs="Sakkal Majalla" w:hint="cs"/>
                          <w:b/>
                          <w:bCs/>
                          <w:sz w:val="32"/>
                          <w:szCs w:val="32"/>
                          <w:rtl/>
                        </w:rPr>
                        <w:t xml:space="preserve">         الأسبوع 2  </w:t>
                      </w:r>
                    </w:p>
                  </w:txbxContent>
                </v:textbox>
              </v:shape>
            </w:pict>
          </mc:Fallback>
        </mc:AlternateContent>
      </w:r>
    </w:p>
    <w:p w14:paraId="1D0FC99D" w14:textId="77777777" w:rsidR="00532CCC" w:rsidRPr="00532CCC" w:rsidRDefault="00532CCC" w:rsidP="00532CCC">
      <w:pPr>
        <w:bidi w:val="0"/>
        <w:rPr>
          <w:rtl/>
        </w:rPr>
      </w:pPr>
      <w:r w:rsidRPr="008E559B">
        <w:rPr>
          <w:rFonts w:cs="Arial"/>
          <w:noProof/>
          <w:rtl/>
        </w:rPr>
        <w:drawing>
          <wp:anchor distT="0" distB="0" distL="114300" distR="114300" simplePos="0" relativeHeight="251671552" behindDoc="1" locked="0" layoutInCell="1" allowOverlap="1" wp14:anchorId="0C071998" wp14:editId="076D9E02">
            <wp:simplePos x="0" y="0"/>
            <wp:positionH relativeFrom="column">
              <wp:posOffset>-481965</wp:posOffset>
            </wp:positionH>
            <wp:positionV relativeFrom="paragraph">
              <wp:posOffset>88265</wp:posOffset>
            </wp:positionV>
            <wp:extent cx="1072515" cy="955040"/>
            <wp:effectExtent l="0" t="0" r="0" b="0"/>
            <wp:wrapTight wrapText="bothSides">
              <wp:wrapPolygon edited="0">
                <wp:start x="6906" y="0"/>
                <wp:lineTo x="6522" y="6032"/>
                <wp:lineTo x="7290" y="7755"/>
                <wp:lineTo x="9591" y="7755"/>
                <wp:lineTo x="1918" y="12064"/>
                <wp:lineTo x="0" y="13787"/>
                <wp:lineTo x="0" y="19388"/>
                <wp:lineTo x="767" y="20250"/>
                <wp:lineTo x="4604" y="21112"/>
                <wp:lineTo x="6522" y="21112"/>
                <wp:lineTo x="13428" y="20250"/>
                <wp:lineTo x="15346" y="18957"/>
                <wp:lineTo x="15346" y="14649"/>
                <wp:lineTo x="18799" y="7755"/>
                <wp:lineTo x="21101" y="7755"/>
                <wp:lineTo x="21101" y="0"/>
                <wp:lineTo x="6906" y="0"/>
              </wp:wrapPolygon>
            </wp:wrapTight>
            <wp:docPr id="12"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2515" cy="955040"/>
                    </a:xfrm>
                    <a:prstGeom prst="rect">
                      <a:avLst/>
                    </a:prstGeom>
                  </pic:spPr>
                </pic:pic>
              </a:graphicData>
            </a:graphic>
          </wp:anchor>
        </w:drawing>
      </w:r>
      <w:r w:rsidR="007B376F">
        <w:rPr>
          <w:rFonts w:cs="Arial"/>
          <w:noProof/>
          <w:rtl/>
        </w:rPr>
        <mc:AlternateContent>
          <mc:Choice Requires="wps">
            <w:drawing>
              <wp:anchor distT="0" distB="0" distL="114300" distR="114300" simplePos="0" relativeHeight="251673600" behindDoc="0" locked="0" layoutInCell="1" allowOverlap="1" wp14:anchorId="135378A3" wp14:editId="0447CAC1">
                <wp:simplePos x="0" y="0"/>
                <wp:positionH relativeFrom="column">
                  <wp:posOffset>7200900</wp:posOffset>
                </wp:positionH>
                <wp:positionV relativeFrom="paragraph">
                  <wp:posOffset>65405</wp:posOffset>
                </wp:positionV>
                <wp:extent cx="1447165" cy="982980"/>
                <wp:effectExtent l="0" t="0" r="0" b="0"/>
                <wp:wrapNone/>
                <wp:docPr id="219" name="مربع ن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47165"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ACDB4" w14:textId="77777777" w:rsidR="00596903" w:rsidRPr="00847CC3" w:rsidRDefault="00596903" w:rsidP="008E559B">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 xml:space="preserve">المملكة </w:t>
                            </w:r>
                            <w:r w:rsidRPr="00847CC3">
                              <w:rPr>
                                <w:rFonts w:ascii="Sakkal Majalla" w:hAnsi="Sakkal Majalla" w:cs="Sakkal Majalla"/>
                                <w:b/>
                                <w:bCs/>
                                <w:sz w:val="20"/>
                                <w:szCs w:val="20"/>
                                <w:rtl/>
                              </w:rPr>
                              <w:t>العربية السعودية</w:t>
                            </w:r>
                          </w:p>
                          <w:p w14:paraId="03924F15" w14:textId="77777777" w:rsidR="00596903" w:rsidRPr="00847CC3" w:rsidRDefault="00596903" w:rsidP="008E559B">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14:paraId="1EF08032" w14:textId="77777777" w:rsidR="00596903" w:rsidRPr="00847CC3" w:rsidRDefault="00596903" w:rsidP="008E559B">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 xml:space="preserve">ب............ </w:t>
                            </w:r>
                          </w:p>
                          <w:p w14:paraId="0B72AE0C" w14:textId="77777777" w:rsidR="00596903" w:rsidRPr="00847CC3" w:rsidRDefault="00596903" w:rsidP="008E559B">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 </w:t>
                            </w:r>
                          </w:p>
                          <w:p w14:paraId="498BB875" w14:textId="77777777" w:rsidR="00596903" w:rsidRPr="00847CC3" w:rsidRDefault="00596903" w:rsidP="008E559B">
                            <w:pPr>
                              <w:spacing w:after="0"/>
                              <w:rPr>
                                <w:rFonts w:ascii="Sakkal Majalla" w:hAnsi="Sakkal Majalla" w:cs="Sakkal Majalla"/>
                                <w:b/>
                                <w:bCs/>
                                <w:sz w:val="20"/>
                                <w:szCs w:val="20"/>
                                <w:rtl/>
                              </w:rPr>
                            </w:pPr>
                          </w:p>
                          <w:p w14:paraId="10303FE4" w14:textId="77777777" w:rsidR="00596903" w:rsidRPr="00847CC3" w:rsidRDefault="00596903" w:rsidP="008E559B">
                            <w:pPr>
                              <w:jc w:val="center"/>
                              <w:rPr>
                                <w:rFonts w:ascii="Sakkal Majalla" w:hAnsi="Sakkal Majalla" w:cs="Sakkal Majall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مربع نص 11" o:spid="_x0000_s1031" type="#_x0000_t202" style="position:absolute;margin-left:567pt;margin-top:5.15pt;width:113.95pt;height:77.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" filled="f" stroked="f">
                <v:path arrowok="t"/>
                <v:textbox>
                  <w:txbxContent>
                    <w:p w:rsidR="00596903" w:rsidRPr="00847CC3" w:rsidRDefault="00596903" w:rsidP="008E559B">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المملكة العربية السعودية</w:t>
                      </w:r>
                    </w:p>
                    <w:p w:rsidR="00596903" w:rsidRPr="00847CC3" w:rsidRDefault="00596903" w:rsidP="008E559B">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rsidR="00596903" w:rsidRPr="00847CC3" w:rsidRDefault="00596903" w:rsidP="008E559B">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 xml:space="preserve">ب............ </w:t>
                      </w:r>
                    </w:p>
                    <w:p w:rsidR="00596903" w:rsidRPr="00847CC3" w:rsidRDefault="00596903" w:rsidP="008E559B">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 </w:t>
                      </w:r>
                    </w:p>
                    <w:p w:rsidR="00596903" w:rsidRPr="00847CC3" w:rsidRDefault="00596903" w:rsidP="008E559B">
                      <w:pPr>
                        <w:spacing w:after="0"/>
                        <w:rPr>
                          <w:rFonts w:ascii="Sakkal Majalla" w:hAnsi="Sakkal Majalla" w:cs="Sakkal Majalla"/>
                          <w:b/>
                          <w:bCs/>
                          <w:sz w:val="20"/>
                          <w:szCs w:val="20"/>
                          <w:rtl/>
                        </w:rPr>
                      </w:pPr>
                    </w:p>
                    <w:p w:rsidR="00596903" w:rsidRPr="00847CC3" w:rsidRDefault="00596903" w:rsidP="008E559B">
                      <w:pPr>
                        <w:jc w:val="center"/>
                        <w:rPr>
                          <w:rFonts w:ascii="Sakkal Majalla" w:hAnsi="Sakkal Majalla" w:cs="Sakkal Majalla"/>
                          <w:sz w:val="20"/>
                          <w:szCs w:val="20"/>
                        </w:rPr>
                      </w:pPr>
                    </w:p>
                  </w:txbxContent>
                </v:textbox>
              </v:shape>
            </w:pict>
          </mc:Fallback>
        </mc:AlternateContent>
      </w:r>
    </w:p>
    <w:tbl>
      <w:tblPr>
        <w:tblStyle w:val="10"/>
        <w:tblpPr w:leftFromText="180" w:rightFromText="180" w:vertAnchor="text" w:horzAnchor="margin" w:tblpXSpec="center" w:tblpY="1685"/>
        <w:tblW w:w="15417" w:type="dxa"/>
        <w:tblLayout w:type="fixed"/>
        <w:tblLook w:val="04A0" w:firstRow="1" w:lastRow="0" w:firstColumn="1" w:lastColumn="0" w:noHBand="0" w:noVBand="1"/>
      </w:tblPr>
      <w:tblGrid>
        <w:gridCol w:w="2093"/>
        <w:gridCol w:w="1701"/>
        <w:gridCol w:w="4111"/>
        <w:gridCol w:w="3011"/>
        <w:gridCol w:w="1808"/>
        <w:gridCol w:w="1134"/>
        <w:gridCol w:w="709"/>
        <w:gridCol w:w="850"/>
      </w:tblGrid>
      <w:tr w:rsidR="00532CCC" w:rsidRPr="00237D24" w14:paraId="463A04B7" w14:textId="77777777" w:rsidTr="00D814E2">
        <w:trPr>
          <w:trHeight w:val="540"/>
        </w:trPr>
        <w:tc>
          <w:tcPr>
            <w:tcW w:w="2093"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01B63BFE" w14:textId="77777777" w:rsidR="00532CCC" w:rsidRPr="00FB7C0B" w:rsidRDefault="00532CCC" w:rsidP="000A1720">
            <w:pPr>
              <w:jc w:val="center"/>
              <w:rPr>
                <w:rFonts w:ascii="Sakkal Majalla" w:eastAsia="Calibri" w:hAnsi="Sakkal Majalla" w:cs="Sakkal Majalla"/>
                <w:b/>
                <w:bCs/>
                <w:sz w:val="28"/>
                <w:szCs w:val="28"/>
                <w:rtl/>
              </w:rPr>
            </w:pPr>
            <w:r>
              <w:rPr>
                <w:rFonts w:ascii="Sakkal Majalla" w:eastAsia="Calibri" w:hAnsi="Sakkal Majalla" w:cs="Sakkal Majalla" w:hint="cs"/>
                <w:b/>
                <w:bCs/>
                <w:sz w:val="28"/>
                <w:szCs w:val="28"/>
                <w:rtl/>
              </w:rPr>
              <w:t>أدوات التقويم</w:t>
            </w:r>
          </w:p>
        </w:tc>
        <w:tc>
          <w:tcPr>
            <w:tcW w:w="1701"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47283C57" w14:textId="77777777" w:rsidR="00532CCC" w:rsidRPr="00FB7C0B" w:rsidRDefault="00532CCC" w:rsidP="000A1720">
            <w:pPr>
              <w:tabs>
                <w:tab w:val="left" w:pos="2231"/>
              </w:tabs>
              <w:spacing w:after="200" w:line="276" w:lineRule="auto"/>
              <w:jc w:val="center"/>
              <w:rPr>
                <w:rFonts w:ascii="Sakkal Majalla" w:eastAsia="Calibri" w:hAnsi="Sakkal Majalla" w:cs="Sakkal Majalla"/>
                <w:b/>
                <w:bCs/>
                <w:sz w:val="28"/>
                <w:szCs w:val="28"/>
                <w:rtl/>
              </w:rPr>
            </w:pPr>
            <w:r w:rsidRPr="00FB7C0B">
              <w:rPr>
                <w:rFonts w:ascii="Sakkal Majalla" w:eastAsia="Calibri" w:hAnsi="Sakkal Majalla" w:cs="Sakkal Majalla"/>
                <w:b/>
                <w:bCs/>
                <w:sz w:val="28"/>
                <w:szCs w:val="28"/>
                <w:rtl/>
              </w:rPr>
              <w:t>الوسائل</w:t>
            </w:r>
          </w:p>
          <w:p w14:paraId="6D9FB0DE" w14:textId="77777777" w:rsidR="00532CCC" w:rsidRPr="00FB7C0B" w:rsidRDefault="00532CCC" w:rsidP="000A1720">
            <w:pPr>
              <w:jc w:val="center"/>
              <w:rPr>
                <w:rFonts w:ascii="Sakkal Majalla" w:eastAsia="Calibri" w:hAnsi="Sakkal Majalla" w:cs="Sakkal Majalla"/>
                <w:b/>
                <w:bCs/>
                <w:sz w:val="28"/>
                <w:szCs w:val="28"/>
                <w:rtl/>
              </w:rPr>
            </w:pPr>
            <w:r w:rsidRPr="00FB7C0B">
              <w:rPr>
                <w:rFonts w:ascii="Sakkal Majalla" w:eastAsia="Calibri" w:hAnsi="Sakkal Majalla" w:cs="Sakkal Majalla"/>
                <w:b/>
                <w:bCs/>
                <w:sz w:val="28"/>
                <w:szCs w:val="28"/>
                <w:rtl/>
              </w:rPr>
              <w:t>و</w:t>
            </w:r>
            <w:r w:rsidRPr="00FB7C0B">
              <w:rPr>
                <w:rFonts w:ascii="Sakkal Majalla" w:eastAsia="Calibri" w:hAnsi="Sakkal Majalla" w:cs="Sakkal Majalla" w:hint="cs"/>
                <w:b/>
                <w:bCs/>
                <w:sz w:val="28"/>
                <w:szCs w:val="28"/>
                <w:rtl/>
              </w:rPr>
              <w:t>الإستراتيجية</w:t>
            </w:r>
          </w:p>
        </w:tc>
        <w:tc>
          <w:tcPr>
            <w:tcW w:w="4111"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22512EA2" w14:textId="77777777" w:rsidR="00532CCC" w:rsidRPr="00FB7C0B" w:rsidRDefault="00532CCC" w:rsidP="000A1720">
            <w:pPr>
              <w:tabs>
                <w:tab w:val="left" w:pos="2231"/>
              </w:tabs>
              <w:spacing w:after="200" w:line="276" w:lineRule="auto"/>
              <w:jc w:val="center"/>
              <w:rPr>
                <w:rFonts w:ascii="Sakkal Majalla" w:eastAsia="Calibri" w:hAnsi="Sakkal Majalla" w:cs="Sakkal Majalla"/>
                <w:b/>
                <w:bCs/>
                <w:sz w:val="28"/>
                <w:szCs w:val="28"/>
              </w:rPr>
            </w:pPr>
            <w:r w:rsidRPr="00FB7C0B">
              <w:rPr>
                <w:rFonts w:ascii="Sakkal Majalla" w:eastAsia="Calibri" w:hAnsi="Sakkal Majalla" w:cs="Sakkal Majalla"/>
                <w:b/>
                <w:bCs/>
                <w:sz w:val="28"/>
                <w:szCs w:val="28"/>
                <w:rtl/>
              </w:rPr>
              <w:t>والمنهجية التدريسية</w:t>
            </w:r>
          </w:p>
        </w:tc>
        <w:tc>
          <w:tcPr>
            <w:tcW w:w="3011"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1F76CB9A" w14:textId="77777777" w:rsidR="00532CCC" w:rsidRPr="00FB7C0B" w:rsidRDefault="00532CCC" w:rsidP="000A1720">
            <w:pPr>
              <w:jc w:val="center"/>
              <w:rPr>
                <w:rFonts w:ascii="Sakkal Majalla" w:eastAsia="Calibri" w:hAnsi="Sakkal Majalla" w:cs="Sakkal Majalla"/>
                <w:b/>
                <w:bCs/>
                <w:sz w:val="28"/>
                <w:szCs w:val="28"/>
                <w:rtl/>
              </w:rPr>
            </w:pPr>
            <w:r w:rsidRPr="00FB7C0B">
              <w:rPr>
                <w:rFonts w:ascii="Sakkal Majalla" w:eastAsia="Calibri" w:hAnsi="Sakkal Majalla" w:cs="Sakkal Majalla"/>
                <w:b/>
                <w:bCs/>
                <w:sz w:val="28"/>
                <w:szCs w:val="28"/>
                <w:rtl/>
              </w:rPr>
              <w:t>المهارة</w:t>
            </w:r>
            <w:r>
              <w:rPr>
                <w:rFonts w:ascii="Sakkal Majalla" w:eastAsia="Calibri" w:hAnsi="Sakkal Majalla" w:cs="Sakkal Majalla" w:hint="cs"/>
                <w:b/>
                <w:bCs/>
                <w:sz w:val="28"/>
                <w:szCs w:val="28"/>
                <w:rtl/>
              </w:rPr>
              <w:t xml:space="preserve"> (المعيار)</w:t>
            </w:r>
          </w:p>
        </w:tc>
        <w:tc>
          <w:tcPr>
            <w:tcW w:w="180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2B6DA91D" w14:textId="77777777" w:rsidR="00532CCC" w:rsidRPr="00FB7C0B" w:rsidRDefault="00532CCC" w:rsidP="000A1720">
            <w:pPr>
              <w:jc w:val="center"/>
              <w:rPr>
                <w:rFonts w:ascii="Sakkal Majalla" w:eastAsia="Calibri" w:hAnsi="Sakkal Majalla" w:cs="Sakkal Majalla"/>
                <w:b/>
                <w:bCs/>
                <w:sz w:val="28"/>
                <w:szCs w:val="28"/>
                <w:rtl/>
              </w:rPr>
            </w:pPr>
            <w:r w:rsidRPr="00FB7C0B">
              <w:rPr>
                <w:rFonts w:ascii="Sakkal Majalla" w:eastAsia="Calibri" w:hAnsi="Sakkal Majalla" w:cs="Sakkal Majalla"/>
                <w:b/>
                <w:bCs/>
                <w:sz w:val="28"/>
                <w:szCs w:val="28"/>
                <w:rtl/>
              </w:rPr>
              <w:t>الكفاية</w:t>
            </w:r>
          </w:p>
        </w:tc>
        <w:tc>
          <w:tcPr>
            <w:tcW w:w="1134"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28FD9308" w14:textId="77777777" w:rsidR="00532CCC" w:rsidRPr="00FB7C0B" w:rsidRDefault="00532CCC" w:rsidP="000A1720">
            <w:pPr>
              <w:jc w:val="center"/>
              <w:rPr>
                <w:rFonts w:ascii="Sakkal Majalla" w:eastAsia="Calibri" w:hAnsi="Sakkal Majalla" w:cs="Sakkal Majalla"/>
                <w:b/>
                <w:bCs/>
                <w:sz w:val="28"/>
                <w:szCs w:val="28"/>
                <w:rtl/>
              </w:rPr>
            </w:pPr>
            <w:r w:rsidRPr="00FB7C0B">
              <w:rPr>
                <w:rFonts w:ascii="Sakkal Majalla" w:eastAsia="Calibri" w:hAnsi="Sakkal Majalla" w:cs="Sakkal Majalla"/>
                <w:b/>
                <w:bCs/>
                <w:sz w:val="28"/>
                <w:szCs w:val="28"/>
                <w:rtl/>
              </w:rPr>
              <w:t>المكون</w:t>
            </w:r>
          </w:p>
        </w:tc>
        <w:tc>
          <w:tcPr>
            <w:tcW w:w="709"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22FE570D" w14:textId="77777777" w:rsidR="00532CCC" w:rsidRPr="00984C1E" w:rsidRDefault="00532CCC" w:rsidP="000A1720">
            <w:pPr>
              <w:jc w:val="center"/>
              <w:rPr>
                <w:rFonts w:ascii="Sakkal Majalla" w:eastAsia="Calibri" w:hAnsi="Sakkal Majalla" w:cs="Sakkal Majalla"/>
                <w:b/>
                <w:bCs/>
                <w:sz w:val="28"/>
                <w:szCs w:val="28"/>
                <w:rtl/>
              </w:rPr>
            </w:pPr>
            <w:r w:rsidRPr="00984C1E">
              <w:rPr>
                <w:rFonts w:ascii="Sakkal Majalla" w:eastAsia="Calibri" w:hAnsi="Sakkal Majalla" w:cs="Sakkal Majalla"/>
                <w:b/>
                <w:bCs/>
                <w:sz w:val="28"/>
                <w:szCs w:val="28"/>
                <w:rtl/>
              </w:rPr>
              <w:t>الحصة</w:t>
            </w:r>
          </w:p>
        </w:tc>
        <w:tc>
          <w:tcPr>
            <w:tcW w:w="850"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125E4998" w14:textId="77777777" w:rsidR="00532CCC" w:rsidRPr="00FB7C0B" w:rsidRDefault="00532CCC" w:rsidP="000A1720">
            <w:pPr>
              <w:jc w:val="center"/>
              <w:rPr>
                <w:rFonts w:ascii="Sakkal Majalla" w:eastAsia="Calibri" w:hAnsi="Sakkal Majalla" w:cs="Sakkal Majalla"/>
                <w:b/>
                <w:bCs/>
                <w:sz w:val="28"/>
                <w:szCs w:val="28"/>
              </w:rPr>
            </w:pPr>
            <w:r>
              <w:rPr>
                <w:rFonts w:ascii="Sakkal Majalla" w:eastAsia="Calibri" w:hAnsi="Sakkal Majalla" w:cs="Sakkal Majalla" w:hint="cs"/>
                <w:b/>
                <w:bCs/>
                <w:sz w:val="28"/>
                <w:szCs w:val="28"/>
                <w:rtl/>
              </w:rPr>
              <w:t xml:space="preserve"> اليوم </w:t>
            </w:r>
            <w:r w:rsidRPr="00FB7C0B">
              <w:rPr>
                <w:rFonts w:ascii="Sakkal Majalla" w:eastAsia="Calibri" w:hAnsi="Sakkal Majalla" w:cs="Sakkal Majalla"/>
                <w:b/>
                <w:bCs/>
                <w:sz w:val="28"/>
                <w:szCs w:val="28"/>
                <w:rtl/>
              </w:rPr>
              <w:t>التاريخ</w:t>
            </w:r>
          </w:p>
        </w:tc>
      </w:tr>
      <w:tr w:rsidR="00532CCC" w:rsidRPr="00237D24" w14:paraId="3FF98E58" w14:textId="77777777" w:rsidTr="00D814E2">
        <w:trPr>
          <w:trHeight w:val="5753"/>
        </w:trPr>
        <w:tc>
          <w:tcPr>
            <w:tcW w:w="2093" w:type="dxa"/>
            <w:tcBorders>
              <w:top w:val="double" w:sz="4" w:space="0" w:color="auto"/>
              <w:left w:val="double" w:sz="4" w:space="0" w:color="auto"/>
              <w:bottom w:val="double" w:sz="4" w:space="0" w:color="auto"/>
              <w:right w:val="double" w:sz="4" w:space="0" w:color="auto"/>
            </w:tcBorders>
            <w:vAlign w:val="center"/>
          </w:tcPr>
          <w:p w14:paraId="3AD3B8AC" w14:textId="77777777" w:rsidR="006442D2" w:rsidRPr="00052F3A" w:rsidRDefault="006442D2" w:rsidP="006442D2">
            <w:pPr>
              <w:widowControl w:val="0"/>
              <w:rPr>
                <w:b/>
                <w:bCs/>
                <w:color w:val="FF0000"/>
                <w:lang w:bidi="ar-EG"/>
              </w:rPr>
            </w:pPr>
            <w:r w:rsidRPr="00052F3A">
              <w:rPr>
                <w:b/>
                <w:bCs/>
                <w:color w:val="FF0000"/>
                <w:rtl/>
                <w:lang w:bidi="ar-EG"/>
              </w:rPr>
              <w:t>تأملي الصور ثم أجيبي شفهيًا.</w:t>
            </w:r>
          </w:p>
          <w:p w14:paraId="6760704E" w14:textId="77777777" w:rsidR="006442D2" w:rsidRPr="00052F3A" w:rsidRDefault="006442D2" w:rsidP="006442D2">
            <w:pPr>
              <w:widowControl w:val="0"/>
              <w:rPr>
                <w:b/>
                <w:bCs/>
                <w:color w:val="FF0000"/>
                <w:lang w:bidi="ar-EG"/>
              </w:rPr>
            </w:pPr>
            <w:r w:rsidRPr="00052F3A">
              <w:rPr>
                <w:b/>
                <w:bCs/>
                <w:color w:val="FF0000"/>
                <w:rtl/>
                <w:lang w:bidi="ar-EG"/>
              </w:rPr>
              <w:t>اكتبي اسم كل لعبة في المكان المخصص بمشاركة مجموعتك.</w:t>
            </w:r>
          </w:p>
          <w:p w14:paraId="79C147A9" w14:textId="77777777" w:rsidR="006442D2" w:rsidRPr="00052F3A" w:rsidRDefault="006442D2" w:rsidP="006442D2">
            <w:pPr>
              <w:widowControl w:val="0"/>
              <w:rPr>
                <w:b/>
                <w:bCs/>
                <w:color w:val="FF0000"/>
                <w:lang w:bidi="ar-EG"/>
              </w:rPr>
            </w:pPr>
            <w:r w:rsidRPr="00052F3A">
              <w:rPr>
                <w:b/>
                <w:bCs/>
                <w:color w:val="FF0000"/>
                <w:rtl/>
                <w:lang w:bidi="ar-EG"/>
              </w:rPr>
              <w:t>اقرئي الفقرة الآتية، ثم أجيبي شفهيًا عن الأسئلة بعدها.</w:t>
            </w:r>
          </w:p>
          <w:p w14:paraId="06E70ABF" w14:textId="77777777" w:rsidR="00532CCC" w:rsidRPr="00FB7C0B" w:rsidRDefault="006442D2" w:rsidP="006442D2">
            <w:pPr>
              <w:jc w:val="center"/>
              <w:rPr>
                <w:rFonts w:ascii="Calibri" w:eastAsia="Calibri" w:hAnsi="Calibri" w:cs="Arial"/>
                <w:b/>
                <w:bCs/>
                <w:sz w:val="28"/>
                <w:szCs w:val="28"/>
                <w:lang w:bidi="ar-EG"/>
              </w:rPr>
            </w:pPr>
            <w:r w:rsidRPr="00052F3A">
              <w:rPr>
                <w:b/>
                <w:bCs/>
                <w:color w:val="FF0000"/>
                <w:rtl/>
                <w:lang w:bidi="ar-EG"/>
              </w:rPr>
              <w:t xml:space="preserve">ميزي بين </w:t>
            </w:r>
            <w:r>
              <w:rPr>
                <w:rFonts w:hint="cs"/>
                <w:b/>
                <w:bCs/>
                <w:color w:val="FF0000"/>
                <w:rtl/>
                <w:lang w:bidi="ar-EG"/>
              </w:rPr>
              <w:t>آداب وفوائد الرياضة .</w:t>
            </w:r>
          </w:p>
        </w:tc>
        <w:tc>
          <w:tcPr>
            <w:tcW w:w="1701" w:type="dxa"/>
            <w:tcBorders>
              <w:top w:val="double" w:sz="4" w:space="0" w:color="auto"/>
              <w:left w:val="double" w:sz="4" w:space="0" w:color="auto"/>
              <w:bottom w:val="double" w:sz="4" w:space="0" w:color="auto"/>
              <w:right w:val="double" w:sz="4" w:space="0" w:color="auto"/>
            </w:tcBorders>
            <w:vAlign w:val="center"/>
          </w:tcPr>
          <w:p w14:paraId="6893E7AC" w14:textId="77777777" w:rsidR="00532CCC" w:rsidRDefault="00532CCC" w:rsidP="000A1720">
            <w:pPr>
              <w:pStyle w:val="a4"/>
              <w:ind w:left="360"/>
              <w:rPr>
                <w:rFonts w:ascii="Calibri" w:eastAsia="Calibri" w:hAnsi="Calibri" w:cs="Arial"/>
                <w:b/>
                <w:bCs/>
                <w:sz w:val="28"/>
                <w:szCs w:val="28"/>
              </w:rPr>
            </w:pPr>
          </w:p>
          <w:p w14:paraId="0D2BAAB9" w14:textId="77777777" w:rsidR="00532CCC" w:rsidRDefault="00532CCC" w:rsidP="000A1720">
            <w:pPr>
              <w:pStyle w:val="a4"/>
              <w:ind w:left="360"/>
              <w:rPr>
                <w:rFonts w:ascii="Calibri" w:eastAsia="Calibri" w:hAnsi="Calibri" w:cs="Arial"/>
                <w:b/>
                <w:bCs/>
                <w:sz w:val="28"/>
                <w:szCs w:val="28"/>
              </w:rPr>
            </w:pPr>
          </w:p>
          <w:p w14:paraId="5F412AA3" w14:textId="77777777" w:rsidR="00532CCC" w:rsidRDefault="00532CCC" w:rsidP="000A1720">
            <w:pPr>
              <w:pStyle w:val="a4"/>
              <w:ind w:left="360"/>
              <w:rPr>
                <w:rFonts w:ascii="Calibri" w:eastAsia="Calibri" w:hAnsi="Calibri" w:cs="Arial"/>
                <w:b/>
                <w:bCs/>
                <w:sz w:val="28"/>
                <w:szCs w:val="28"/>
              </w:rPr>
            </w:pPr>
          </w:p>
          <w:p w14:paraId="620D883A" w14:textId="77777777" w:rsidR="00532CCC" w:rsidRPr="00F20024" w:rsidRDefault="00532CCC" w:rsidP="000A1720">
            <w:pPr>
              <w:rPr>
                <w:rFonts w:ascii="Calibri" w:eastAsia="Calibri" w:hAnsi="Calibri" w:cs="Arial"/>
                <w:b/>
                <w:bCs/>
                <w:sz w:val="28"/>
                <w:szCs w:val="28"/>
              </w:rPr>
            </w:pPr>
          </w:p>
          <w:p w14:paraId="3C30112E" w14:textId="77777777" w:rsidR="00532CCC" w:rsidRDefault="00532CCC" w:rsidP="000A1720">
            <w:pPr>
              <w:pStyle w:val="a4"/>
              <w:numPr>
                <w:ilvl w:val="0"/>
                <w:numId w:val="1"/>
              </w:numPr>
              <w:jc w:val="center"/>
              <w:rPr>
                <w:rFonts w:ascii="Calibri" w:eastAsia="Calibri" w:hAnsi="Calibri" w:cs="Arial"/>
                <w:b/>
                <w:bCs/>
                <w:sz w:val="28"/>
                <w:szCs w:val="28"/>
              </w:rPr>
            </w:pPr>
            <w:r w:rsidRPr="00F20024">
              <w:rPr>
                <w:rFonts w:ascii="Calibri" w:eastAsia="Calibri" w:hAnsi="Calibri" w:cs="Arial" w:hint="cs"/>
                <w:b/>
                <w:bCs/>
                <w:sz w:val="28"/>
                <w:szCs w:val="28"/>
                <w:rtl/>
              </w:rPr>
              <w:t>الكتاب المدرسي</w:t>
            </w:r>
            <w:r>
              <w:rPr>
                <w:rFonts w:ascii="Calibri" w:eastAsia="Calibri" w:hAnsi="Calibri" w:cs="Arial" w:hint="cs"/>
                <w:b/>
                <w:bCs/>
                <w:sz w:val="28"/>
                <w:szCs w:val="28"/>
                <w:rtl/>
              </w:rPr>
              <w:t>.</w:t>
            </w:r>
          </w:p>
          <w:p w14:paraId="1B0FF212" w14:textId="77777777" w:rsidR="00532CCC" w:rsidRDefault="00532CCC" w:rsidP="000A1720">
            <w:pPr>
              <w:pStyle w:val="a4"/>
              <w:numPr>
                <w:ilvl w:val="0"/>
                <w:numId w:val="1"/>
              </w:numPr>
              <w:jc w:val="center"/>
              <w:rPr>
                <w:rFonts w:ascii="Calibri" w:eastAsia="Calibri" w:hAnsi="Calibri" w:cs="Arial"/>
                <w:b/>
                <w:bCs/>
                <w:sz w:val="28"/>
                <w:szCs w:val="28"/>
              </w:rPr>
            </w:pPr>
            <w:r>
              <w:rPr>
                <w:rFonts w:ascii="Calibri" w:eastAsia="Calibri" w:hAnsi="Calibri" w:cs="Arial" w:hint="cs"/>
                <w:b/>
                <w:bCs/>
                <w:sz w:val="28"/>
                <w:szCs w:val="28"/>
                <w:rtl/>
              </w:rPr>
              <w:t>العرض.</w:t>
            </w:r>
          </w:p>
          <w:p w14:paraId="4DC666A5" w14:textId="77777777" w:rsidR="00532CCC" w:rsidRDefault="00532CCC" w:rsidP="000A1720">
            <w:pPr>
              <w:pStyle w:val="a4"/>
              <w:numPr>
                <w:ilvl w:val="0"/>
                <w:numId w:val="1"/>
              </w:numPr>
              <w:jc w:val="center"/>
              <w:rPr>
                <w:rFonts w:ascii="Calibri" w:eastAsia="Calibri" w:hAnsi="Calibri" w:cs="Arial"/>
                <w:b/>
                <w:bCs/>
                <w:sz w:val="28"/>
                <w:szCs w:val="28"/>
              </w:rPr>
            </w:pPr>
            <w:r>
              <w:rPr>
                <w:rFonts w:ascii="Calibri" w:eastAsia="Calibri" w:hAnsi="Calibri" w:cs="Arial" w:hint="cs"/>
                <w:b/>
                <w:bCs/>
                <w:sz w:val="28"/>
                <w:szCs w:val="28"/>
                <w:rtl/>
              </w:rPr>
              <w:t>أناشيد</w:t>
            </w:r>
          </w:p>
          <w:p w14:paraId="4F5C9411" w14:textId="77777777" w:rsidR="00532CCC" w:rsidRPr="00667543" w:rsidRDefault="00532CCC" w:rsidP="000A1720">
            <w:pPr>
              <w:pStyle w:val="a4"/>
              <w:numPr>
                <w:ilvl w:val="0"/>
                <w:numId w:val="1"/>
              </w:numPr>
              <w:jc w:val="center"/>
              <w:rPr>
                <w:rFonts w:ascii="Calibri" w:eastAsia="Calibri" w:hAnsi="Calibri" w:cs="Arial"/>
                <w:b/>
                <w:bCs/>
                <w:sz w:val="28"/>
                <w:szCs w:val="28"/>
              </w:rPr>
            </w:pPr>
            <w:r>
              <w:rPr>
                <w:rFonts w:ascii="Calibri" w:eastAsia="Calibri" w:hAnsi="Calibri" w:cs="Arial" w:hint="cs"/>
                <w:b/>
                <w:bCs/>
                <w:sz w:val="28"/>
                <w:szCs w:val="28"/>
                <w:rtl/>
              </w:rPr>
              <w:t>لعبة</w:t>
            </w:r>
          </w:p>
          <w:p w14:paraId="2DA93EFF" w14:textId="77777777" w:rsidR="00532CCC" w:rsidRPr="005E1990" w:rsidRDefault="00532CCC" w:rsidP="000A1720">
            <w:pPr>
              <w:pStyle w:val="a4"/>
              <w:ind w:left="360"/>
              <w:rPr>
                <w:rFonts w:ascii="Calibri" w:eastAsia="Calibri" w:hAnsi="Calibri" w:cs="Arial"/>
                <w:b/>
                <w:bCs/>
                <w:sz w:val="28"/>
                <w:szCs w:val="28"/>
              </w:rPr>
            </w:pPr>
          </w:p>
          <w:p w14:paraId="50E288EA" w14:textId="77777777" w:rsidR="00532CCC" w:rsidRDefault="00532CCC" w:rsidP="000A1720">
            <w:pPr>
              <w:jc w:val="center"/>
              <w:rPr>
                <w:rFonts w:ascii="Calibri" w:eastAsia="Calibri" w:hAnsi="Calibri" w:cs="Arial"/>
                <w:b/>
                <w:bCs/>
                <w:sz w:val="28"/>
                <w:szCs w:val="28"/>
                <w:rtl/>
              </w:rPr>
            </w:pPr>
          </w:p>
          <w:p w14:paraId="1DAB4F67" w14:textId="77777777" w:rsidR="00532CCC" w:rsidRDefault="00532CCC" w:rsidP="000A1720">
            <w:pPr>
              <w:jc w:val="center"/>
              <w:rPr>
                <w:rFonts w:ascii="Calibri" w:eastAsia="Calibri" w:hAnsi="Calibri" w:cs="Arial"/>
                <w:b/>
                <w:bCs/>
                <w:sz w:val="28"/>
                <w:szCs w:val="28"/>
                <w:u w:val="single"/>
                <w:rtl/>
              </w:rPr>
            </w:pPr>
            <w:r w:rsidRPr="0077131A">
              <w:rPr>
                <w:rFonts w:ascii="Calibri" w:eastAsia="Calibri" w:hAnsi="Calibri" w:cs="Arial" w:hint="cs"/>
                <w:b/>
                <w:bCs/>
                <w:color w:val="FF0000"/>
                <w:sz w:val="28"/>
                <w:szCs w:val="28"/>
                <w:u w:val="single"/>
                <w:rtl/>
              </w:rPr>
              <w:t>الاستراتيجية</w:t>
            </w:r>
            <w:r>
              <w:rPr>
                <w:rFonts w:ascii="Calibri" w:eastAsia="Calibri" w:hAnsi="Calibri" w:cs="Arial" w:hint="cs"/>
                <w:b/>
                <w:bCs/>
                <w:sz w:val="28"/>
                <w:szCs w:val="28"/>
                <w:u w:val="single"/>
                <w:rtl/>
              </w:rPr>
              <w:t>:</w:t>
            </w:r>
          </w:p>
          <w:p w14:paraId="5011E674" w14:textId="77777777" w:rsidR="00532CCC" w:rsidRDefault="00532CCC" w:rsidP="000A1720">
            <w:pPr>
              <w:jc w:val="center"/>
              <w:rPr>
                <w:rFonts w:ascii="Calibri" w:eastAsia="Calibri" w:hAnsi="Calibri" w:cs="Arial"/>
                <w:b/>
                <w:bCs/>
                <w:sz w:val="28"/>
                <w:szCs w:val="28"/>
                <w:u w:val="single"/>
                <w:rtl/>
              </w:rPr>
            </w:pPr>
          </w:p>
          <w:p w14:paraId="59C2C748" w14:textId="77777777" w:rsidR="00532CCC" w:rsidRDefault="00532CCC" w:rsidP="000A1720">
            <w:pPr>
              <w:jc w:val="center"/>
              <w:rPr>
                <w:rFonts w:ascii="Calibri" w:eastAsia="Calibri" w:hAnsi="Calibri" w:cs="Arial"/>
                <w:b/>
                <w:bCs/>
                <w:sz w:val="28"/>
                <w:szCs w:val="28"/>
                <w:rtl/>
              </w:rPr>
            </w:pPr>
            <w:r w:rsidRPr="0077131A">
              <w:rPr>
                <w:rFonts w:ascii="Calibri" w:eastAsia="Calibri" w:hAnsi="Calibri" w:cs="Arial" w:hint="cs"/>
                <w:b/>
                <w:bCs/>
                <w:sz w:val="28"/>
                <w:szCs w:val="28"/>
                <w:rtl/>
              </w:rPr>
              <w:t>العصف الذهني</w:t>
            </w:r>
          </w:p>
          <w:p w14:paraId="2063F883" w14:textId="77777777" w:rsidR="00532CCC" w:rsidRDefault="00532CCC" w:rsidP="000A1720">
            <w:pPr>
              <w:jc w:val="center"/>
              <w:rPr>
                <w:rFonts w:ascii="Calibri" w:eastAsia="Calibri" w:hAnsi="Calibri" w:cs="Arial"/>
                <w:b/>
                <w:bCs/>
                <w:sz w:val="28"/>
                <w:szCs w:val="28"/>
                <w:rtl/>
              </w:rPr>
            </w:pPr>
            <w:r>
              <w:rPr>
                <w:rFonts w:ascii="Calibri" w:eastAsia="Calibri" w:hAnsi="Calibri" w:cs="Arial" w:hint="cs"/>
                <w:b/>
                <w:bCs/>
                <w:sz w:val="28"/>
                <w:szCs w:val="28"/>
                <w:rtl/>
              </w:rPr>
              <w:t>قراءة الصور فكر زاوج شارك</w:t>
            </w:r>
          </w:p>
          <w:p w14:paraId="36418DE3" w14:textId="77777777" w:rsidR="00532CCC" w:rsidRPr="00FB7C0B" w:rsidRDefault="00532CCC" w:rsidP="006442D2">
            <w:pPr>
              <w:rPr>
                <w:rFonts w:ascii="Calibri" w:eastAsia="Calibri" w:hAnsi="Calibri" w:cs="Arial"/>
                <w:b/>
                <w:bCs/>
                <w:sz w:val="28"/>
                <w:szCs w:val="28"/>
                <w:rtl/>
              </w:rPr>
            </w:pPr>
          </w:p>
          <w:p w14:paraId="0BECFE35" w14:textId="77777777" w:rsidR="00532CCC" w:rsidRPr="00FB7C0B" w:rsidRDefault="00532CCC" w:rsidP="000A1720">
            <w:pPr>
              <w:rPr>
                <w:rFonts w:ascii="Calibri" w:eastAsia="Calibri" w:hAnsi="Calibri" w:cs="Arial"/>
                <w:b/>
                <w:bCs/>
                <w:sz w:val="28"/>
                <w:szCs w:val="28"/>
              </w:rPr>
            </w:pPr>
          </w:p>
        </w:tc>
        <w:tc>
          <w:tcPr>
            <w:tcW w:w="4111" w:type="dxa"/>
            <w:tcBorders>
              <w:top w:val="double" w:sz="4" w:space="0" w:color="auto"/>
              <w:left w:val="double" w:sz="4" w:space="0" w:color="auto"/>
              <w:bottom w:val="double" w:sz="4" w:space="0" w:color="auto"/>
              <w:right w:val="double" w:sz="4" w:space="0" w:color="auto"/>
            </w:tcBorders>
            <w:vAlign w:val="center"/>
          </w:tcPr>
          <w:p w14:paraId="1DE0E856" w14:textId="77777777" w:rsidR="00532CCC" w:rsidRDefault="00532CCC" w:rsidP="006442D2">
            <w:pPr>
              <w:rPr>
                <w:rFonts w:ascii="Calibri" w:eastAsia="Calibri" w:hAnsi="Calibri" w:cs="Arial"/>
                <w:b/>
                <w:bCs/>
                <w:color w:val="FF0000"/>
                <w:sz w:val="28"/>
                <w:szCs w:val="28"/>
                <w:u w:val="single"/>
                <w:rtl/>
              </w:rPr>
            </w:pPr>
            <w:r>
              <w:rPr>
                <w:rFonts w:ascii="Calibri" w:eastAsia="Calibri" w:hAnsi="Calibri" w:cs="Arial" w:hint="cs"/>
                <w:b/>
                <w:bCs/>
                <w:color w:val="FF0000"/>
                <w:sz w:val="28"/>
                <w:szCs w:val="28"/>
                <w:u w:val="single"/>
                <w:rtl/>
              </w:rPr>
              <w:t xml:space="preserve">المقدمة  / </w:t>
            </w:r>
            <w:r w:rsidR="006442D2">
              <w:rPr>
                <w:rFonts w:ascii="Calibri" w:eastAsia="Calibri" w:hAnsi="Calibri" w:cs="Arial" w:hint="cs"/>
                <w:b/>
                <w:bCs/>
                <w:sz w:val="28"/>
                <w:szCs w:val="28"/>
                <w:u w:val="single"/>
                <w:rtl/>
              </w:rPr>
              <w:t xml:space="preserve">أنشودة أنا رياضي </w:t>
            </w:r>
          </w:p>
          <w:p w14:paraId="583DDDBE" w14:textId="77777777" w:rsidR="00532CCC" w:rsidRPr="00DF1020" w:rsidRDefault="00532CCC" w:rsidP="000A1720">
            <w:pPr>
              <w:rPr>
                <w:rFonts w:ascii="Calibri" w:eastAsia="Calibri" w:hAnsi="Calibri" w:cs="Arial"/>
                <w:b/>
                <w:bCs/>
                <w:sz w:val="28"/>
                <w:szCs w:val="28"/>
                <w:u w:val="single"/>
                <w:rtl/>
              </w:rPr>
            </w:pPr>
            <w:r w:rsidRPr="00DF1020">
              <w:rPr>
                <w:rFonts w:ascii="Calibri" w:eastAsia="Calibri" w:hAnsi="Calibri" w:cs="Arial" w:hint="cs"/>
                <w:b/>
                <w:bCs/>
                <w:color w:val="FF0000"/>
                <w:sz w:val="28"/>
                <w:szCs w:val="28"/>
                <w:u w:val="single"/>
                <w:rtl/>
              </w:rPr>
              <w:t>العرض :</w:t>
            </w:r>
          </w:p>
          <w:p w14:paraId="5870AC32" w14:textId="77777777" w:rsidR="006442D2" w:rsidRPr="0041723D" w:rsidRDefault="006442D2" w:rsidP="006442D2">
            <w:pPr>
              <w:widowControl w:val="0"/>
              <w:numPr>
                <w:ilvl w:val="0"/>
                <w:numId w:val="2"/>
              </w:numPr>
              <w:rPr>
                <w:b/>
                <w:bCs/>
                <w:color w:val="006600"/>
                <w:sz w:val="26"/>
                <w:szCs w:val="26"/>
                <w:rtl/>
              </w:rPr>
            </w:pPr>
            <w:r w:rsidRPr="0041723D">
              <w:rPr>
                <w:b/>
                <w:bCs/>
                <w:color w:val="006600"/>
                <w:sz w:val="26"/>
                <w:szCs w:val="26"/>
                <w:rtl/>
              </w:rPr>
              <w:t>أناقش الطالبات حول الصور الموجودة بالكتاب وأطلب منهم الإجابة على الأسئلة المجاورة لكل صورة.</w:t>
            </w:r>
          </w:p>
          <w:p w14:paraId="758AE2C3" w14:textId="77777777" w:rsidR="006442D2" w:rsidRPr="0041723D" w:rsidRDefault="006442D2" w:rsidP="006442D2">
            <w:pPr>
              <w:widowControl w:val="0"/>
              <w:numPr>
                <w:ilvl w:val="0"/>
                <w:numId w:val="2"/>
              </w:numPr>
              <w:rPr>
                <w:b/>
                <w:bCs/>
                <w:color w:val="006600"/>
                <w:sz w:val="26"/>
                <w:szCs w:val="26"/>
                <w:rtl/>
              </w:rPr>
            </w:pPr>
            <w:r w:rsidRPr="0041723D">
              <w:rPr>
                <w:b/>
                <w:bCs/>
                <w:color w:val="006600"/>
                <w:sz w:val="26"/>
                <w:szCs w:val="26"/>
                <w:rtl/>
              </w:rPr>
              <w:t>من خلال الصور الموضحة في الكتاب أطلب من الطالبات كتابة اسم كل لعبة في المكان المخصص لها تحت كل صورة.</w:t>
            </w:r>
          </w:p>
          <w:p w14:paraId="6C2A428E" w14:textId="77777777" w:rsidR="006442D2" w:rsidRPr="0041723D" w:rsidRDefault="006442D2" w:rsidP="006442D2">
            <w:pPr>
              <w:widowControl w:val="0"/>
              <w:numPr>
                <w:ilvl w:val="0"/>
                <w:numId w:val="2"/>
              </w:numPr>
              <w:rPr>
                <w:b/>
                <w:bCs/>
                <w:color w:val="006600"/>
                <w:sz w:val="26"/>
                <w:szCs w:val="26"/>
                <w:rtl/>
              </w:rPr>
            </w:pPr>
            <w:r w:rsidRPr="0041723D">
              <w:rPr>
                <w:b/>
                <w:bCs/>
                <w:color w:val="006600"/>
                <w:sz w:val="26"/>
                <w:szCs w:val="26"/>
                <w:rtl/>
              </w:rPr>
              <w:t>أطلب من الطالبات قراءة الفقرة الآتية وأساعدهن في الإجابة على الأسئلة التي تليها.</w:t>
            </w:r>
          </w:p>
          <w:p w14:paraId="2C483B32" w14:textId="77777777" w:rsidR="006442D2" w:rsidRPr="0041723D" w:rsidRDefault="006442D2" w:rsidP="006442D2">
            <w:pPr>
              <w:widowControl w:val="0"/>
              <w:numPr>
                <w:ilvl w:val="0"/>
                <w:numId w:val="2"/>
              </w:numPr>
              <w:rPr>
                <w:b/>
                <w:bCs/>
                <w:color w:val="006600"/>
                <w:sz w:val="26"/>
                <w:szCs w:val="26"/>
                <w:rtl/>
              </w:rPr>
            </w:pPr>
            <w:r w:rsidRPr="0041723D">
              <w:rPr>
                <w:b/>
                <w:bCs/>
                <w:color w:val="006600"/>
                <w:sz w:val="26"/>
                <w:szCs w:val="26"/>
                <w:rtl/>
              </w:rPr>
              <w:t>أقوم بمناقشة الطالبات حول فوائد الرياضة وأنواعها والآداب الواجب الالتزام بها أثناء ممارستها.</w:t>
            </w:r>
          </w:p>
          <w:p w14:paraId="6A13BF82" w14:textId="77777777" w:rsidR="00532CCC" w:rsidRPr="00D814E2" w:rsidRDefault="006442D2" w:rsidP="00D814E2">
            <w:pPr>
              <w:widowControl w:val="0"/>
              <w:numPr>
                <w:ilvl w:val="0"/>
                <w:numId w:val="2"/>
              </w:numPr>
              <w:tabs>
                <w:tab w:val="right" w:pos="226"/>
              </w:tabs>
              <w:jc w:val="center"/>
              <w:rPr>
                <w:rFonts w:ascii="Arial" w:hAnsi="Arial" w:cs="Arial"/>
                <w:b/>
                <w:bCs/>
                <w:color w:val="7030A0"/>
                <w:sz w:val="28"/>
                <w:szCs w:val="28"/>
                <w:rtl/>
              </w:rPr>
            </w:pPr>
            <w:r w:rsidRPr="0041723D">
              <w:rPr>
                <w:b/>
                <w:bCs/>
                <w:color w:val="006600"/>
                <w:sz w:val="26"/>
                <w:szCs w:val="26"/>
                <w:rtl/>
              </w:rPr>
              <w:t>أكلف إحدى الطالبات بقراءة الموقف الوارد</w:t>
            </w:r>
            <w:r w:rsidR="00D814E2">
              <w:rPr>
                <w:rFonts w:hint="cs"/>
                <w:b/>
                <w:bCs/>
                <w:color w:val="006600"/>
                <w:sz w:val="26"/>
                <w:szCs w:val="26"/>
                <w:rtl/>
              </w:rPr>
              <w:t>ه</w:t>
            </w:r>
            <w:r w:rsidRPr="0041723D">
              <w:rPr>
                <w:b/>
                <w:bCs/>
                <w:color w:val="006600"/>
                <w:sz w:val="26"/>
                <w:szCs w:val="26"/>
                <w:rtl/>
              </w:rPr>
              <w:t xml:space="preserve"> بالكتاب صـ 33 وأساعدهن في الإجابة عن الأسئلة التي تليه.</w:t>
            </w:r>
            <w:r w:rsidRPr="003A7785">
              <w:rPr>
                <w:rFonts w:ascii="Arial" w:hAnsi="Arial" w:cs="Arial"/>
                <w:b/>
                <w:bCs/>
                <w:color w:val="000000" w:themeColor="text1"/>
                <w:sz w:val="28"/>
                <w:szCs w:val="28"/>
                <w:rtl/>
              </w:rPr>
              <w:t>.</w:t>
            </w:r>
          </w:p>
          <w:p w14:paraId="12A6CFF9" w14:textId="77777777" w:rsidR="00532CCC" w:rsidRPr="002D4C28" w:rsidRDefault="00532CCC" w:rsidP="000A1720">
            <w:pPr>
              <w:widowControl w:val="0"/>
              <w:tabs>
                <w:tab w:val="right" w:pos="226"/>
              </w:tabs>
              <w:rPr>
                <w:rFonts w:ascii="Arial" w:hAnsi="Arial" w:cs="Arial"/>
                <w:b/>
                <w:bCs/>
                <w:sz w:val="28"/>
                <w:szCs w:val="28"/>
                <w:u w:val="single"/>
              </w:rPr>
            </w:pPr>
            <w:r w:rsidRPr="002A67FC">
              <w:rPr>
                <w:rFonts w:ascii="Arial" w:hAnsi="Arial" w:cs="Arial" w:hint="cs"/>
                <w:b/>
                <w:bCs/>
                <w:color w:val="FF0000"/>
                <w:sz w:val="28"/>
                <w:szCs w:val="28"/>
                <w:u w:val="single"/>
                <w:rtl/>
              </w:rPr>
              <w:t>الغلق :</w:t>
            </w:r>
            <w:r w:rsidR="002D4C28" w:rsidRPr="002D4C28">
              <w:rPr>
                <w:rFonts w:ascii="Arial" w:hAnsi="Arial" w:cs="Arial" w:hint="cs"/>
                <w:b/>
                <w:bCs/>
                <w:sz w:val="28"/>
                <w:szCs w:val="28"/>
                <w:u w:val="single"/>
                <w:rtl/>
              </w:rPr>
              <w:t xml:space="preserve">حث الطالبات  على ممارسة الرياضة لما لها فوائد للصحة </w:t>
            </w:r>
            <w:r w:rsidR="00C54AF4">
              <w:rPr>
                <w:rFonts w:ascii="Arial" w:hAnsi="Arial" w:cs="Arial" w:hint="cs"/>
                <w:b/>
                <w:bCs/>
                <w:sz w:val="28"/>
                <w:szCs w:val="28"/>
                <w:u w:val="single"/>
                <w:rtl/>
              </w:rPr>
              <w:t>.</w:t>
            </w:r>
          </w:p>
          <w:p w14:paraId="24852C98" w14:textId="77777777" w:rsidR="00532CCC" w:rsidRPr="003A7785" w:rsidRDefault="00532CCC" w:rsidP="000A1720">
            <w:pPr>
              <w:pStyle w:val="a4"/>
              <w:ind w:left="360"/>
              <w:jc w:val="center"/>
              <w:rPr>
                <w:rFonts w:ascii="Calibri" w:eastAsia="Calibri" w:hAnsi="Calibri" w:cs="Arial"/>
                <w:b/>
                <w:bCs/>
                <w:color w:val="000000" w:themeColor="text1"/>
                <w:sz w:val="28"/>
                <w:szCs w:val="28"/>
              </w:rPr>
            </w:pPr>
          </w:p>
        </w:tc>
        <w:tc>
          <w:tcPr>
            <w:tcW w:w="3011" w:type="dxa"/>
            <w:tcBorders>
              <w:top w:val="double" w:sz="4" w:space="0" w:color="auto"/>
              <w:left w:val="double" w:sz="4" w:space="0" w:color="auto"/>
              <w:bottom w:val="double" w:sz="4" w:space="0" w:color="auto"/>
              <w:right w:val="double" w:sz="4" w:space="0" w:color="auto"/>
            </w:tcBorders>
            <w:vAlign w:val="center"/>
          </w:tcPr>
          <w:p w14:paraId="240C9258" w14:textId="77777777" w:rsidR="006442D2" w:rsidRPr="00422F18" w:rsidRDefault="006442D2" w:rsidP="006442D2">
            <w:pPr>
              <w:widowControl w:val="0"/>
              <w:tabs>
                <w:tab w:val="num" w:pos="0"/>
              </w:tabs>
              <w:jc w:val="center"/>
              <w:rPr>
                <w:b/>
                <w:bCs/>
                <w:sz w:val="32"/>
                <w:szCs w:val="32"/>
                <w:rtl/>
                <w:lang w:bidi="ar-EG"/>
              </w:rPr>
            </w:pPr>
            <w:r w:rsidRPr="00422F18">
              <w:rPr>
                <w:b/>
                <w:bCs/>
                <w:sz w:val="32"/>
                <w:szCs w:val="32"/>
                <w:rtl/>
                <w:lang w:bidi="ar-EG"/>
              </w:rPr>
              <w:t>أن تتأمل الطالبة الصور ثم تجيب شفهيًا.</w:t>
            </w:r>
          </w:p>
          <w:p w14:paraId="11570C9E" w14:textId="77777777" w:rsidR="006442D2" w:rsidRPr="00422F18" w:rsidRDefault="006442D2" w:rsidP="006442D2">
            <w:pPr>
              <w:widowControl w:val="0"/>
              <w:tabs>
                <w:tab w:val="num" w:pos="0"/>
              </w:tabs>
              <w:jc w:val="center"/>
              <w:rPr>
                <w:b/>
                <w:bCs/>
                <w:sz w:val="32"/>
                <w:szCs w:val="32"/>
                <w:rtl/>
                <w:lang w:bidi="ar-EG"/>
              </w:rPr>
            </w:pPr>
            <w:r w:rsidRPr="00422F18">
              <w:rPr>
                <w:b/>
                <w:bCs/>
                <w:sz w:val="32"/>
                <w:szCs w:val="32"/>
                <w:rtl/>
                <w:lang w:bidi="ar-EG"/>
              </w:rPr>
              <w:t>أن تكتب الطالبة اسم كل لعبة في المكان المخصص بمشاركة مجموعتها.</w:t>
            </w:r>
          </w:p>
          <w:p w14:paraId="538BCA49" w14:textId="77777777" w:rsidR="006442D2" w:rsidRPr="00422F18" w:rsidRDefault="006442D2" w:rsidP="006442D2">
            <w:pPr>
              <w:widowControl w:val="0"/>
              <w:tabs>
                <w:tab w:val="num" w:pos="0"/>
              </w:tabs>
              <w:jc w:val="center"/>
              <w:rPr>
                <w:b/>
                <w:bCs/>
                <w:sz w:val="32"/>
                <w:szCs w:val="32"/>
                <w:rtl/>
                <w:lang w:bidi="ar-EG"/>
              </w:rPr>
            </w:pPr>
            <w:r w:rsidRPr="00422F18">
              <w:rPr>
                <w:b/>
                <w:bCs/>
                <w:sz w:val="32"/>
                <w:szCs w:val="32"/>
                <w:rtl/>
                <w:lang w:bidi="ar-EG"/>
              </w:rPr>
              <w:t>أن تقرأ الطالبة الفقرة الآتية، ثم تجيب شفهيًا عن الأسئلة بعدها.</w:t>
            </w:r>
          </w:p>
          <w:p w14:paraId="34DC37E6" w14:textId="77777777" w:rsidR="006442D2" w:rsidRPr="00422F18" w:rsidRDefault="006442D2" w:rsidP="006442D2">
            <w:pPr>
              <w:widowControl w:val="0"/>
              <w:tabs>
                <w:tab w:val="num" w:pos="0"/>
              </w:tabs>
              <w:jc w:val="center"/>
              <w:rPr>
                <w:b/>
                <w:bCs/>
                <w:sz w:val="32"/>
                <w:szCs w:val="32"/>
                <w:rtl/>
                <w:lang w:bidi="ar-EG"/>
              </w:rPr>
            </w:pPr>
            <w:r w:rsidRPr="00422F18">
              <w:rPr>
                <w:b/>
                <w:bCs/>
                <w:sz w:val="32"/>
                <w:szCs w:val="32"/>
                <w:rtl/>
                <w:lang w:bidi="ar-EG"/>
              </w:rPr>
              <w:t>أن تحفظ الطالبة الحديث النبوي الشريف.</w:t>
            </w:r>
          </w:p>
          <w:p w14:paraId="7F59432D" w14:textId="77777777" w:rsidR="00532CCC" w:rsidRPr="00BA497F" w:rsidRDefault="006442D2" w:rsidP="006442D2">
            <w:pPr>
              <w:jc w:val="center"/>
              <w:rPr>
                <w:rFonts w:ascii="Calibri" w:eastAsia="Calibri" w:hAnsi="Calibri" w:cs="Arial"/>
                <w:b/>
                <w:bCs/>
                <w:sz w:val="28"/>
                <w:szCs w:val="28"/>
                <w:rtl/>
                <w:lang w:bidi="ar-EG"/>
              </w:rPr>
            </w:pPr>
            <w:r w:rsidRPr="00422F18">
              <w:rPr>
                <w:b/>
                <w:bCs/>
                <w:sz w:val="32"/>
                <w:szCs w:val="32"/>
                <w:rtl/>
                <w:lang w:bidi="ar-EG"/>
              </w:rPr>
              <w:t xml:space="preserve">أن تميز الطالبة بين </w:t>
            </w:r>
            <w:r>
              <w:rPr>
                <w:rFonts w:hint="cs"/>
                <w:b/>
                <w:bCs/>
                <w:sz w:val="32"/>
                <w:szCs w:val="32"/>
                <w:rtl/>
                <w:lang w:bidi="ar-EG"/>
              </w:rPr>
              <w:t>آداب وفوائد</w:t>
            </w:r>
            <w:r w:rsidRPr="00422F18">
              <w:rPr>
                <w:b/>
                <w:bCs/>
                <w:sz w:val="32"/>
                <w:szCs w:val="32"/>
                <w:rtl/>
                <w:lang w:bidi="ar-EG"/>
              </w:rPr>
              <w:t xml:space="preserve"> الرياضة</w:t>
            </w:r>
            <w:r>
              <w:rPr>
                <w:rFonts w:ascii="Calibri" w:eastAsia="Calibri" w:hAnsi="Calibri" w:cs="Arial" w:hint="cs"/>
                <w:b/>
                <w:bCs/>
                <w:sz w:val="28"/>
                <w:szCs w:val="28"/>
                <w:rtl/>
                <w:lang w:bidi="ar-EG"/>
              </w:rPr>
              <w:t xml:space="preserve"> .</w:t>
            </w:r>
          </w:p>
        </w:tc>
        <w:tc>
          <w:tcPr>
            <w:tcW w:w="1808" w:type="dxa"/>
            <w:tcBorders>
              <w:top w:val="double" w:sz="4" w:space="0" w:color="auto"/>
              <w:left w:val="double" w:sz="4" w:space="0" w:color="auto"/>
              <w:bottom w:val="double" w:sz="4" w:space="0" w:color="auto"/>
              <w:right w:val="double" w:sz="4" w:space="0" w:color="auto"/>
            </w:tcBorders>
            <w:vAlign w:val="center"/>
          </w:tcPr>
          <w:p w14:paraId="1E730046" w14:textId="77777777" w:rsidR="00532CCC" w:rsidRPr="002D2C11" w:rsidRDefault="00532CCC" w:rsidP="000A1720">
            <w:pPr>
              <w:jc w:val="center"/>
              <w:rPr>
                <w:rFonts w:ascii="Calibri" w:eastAsia="Calibri" w:hAnsi="Calibri" w:cs="Arial"/>
                <w:b/>
                <w:bCs/>
                <w:color w:val="984806" w:themeColor="accent6" w:themeShade="80"/>
                <w:sz w:val="28"/>
                <w:szCs w:val="28"/>
                <w:rtl/>
              </w:rPr>
            </w:pPr>
            <w:r w:rsidRPr="002D2C11">
              <w:rPr>
                <w:rFonts w:ascii="Calibri" w:eastAsia="Calibri" w:hAnsi="Calibri" w:cs="Arial" w:hint="cs"/>
                <w:b/>
                <w:bCs/>
                <w:color w:val="984806" w:themeColor="accent6" w:themeShade="80"/>
                <w:sz w:val="28"/>
                <w:szCs w:val="28"/>
                <w:rtl/>
              </w:rPr>
              <w:t>اكتساب  اتجاهات وقيم تتعلق بالمجال</w:t>
            </w:r>
            <w:r>
              <w:rPr>
                <w:rFonts w:ascii="Calibri" w:eastAsia="Calibri" w:hAnsi="Calibri" w:cs="Arial" w:hint="cs"/>
                <w:b/>
                <w:bCs/>
                <w:color w:val="984806" w:themeColor="accent6" w:themeShade="80"/>
                <w:sz w:val="28"/>
                <w:szCs w:val="28"/>
                <w:rtl/>
              </w:rPr>
              <w:t xml:space="preserve"> العلميو</w:t>
            </w:r>
            <w:r w:rsidRPr="002D2C11">
              <w:rPr>
                <w:rFonts w:ascii="Calibri" w:eastAsia="Calibri" w:hAnsi="Calibri" w:cs="Arial" w:hint="cs"/>
                <w:b/>
                <w:bCs/>
                <w:color w:val="984806" w:themeColor="accent6" w:themeShade="80"/>
                <w:sz w:val="28"/>
                <w:szCs w:val="28"/>
                <w:rtl/>
              </w:rPr>
              <w:t>الاجتماعي و</w:t>
            </w:r>
            <w:r>
              <w:rPr>
                <w:rFonts w:ascii="Calibri" w:eastAsia="Calibri" w:hAnsi="Calibri" w:cs="Arial" w:hint="cs"/>
                <w:b/>
                <w:bCs/>
                <w:color w:val="984806" w:themeColor="accent6" w:themeShade="80"/>
                <w:sz w:val="28"/>
                <w:szCs w:val="28"/>
                <w:rtl/>
              </w:rPr>
              <w:t>القيمي</w:t>
            </w:r>
            <w:r w:rsidRPr="002D2C11">
              <w:rPr>
                <w:rFonts w:ascii="Calibri" w:eastAsia="Calibri" w:hAnsi="Calibri" w:cs="Arial" w:hint="cs"/>
                <w:b/>
                <w:bCs/>
                <w:color w:val="984806" w:themeColor="accent6" w:themeShade="80"/>
                <w:sz w:val="28"/>
                <w:szCs w:val="28"/>
                <w:rtl/>
              </w:rPr>
              <w:t>.</w:t>
            </w:r>
          </w:p>
          <w:p w14:paraId="3CDE38B3" w14:textId="77777777" w:rsidR="00532CCC" w:rsidRPr="002D2C11" w:rsidRDefault="00532CCC" w:rsidP="000A1720">
            <w:pPr>
              <w:jc w:val="center"/>
              <w:rPr>
                <w:rFonts w:ascii="Calibri" w:eastAsia="Calibri" w:hAnsi="Calibri" w:cs="Arial"/>
                <w:b/>
                <w:bCs/>
                <w:color w:val="984806" w:themeColor="accent6" w:themeShade="80"/>
                <w:sz w:val="28"/>
                <w:szCs w:val="28"/>
                <w:rtl/>
              </w:rPr>
            </w:pPr>
          </w:p>
          <w:p w14:paraId="3431F881" w14:textId="77777777" w:rsidR="00532CCC" w:rsidRPr="002D2C11" w:rsidRDefault="00532CCC" w:rsidP="000A1720">
            <w:pPr>
              <w:jc w:val="center"/>
              <w:rPr>
                <w:rFonts w:ascii="Calibri" w:eastAsia="Calibri" w:hAnsi="Calibri" w:cs="Arial"/>
                <w:b/>
                <w:bCs/>
                <w:color w:val="984806" w:themeColor="accent6" w:themeShade="80"/>
                <w:sz w:val="28"/>
                <w:szCs w:val="28"/>
                <w:rtl/>
              </w:rPr>
            </w:pPr>
            <w:r w:rsidRPr="002D2C11">
              <w:rPr>
                <w:rFonts w:ascii="Calibri" w:eastAsia="Calibri" w:hAnsi="Calibri" w:cs="Arial" w:hint="cs"/>
                <w:b/>
                <w:bCs/>
                <w:color w:val="984806" w:themeColor="accent6" w:themeShade="80"/>
                <w:sz w:val="28"/>
                <w:szCs w:val="28"/>
                <w:rtl/>
              </w:rPr>
              <w:t xml:space="preserve">اكتساب رصيد معرفي ولغوي </w:t>
            </w:r>
            <w:r>
              <w:rPr>
                <w:rFonts w:ascii="Calibri" w:eastAsia="Calibri" w:hAnsi="Calibri" w:cs="Arial" w:hint="cs"/>
                <w:b/>
                <w:bCs/>
                <w:color w:val="984806" w:themeColor="accent6" w:themeShade="80"/>
                <w:sz w:val="28"/>
                <w:szCs w:val="28"/>
                <w:rtl/>
              </w:rPr>
              <w:t xml:space="preserve">متصل </w:t>
            </w:r>
            <w:r w:rsidRPr="002D2C11">
              <w:rPr>
                <w:rFonts w:ascii="Calibri" w:eastAsia="Calibri" w:hAnsi="Calibri" w:cs="Arial" w:hint="cs"/>
                <w:b/>
                <w:bCs/>
                <w:color w:val="984806" w:themeColor="accent6" w:themeShade="80"/>
                <w:sz w:val="28"/>
                <w:szCs w:val="28"/>
                <w:rtl/>
              </w:rPr>
              <w:t>بالمجال</w:t>
            </w:r>
            <w:r>
              <w:rPr>
                <w:rFonts w:ascii="Calibri" w:eastAsia="Calibri" w:hAnsi="Calibri" w:cs="Arial" w:hint="cs"/>
                <w:b/>
                <w:bCs/>
                <w:color w:val="984806" w:themeColor="accent6" w:themeShade="80"/>
                <w:sz w:val="28"/>
                <w:szCs w:val="28"/>
                <w:rtl/>
              </w:rPr>
              <w:t xml:space="preserve"> العلميو</w:t>
            </w:r>
            <w:r w:rsidRPr="002D2C11">
              <w:rPr>
                <w:rFonts w:ascii="Calibri" w:eastAsia="Calibri" w:hAnsi="Calibri" w:cs="Arial" w:hint="cs"/>
                <w:b/>
                <w:bCs/>
                <w:color w:val="984806" w:themeColor="accent6" w:themeShade="80"/>
                <w:sz w:val="28"/>
                <w:szCs w:val="28"/>
                <w:rtl/>
              </w:rPr>
              <w:t>الاجتماعي و</w:t>
            </w:r>
            <w:r>
              <w:rPr>
                <w:rFonts w:ascii="Calibri" w:eastAsia="Calibri" w:hAnsi="Calibri" w:cs="Arial" w:hint="cs"/>
                <w:b/>
                <w:bCs/>
                <w:color w:val="984806" w:themeColor="accent6" w:themeShade="80"/>
                <w:sz w:val="28"/>
                <w:szCs w:val="28"/>
                <w:rtl/>
              </w:rPr>
              <w:t>القيمي</w:t>
            </w:r>
            <w:r w:rsidRPr="002D2C11">
              <w:rPr>
                <w:rFonts w:ascii="Calibri" w:eastAsia="Calibri" w:hAnsi="Calibri" w:cs="Arial" w:hint="cs"/>
                <w:b/>
                <w:bCs/>
                <w:color w:val="984806" w:themeColor="accent6" w:themeShade="80"/>
                <w:sz w:val="28"/>
                <w:szCs w:val="28"/>
                <w:rtl/>
              </w:rPr>
              <w:t>.</w:t>
            </w:r>
          </w:p>
          <w:p w14:paraId="7C173FA8" w14:textId="77777777" w:rsidR="00532CCC" w:rsidRPr="002D2C11" w:rsidRDefault="00532CCC" w:rsidP="000A1720">
            <w:pPr>
              <w:jc w:val="center"/>
              <w:rPr>
                <w:rFonts w:ascii="Calibri" w:eastAsia="Calibri" w:hAnsi="Calibri" w:cs="Arial"/>
                <w:b/>
                <w:bCs/>
                <w:color w:val="984806" w:themeColor="accent6" w:themeShade="80"/>
                <w:sz w:val="28"/>
                <w:szCs w:val="28"/>
                <w:rtl/>
              </w:rPr>
            </w:pPr>
          </w:p>
          <w:p w14:paraId="22F20539" w14:textId="77777777" w:rsidR="00532CCC" w:rsidRPr="002D2C11" w:rsidRDefault="00532CCC" w:rsidP="000A1720">
            <w:pPr>
              <w:jc w:val="center"/>
              <w:rPr>
                <w:rFonts w:ascii="Calibri" w:eastAsia="Calibri" w:hAnsi="Calibri" w:cs="Arial"/>
                <w:b/>
                <w:bCs/>
                <w:color w:val="984806" w:themeColor="accent6" w:themeShade="80"/>
                <w:sz w:val="28"/>
                <w:szCs w:val="28"/>
                <w:rtl/>
              </w:rPr>
            </w:pPr>
            <w:r w:rsidRPr="002D2C11">
              <w:rPr>
                <w:rFonts w:ascii="Calibri" w:eastAsia="Calibri" w:hAnsi="Calibri" w:cs="Arial" w:hint="cs"/>
                <w:b/>
                <w:bCs/>
                <w:color w:val="984806" w:themeColor="accent6" w:themeShade="80"/>
                <w:sz w:val="28"/>
                <w:szCs w:val="28"/>
                <w:rtl/>
              </w:rPr>
              <w:t>اكتساب آداب من سيرة النبي صلى الله عليه وسلم.</w:t>
            </w:r>
          </w:p>
          <w:p w14:paraId="39BF127B" w14:textId="77777777" w:rsidR="00532CCC" w:rsidRPr="002D2C11" w:rsidRDefault="00532CCC" w:rsidP="000A1720">
            <w:pPr>
              <w:jc w:val="center"/>
              <w:rPr>
                <w:rFonts w:ascii="Calibri" w:eastAsia="Calibri" w:hAnsi="Calibri" w:cs="Arial"/>
                <w:b/>
                <w:bCs/>
                <w:color w:val="984806" w:themeColor="accent6" w:themeShade="80"/>
                <w:sz w:val="28"/>
                <w:szCs w:val="28"/>
                <w:rtl/>
              </w:rPr>
            </w:pPr>
          </w:p>
          <w:p w14:paraId="7234CA0E" w14:textId="77777777" w:rsidR="00532CCC" w:rsidRPr="00F20024" w:rsidRDefault="00532CCC" w:rsidP="000A1720">
            <w:pPr>
              <w:jc w:val="center"/>
              <w:rPr>
                <w:rFonts w:ascii="Calibri" w:eastAsia="Calibri" w:hAnsi="Calibri" w:cs="Arial"/>
                <w:b/>
                <w:bCs/>
                <w:color w:val="E36C0A" w:themeColor="accent6" w:themeShade="BF"/>
                <w:sz w:val="28"/>
                <w:szCs w:val="28"/>
                <w:rtl/>
              </w:rPr>
            </w:pPr>
            <w:r w:rsidRPr="002D2C11">
              <w:rPr>
                <w:rFonts w:ascii="Calibri" w:eastAsia="Calibri" w:hAnsi="Calibri" w:cs="Arial" w:hint="cs"/>
                <w:b/>
                <w:bCs/>
                <w:color w:val="984806" w:themeColor="accent6" w:themeShade="80"/>
                <w:sz w:val="28"/>
                <w:szCs w:val="28"/>
                <w:rtl/>
              </w:rPr>
              <w:t>اكتساب قيم تتعلق بالعدالة والمسؤولية.</w:t>
            </w:r>
          </w:p>
          <w:p w14:paraId="6E385EF6" w14:textId="77777777" w:rsidR="00532CCC" w:rsidRPr="00FB7C0B" w:rsidRDefault="00532CCC" w:rsidP="000A1720">
            <w:pPr>
              <w:rPr>
                <w:rFonts w:ascii="Calibri" w:eastAsia="Calibri" w:hAnsi="Calibri" w:cs="Arial"/>
                <w:b/>
                <w:bCs/>
                <w:sz w:val="28"/>
                <w:szCs w:val="28"/>
              </w:rPr>
            </w:pPr>
          </w:p>
        </w:tc>
        <w:tc>
          <w:tcPr>
            <w:tcW w:w="1134" w:type="dxa"/>
            <w:tcBorders>
              <w:top w:val="double" w:sz="4" w:space="0" w:color="auto"/>
              <w:left w:val="double" w:sz="4" w:space="0" w:color="auto"/>
              <w:bottom w:val="double" w:sz="4" w:space="0" w:color="auto"/>
              <w:right w:val="double" w:sz="4" w:space="0" w:color="auto"/>
            </w:tcBorders>
            <w:vAlign w:val="center"/>
          </w:tcPr>
          <w:p w14:paraId="03A00885" w14:textId="77777777" w:rsidR="00532CCC" w:rsidRDefault="00532CCC" w:rsidP="000A1720">
            <w:pPr>
              <w:jc w:val="center"/>
              <w:rPr>
                <w:rFonts w:ascii="Calibri" w:eastAsia="Calibri" w:hAnsi="Calibri" w:cs="Arial"/>
                <w:b/>
                <w:bCs/>
                <w:color w:val="FF0000"/>
                <w:sz w:val="28"/>
                <w:szCs w:val="28"/>
                <w:rtl/>
              </w:rPr>
            </w:pPr>
            <w:r>
              <w:rPr>
                <w:rFonts w:ascii="Calibri" w:eastAsia="Calibri" w:hAnsi="Calibri" w:cs="Arial" w:hint="cs"/>
                <w:b/>
                <w:bCs/>
                <w:color w:val="FF0000"/>
                <w:sz w:val="28"/>
                <w:szCs w:val="28"/>
                <w:rtl/>
              </w:rPr>
              <w:t>مدخل الوحدة الثالثة</w:t>
            </w:r>
          </w:p>
          <w:p w14:paraId="2D738140" w14:textId="77777777" w:rsidR="00532CCC" w:rsidRPr="00FD7D3A" w:rsidRDefault="00532CCC" w:rsidP="000A1720">
            <w:pPr>
              <w:jc w:val="center"/>
              <w:rPr>
                <w:rFonts w:ascii="Calibri" w:eastAsia="Calibri" w:hAnsi="Calibri" w:cs="Arial"/>
                <w:b/>
                <w:bCs/>
                <w:sz w:val="28"/>
                <w:szCs w:val="28"/>
                <w:rtl/>
              </w:rPr>
            </w:pPr>
            <w:r>
              <w:rPr>
                <w:rFonts w:ascii="Calibri" w:eastAsia="Calibri" w:hAnsi="Calibri" w:cs="Arial" w:hint="cs"/>
                <w:b/>
                <w:bCs/>
                <w:sz w:val="28"/>
                <w:szCs w:val="28"/>
                <w:rtl/>
              </w:rPr>
              <w:t>آداب وواجبات</w:t>
            </w:r>
          </w:p>
        </w:tc>
        <w:tc>
          <w:tcPr>
            <w:tcW w:w="709" w:type="dxa"/>
            <w:tcBorders>
              <w:top w:val="double" w:sz="4" w:space="0" w:color="auto"/>
              <w:left w:val="double" w:sz="4" w:space="0" w:color="auto"/>
              <w:bottom w:val="double" w:sz="4" w:space="0" w:color="auto"/>
              <w:right w:val="double" w:sz="4" w:space="0" w:color="auto"/>
            </w:tcBorders>
            <w:vAlign w:val="center"/>
          </w:tcPr>
          <w:p w14:paraId="43325129" w14:textId="77777777" w:rsidR="00532CCC" w:rsidRPr="00FB7C0B" w:rsidRDefault="00532CCC" w:rsidP="000A1720">
            <w:pPr>
              <w:jc w:val="center"/>
              <w:rPr>
                <w:rFonts w:ascii="Calibri" w:eastAsia="Calibri" w:hAnsi="Calibri" w:cs="Arial"/>
                <w:b/>
                <w:bCs/>
                <w:sz w:val="28"/>
                <w:szCs w:val="28"/>
              </w:rPr>
            </w:pPr>
          </w:p>
        </w:tc>
        <w:tc>
          <w:tcPr>
            <w:tcW w:w="850" w:type="dxa"/>
            <w:tcBorders>
              <w:top w:val="double" w:sz="4" w:space="0" w:color="auto"/>
              <w:left w:val="double" w:sz="4" w:space="0" w:color="auto"/>
              <w:bottom w:val="double" w:sz="4" w:space="0" w:color="auto"/>
              <w:right w:val="double" w:sz="4" w:space="0" w:color="auto"/>
            </w:tcBorders>
            <w:vAlign w:val="center"/>
          </w:tcPr>
          <w:p w14:paraId="7C6074B9" w14:textId="77777777" w:rsidR="00532CCC" w:rsidRDefault="00532CCC" w:rsidP="000A1720">
            <w:pPr>
              <w:jc w:val="center"/>
              <w:rPr>
                <w:rFonts w:ascii="Calibri" w:eastAsia="Calibri" w:hAnsi="Calibri" w:cs="Arial"/>
                <w:b/>
                <w:bCs/>
                <w:sz w:val="28"/>
                <w:szCs w:val="28"/>
                <w:rtl/>
              </w:rPr>
            </w:pPr>
          </w:p>
          <w:p w14:paraId="1B6ACD74" w14:textId="77777777" w:rsidR="00532CCC" w:rsidRDefault="00532CCC" w:rsidP="000A1720">
            <w:pPr>
              <w:jc w:val="center"/>
              <w:rPr>
                <w:rFonts w:ascii="Calibri" w:eastAsia="Calibri" w:hAnsi="Calibri" w:cs="Arial"/>
                <w:b/>
                <w:bCs/>
                <w:sz w:val="28"/>
                <w:szCs w:val="28"/>
                <w:rtl/>
              </w:rPr>
            </w:pPr>
          </w:p>
          <w:p w14:paraId="6B589283" w14:textId="77777777" w:rsidR="00532CCC" w:rsidRPr="00FB7C0B" w:rsidRDefault="00532CCC" w:rsidP="000A1720">
            <w:pPr>
              <w:jc w:val="center"/>
              <w:rPr>
                <w:rFonts w:ascii="Calibri" w:eastAsia="Calibri" w:hAnsi="Calibri" w:cs="Arial"/>
                <w:b/>
                <w:bCs/>
                <w:sz w:val="28"/>
                <w:szCs w:val="28"/>
              </w:rPr>
            </w:pPr>
          </w:p>
        </w:tc>
      </w:tr>
    </w:tbl>
    <w:p w14:paraId="63D6AF64" w14:textId="77777777" w:rsidR="00532CCC" w:rsidRPr="00532CCC" w:rsidRDefault="00532CCC" w:rsidP="00532CCC">
      <w:pPr>
        <w:rPr>
          <w:rtl/>
        </w:rPr>
      </w:pPr>
    </w:p>
    <w:p w14:paraId="3E137EF9" w14:textId="77777777" w:rsidR="00532CCC" w:rsidRDefault="00532CCC" w:rsidP="00532CCC">
      <w:pPr>
        <w:rPr>
          <w:rtl/>
        </w:rPr>
      </w:pPr>
    </w:p>
    <w:p w14:paraId="0CFAE2AA" w14:textId="77777777" w:rsidR="00532CCC" w:rsidRPr="00532CCC" w:rsidRDefault="00532CCC" w:rsidP="00532CCC"/>
    <w:p w14:paraId="0FD63CD2" w14:textId="77777777" w:rsidR="00532CCC" w:rsidRPr="00532CCC" w:rsidRDefault="00532CCC" w:rsidP="00532CCC"/>
    <w:p w14:paraId="28E80C72" w14:textId="77777777" w:rsidR="00532CCC" w:rsidRPr="004523E5" w:rsidRDefault="00532CCC" w:rsidP="004523E5">
      <w:pPr>
        <w:bidi w:val="0"/>
      </w:pPr>
      <w:r w:rsidRPr="008E559B">
        <w:rPr>
          <w:rFonts w:cs="Arial"/>
          <w:noProof/>
          <w:rtl/>
        </w:rPr>
        <w:lastRenderedPageBreak/>
        <w:drawing>
          <wp:anchor distT="0" distB="0" distL="114300" distR="114300" simplePos="0" relativeHeight="251667456" behindDoc="1" locked="0" layoutInCell="1" allowOverlap="1" wp14:anchorId="5139F0CE" wp14:editId="36D7EC7F">
            <wp:simplePos x="0" y="0"/>
            <wp:positionH relativeFrom="column">
              <wp:posOffset>-481965</wp:posOffset>
            </wp:positionH>
            <wp:positionV relativeFrom="paragraph">
              <wp:posOffset>178936</wp:posOffset>
            </wp:positionV>
            <wp:extent cx="1072515" cy="955040"/>
            <wp:effectExtent l="0" t="0" r="0" b="0"/>
            <wp:wrapTight wrapText="bothSides">
              <wp:wrapPolygon edited="0">
                <wp:start x="6906" y="0"/>
                <wp:lineTo x="6522" y="6032"/>
                <wp:lineTo x="7290" y="7755"/>
                <wp:lineTo x="9591" y="7755"/>
                <wp:lineTo x="1918" y="12064"/>
                <wp:lineTo x="0" y="13787"/>
                <wp:lineTo x="0" y="19388"/>
                <wp:lineTo x="767" y="20250"/>
                <wp:lineTo x="4604" y="21112"/>
                <wp:lineTo x="6522" y="21112"/>
                <wp:lineTo x="13428" y="20250"/>
                <wp:lineTo x="15346" y="18957"/>
                <wp:lineTo x="15346" y="14649"/>
                <wp:lineTo x="18799" y="7755"/>
                <wp:lineTo x="21101" y="7755"/>
                <wp:lineTo x="21101" y="0"/>
                <wp:lineTo x="6906" y="0"/>
              </wp:wrapPolygon>
            </wp:wrapTight>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2515" cy="955040"/>
                    </a:xfrm>
                    <a:prstGeom prst="rect">
                      <a:avLst/>
                    </a:prstGeom>
                  </pic:spPr>
                </pic:pic>
              </a:graphicData>
            </a:graphic>
          </wp:anchor>
        </w:drawing>
      </w:r>
      <w:r w:rsidR="007B376F">
        <w:rPr>
          <w:rFonts w:cs="Arial"/>
          <w:noProof/>
        </w:rPr>
        <mc:AlternateContent>
          <mc:Choice Requires="wps">
            <w:drawing>
              <wp:anchor distT="0" distB="0" distL="114300" distR="114300" simplePos="0" relativeHeight="251668480" behindDoc="0" locked="0" layoutInCell="1" allowOverlap="1" wp14:anchorId="14989FED" wp14:editId="3E3C0E21">
                <wp:simplePos x="0" y="0"/>
                <wp:positionH relativeFrom="column">
                  <wp:posOffset>828675</wp:posOffset>
                </wp:positionH>
                <wp:positionV relativeFrom="paragraph">
                  <wp:posOffset>177800</wp:posOffset>
                </wp:positionV>
                <wp:extent cx="6783070" cy="900430"/>
                <wp:effectExtent l="0" t="0" r="0" b="0"/>
                <wp:wrapNone/>
                <wp:docPr id="218" name="مربع ن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6783070" cy="900430"/>
                        </a:xfrm>
                        <a:prstGeom prst="rect">
                          <a:avLst/>
                        </a:prstGeom>
                        <a:solidFill>
                          <a:srgbClr val="FFFFFF"/>
                        </a:solidFill>
                        <a:ln w="19050" cmpd="sng">
                          <a:solidFill>
                            <a:srgbClr val="000000"/>
                          </a:solidFill>
                          <a:miter lim="800000"/>
                          <a:headEnd/>
                          <a:tailEnd/>
                        </a:ln>
                      </wps:spPr>
                      <wps:txbx>
                        <w:txbxContent>
                          <w:p w14:paraId="46C7EFE0" w14:textId="77777777" w:rsidR="00596903" w:rsidRPr="00726BAA" w:rsidRDefault="00596903" w:rsidP="008E559B">
                            <w:pPr>
                              <w:rPr>
                                <w:rFonts w:ascii="Calibri" w:eastAsia="Calibri" w:hAnsi="Calibri" w:cs="Arial"/>
                                <w:b/>
                                <w:bCs/>
                                <w:color w:val="FF0000"/>
                                <w:sz w:val="28"/>
                                <w:szCs w:val="28"/>
                                <w:rtl/>
                              </w:rPr>
                            </w:pPr>
                            <w:r w:rsidRPr="00233216">
                              <w:rPr>
                                <w:rFonts w:ascii="Sakkal Majalla" w:hAnsi="Sakkal Majalla" w:cs="Sakkal Majalla"/>
                                <w:b/>
                                <w:bCs/>
                                <w:sz w:val="32"/>
                                <w:szCs w:val="32"/>
                                <w:rtl/>
                              </w:rPr>
                              <w:t xml:space="preserve">الخطة </w:t>
                            </w:r>
                            <w:r w:rsidRPr="00233216">
                              <w:rPr>
                                <w:rFonts w:ascii="Sakkal Majalla" w:hAnsi="Sakkal Majalla" w:cs="Sakkal Majalla"/>
                                <w:b/>
                                <w:bCs/>
                                <w:sz w:val="32"/>
                                <w:szCs w:val="32"/>
                                <w:rtl/>
                              </w:rPr>
                              <w:t>اليومية الفعلية المنفذ</w:t>
                            </w:r>
                            <w:r>
                              <w:rPr>
                                <w:rFonts w:ascii="Sakkal Majalla" w:hAnsi="Sakkal Majalla" w:cs="Sakkal Majalla"/>
                                <w:b/>
                                <w:bCs/>
                                <w:sz w:val="32"/>
                                <w:szCs w:val="32"/>
                                <w:rtl/>
                              </w:rPr>
                              <w:t>ة لمكونات الوحدة الدراسية</w:t>
                            </w:r>
                            <w:r>
                              <w:rPr>
                                <w:rFonts w:ascii="Sakkal Majalla" w:hAnsi="Sakkal Majalla" w:cs="Sakkal Majalla" w:hint="cs"/>
                                <w:b/>
                                <w:bCs/>
                                <w:sz w:val="32"/>
                                <w:szCs w:val="32"/>
                                <w:rtl/>
                              </w:rPr>
                              <w:t xml:space="preserve"> "(         3       )</w:t>
                            </w:r>
                            <w:r>
                              <w:rPr>
                                <w:rFonts w:ascii="Calibri" w:eastAsia="Calibri" w:hAnsi="Calibri" w:cs="Arial" w:hint="cs"/>
                                <w:b/>
                                <w:bCs/>
                                <w:color w:val="FF0000"/>
                                <w:sz w:val="28"/>
                                <w:szCs w:val="28"/>
                                <w:rtl/>
                              </w:rPr>
                              <w:t>اداب وواجبات</w:t>
                            </w:r>
                          </w:p>
                          <w:p w14:paraId="7F4A4E52" w14:textId="77777777" w:rsidR="00596903" w:rsidRPr="00233216" w:rsidRDefault="00596903" w:rsidP="002D4C28">
                            <w:pPr>
                              <w:spacing w:after="0"/>
                              <w:rPr>
                                <w:rFonts w:ascii="Sakkal Majalla" w:hAnsi="Sakkal Majalla" w:cs="Sakkal Majalla"/>
                                <w:b/>
                                <w:bCs/>
                                <w:sz w:val="32"/>
                                <w:szCs w:val="32"/>
                                <w:rtl/>
                              </w:rPr>
                            </w:pPr>
                            <w:r w:rsidRPr="00233216">
                              <w:rPr>
                                <w:rFonts w:ascii="Sakkal Majalla" w:hAnsi="Sakkal Majalla" w:cs="Sakkal Majalla"/>
                                <w:b/>
                                <w:bCs/>
                                <w:sz w:val="32"/>
                                <w:szCs w:val="32"/>
                                <w:rtl/>
                              </w:rPr>
                              <w:t>الفصل الدراسي : .....</w:t>
                            </w:r>
                            <w:r>
                              <w:rPr>
                                <w:rFonts w:ascii="Sakkal Majalla" w:hAnsi="Sakkal Majalla" w:cs="Sakkal Majalla" w:hint="cs"/>
                                <w:b/>
                                <w:bCs/>
                                <w:sz w:val="32"/>
                                <w:szCs w:val="32"/>
                                <w:rtl/>
                              </w:rPr>
                              <w:t>الثاني</w:t>
                            </w:r>
                            <w:r>
                              <w:rPr>
                                <w:rFonts w:ascii="Sakkal Majalla" w:hAnsi="Sakkal Majalla" w:cs="Sakkal Majalla"/>
                                <w:b/>
                                <w:bCs/>
                                <w:sz w:val="32"/>
                                <w:szCs w:val="32"/>
                                <w:rtl/>
                              </w:rPr>
                              <w:t>....</w:t>
                            </w:r>
                            <w:r w:rsidRPr="00233216">
                              <w:rPr>
                                <w:rFonts w:ascii="Sakkal Majalla" w:hAnsi="Sakkal Majalla" w:cs="Sakkal Majalla"/>
                                <w:b/>
                                <w:bCs/>
                                <w:sz w:val="32"/>
                                <w:szCs w:val="32"/>
                                <w:rtl/>
                              </w:rPr>
                              <w:t>.. للعام الدراسي 14</w:t>
                            </w:r>
                            <w:r>
                              <w:rPr>
                                <w:rFonts w:ascii="Sakkal Majalla" w:hAnsi="Sakkal Majalla" w:cs="Sakkal Majalla" w:hint="cs"/>
                                <w:b/>
                                <w:bCs/>
                                <w:sz w:val="32"/>
                                <w:szCs w:val="32"/>
                                <w:rtl/>
                              </w:rPr>
                              <w:t>40ــــــــــــــ</w:t>
                            </w:r>
                            <w:r w:rsidRPr="00233216">
                              <w:rPr>
                                <w:rFonts w:ascii="Sakkal Majalla" w:hAnsi="Sakkal Majalla" w:cs="Sakkal Majalla"/>
                                <w:b/>
                                <w:bCs/>
                                <w:sz w:val="32"/>
                                <w:szCs w:val="32"/>
                                <w:rtl/>
                              </w:rPr>
                              <w:t xml:space="preserve"> 14</w:t>
                            </w:r>
                            <w:r>
                              <w:rPr>
                                <w:rFonts w:ascii="Sakkal Majalla" w:hAnsi="Sakkal Majalla" w:cs="Sakkal Majalla" w:hint="cs"/>
                                <w:b/>
                                <w:bCs/>
                                <w:sz w:val="32"/>
                                <w:szCs w:val="32"/>
                                <w:rtl/>
                              </w:rPr>
                              <w:t>41</w:t>
                            </w:r>
                            <w:r w:rsidRPr="00233216">
                              <w:rPr>
                                <w:rFonts w:ascii="Sakkal Majalla" w:hAnsi="Sakkal Majalla" w:cs="Sakkal Majalla"/>
                                <w:b/>
                                <w:bCs/>
                                <w:sz w:val="32"/>
                                <w:szCs w:val="32"/>
                                <w:rtl/>
                              </w:rPr>
                              <w:t xml:space="preserve"> هـ</w:t>
                            </w:r>
                            <w:r>
                              <w:rPr>
                                <w:rFonts w:ascii="Sakkal Majalla" w:hAnsi="Sakkal Majalla" w:cs="Sakkal Majalla" w:hint="cs"/>
                                <w:b/>
                                <w:bCs/>
                                <w:sz w:val="32"/>
                                <w:szCs w:val="32"/>
                                <w:rtl/>
                              </w:rPr>
                              <w:t xml:space="preserve">         الأسبوع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مربع نص 7" o:spid="_x0000_s1032" type="#_x0000_t202" style="position:absolute;margin-left:65.25pt;margin-top:14pt;width:534.1pt;height:70.9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" strokeweight="1.5pt">
                <v:path arrowok="t"/>
                <v:textbox>
                  <w:txbxContent>
                    <w:p w:rsidR="00596903" w:rsidRPr="00726BAA" w:rsidRDefault="00596903" w:rsidP="008E559B">
                      <w:pPr>
                        <w:rPr>
                          <w:rFonts w:ascii="Calibri" w:eastAsia="Calibri" w:hAnsi="Calibri" w:cs="Arial"/>
                          <w:b/>
                          <w:bCs/>
                          <w:color w:val="FF0000"/>
                          <w:sz w:val="28"/>
                          <w:szCs w:val="28"/>
                          <w:rtl/>
                        </w:rPr>
                      </w:pPr>
                      <w:r w:rsidRPr="00233216">
                        <w:rPr>
                          <w:rFonts w:ascii="Sakkal Majalla" w:hAnsi="Sakkal Majalla" w:cs="Sakkal Majalla"/>
                          <w:b/>
                          <w:bCs/>
                          <w:sz w:val="32"/>
                          <w:szCs w:val="32"/>
                          <w:rtl/>
                        </w:rPr>
                        <w:t>الخطة اليومية الفعلية المنفذ</w:t>
                      </w:r>
                      <w:r>
                        <w:rPr>
                          <w:rFonts w:ascii="Sakkal Majalla" w:hAnsi="Sakkal Majalla" w:cs="Sakkal Majalla"/>
                          <w:b/>
                          <w:bCs/>
                          <w:sz w:val="32"/>
                          <w:szCs w:val="32"/>
                          <w:rtl/>
                        </w:rPr>
                        <w:t>ة لمكونات الوحدة الدراسية</w:t>
                      </w:r>
                      <w:r>
                        <w:rPr>
                          <w:rFonts w:ascii="Sakkal Majalla" w:hAnsi="Sakkal Majalla" w:cs="Sakkal Majalla" w:hint="cs"/>
                          <w:b/>
                          <w:bCs/>
                          <w:sz w:val="32"/>
                          <w:szCs w:val="32"/>
                          <w:rtl/>
                        </w:rPr>
                        <w:t xml:space="preserve"> "(         3       )</w:t>
                      </w:r>
                      <w:r>
                        <w:rPr>
                          <w:rFonts w:ascii="Calibri" w:eastAsia="Calibri" w:hAnsi="Calibri" w:cs="Arial" w:hint="cs"/>
                          <w:b/>
                          <w:bCs/>
                          <w:color w:val="FF0000"/>
                          <w:sz w:val="28"/>
                          <w:szCs w:val="28"/>
                          <w:rtl/>
                        </w:rPr>
                        <w:t>اداب وواجبات</w:t>
                      </w:r>
                    </w:p>
                    <w:p w:rsidR="00596903" w:rsidRPr="00233216" w:rsidRDefault="00596903" w:rsidP="002D4C28">
                      <w:pPr>
                        <w:spacing w:after="0"/>
                        <w:rPr>
                          <w:rFonts w:ascii="Sakkal Majalla" w:hAnsi="Sakkal Majalla" w:cs="Sakkal Majalla"/>
                          <w:b/>
                          <w:bCs/>
                          <w:sz w:val="32"/>
                          <w:szCs w:val="32"/>
                          <w:rtl/>
                        </w:rPr>
                      </w:pPr>
                      <w:r w:rsidRPr="00233216">
                        <w:rPr>
                          <w:rFonts w:ascii="Sakkal Majalla" w:hAnsi="Sakkal Majalla" w:cs="Sakkal Majalla"/>
                          <w:b/>
                          <w:bCs/>
                          <w:sz w:val="32"/>
                          <w:szCs w:val="32"/>
                          <w:rtl/>
                        </w:rPr>
                        <w:t>الفصل الدراسي : .....</w:t>
                      </w:r>
                      <w:r>
                        <w:rPr>
                          <w:rFonts w:ascii="Sakkal Majalla" w:hAnsi="Sakkal Majalla" w:cs="Sakkal Majalla" w:hint="cs"/>
                          <w:b/>
                          <w:bCs/>
                          <w:sz w:val="32"/>
                          <w:szCs w:val="32"/>
                          <w:rtl/>
                        </w:rPr>
                        <w:t>الثاني</w:t>
                      </w:r>
                      <w:r>
                        <w:rPr>
                          <w:rFonts w:ascii="Sakkal Majalla" w:hAnsi="Sakkal Majalla" w:cs="Sakkal Majalla"/>
                          <w:b/>
                          <w:bCs/>
                          <w:sz w:val="32"/>
                          <w:szCs w:val="32"/>
                          <w:rtl/>
                        </w:rPr>
                        <w:t>....</w:t>
                      </w:r>
                      <w:r w:rsidRPr="00233216">
                        <w:rPr>
                          <w:rFonts w:ascii="Sakkal Majalla" w:hAnsi="Sakkal Majalla" w:cs="Sakkal Majalla"/>
                          <w:b/>
                          <w:bCs/>
                          <w:sz w:val="32"/>
                          <w:szCs w:val="32"/>
                          <w:rtl/>
                        </w:rPr>
                        <w:t>.. للعام الدراسي 14</w:t>
                      </w:r>
                      <w:r>
                        <w:rPr>
                          <w:rFonts w:ascii="Sakkal Majalla" w:hAnsi="Sakkal Majalla" w:cs="Sakkal Majalla" w:hint="cs"/>
                          <w:b/>
                          <w:bCs/>
                          <w:sz w:val="32"/>
                          <w:szCs w:val="32"/>
                          <w:rtl/>
                        </w:rPr>
                        <w:t>40ــــــــــــــ</w:t>
                      </w:r>
                      <w:r w:rsidRPr="00233216">
                        <w:rPr>
                          <w:rFonts w:ascii="Sakkal Majalla" w:hAnsi="Sakkal Majalla" w:cs="Sakkal Majalla"/>
                          <w:b/>
                          <w:bCs/>
                          <w:sz w:val="32"/>
                          <w:szCs w:val="32"/>
                          <w:rtl/>
                        </w:rPr>
                        <w:t xml:space="preserve"> 14</w:t>
                      </w:r>
                      <w:r>
                        <w:rPr>
                          <w:rFonts w:ascii="Sakkal Majalla" w:hAnsi="Sakkal Majalla" w:cs="Sakkal Majalla" w:hint="cs"/>
                          <w:b/>
                          <w:bCs/>
                          <w:sz w:val="32"/>
                          <w:szCs w:val="32"/>
                          <w:rtl/>
                        </w:rPr>
                        <w:t>41</w:t>
                      </w:r>
                      <w:r w:rsidRPr="00233216">
                        <w:rPr>
                          <w:rFonts w:ascii="Sakkal Majalla" w:hAnsi="Sakkal Majalla" w:cs="Sakkal Majalla"/>
                          <w:b/>
                          <w:bCs/>
                          <w:sz w:val="32"/>
                          <w:szCs w:val="32"/>
                          <w:rtl/>
                        </w:rPr>
                        <w:t xml:space="preserve"> هـ</w:t>
                      </w:r>
                      <w:r>
                        <w:rPr>
                          <w:rFonts w:ascii="Sakkal Majalla" w:hAnsi="Sakkal Majalla" w:cs="Sakkal Majalla" w:hint="cs"/>
                          <w:b/>
                          <w:bCs/>
                          <w:sz w:val="32"/>
                          <w:szCs w:val="32"/>
                          <w:rtl/>
                        </w:rPr>
                        <w:t xml:space="preserve">         الأسبوع 2</w:t>
                      </w:r>
                    </w:p>
                  </w:txbxContent>
                </v:textbox>
              </v:shape>
            </w:pict>
          </mc:Fallback>
        </mc:AlternateContent>
      </w:r>
      <w:r w:rsidR="007B376F">
        <w:rPr>
          <w:rFonts w:cs="Arial"/>
          <w:noProof/>
        </w:rPr>
        <mc:AlternateContent>
          <mc:Choice Requires="wps">
            <w:drawing>
              <wp:anchor distT="0" distB="0" distL="114300" distR="114300" simplePos="0" relativeHeight="251669504" behindDoc="0" locked="0" layoutInCell="1" allowOverlap="1" wp14:anchorId="20F6E953" wp14:editId="3B61C6C1">
                <wp:simplePos x="0" y="0"/>
                <wp:positionH relativeFrom="column">
                  <wp:posOffset>7880350</wp:posOffset>
                </wp:positionH>
                <wp:positionV relativeFrom="paragraph">
                  <wp:posOffset>128270</wp:posOffset>
                </wp:positionV>
                <wp:extent cx="1447165" cy="982980"/>
                <wp:effectExtent l="0" t="0" r="0" b="0"/>
                <wp:wrapNone/>
                <wp:docPr id="217" name="مربع ن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47165"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9EFA0" w14:textId="77777777" w:rsidR="00596903" w:rsidRPr="00847CC3" w:rsidRDefault="00596903" w:rsidP="008E559B">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 xml:space="preserve">المملكة </w:t>
                            </w:r>
                            <w:r w:rsidRPr="00847CC3">
                              <w:rPr>
                                <w:rFonts w:ascii="Sakkal Majalla" w:hAnsi="Sakkal Majalla" w:cs="Sakkal Majalla"/>
                                <w:b/>
                                <w:bCs/>
                                <w:sz w:val="20"/>
                                <w:szCs w:val="20"/>
                                <w:rtl/>
                              </w:rPr>
                              <w:t>العربية السعودية</w:t>
                            </w:r>
                          </w:p>
                          <w:p w14:paraId="73AAA623" w14:textId="77777777" w:rsidR="00596903" w:rsidRPr="00847CC3" w:rsidRDefault="00596903" w:rsidP="008E559B">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14:paraId="74B484D2" w14:textId="77777777" w:rsidR="00596903" w:rsidRPr="00847CC3" w:rsidRDefault="00596903" w:rsidP="008E559B">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 xml:space="preserve">ب............ </w:t>
                            </w:r>
                          </w:p>
                          <w:p w14:paraId="4C587316" w14:textId="77777777" w:rsidR="00596903" w:rsidRPr="00847CC3" w:rsidRDefault="00596903" w:rsidP="008E559B">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 </w:t>
                            </w:r>
                          </w:p>
                          <w:p w14:paraId="7843E423" w14:textId="77777777" w:rsidR="00596903" w:rsidRPr="00847CC3" w:rsidRDefault="00596903" w:rsidP="008E559B">
                            <w:pPr>
                              <w:spacing w:after="0"/>
                              <w:rPr>
                                <w:rFonts w:ascii="Sakkal Majalla" w:hAnsi="Sakkal Majalla" w:cs="Sakkal Majalla"/>
                                <w:b/>
                                <w:bCs/>
                                <w:sz w:val="20"/>
                                <w:szCs w:val="20"/>
                                <w:rtl/>
                              </w:rPr>
                            </w:pPr>
                          </w:p>
                          <w:p w14:paraId="5F94080D" w14:textId="77777777" w:rsidR="00596903" w:rsidRPr="00847CC3" w:rsidRDefault="00596903" w:rsidP="008E559B">
                            <w:pPr>
                              <w:jc w:val="center"/>
                              <w:rPr>
                                <w:rFonts w:ascii="Sakkal Majalla" w:hAnsi="Sakkal Majalla" w:cs="Sakkal Majall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مربع نص 8" o:spid="_x0000_s1033" type="#_x0000_t202" style="position:absolute;margin-left:620.5pt;margin-top:10.1pt;width:113.95pt;height:77.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" filled="f" stroked="f">
                <v:path arrowok="t"/>
                <v:textbox>
                  <w:txbxContent>
                    <w:p w:rsidR="00596903" w:rsidRPr="00847CC3" w:rsidRDefault="00596903" w:rsidP="008E559B">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المملكة العربية السعودية</w:t>
                      </w:r>
                    </w:p>
                    <w:p w:rsidR="00596903" w:rsidRPr="00847CC3" w:rsidRDefault="00596903" w:rsidP="008E559B">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rsidR="00596903" w:rsidRPr="00847CC3" w:rsidRDefault="00596903" w:rsidP="008E559B">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 xml:space="preserve">ب............ </w:t>
                      </w:r>
                    </w:p>
                    <w:p w:rsidR="00596903" w:rsidRPr="00847CC3" w:rsidRDefault="00596903" w:rsidP="008E559B">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 </w:t>
                      </w:r>
                    </w:p>
                    <w:p w:rsidR="00596903" w:rsidRPr="00847CC3" w:rsidRDefault="00596903" w:rsidP="008E559B">
                      <w:pPr>
                        <w:spacing w:after="0"/>
                        <w:rPr>
                          <w:rFonts w:ascii="Sakkal Majalla" w:hAnsi="Sakkal Majalla" w:cs="Sakkal Majalla"/>
                          <w:b/>
                          <w:bCs/>
                          <w:sz w:val="20"/>
                          <w:szCs w:val="20"/>
                          <w:rtl/>
                        </w:rPr>
                      </w:pPr>
                    </w:p>
                    <w:p w:rsidR="00596903" w:rsidRPr="00847CC3" w:rsidRDefault="00596903" w:rsidP="008E559B">
                      <w:pPr>
                        <w:jc w:val="center"/>
                        <w:rPr>
                          <w:rFonts w:ascii="Sakkal Majalla" w:hAnsi="Sakkal Majalla" w:cs="Sakkal Majalla"/>
                          <w:sz w:val="20"/>
                          <w:szCs w:val="20"/>
                        </w:rPr>
                      </w:pPr>
                    </w:p>
                  </w:txbxContent>
                </v:textbox>
              </v:shape>
            </w:pict>
          </mc:Fallback>
        </mc:AlternateContent>
      </w:r>
    </w:p>
    <w:tbl>
      <w:tblPr>
        <w:tblStyle w:val="10"/>
        <w:tblpPr w:leftFromText="180" w:rightFromText="180" w:vertAnchor="text" w:horzAnchor="margin" w:tblpXSpec="center" w:tblpY="1685"/>
        <w:tblW w:w="15417" w:type="dxa"/>
        <w:tblLayout w:type="fixed"/>
        <w:tblLook w:val="04A0" w:firstRow="1" w:lastRow="0" w:firstColumn="1" w:lastColumn="0" w:noHBand="0" w:noVBand="1"/>
      </w:tblPr>
      <w:tblGrid>
        <w:gridCol w:w="2093"/>
        <w:gridCol w:w="1701"/>
        <w:gridCol w:w="4111"/>
        <w:gridCol w:w="3011"/>
        <w:gridCol w:w="1808"/>
        <w:gridCol w:w="1134"/>
        <w:gridCol w:w="709"/>
        <w:gridCol w:w="850"/>
      </w:tblGrid>
      <w:tr w:rsidR="004523E5" w:rsidRPr="00237D24" w14:paraId="4FB5CBCB" w14:textId="77777777" w:rsidTr="002D4C28">
        <w:trPr>
          <w:trHeight w:val="540"/>
        </w:trPr>
        <w:tc>
          <w:tcPr>
            <w:tcW w:w="2093"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6932482E" w14:textId="77777777" w:rsidR="004523E5" w:rsidRPr="00FB7C0B" w:rsidRDefault="004523E5" w:rsidP="000A1720">
            <w:pPr>
              <w:jc w:val="center"/>
              <w:rPr>
                <w:rFonts w:ascii="Sakkal Majalla" w:eastAsia="Calibri" w:hAnsi="Sakkal Majalla" w:cs="Sakkal Majalla"/>
                <w:b/>
                <w:bCs/>
                <w:sz w:val="28"/>
                <w:szCs w:val="28"/>
                <w:rtl/>
              </w:rPr>
            </w:pPr>
            <w:r>
              <w:rPr>
                <w:rFonts w:ascii="Sakkal Majalla" w:eastAsia="Calibri" w:hAnsi="Sakkal Majalla" w:cs="Sakkal Majalla" w:hint="cs"/>
                <w:b/>
                <w:bCs/>
                <w:sz w:val="28"/>
                <w:szCs w:val="28"/>
                <w:rtl/>
              </w:rPr>
              <w:t>أدوات التقويم</w:t>
            </w:r>
          </w:p>
        </w:tc>
        <w:tc>
          <w:tcPr>
            <w:tcW w:w="1701"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4907F396" w14:textId="77777777" w:rsidR="004523E5" w:rsidRPr="00FB7C0B" w:rsidRDefault="004523E5" w:rsidP="000A1720">
            <w:pPr>
              <w:tabs>
                <w:tab w:val="left" w:pos="2231"/>
              </w:tabs>
              <w:spacing w:after="200" w:line="276" w:lineRule="auto"/>
              <w:jc w:val="center"/>
              <w:rPr>
                <w:rFonts w:ascii="Sakkal Majalla" w:eastAsia="Calibri" w:hAnsi="Sakkal Majalla" w:cs="Sakkal Majalla"/>
                <w:b/>
                <w:bCs/>
                <w:sz w:val="28"/>
                <w:szCs w:val="28"/>
                <w:rtl/>
              </w:rPr>
            </w:pPr>
            <w:r w:rsidRPr="00FB7C0B">
              <w:rPr>
                <w:rFonts w:ascii="Sakkal Majalla" w:eastAsia="Calibri" w:hAnsi="Sakkal Majalla" w:cs="Sakkal Majalla"/>
                <w:b/>
                <w:bCs/>
                <w:sz w:val="28"/>
                <w:szCs w:val="28"/>
                <w:rtl/>
              </w:rPr>
              <w:t>الوسائل</w:t>
            </w:r>
          </w:p>
          <w:p w14:paraId="5118AA64" w14:textId="77777777" w:rsidR="004523E5" w:rsidRPr="00FB7C0B" w:rsidRDefault="004523E5" w:rsidP="000A1720">
            <w:pPr>
              <w:jc w:val="center"/>
              <w:rPr>
                <w:rFonts w:ascii="Sakkal Majalla" w:eastAsia="Calibri" w:hAnsi="Sakkal Majalla" w:cs="Sakkal Majalla"/>
                <w:b/>
                <w:bCs/>
                <w:sz w:val="28"/>
                <w:szCs w:val="28"/>
                <w:rtl/>
              </w:rPr>
            </w:pPr>
            <w:r w:rsidRPr="00FB7C0B">
              <w:rPr>
                <w:rFonts w:ascii="Sakkal Majalla" w:eastAsia="Calibri" w:hAnsi="Sakkal Majalla" w:cs="Sakkal Majalla"/>
                <w:b/>
                <w:bCs/>
                <w:sz w:val="28"/>
                <w:szCs w:val="28"/>
                <w:rtl/>
              </w:rPr>
              <w:t>و</w:t>
            </w:r>
            <w:r w:rsidRPr="00FB7C0B">
              <w:rPr>
                <w:rFonts w:ascii="Sakkal Majalla" w:eastAsia="Calibri" w:hAnsi="Sakkal Majalla" w:cs="Sakkal Majalla" w:hint="cs"/>
                <w:b/>
                <w:bCs/>
                <w:sz w:val="28"/>
                <w:szCs w:val="28"/>
                <w:rtl/>
              </w:rPr>
              <w:t>الإستراتيجية</w:t>
            </w:r>
          </w:p>
        </w:tc>
        <w:tc>
          <w:tcPr>
            <w:tcW w:w="4111"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3A4DA38F" w14:textId="77777777" w:rsidR="004523E5" w:rsidRPr="00FB7C0B" w:rsidRDefault="004523E5" w:rsidP="000A1720">
            <w:pPr>
              <w:tabs>
                <w:tab w:val="left" w:pos="2231"/>
              </w:tabs>
              <w:spacing w:after="200" w:line="276" w:lineRule="auto"/>
              <w:jc w:val="center"/>
              <w:rPr>
                <w:rFonts w:ascii="Sakkal Majalla" w:eastAsia="Calibri" w:hAnsi="Sakkal Majalla" w:cs="Sakkal Majalla"/>
                <w:b/>
                <w:bCs/>
                <w:sz w:val="28"/>
                <w:szCs w:val="28"/>
              </w:rPr>
            </w:pPr>
            <w:r w:rsidRPr="00FB7C0B">
              <w:rPr>
                <w:rFonts w:ascii="Sakkal Majalla" w:eastAsia="Calibri" w:hAnsi="Sakkal Majalla" w:cs="Sakkal Majalla"/>
                <w:b/>
                <w:bCs/>
                <w:sz w:val="28"/>
                <w:szCs w:val="28"/>
                <w:rtl/>
              </w:rPr>
              <w:t>والمنهجية التدريسية</w:t>
            </w:r>
          </w:p>
        </w:tc>
        <w:tc>
          <w:tcPr>
            <w:tcW w:w="3011"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4F8867A3" w14:textId="77777777" w:rsidR="004523E5" w:rsidRPr="00FB7C0B" w:rsidRDefault="004523E5" w:rsidP="000A1720">
            <w:pPr>
              <w:jc w:val="center"/>
              <w:rPr>
                <w:rFonts w:ascii="Sakkal Majalla" w:eastAsia="Calibri" w:hAnsi="Sakkal Majalla" w:cs="Sakkal Majalla"/>
                <w:b/>
                <w:bCs/>
                <w:sz w:val="28"/>
                <w:szCs w:val="28"/>
                <w:rtl/>
              </w:rPr>
            </w:pPr>
            <w:r w:rsidRPr="00FB7C0B">
              <w:rPr>
                <w:rFonts w:ascii="Sakkal Majalla" w:eastAsia="Calibri" w:hAnsi="Sakkal Majalla" w:cs="Sakkal Majalla"/>
                <w:b/>
                <w:bCs/>
                <w:sz w:val="28"/>
                <w:szCs w:val="28"/>
                <w:rtl/>
              </w:rPr>
              <w:t>المهارة</w:t>
            </w:r>
            <w:r>
              <w:rPr>
                <w:rFonts w:ascii="Sakkal Majalla" w:eastAsia="Calibri" w:hAnsi="Sakkal Majalla" w:cs="Sakkal Majalla" w:hint="cs"/>
                <w:b/>
                <w:bCs/>
                <w:sz w:val="28"/>
                <w:szCs w:val="28"/>
                <w:rtl/>
              </w:rPr>
              <w:t xml:space="preserve"> (المعيار)</w:t>
            </w:r>
          </w:p>
        </w:tc>
        <w:tc>
          <w:tcPr>
            <w:tcW w:w="180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3EFCA504" w14:textId="77777777" w:rsidR="004523E5" w:rsidRPr="00FB7C0B" w:rsidRDefault="004523E5" w:rsidP="000A1720">
            <w:pPr>
              <w:jc w:val="center"/>
              <w:rPr>
                <w:rFonts w:ascii="Sakkal Majalla" w:eastAsia="Calibri" w:hAnsi="Sakkal Majalla" w:cs="Sakkal Majalla"/>
                <w:b/>
                <w:bCs/>
                <w:sz w:val="28"/>
                <w:szCs w:val="28"/>
                <w:rtl/>
              </w:rPr>
            </w:pPr>
            <w:r w:rsidRPr="00FB7C0B">
              <w:rPr>
                <w:rFonts w:ascii="Sakkal Majalla" w:eastAsia="Calibri" w:hAnsi="Sakkal Majalla" w:cs="Sakkal Majalla"/>
                <w:b/>
                <w:bCs/>
                <w:sz w:val="28"/>
                <w:szCs w:val="28"/>
                <w:rtl/>
              </w:rPr>
              <w:t>الكفاية</w:t>
            </w:r>
          </w:p>
        </w:tc>
        <w:tc>
          <w:tcPr>
            <w:tcW w:w="1134"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7D536B42" w14:textId="77777777" w:rsidR="004523E5" w:rsidRPr="00FB7C0B" w:rsidRDefault="004523E5" w:rsidP="000A1720">
            <w:pPr>
              <w:jc w:val="center"/>
              <w:rPr>
                <w:rFonts w:ascii="Sakkal Majalla" w:eastAsia="Calibri" w:hAnsi="Sakkal Majalla" w:cs="Sakkal Majalla"/>
                <w:b/>
                <w:bCs/>
                <w:sz w:val="28"/>
                <w:szCs w:val="28"/>
                <w:rtl/>
              </w:rPr>
            </w:pPr>
            <w:r w:rsidRPr="00FB7C0B">
              <w:rPr>
                <w:rFonts w:ascii="Sakkal Majalla" w:eastAsia="Calibri" w:hAnsi="Sakkal Majalla" w:cs="Sakkal Majalla"/>
                <w:b/>
                <w:bCs/>
                <w:sz w:val="28"/>
                <w:szCs w:val="28"/>
                <w:rtl/>
              </w:rPr>
              <w:t>المكون</w:t>
            </w:r>
          </w:p>
        </w:tc>
        <w:tc>
          <w:tcPr>
            <w:tcW w:w="709"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0446B6E5" w14:textId="77777777" w:rsidR="004523E5" w:rsidRPr="00984C1E" w:rsidRDefault="004523E5" w:rsidP="000A1720">
            <w:pPr>
              <w:jc w:val="center"/>
              <w:rPr>
                <w:rFonts w:ascii="Sakkal Majalla" w:eastAsia="Calibri" w:hAnsi="Sakkal Majalla" w:cs="Sakkal Majalla"/>
                <w:b/>
                <w:bCs/>
                <w:sz w:val="28"/>
                <w:szCs w:val="28"/>
                <w:rtl/>
              </w:rPr>
            </w:pPr>
            <w:r w:rsidRPr="00984C1E">
              <w:rPr>
                <w:rFonts w:ascii="Sakkal Majalla" w:eastAsia="Calibri" w:hAnsi="Sakkal Majalla" w:cs="Sakkal Majalla"/>
                <w:b/>
                <w:bCs/>
                <w:sz w:val="28"/>
                <w:szCs w:val="28"/>
                <w:rtl/>
              </w:rPr>
              <w:t>الحصة</w:t>
            </w:r>
          </w:p>
        </w:tc>
        <w:tc>
          <w:tcPr>
            <w:tcW w:w="850"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27E322AB" w14:textId="77777777" w:rsidR="004523E5" w:rsidRPr="00FB7C0B" w:rsidRDefault="004523E5" w:rsidP="000A1720">
            <w:pPr>
              <w:jc w:val="center"/>
              <w:rPr>
                <w:rFonts w:ascii="Sakkal Majalla" w:eastAsia="Calibri" w:hAnsi="Sakkal Majalla" w:cs="Sakkal Majalla"/>
                <w:b/>
                <w:bCs/>
                <w:sz w:val="28"/>
                <w:szCs w:val="28"/>
              </w:rPr>
            </w:pPr>
            <w:r>
              <w:rPr>
                <w:rFonts w:ascii="Sakkal Majalla" w:eastAsia="Calibri" w:hAnsi="Sakkal Majalla" w:cs="Sakkal Majalla" w:hint="cs"/>
                <w:b/>
                <w:bCs/>
                <w:sz w:val="28"/>
                <w:szCs w:val="28"/>
                <w:rtl/>
              </w:rPr>
              <w:t xml:space="preserve"> اليوم </w:t>
            </w:r>
            <w:r w:rsidRPr="00FB7C0B">
              <w:rPr>
                <w:rFonts w:ascii="Sakkal Majalla" w:eastAsia="Calibri" w:hAnsi="Sakkal Majalla" w:cs="Sakkal Majalla"/>
                <w:b/>
                <w:bCs/>
                <w:sz w:val="28"/>
                <w:szCs w:val="28"/>
                <w:rtl/>
              </w:rPr>
              <w:t>التاريخ</w:t>
            </w:r>
          </w:p>
        </w:tc>
      </w:tr>
      <w:tr w:rsidR="004523E5" w:rsidRPr="00237D24" w14:paraId="0E695B49" w14:textId="77777777" w:rsidTr="002D4C28">
        <w:trPr>
          <w:trHeight w:val="5753"/>
        </w:trPr>
        <w:tc>
          <w:tcPr>
            <w:tcW w:w="2093" w:type="dxa"/>
            <w:tcBorders>
              <w:top w:val="double" w:sz="4" w:space="0" w:color="auto"/>
              <w:left w:val="double" w:sz="4" w:space="0" w:color="auto"/>
              <w:bottom w:val="double" w:sz="4" w:space="0" w:color="auto"/>
              <w:right w:val="double" w:sz="4" w:space="0" w:color="auto"/>
            </w:tcBorders>
            <w:vAlign w:val="center"/>
          </w:tcPr>
          <w:p w14:paraId="0C580424" w14:textId="77777777" w:rsidR="006442D2" w:rsidRPr="00052F3A" w:rsidRDefault="006442D2" w:rsidP="006442D2">
            <w:pPr>
              <w:widowControl w:val="0"/>
              <w:rPr>
                <w:b/>
                <w:bCs/>
                <w:color w:val="FF0000"/>
                <w:lang w:bidi="ar-EG"/>
              </w:rPr>
            </w:pPr>
            <w:r w:rsidRPr="00052F3A">
              <w:rPr>
                <w:b/>
                <w:bCs/>
                <w:color w:val="FF0000"/>
                <w:rtl/>
                <w:lang w:bidi="ar-EG"/>
              </w:rPr>
              <w:t>اذكري أعظم الواجبات التي ينبغي للمسلم الالتزام بها.</w:t>
            </w:r>
          </w:p>
          <w:p w14:paraId="27A380F1" w14:textId="77777777" w:rsidR="006442D2" w:rsidRPr="00052F3A" w:rsidRDefault="006442D2" w:rsidP="006442D2">
            <w:pPr>
              <w:widowControl w:val="0"/>
              <w:rPr>
                <w:b/>
                <w:bCs/>
                <w:color w:val="FF0000"/>
                <w:lang w:bidi="ar-EG"/>
              </w:rPr>
            </w:pPr>
            <w:r w:rsidRPr="00052F3A">
              <w:rPr>
                <w:b/>
                <w:bCs/>
                <w:color w:val="FF0000"/>
                <w:rtl/>
                <w:lang w:bidi="ar-EG"/>
              </w:rPr>
              <w:t>اكتبي بعض الإرشادات والنصائح لحث زملائك على أداء الصلاة في وقتها.</w:t>
            </w:r>
          </w:p>
          <w:p w14:paraId="4696694E" w14:textId="77777777" w:rsidR="006442D2" w:rsidRPr="00052F3A" w:rsidRDefault="006442D2" w:rsidP="006442D2">
            <w:pPr>
              <w:widowControl w:val="0"/>
              <w:rPr>
                <w:b/>
                <w:bCs/>
                <w:color w:val="FF0000"/>
                <w:lang w:bidi="ar-EG"/>
              </w:rPr>
            </w:pPr>
            <w:r w:rsidRPr="00052F3A">
              <w:rPr>
                <w:b/>
                <w:bCs/>
                <w:color w:val="FF0000"/>
                <w:rtl/>
                <w:lang w:bidi="ar-EG"/>
              </w:rPr>
              <w:t>بيني الأخطاء التي تبطل الوضوء.</w:t>
            </w:r>
          </w:p>
          <w:p w14:paraId="1352A151" w14:textId="77777777" w:rsidR="006442D2" w:rsidRPr="00052F3A" w:rsidRDefault="006442D2" w:rsidP="006442D2">
            <w:pPr>
              <w:widowControl w:val="0"/>
              <w:rPr>
                <w:b/>
                <w:bCs/>
                <w:color w:val="FF0000"/>
                <w:lang w:bidi="ar-EG"/>
              </w:rPr>
            </w:pPr>
            <w:r w:rsidRPr="00052F3A">
              <w:rPr>
                <w:b/>
                <w:bCs/>
                <w:color w:val="FF0000"/>
                <w:rtl/>
                <w:lang w:bidi="ar-EG"/>
              </w:rPr>
              <w:t>وضحي الدروس المستفادة من الحديث الشريف.</w:t>
            </w:r>
          </w:p>
          <w:p w14:paraId="64035AF1" w14:textId="77777777" w:rsidR="004523E5" w:rsidRPr="006442D2" w:rsidRDefault="004523E5" w:rsidP="003A3305">
            <w:pPr>
              <w:jc w:val="center"/>
              <w:rPr>
                <w:rFonts w:ascii="Calibri" w:eastAsia="Calibri" w:hAnsi="Calibri" w:cs="Arial"/>
                <w:b/>
                <w:bCs/>
                <w:sz w:val="28"/>
                <w:szCs w:val="28"/>
                <w:lang w:bidi="ar-EG"/>
              </w:rPr>
            </w:pPr>
          </w:p>
        </w:tc>
        <w:tc>
          <w:tcPr>
            <w:tcW w:w="1701" w:type="dxa"/>
            <w:tcBorders>
              <w:top w:val="double" w:sz="4" w:space="0" w:color="auto"/>
              <w:left w:val="double" w:sz="4" w:space="0" w:color="auto"/>
              <w:bottom w:val="double" w:sz="4" w:space="0" w:color="auto"/>
              <w:right w:val="double" w:sz="4" w:space="0" w:color="auto"/>
            </w:tcBorders>
            <w:vAlign w:val="center"/>
          </w:tcPr>
          <w:p w14:paraId="6FC4CA6E" w14:textId="77777777" w:rsidR="004523E5" w:rsidRDefault="004523E5" w:rsidP="000A1720">
            <w:pPr>
              <w:pStyle w:val="a4"/>
              <w:ind w:left="360"/>
              <w:rPr>
                <w:rFonts w:ascii="Calibri" w:eastAsia="Calibri" w:hAnsi="Calibri" w:cs="Arial"/>
                <w:b/>
                <w:bCs/>
                <w:sz w:val="28"/>
                <w:szCs w:val="28"/>
              </w:rPr>
            </w:pPr>
          </w:p>
          <w:p w14:paraId="6B96D9F7" w14:textId="77777777" w:rsidR="004523E5" w:rsidRDefault="004523E5" w:rsidP="000A1720">
            <w:pPr>
              <w:pStyle w:val="a4"/>
              <w:ind w:left="360"/>
              <w:rPr>
                <w:rFonts w:ascii="Calibri" w:eastAsia="Calibri" w:hAnsi="Calibri" w:cs="Arial"/>
                <w:b/>
                <w:bCs/>
                <w:sz w:val="28"/>
                <w:szCs w:val="28"/>
              </w:rPr>
            </w:pPr>
          </w:p>
          <w:p w14:paraId="1534CA40" w14:textId="77777777" w:rsidR="004523E5" w:rsidRDefault="004523E5" w:rsidP="000A1720">
            <w:pPr>
              <w:pStyle w:val="a4"/>
              <w:ind w:left="360"/>
              <w:rPr>
                <w:rFonts w:ascii="Calibri" w:eastAsia="Calibri" w:hAnsi="Calibri" w:cs="Arial"/>
                <w:b/>
                <w:bCs/>
                <w:sz w:val="28"/>
                <w:szCs w:val="28"/>
              </w:rPr>
            </w:pPr>
          </w:p>
          <w:p w14:paraId="253FB3EC" w14:textId="77777777" w:rsidR="004523E5" w:rsidRPr="00F20024" w:rsidRDefault="004523E5" w:rsidP="000A1720">
            <w:pPr>
              <w:rPr>
                <w:rFonts w:ascii="Calibri" w:eastAsia="Calibri" w:hAnsi="Calibri" w:cs="Arial"/>
                <w:b/>
                <w:bCs/>
                <w:sz w:val="28"/>
                <w:szCs w:val="28"/>
              </w:rPr>
            </w:pPr>
          </w:p>
          <w:p w14:paraId="17E620D4" w14:textId="77777777" w:rsidR="004523E5" w:rsidRDefault="004523E5" w:rsidP="000A1720">
            <w:pPr>
              <w:pStyle w:val="a4"/>
              <w:numPr>
                <w:ilvl w:val="0"/>
                <w:numId w:val="1"/>
              </w:numPr>
              <w:jc w:val="center"/>
              <w:rPr>
                <w:rFonts w:ascii="Calibri" w:eastAsia="Calibri" w:hAnsi="Calibri" w:cs="Arial"/>
                <w:b/>
                <w:bCs/>
                <w:sz w:val="28"/>
                <w:szCs w:val="28"/>
              </w:rPr>
            </w:pPr>
            <w:r w:rsidRPr="00F20024">
              <w:rPr>
                <w:rFonts w:ascii="Calibri" w:eastAsia="Calibri" w:hAnsi="Calibri" w:cs="Arial" w:hint="cs"/>
                <w:b/>
                <w:bCs/>
                <w:sz w:val="28"/>
                <w:szCs w:val="28"/>
                <w:rtl/>
              </w:rPr>
              <w:t>الكتاب المدرسي</w:t>
            </w:r>
            <w:r>
              <w:rPr>
                <w:rFonts w:ascii="Calibri" w:eastAsia="Calibri" w:hAnsi="Calibri" w:cs="Arial" w:hint="cs"/>
                <w:b/>
                <w:bCs/>
                <w:sz w:val="28"/>
                <w:szCs w:val="28"/>
                <w:rtl/>
              </w:rPr>
              <w:t>.</w:t>
            </w:r>
          </w:p>
          <w:p w14:paraId="7286326A" w14:textId="77777777" w:rsidR="004523E5" w:rsidRDefault="004523E5" w:rsidP="000A1720">
            <w:pPr>
              <w:pStyle w:val="a4"/>
              <w:numPr>
                <w:ilvl w:val="0"/>
                <w:numId w:val="1"/>
              </w:numPr>
              <w:jc w:val="center"/>
              <w:rPr>
                <w:rFonts w:ascii="Calibri" w:eastAsia="Calibri" w:hAnsi="Calibri" w:cs="Arial"/>
                <w:b/>
                <w:bCs/>
                <w:sz w:val="28"/>
                <w:szCs w:val="28"/>
              </w:rPr>
            </w:pPr>
            <w:r>
              <w:rPr>
                <w:rFonts w:ascii="Calibri" w:eastAsia="Calibri" w:hAnsi="Calibri" w:cs="Arial" w:hint="cs"/>
                <w:b/>
                <w:bCs/>
                <w:sz w:val="28"/>
                <w:szCs w:val="28"/>
                <w:rtl/>
              </w:rPr>
              <w:t>العرض.</w:t>
            </w:r>
          </w:p>
          <w:p w14:paraId="2148FEB3" w14:textId="77777777" w:rsidR="004523E5" w:rsidRDefault="004523E5" w:rsidP="000A1720">
            <w:pPr>
              <w:pStyle w:val="a4"/>
              <w:numPr>
                <w:ilvl w:val="0"/>
                <w:numId w:val="1"/>
              </w:numPr>
              <w:jc w:val="center"/>
              <w:rPr>
                <w:rFonts w:ascii="Calibri" w:eastAsia="Calibri" w:hAnsi="Calibri" w:cs="Arial"/>
                <w:b/>
                <w:bCs/>
                <w:sz w:val="28"/>
                <w:szCs w:val="28"/>
              </w:rPr>
            </w:pPr>
            <w:r>
              <w:rPr>
                <w:rFonts w:ascii="Calibri" w:eastAsia="Calibri" w:hAnsi="Calibri" w:cs="Arial" w:hint="cs"/>
                <w:b/>
                <w:bCs/>
                <w:sz w:val="28"/>
                <w:szCs w:val="28"/>
                <w:rtl/>
              </w:rPr>
              <w:t>أناشيد</w:t>
            </w:r>
          </w:p>
          <w:p w14:paraId="085FEBFA" w14:textId="77777777" w:rsidR="004523E5" w:rsidRPr="00667543" w:rsidRDefault="004523E5" w:rsidP="000A1720">
            <w:pPr>
              <w:pStyle w:val="a4"/>
              <w:numPr>
                <w:ilvl w:val="0"/>
                <w:numId w:val="1"/>
              </w:numPr>
              <w:jc w:val="center"/>
              <w:rPr>
                <w:rFonts w:ascii="Calibri" w:eastAsia="Calibri" w:hAnsi="Calibri" w:cs="Arial"/>
                <w:b/>
                <w:bCs/>
                <w:sz w:val="28"/>
                <w:szCs w:val="28"/>
              </w:rPr>
            </w:pPr>
            <w:r>
              <w:rPr>
                <w:rFonts w:ascii="Calibri" w:eastAsia="Calibri" w:hAnsi="Calibri" w:cs="Arial" w:hint="cs"/>
                <w:b/>
                <w:bCs/>
                <w:sz w:val="28"/>
                <w:szCs w:val="28"/>
                <w:rtl/>
              </w:rPr>
              <w:t>لعبة</w:t>
            </w:r>
          </w:p>
          <w:p w14:paraId="62EC8C37" w14:textId="77777777" w:rsidR="004523E5" w:rsidRPr="005E1990" w:rsidRDefault="004523E5" w:rsidP="000A1720">
            <w:pPr>
              <w:pStyle w:val="a4"/>
              <w:ind w:left="360"/>
              <w:rPr>
                <w:rFonts w:ascii="Calibri" w:eastAsia="Calibri" w:hAnsi="Calibri" w:cs="Arial"/>
                <w:b/>
                <w:bCs/>
                <w:sz w:val="28"/>
                <w:szCs w:val="28"/>
              </w:rPr>
            </w:pPr>
          </w:p>
          <w:p w14:paraId="27CC153D" w14:textId="77777777" w:rsidR="004523E5" w:rsidRDefault="004523E5" w:rsidP="000A1720">
            <w:pPr>
              <w:jc w:val="center"/>
              <w:rPr>
                <w:rFonts w:ascii="Calibri" w:eastAsia="Calibri" w:hAnsi="Calibri" w:cs="Arial"/>
                <w:b/>
                <w:bCs/>
                <w:sz w:val="28"/>
                <w:szCs w:val="28"/>
                <w:rtl/>
              </w:rPr>
            </w:pPr>
          </w:p>
          <w:p w14:paraId="5B579748" w14:textId="77777777" w:rsidR="004523E5" w:rsidRDefault="004523E5" w:rsidP="000A1720">
            <w:pPr>
              <w:jc w:val="center"/>
              <w:rPr>
                <w:rFonts w:ascii="Calibri" w:eastAsia="Calibri" w:hAnsi="Calibri" w:cs="Arial"/>
                <w:b/>
                <w:bCs/>
                <w:sz w:val="28"/>
                <w:szCs w:val="28"/>
                <w:u w:val="single"/>
                <w:rtl/>
              </w:rPr>
            </w:pPr>
            <w:r w:rsidRPr="0077131A">
              <w:rPr>
                <w:rFonts w:ascii="Calibri" w:eastAsia="Calibri" w:hAnsi="Calibri" w:cs="Arial" w:hint="cs"/>
                <w:b/>
                <w:bCs/>
                <w:color w:val="FF0000"/>
                <w:sz w:val="28"/>
                <w:szCs w:val="28"/>
                <w:u w:val="single"/>
                <w:rtl/>
              </w:rPr>
              <w:t>الاستراتيجية</w:t>
            </w:r>
            <w:r>
              <w:rPr>
                <w:rFonts w:ascii="Calibri" w:eastAsia="Calibri" w:hAnsi="Calibri" w:cs="Arial" w:hint="cs"/>
                <w:b/>
                <w:bCs/>
                <w:sz w:val="28"/>
                <w:szCs w:val="28"/>
                <w:u w:val="single"/>
                <w:rtl/>
              </w:rPr>
              <w:t>:</w:t>
            </w:r>
          </w:p>
          <w:p w14:paraId="4A5381FE" w14:textId="77777777" w:rsidR="004523E5" w:rsidRDefault="004523E5" w:rsidP="000A1720">
            <w:pPr>
              <w:jc w:val="center"/>
              <w:rPr>
                <w:rFonts w:ascii="Calibri" w:eastAsia="Calibri" w:hAnsi="Calibri" w:cs="Arial"/>
                <w:b/>
                <w:bCs/>
                <w:sz w:val="28"/>
                <w:szCs w:val="28"/>
                <w:u w:val="single"/>
                <w:rtl/>
              </w:rPr>
            </w:pPr>
          </w:p>
          <w:p w14:paraId="00AEC924" w14:textId="77777777" w:rsidR="004523E5" w:rsidRDefault="004523E5" w:rsidP="000A1720">
            <w:pPr>
              <w:jc w:val="center"/>
              <w:rPr>
                <w:rFonts w:ascii="Calibri" w:eastAsia="Calibri" w:hAnsi="Calibri" w:cs="Arial"/>
                <w:b/>
                <w:bCs/>
                <w:sz w:val="28"/>
                <w:szCs w:val="28"/>
                <w:rtl/>
              </w:rPr>
            </w:pPr>
            <w:r w:rsidRPr="0077131A">
              <w:rPr>
                <w:rFonts w:ascii="Calibri" w:eastAsia="Calibri" w:hAnsi="Calibri" w:cs="Arial" w:hint="cs"/>
                <w:b/>
                <w:bCs/>
                <w:sz w:val="28"/>
                <w:szCs w:val="28"/>
                <w:rtl/>
              </w:rPr>
              <w:t>العصف الذهني</w:t>
            </w:r>
          </w:p>
          <w:p w14:paraId="4C6711B7" w14:textId="77777777" w:rsidR="004523E5" w:rsidRDefault="004523E5" w:rsidP="000A1720">
            <w:pPr>
              <w:jc w:val="center"/>
              <w:rPr>
                <w:rFonts w:ascii="Calibri" w:eastAsia="Calibri" w:hAnsi="Calibri" w:cs="Arial"/>
                <w:b/>
                <w:bCs/>
                <w:sz w:val="28"/>
                <w:szCs w:val="28"/>
                <w:rtl/>
              </w:rPr>
            </w:pPr>
            <w:r>
              <w:rPr>
                <w:rFonts w:ascii="Calibri" w:eastAsia="Calibri" w:hAnsi="Calibri" w:cs="Arial" w:hint="cs"/>
                <w:b/>
                <w:bCs/>
                <w:sz w:val="28"/>
                <w:szCs w:val="28"/>
                <w:rtl/>
              </w:rPr>
              <w:t>قراءة الصور فكر زاوج شارك</w:t>
            </w:r>
          </w:p>
          <w:p w14:paraId="291F76B2" w14:textId="77777777" w:rsidR="004523E5" w:rsidRPr="00FB7C0B" w:rsidRDefault="006442D2" w:rsidP="000A1720">
            <w:pPr>
              <w:jc w:val="center"/>
              <w:rPr>
                <w:rFonts w:ascii="Calibri" w:eastAsia="Calibri" w:hAnsi="Calibri" w:cs="Arial"/>
                <w:b/>
                <w:bCs/>
                <w:sz w:val="28"/>
                <w:szCs w:val="28"/>
                <w:rtl/>
              </w:rPr>
            </w:pPr>
            <w:r>
              <w:rPr>
                <w:rFonts w:ascii="Calibri" w:eastAsia="Calibri" w:hAnsi="Calibri" w:cs="Arial" w:hint="cs"/>
                <w:b/>
                <w:bCs/>
                <w:sz w:val="28"/>
                <w:szCs w:val="28"/>
                <w:rtl/>
              </w:rPr>
              <w:t>قصة قصيرة</w:t>
            </w:r>
          </w:p>
          <w:p w14:paraId="3719481B" w14:textId="77777777" w:rsidR="004523E5" w:rsidRPr="00FB7C0B" w:rsidRDefault="004523E5" w:rsidP="000A1720">
            <w:pPr>
              <w:rPr>
                <w:rFonts w:ascii="Calibri" w:eastAsia="Calibri" w:hAnsi="Calibri" w:cs="Arial"/>
                <w:b/>
                <w:bCs/>
                <w:sz w:val="28"/>
                <w:szCs w:val="28"/>
              </w:rPr>
            </w:pPr>
          </w:p>
        </w:tc>
        <w:tc>
          <w:tcPr>
            <w:tcW w:w="4111" w:type="dxa"/>
            <w:tcBorders>
              <w:top w:val="double" w:sz="4" w:space="0" w:color="auto"/>
              <w:left w:val="double" w:sz="4" w:space="0" w:color="auto"/>
              <w:bottom w:val="double" w:sz="4" w:space="0" w:color="auto"/>
              <w:right w:val="double" w:sz="4" w:space="0" w:color="auto"/>
            </w:tcBorders>
            <w:vAlign w:val="center"/>
          </w:tcPr>
          <w:p w14:paraId="5FF00B8C" w14:textId="77777777" w:rsidR="004523E5" w:rsidRDefault="004523E5" w:rsidP="006442D2">
            <w:pPr>
              <w:rPr>
                <w:rFonts w:ascii="Calibri" w:eastAsia="Calibri" w:hAnsi="Calibri" w:cs="Arial"/>
                <w:b/>
                <w:bCs/>
                <w:color w:val="FF0000"/>
                <w:sz w:val="28"/>
                <w:szCs w:val="28"/>
                <w:u w:val="single"/>
                <w:rtl/>
              </w:rPr>
            </w:pPr>
            <w:r>
              <w:rPr>
                <w:rFonts w:ascii="Calibri" w:eastAsia="Calibri" w:hAnsi="Calibri" w:cs="Arial" w:hint="cs"/>
                <w:b/>
                <w:bCs/>
                <w:color w:val="FF0000"/>
                <w:sz w:val="28"/>
                <w:szCs w:val="28"/>
                <w:u w:val="single"/>
                <w:rtl/>
              </w:rPr>
              <w:t xml:space="preserve">المقدمة  / </w:t>
            </w:r>
            <w:r w:rsidR="003A3305">
              <w:rPr>
                <w:rFonts w:ascii="Calibri" w:eastAsia="Calibri" w:hAnsi="Calibri" w:cs="Arial" w:hint="cs"/>
                <w:b/>
                <w:bCs/>
                <w:sz w:val="28"/>
                <w:szCs w:val="28"/>
                <w:u w:val="single"/>
                <w:rtl/>
              </w:rPr>
              <w:t xml:space="preserve">أنشودة </w:t>
            </w:r>
            <w:r w:rsidR="006442D2">
              <w:rPr>
                <w:rFonts w:ascii="Calibri" w:eastAsia="Calibri" w:hAnsi="Calibri" w:cs="Arial" w:hint="cs"/>
                <w:b/>
                <w:bCs/>
                <w:sz w:val="28"/>
                <w:szCs w:val="28"/>
                <w:u w:val="single"/>
                <w:rtl/>
              </w:rPr>
              <w:t>اللعب بالخارج</w:t>
            </w:r>
            <w:r w:rsidR="003A3305">
              <w:rPr>
                <w:rFonts w:ascii="Calibri" w:eastAsia="Calibri" w:hAnsi="Calibri" w:cs="Arial" w:hint="cs"/>
                <w:b/>
                <w:bCs/>
                <w:sz w:val="28"/>
                <w:szCs w:val="28"/>
                <w:u w:val="single"/>
                <w:rtl/>
              </w:rPr>
              <w:t xml:space="preserve">  .</w:t>
            </w:r>
          </w:p>
          <w:p w14:paraId="16F7EE9A" w14:textId="77777777" w:rsidR="004523E5" w:rsidRPr="00DF1020" w:rsidRDefault="004523E5" w:rsidP="000A1720">
            <w:pPr>
              <w:rPr>
                <w:rFonts w:ascii="Calibri" w:eastAsia="Calibri" w:hAnsi="Calibri" w:cs="Arial"/>
                <w:b/>
                <w:bCs/>
                <w:sz w:val="28"/>
                <w:szCs w:val="28"/>
                <w:u w:val="single"/>
                <w:rtl/>
              </w:rPr>
            </w:pPr>
            <w:r w:rsidRPr="00DF1020">
              <w:rPr>
                <w:rFonts w:ascii="Calibri" w:eastAsia="Calibri" w:hAnsi="Calibri" w:cs="Arial" w:hint="cs"/>
                <w:b/>
                <w:bCs/>
                <w:color w:val="FF0000"/>
                <w:sz w:val="28"/>
                <w:szCs w:val="28"/>
                <w:u w:val="single"/>
                <w:rtl/>
              </w:rPr>
              <w:t>العرض :</w:t>
            </w:r>
          </w:p>
          <w:p w14:paraId="40893D46" w14:textId="77777777" w:rsidR="006442D2" w:rsidRPr="006B598C" w:rsidRDefault="006442D2" w:rsidP="006442D2">
            <w:pPr>
              <w:widowControl w:val="0"/>
              <w:numPr>
                <w:ilvl w:val="0"/>
                <w:numId w:val="4"/>
              </w:numPr>
              <w:rPr>
                <w:b/>
                <w:bCs/>
                <w:color w:val="006600"/>
                <w:rtl/>
              </w:rPr>
            </w:pPr>
            <w:r w:rsidRPr="006B598C">
              <w:rPr>
                <w:b/>
                <w:bCs/>
                <w:color w:val="006600"/>
                <w:rtl/>
              </w:rPr>
              <w:t>أناقش الطالبات الخريطة صـ34  وأطلب منهن كتابة الواجبات التي ينبغي للمسلم الالتزام بها داخلها.</w:t>
            </w:r>
          </w:p>
          <w:p w14:paraId="6C006A2A" w14:textId="77777777" w:rsidR="006442D2" w:rsidRPr="006B598C" w:rsidRDefault="006442D2" w:rsidP="006442D2">
            <w:pPr>
              <w:widowControl w:val="0"/>
              <w:numPr>
                <w:ilvl w:val="0"/>
                <w:numId w:val="4"/>
              </w:numPr>
              <w:rPr>
                <w:b/>
                <w:bCs/>
                <w:color w:val="006600"/>
                <w:rtl/>
              </w:rPr>
            </w:pPr>
            <w:r w:rsidRPr="006B598C">
              <w:rPr>
                <w:b/>
                <w:bCs/>
                <w:color w:val="006600"/>
                <w:rtl/>
              </w:rPr>
              <w:t xml:space="preserve">أتعاون مع كل مجموعة من الطالبات في كتابة بعض </w:t>
            </w:r>
            <w:r w:rsidR="002D4C28" w:rsidRPr="006B598C">
              <w:rPr>
                <w:rFonts w:hint="cs"/>
                <w:b/>
                <w:bCs/>
                <w:color w:val="006600"/>
                <w:rtl/>
              </w:rPr>
              <w:t>الإرشادات</w:t>
            </w:r>
            <w:r w:rsidRPr="006B598C">
              <w:rPr>
                <w:b/>
                <w:bCs/>
                <w:color w:val="006600"/>
                <w:rtl/>
              </w:rPr>
              <w:t xml:space="preserve"> والنصائح لحثهن على أداء الصلاة في وقتها.</w:t>
            </w:r>
          </w:p>
          <w:p w14:paraId="66F5AEE3" w14:textId="77777777" w:rsidR="006442D2" w:rsidRPr="006B598C" w:rsidRDefault="006442D2" w:rsidP="006442D2">
            <w:pPr>
              <w:widowControl w:val="0"/>
              <w:numPr>
                <w:ilvl w:val="0"/>
                <w:numId w:val="4"/>
              </w:numPr>
              <w:rPr>
                <w:b/>
                <w:bCs/>
                <w:color w:val="006600"/>
                <w:rtl/>
              </w:rPr>
            </w:pPr>
            <w:r w:rsidRPr="006B598C">
              <w:rPr>
                <w:b/>
                <w:bCs/>
                <w:color w:val="006600"/>
                <w:rtl/>
              </w:rPr>
              <w:t>أقوم بمناقشة الطالبات حول شروط صحة الصلاة مع ذكر أمثلة لبعض الأخطاء التي قد يقعن فيها أثناء الوضوء.</w:t>
            </w:r>
          </w:p>
          <w:p w14:paraId="7A432E60" w14:textId="77777777" w:rsidR="006442D2" w:rsidRPr="006B598C" w:rsidRDefault="006442D2" w:rsidP="006442D2">
            <w:pPr>
              <w:widowControl w:val="0"/>
              <w:numPr>
                <w:ilvl w:val="0"/>
                <w:numId w:val="4"/>
              </w:numPr>
              <w:rPr>
                <w:b/>
                <w:bCs/>
                <w:color w:val="006600"/>
                <w:rtl/>
              </w:rPr>
            </w:pPr>
            <w:r w:rsidRPr="006B598C">
              <w:rPr>
                <w:b/>
                <w:bCs/>
                <w:color w:val="006600"/>
                <w:rtl/>
              </w:rPr>
              <w:t>أكلف إحدى الطالبات بقراءة الحديث صـ 36 ثم أناقشهن حول الدروس المستفادة منه.</w:t>
            </w:r>
          </w:p>
          <w:p w14:paraId="7E571900" w14:textId="77777777" w:rsidR="006442D2" w:rsidRPr="006B598C" w:rsidRDefault="006442D2" w:rsidP="006442D2">
            <w:pPr>
              <w:widowControl w:val="0"/>
              <w:numPr>
                <w:ilvl w:val="0"/>
                <w:numId w:val="4"/>
              </w:numPr>
              <w:rPr>
                <w:b/>
                <w:bCs/>
                <w:color w:val="006600"/>
                <w:rtl/>
              </w:rPr>
            </w:pPr>
            <w:r w:rsidRPr="006B598C">
              <w:rPr>
                <w:b/>
                <w:bCs/>
                <w:color w:val="006600"/>
                <w:rtl/>
              </w:rPr>
              <w:t>أقوم بمناقشة الطالبات حول مفهوم الصدق وفضائله، والكذب ومفاسده.</w:t>
            </w:r>
          </w:p>
          <w:p w14:paraId="6E670637" w14:textId="77777777" w:rsidR="004523E5" w:rsidRDefault="006442D2" w:rsidP="006442D2">
            <w:pPr>
              <w:widowControl w:val="0"/>
              <w:tabs>
                <w:tab w:val="right" w:pos="226"/>
              </w:tabs>
              <w:rPr>
                <w:rFonts w:ascii="Arial" w:hAnsi="Arial" w:cs="Arial"/>
                <w:b/>
                <w:bCs/>
                <w:color w:val="7030A0"/>
                <w:sz w:val="28"/>
                <w:szCs w:val="28"/>
                <w:rtl/>
              </w:rPr>
            </w:pPr>
            <w:r w:rsidRPr="006B598C">
              <w:rPr>
                <w:b/>
                <w:bCs/>
                <w:color w:val="006600"/>
                <w:rtl/>
              </w:rPr>
              <w:t>بالاستعانة بالرسومات صـ 37 أطلب من الطالبات تصنيف  العبارات الموجودة تحتها وفقًا للآداب التي تنتمي إليه.</w:t>
            </w:r>
          </w:p>
          <w:p w14:paraId="01665782" w14:textId="77777777" w:rsidR="004523E5" w:rsidRPr="002A67FC" w:rsidRDefault="004523E5" w:rsidP="000A1720">
            <w:pPr>
              <w:widowControl w:val="0"/>
              <w:tabs>
                <w:tab w:val="right" w:pos="226"/>
              </w:tabs>
              <w:rPr>
                <w:rFonts w:ascii="Arial" w:hAnsi="Arial" w:cs="Arial"/>
                <w:b/>
                <w:bCs/>
                <w:color w:val="FF0000"/>
                <w:sz w:val="28"/>
                <w:szCs w:val="28"/>
                <w:u w:val="single"/>
              </w:rPr>
            </w:pPr>
            <w:r w:rsidRPr="002A67FC">
              <w:rPr>
                <w:rFonts w:ascii="Arial" w:hAnsi="Arial" w:cs="Arial" w:hint="cs"/>
                <w:b/>
                <w:bCs/>
                <w:color w:val="FF0000"/>
                <w:sz w:val="28"/>
                <w:szCs w:val="28"/>
                <w:u w:val="single"/>
                <w:rtl/>
              </w:rPr>
              <w:t>الغلق :</w:t>
            </w:r>
          </w:p>
          <w:p w14:paraId="4E37BC84" w14:textId="77777777" w:rsidR="004523E5" w:rsidRPr="003A7785" w:rsidRDefault="002D4C28" w:rsidP="000A1720">
            <w:pPr>
              <w:pStyle w:val="a4"/>
              <w:ind w:left="360"/>
              <w:jc w:val="center"/>
              <w:rPr>
                <w:rFonts w:ascii="Calibri" w:eastAsia="Calibri" w:hAnsi="Calibri" w:cs="Arial"/>
                <w:b/>
                <w:bCs/>
                <w:color w:val="000000" w:themeColor="text1"/>
                <w:sz w:val="28"/>
                <w:szCs w:val="28"/>
              </w:rPr>
            </w:pPr>
            <w:r>
              <w:rPr>
                <w:rFonts w:ascii="Arial" w:hAnsi="Arial" w:cs="Arial" w:hint="cs"/>
                <w:b/>
                <w:bCs/>
                <w:color w:val="000000" w:themeColor="text1"/>
                <w:sz w:val="28"/>
                <w:szCs w:val="28"/>
                <w:rtl/>
              </w:rPr>
              <w:t xml:space="preserve">حث الطالبات على الألعاب  الحركية المفيدة  الجماعية التي يكون فيها </w:t>
            </w:r>
            <w:r>
              <w:rPr>
                <w:rFonts w:ascii="Calibri" w:eastAsia="Calibri" w:hAnsi="Calibri" w:cs="Arial" w:hint="cs"/>
                <w:b/>
                <w:bCs/>
                <w:color w:val="000000" w:themeColor="text1"/>
                <w:sz w:val="28"/>
                <w:szCs w:val="28"/>
                <w:rtl/>
              </w:rPr>
              <w:t xml:space="preserve"> نفع للإنسان </w:t>
            </w:r>
          </w:p>
        </w:tc>
        <w:tc>
          <w:tcPr>
            <w:tcW w:w="3011" w:type="dxa"/>
            <w:tcBorders>
              <w:top w:val="double" w:sz="4" w:space="0" w:color="auto"/>
              <w:left w:val="double" w:sz="4" w:space="0" w:color="auto"/>
              <w:bottom w:val="double" w:sz="4" w:space="0" w:color="auto"/>
              <w:right w:val="double" w:sz="4" w:space="0" w:color="auto"/>
            </w:tcBorders>
            <w:vAlign w:val="center"/>
          </w:tcPr>
          <w:p w14:paraId="4B47E6D3" w14:textId="77777777" w:rsidR="006442D2" w:rsidRPr="003E5309" w:rsidRDefault="006442D2" w:rsidP="006442D2">
            <w:pPr>
              <w:widowControl w:val="0"/>
              <w:tabs>
                <w:tab w:val="num" w:pos="0"/>
              </w:tabs>
              <w:rPr>
                <w:b/>
                <w:bCs/>
                <w:sz w:val="28"/>
                <w:szCs w:val="28"/>
                <w:rtl/>
                <w:lang w:bidi="ar-EG"/>
              </w:rPr>
            </w:pPr>
            <w:r w:rsidRPr="003E5309">
              <w:rPr>
                <w:b/>
                <w:bCs/>
                <w:sz w:val="28"/>
                <w:szCs w:val="28"/>
                <w:rtl/>
                <w:lang w:bidi="ar-EG"/>
              </w:rPr>
              <w:t>أن تذكر الطالبة أعظم الواجبات التي ينبغي للمسلم الالتزام بها.</w:t>
            </w:r>
          </w:p>
          <w:p w14:paraId="206F0DE9" w14:textId="77777777" w:rsidR="006442D2" w:rsidRPr="003E5309" w:rsidRDefault="006442D2" w:rsidP="006442D2">
            <w:pPr>
              <w:widowControl w:val="0"/>
              <w:tabs>
                <w:tab w:val="num" w:pos="0"/>
              </w:tabs>
              <w:rPr>
                <w:b/>
                <w:bCs/>
                <w:sz w:val="28"/>
                <w:szCs w:val="28"/>
                <w:rtl/>
                <w:lang w:bidi="ar-EG"/>
              </w:rPr>
            </w:pPr>
            <w:r w:rsidRPr="003E5309">
              <w:rPr>
                <w:b/>
                <w:bCs/>
                <w:sz w:val="28"/>
                <w:szCs w:val="28"/>
                <w:rtl/>
                <w:lang w:bidi="ar-EG"/>
              </w:rPr>
              <w:t>أن تكتب الطالبة بعض الإرشادات والنصائح لحث زملائها على أداء الصلاة في وقتها.</w:t>
            </w:r>
          </w:p>
          <w:p w14:paraId="5F7574A4" w14:textId="77777777" w:rsidR="006442D2" w:rsidRPr="003E5309" w:rsidRDefault="006442D2" w:rsidP="006442D2">
            <w:pPr>
              <w:widowControl w:val="0"/>
              <w:tabs>
                <w:tab w:val="num" w:pos="0"/>
              </w:tabs>
              <w:rPr>
                <w:b/>
                <w:bCs/>
                <w:sz w:val="28"/>
                <w:szCs w:val="28"/>
                <w:rtl/>
                <w:lang w:bidi="ar-EG"/>
              </w:rPr>
            </w:pPr>
            <w:r w:rsidRPr="003E5309">
              <w:rPr>
                <w:b/>
                <w:bCs/>
                <w:sz w:val="28"/>
                <w:szCs w:val="28"/>
                <w:rtl/>
                <w:lang w:bidi="ar-EG"/>
              </w:rPr>
              <w:t>أن تبين الطالبة الأخطاء التي تبطل الوضوء.</w:t>
            </w:r>
          </w:p>
          <w:p w14:paraId="38089EFB" w14:textId="77777777" w:rsidR="006442D2" w:rsidRPr="003E5309" w:rsidRDefault="006442D2" w:rsidP="006442D2">
            <w:pPr>
              <w:widowControl w:val="0"/>
              <w:tabs>
                <w:tab w:val="num" w:pos="0"/>
              </w:tabs>
              <w:rPr>
                <w:b/>
                <w:bCs/>
                <w:sz w:val="28"/>
                <w:szCs w:val="28"/>
                <w:rtl/>
                <w:lang w:bidi="ar-EG"/>
              </w:rPr>
            </w:pPr>
            <w:r w:rsidRPr="003E5309">
              <w:rPr>
                <w:b/>
                <w:bCs/>
                <w:sz w:val="28"/>
                <w:szCs w:val="28"/>
                <w:rtl/>
                <w:lang w:bidi="ar-EG"/>
              </w:rPr>
              <w:t>أن توضح الطالبة الدروس المستفادة من الحديث الشريف.</w:t>
            </w:r>
          </w:p>
          <w:p w14:paraId="3DC7D023" w14:textId="77777777" w:rsidR="004523E5" w:rsidRPr="00BA497F" w:rsidRDefault="006442D2" w:rsidP="006442D2">
            <w:pPr>
              <w:jc w:val="center"/>
              <w:rPr>
                <w:rFonts w:ascii="Calibri" w:eastAsia="Calibri" w:hAnsi="Calibri" w:cs="Arial"/>
                <w:b/>
                <w:bCs/>
                <w:sz w:val="28"/>
                <w:szCs w:val="28"/>
                <w:rtl/>
                <w:lang w:bidi="ar-EG"/>
              </w:rPr>
            </w:pPr>
            <w:r w:rsidRPr="003E5309">
              <w:rPr>
                <w:b/>
                <w:bCs/>
                <w:sz w:val="28"/>
                <w:szCs w:val="28"/>
                <w:rtl/>
                <w:lang w:bidi="ar-EG"/>
              </w:rPr>
              <w:t>أن تتحلى الطالبة بخلق الصدق في جميع تعاملاتها</w:t>
            </w:r>
            <w:r>
              <w:rPr>
                <w:rtl/>
                <w:lang w:bidi="ar-EG"/>
              </w:rPr>
              <w:t>.</w:t>
            </w:r>
            <w:r w:rsidR="003A3305">
              <w:rPr>
                <w:rFonts w:ascii="Calibri" w:eastAsia="Calibri" w:hAnsi="Calibri" w:cs="Arial" w:hint="cs"/>
                <w:b/>
                <w:bCs/>
                <w:sz w:val="28"/>
                <w:szCs w:val="28"/>
                <w:rtl/>
                <w:lang w:bidi="ar-EG"/>
              </w:rPr>
              <w:t>.</w:t>
            </w:r>
          </w:p>
        </w:tc>
        <w:tc>
          <w:tcPr>
            <w:tcW w:w="1808" w:type="dxa"/>
            <w:tcBorders>
              <w:top w:val="double" w:sz="4" w:space="0" w:color="auto"/>
              <w:left w:val="double" w:sz="4" w:space="0" w:color="auto"/>
              <w:bottom w:val="double" w:sz="4" w:space="0" w:color="auto"/>
              <w:right w:val="double" w:sz="4" w:space="0" w:color="auto"/>
            </w:tcBorders>
            <w:vAlign w:val="center"/>
          </w:tcPr>
          <w:p w14:paraId="35889719" w14:textId="77777777" w:rsidR="004523E5" w:rsidRPr="002D2C11" w:rsidRDefault="004523E5" w:rsidP="000A1720">
            <w:pPr>
              <w:jc w:val="center"/>
              <w:rPr>
                <w:rFonts w:ascii="Calibri" w:eastAsia="Calibri" w:hAnsi="Calibri" w:cs="Arial"/>
                <w:b/>
                <w:bCs/>
                <w:color w:val="984806" w:themeColor="accent6" w:themeShade="80"/>
                <w:sz w:val="28"/>
                <w:szCs w:val="28"/>
                <w:rtl/>
              </w:rPr>
            </w:pPr>
            <w:r w:rsidRPr="002D2C11">
              <w:rPr>
                <w:rFonts w:ascii="Calibri" w:eastAsia="Calibri" w:hAnsi="Calibri" w:cs="Arial" w:hint="cs"/>
                <w:b/>
                <w:bCs/>
                <w:color w:val="984806" w:themeColor="accent6" w:themeShade="80"/>
                <w:sz w:val="28"/>
                <w:szCs w:val="28"/>
                <w:rtl/>
              </w:rPr>
              <w:t>اكتساب  اتجاهات وقيم تتعلق بالمجال</w:t>
            </w:r>
            <w:r>
              <w:rPr>
                <w:rFonts w:ascii="Calibri" w:eastAsia="Calibri" w:hAnsi="Calibri" w:cs="Arial" w:hint="cs"/>
                <w:b/>
                <w:bCs/>
                <w:color w:val="984806" w:themeColor="accent6" w:themeShade="80"/>
                <w:sz w:val="28"/>
                <w:szCs w:val="28"/>
                <w:rtl/>
              </w:rPr>
              <w:t xml:space="preserve"> العلميو</w:t>
            </w:r>
            <w:r w:rsidRPr="002D2C11">
              <w:rPr>
                <w:rFonts w:ascii="Calibri" w:eastAsia="Calibri" w:hAnsi="Calibri" w:cs="Arial" w:hint="cs"/>
                <w:b/>
                <w:bCs/>
                <w:color w:val="984806" w:themeColor="accent6" w:themeShade="80"/>
                <w:sz w:val="28"/>
                <w:szCs w:val="28"/>
                <w:rtl/>
              </w:rPr>
              <w:t>الاجتماعي و</w:t>
            </w:r>
            <w:r>
              <w:rPr>
                <w:rFonts w:ascii="Calibri" w:eastAsia="Calibri" w:hAnsi="Calibri" w:cs="Arial" w:hint="cs"/>
                <w:b/>
                <w:bCs/>
                <w:color w:val="984806" w:themeColor="accent6" w:themeShade="80"/>
                <w:sz w:val="28"/>
                <w:szCs w:val="28"/>
                <w:rtl/>
              </w:rPr>
              <w:t>القيمي</w:t>
            </w:r>
            <w:r w:rsidRPr="002D2C11">
              <w:rPr>
                <w:rFonts w:ascii="Calibri" w:eastAsia="Calibri" w:hAnsi="Calibri" w:cs="Arial" w:hint="cs"/>
                <w:b/>
                <w:bCs/>
                <w:color w:val="984806" w:themeColor="accent6" w:themeShade="80"/>
                <w:sz w:val="28"/>
                <w:szCs w:val="28"/>
                <w:rtl/>
              </w:rPr>
              <w:t>.</w:t>
            </w:r>
          </w:p>
          <w:p w14:paraId="54195F64" w14:textId="77777777" w:rsidR="004523E5" w:rsidRPr="002D2C11" w:rsidRDefault="004523E5" w:rsidP="000A1720">
            <w:pPr>
              <w:jc w:val="center"/>
              <w:rPr>
                <w:rFonts w:ascii="Calibri" w:eastAsia="Calibri" w:hAnsi="Calibri" w:cs="Arial"/>
                <w:b/>
                <w:bCs/>
                <w:color w:val="984806" w:themeColor="accent6" w:themeShade="80"/>
                <w:sz w:val="28"/>
                <w:szCs w:val="28"/>
                <w:rtl/>
              </w:rPr>
            </w:pPr>
          </w:p>
          <w:p w14:paraId="6C6D59D7" w14:textId="77777777" w:rsidR="004523E5" w:rsidRPr="002D2C11" w:rsidRDefault="004523E5" w:rsidP="000A1720">
            <w:pPr>
              <w:jc w:val="center"/>
              <w:rPr>
                <w:rFonts w:ascii="Calibri" w:eastAsia="Calibri" w:hAnsi="Calibri" w:cs="Arial"/>
                <w:b/>
                <w:bCs/>
                <w:color w:val="984806" w:themeColor="accent6" w:themeShade="80"/>
                <w:sz w:val="28"/>
                <w:szCs w:val="28"/>
                <w:rtl/>
              </w:rPr>
            </w:pPr>
            <w:r w:rsidRPr="002D2C11">
              <w:rPr>
                <w:rFonts w:ascii="Calibri" w:eastAsia="Calibri" w:hAnsi="Calibri" w:cs="Arial" w:hint="cs"/>
                <w:b/>
                <w:bCs/>
                <w:color w:val="984806" w:themeColor="accent6" w:themeShade="80"/>
                <w:sz w:val="28"/>
                <w:szCs w:val="28"/>
                <w:rtl/>
              </w:rPr>
              <w:t xml:space="preserve">اكتساب رصيد معرفي ولغوي </w:t>
            </w:r>
            <w:r>
              <w:rPr>
                <w:rFonts w:ascii="Calibri" w:eastAsia="Calibri" w:hAnsi="Calibri" w:cs="Arial" w:hint="cs"/>
                <w:b/>
                <w:bCs/>
                <w:color w:val="984806" w:themeColor="accent6" w:themeShade="80"/>
                <w:sz w:val="28"/>
                <w:szCs w:val="28"/>
                <w:rtl/>
              </w:rPr>
              <w:t xml:space="preserve">متصل </w:t>
            </w:r>
            <w:r w:rsidRPr="002D2C11">
              <w:rPr>
                <w:rFonts w:ascii="Calibri" w:eastAsia="Calibri" w:hAnsi="Calibri" w:cs="Arial" w:hint="cs"/>
                <w:b/>
                <w:bCs/>
                <w:color w:val="984806" w:themeColor="accent6" w:themeShade="80"/>
                <w:sz w:val="28"/>
                <w:szCs w:val="28"/>
                <w:rtl/>
              </w:rPr>
              <w:t>بالمجال</w:t>
            </w:r>
            <w:r>
              <w:rPr>
                <w:rFonts w:ascii="Calibri" w:eastAsia="Calibri" w:hAnsi="Calibri" w:cs="Arial" w:hint="cs"/>
                <w:b/>
                <w:bCs/>
                <w:color w:val="984806" w:themeColor="accent6" w:themeShade="80"/>
                <w:sz w:val="28"/>
                <w:szCs w:val="28"/>
                <w:rtl/>
              </w:rPr>
              <w:t xml:space="preserve"> العلميو</w:t>
            </w:r>
            <w:r w:rsidRPr="002D2C11">
              <w:rPr>
                <w:rFonts w:ascii="Calibri" w:eastAsia="Calibri" w:hAnsi="Calibri" w:cs="Arial" w:hint="cs"/>
                <w:b/>
                <w:bCs/>
                <w:color w:val="984806" w:themeColor="accent6" w:themeShade="80"/>
                <w:sz w:val="28"/>
                <w:szCs w:val="28"/>
                <w:rtl/>
              </w:rPr>
              <w:t>الاجتماعي و</w:t>
            </w:r>
            <w:r>
              <w:rPr>
                <w:rFonts w:ascii="Calibri" w:eastAsia="Calibri" w:hAnsi="Calibri" w:cs="Arial" w:hint="cs"/>
                <w:b/>
                <w:bCs/>
                <w:color w:val="984806" w:themeColor="accent6" w:themeShade="80"/>
                <w:sz w:val="28"/>
                <w:szCs w:val="28"/>
                <w:rtl/>
              </w:rPr>
              <w:t>القيمي</w:t>
            </w:r>
            <w:r w:rsidRPr="002D2C11">
              <w:rPr>
                <w:rFonts w:ascii="Calibri" w:eastAsia="Calibri" w:hAnsi="Calibri" w:cs="Arial" w:hint="cs"/>
                <w:b/>
                <w:bCs/>
                <w:color w:val="984806" w:themeColor="accent6" w:themeShade="80"/>
                <w:sz w:val="28"/>
                <w:szCs w:val="28"/>
                <w:rtl/>
              </w:rPr>
              <w:t>.</w:t>
            </w:r>
          </w:p>
          <w:p w14:paraId="3A1C7721" w14:textId="77777777" w:rsidR="004523E5" w:rsidRPr="002D2C11" w:rsidRDefault="004523E5" w:rsidP="000A1720">
            <w:pPr>
              <w:jc w:val="center"/>
              <w:rPr>
                <w:rFonts w:ascii="Calibri" w:eastAsia="Calibri" w:hAnsi="Calibri" w:cs="Arial"/>
                <w:b/>
                <w:bCs/>
                <w:color w:val="984806" w:themeColor="accent6" w:themeShade="80"/>
                <w:sz w:val="28"/>
                <w:szCs w:val="28"/>
                <w:rtl/>
              </w:rPr>
            </w:pPr>
          </w:p>
          <w:p w14:paraId="711307B9" w14:textId="77777777" w:rsidR="004523E5" w:rsidRPr="002D2C11" w:rsidRDefault="004523E5" w:rsidP="000A1720">
            <w:pPr>
              <w:jc w:val="center"/>
              <w:rPr>
                <w:rFonts w:ascii="Calibri" w:eastAsia="Calibri" w:hAnsi="Calibri" w:cs="Arial"/>
                <w:b/>
                <w:bCs/>
                <w:color w:val="984806" w:themeColor="accent6" w:themeShade="80"/>
                <w:sz w:val="28"/>
                <w:szCs w:val="28"/>
                <w:rtl/>
              </w:rPr>
            </w:pPr>
            <w:r w:rsidRPr="002D2C11">
              <w:rPr>
                <w:rFonts w:ascii="Calibri" w:eastAsia="Calibri" w:hAnsi="Calibri" w:cs="Arial" w:hint="cs"/>
                <w:b/>
                <w:bCs/>
                <w:color w:val="984806" w:themeColor="accent6" w:themeShade="80"/>
                <w:sz w:val="28"/>
                <w:szCs w:val="28"/>
                <w:rtl/>
              </w:rPr>
              <w:t>اكتساب آداب من سيرة النبي صلى الله عليه وسلم.</w:t>
            </w:r>
          </w:p>
          <w:p w14:paraId="021C4324" w14:textId="77777777" w:rsidR="004523E5" w:rsidRPr="002D2C11" w:rsidRDefault="004523E5" w:rsidP="000A1720">
            <w:pPr>
              <w:jc w:val="center"/>
              <w:rPr>
                <w:rFonts w:ascii="Calibri" w:eastAsia="Calibri" w:hAnsi="Calibri" w:cs="Arial"/>
                <w:b/>
                <w:bCs/>
                <w:color w:val="984806" w:themeColor="accent6" w:themeShade="80"/>
                <w:sz w:val="28"/>
                <w:szCs w:val="28"/>
                <w:rtl/>
              </w:rPr>
            </w:pPr>
          </w:p>
          <w:p w14:paraId="1148642B" w14:textId="77777777" w:rsidR="004523E5" w:rsidRPr="00F20024" w:rsidRDefault="004523E5" w:rsidP="000A1720">
            <w:pPr>
              <w:jc w:val="center"/>
              <w:rPr>
                <w:rFonts w:ascii="Calibri" w:eastAsia="Calibri" w:hAnsi="Calibri" w:cs="Arial"/>
                <w:b/>
                <w:bCs/>
                <w:color w:val="E36C0A" w:themeColor="accent6" w:themeShade="BF"/>
                <w:sz w:val="28"/>
                <w:szCs w:val="28"/>
                <w:rtl/>
              </w:rPr>
            </w:pPr>
            <w:r w:rsidRPr="002D2C11">
              <w:rPr>
                <w:rFonts w:ascii="Calibri" w:eastAsia="Calibri" w:hAnsi="Calibri" w:cs="Arial" w:hint="cs"/>
                <w:b/>
                <w:bCs/>
                <w:color w:val="984806" w:themeColor="accent6" w:themeShade="80"/>
                <w:sz w:val="28"/>
                <w:szCs w:val="28"/>
                <w:rtl/>
              </w:rPr>
              <w:t>اكتساب قيم تتعلق بالعدالة والمسؤولية.</w:t>
            </w:r>
          </w:p>
          <w:p w14:paraId="21377FEB" w14:textId="77777777" w:rsidR="004523E5" w:rsidRPr="00FB7C0B" w:rsidRDefault="004523E5" w:rsidP="000A1720">
            <w:pPr>
              <w:rPr>
                <w:rFonts w:ascii="Calibri" w:eastAsia="Calibri" w:hAnsi="Calibri" w:cs="Arial"/>
                <w:b/>
                <w:bCs/>
                <w:sz w:val="28"/>
                <w:szCs w:val="28"/>
              </w:rPr>
            </w:pPr>
          </w:p>
        </w:tc>
        <w:tc>
          <w:tcPr>
            <w:tcW w:w="1134" w:type="dxa"/>
            <w:tcBorders>
              <w:top w:val="double" w:sz="4" w:space="0" w:color="auto"/>
              <w:left w:val="double" w:sz="4" w:space="0" w:color="auto"/>
              <w:bottom w:val="double" w:sz="4" w:space="0" w:color="auto"/>
              <w:right w:val="double" w:sz="4" w:space="0" w:color="auto"/>
            </w:tcBorders>
            <w:vAlign w:val="center"/>
          </w:tcPr>
          <w:p w14:paraId="693330FC" w14:textId="77777777" w:rsidR="004523E5" w:rsidRDefault="004523E5" w:rsidP="000A1720">
            <w:pPr>
              <w:jc w:val="center"/>
              <w:rPr>
                <w:rFonts w:ascii="Calibri" w:eastAsia="Calibri" w:hAnsi="Calibri" w:cs="Arial"/>
                <w:b/>
                <w:bCs/>
                <w:color w:val="FF0000"/>
                <w:sz w:val="28"/>
                <w:szCs w:val="28"/>
                <w:rtl/>
              </w:rPr>
            </w:pPr>
            <w:r>
              <w:rPr>
                <w:rFonts w:ascii="Calibri" w:eastAsia="Calibri" w:hAnsi="Calibri" w:cs="Arial" w:hint="cs"/>
                <w:b/>
                <w:bCs/>
                <w:color w:val="FF0000"/>
                <w:sz w:val="28"/>
                <w:szCs w:val="28"/>
                <w:rtl/>
              </w:rPr>
              <w:t>مدخل الوحدة الثالثة</w:t>
            </w:r>
          </w:p>
          <w:p w14:paraId="6BEB32D9" w14:textId="77777777" w:rsidR="004523E5" w:rsidRPr="00FD7D3A" w:rsidRDefault="004523E5" w:rsidP="000A1720">
            <w:pPr>
              <w:jc w:val="center"/>
              <w:rPr>
                <w:rFonts w:ascii="Calibri" w:eastAsia="Calibri" w:hAnsi="Calibri" w:cs="Arial"/>
                <w:b/>
                <w:bCs/>
                <w:sz w:val="28"/>
                <w:szCs w:val="28"/>
                <w:rtl/>
              </w:rPr>
            </w:pPr>
            <w:r>
              <w:rPr>
                <w:rFonts w:ascii="Calibri" w:eastAsia="Calibri" w:hAnsi="Calibri" w:cs="Arial" w:hint="cs"/>
                <w:b/>
                <w:bCs/>
                <w:sz w:val="28"/>
                <w:szCs w:val="28"/>
                <w:rtl/>
              </w:rPr>
              <w:t>آداب وواجبات</w:t>
            </w:r>
          </w:p>
        </w:tc>
        <w:tc>
          <w:tcPr>
            <w:tcW w:w="709" w:type="dxa"/>
            <w:tcBorders>
              <w:top w:val="double" w:sz="4" w:space="0" w:color="auto"/>
              <w:left w:val="double" w:sz="4" w:space="0" w:color="auto"/>
              <w:bottom w:val="double" w:sz="4" w:space="0" w:color="auto"/>
              <w:right w:val="double" w:sz="4" w:space="0" w:color="auto"/>
            </w:tcBorders>
            <w:vAlign w:val="center"/>
          </w:tcPr>
          <w:p w14:paraId="390A9FF9" w14:textId="77777777" w:rsidR="004523E5" w:rsidRPr="00FB7C0B" w:rsidRDefault="004523E5" w:rsidP="000A1720">
            <w:pPr>
              <w:jc w:val="center"/>
              <w:rPr>
                <w:rFonts w:ascii="Calibri" w:eastAsia="Calibri" w:hAnsi="Calibri" w:cs="Arial"/>
                <w:b/>
                <w:bCs/>
                <w:sz w:val="28"/>
                <w:szCs w:val="28"/>
              </w:rPr>
            </w:pPr>
          </w:p>
        </w:tc>
        <w:tc>
          <w:tcPr>
            <w:tcW w:w="850" w:type="dxa"/>
            <w:tcBorders>
              <w:top w:val="double" w:sz="4" w:space="0" w:color="auto"/>
              <w:left w:val="double" w:sz="4" w:space="0" w:color="auto"/>
              <w:bottom w:val="double" w:sz="4" w:space="0" w:color="auto"/>
              <w:right w:val="double" w:sz="4" w:space="0" w:color="auto"/>
            </w:tcBorders>
            <w:vAlign w:val="center"/>
          </w:tcPr>
          <w:p w14:paraId="67A7F815" w14:textId="77777777" w:rsidR="004523E5" w:rsidRDefault="004523E5" w:rsidP="000A1720">
            <w:pPr>
              <w:jc w:val="center"/>
              <w:rPr>
                <w:rFonts w:ascii="Calibri" w:eastAsia="Calibri" w:hAnsi="Calibri" w:cs="Arial"/>
                <w:b/>
                <w:bCs/>
                <w:sz w:val="28"/>
                <w:szCs w:val="28"/>
                <w:rtl/>
              </w:rPr>
            </w:pPr>
          </w:p>
          <w:p w14:paraId="31E53BA9" w14:textId="77777777" w:rsidR="004523E5" w:rsidRDefault="004523E5" w:rsidP="000A1720">
            <w:pPr>
              <w:jc w:val="center"/>
              <w:rPr>
                <w:rFonts w:ascii="Calibri" w:eastAsia="Calibri" w:hAnsi="Calibri" w:cs="Arial"/>
                <w:b/>
                <w:bCs/>
                <w:sz w:val="28"/>
                <w:szCs w:val="28"/>
                <w:rtl/>
              </w:rPr>
            </w:pPr>
          </w:p>
          <w:p w14:paraId="422E89CD" w14:textId="77777777" w:rsidR="004523E5" w:rsidRPr="00FB7C0B" w:rsidRDefault="004523E5" w:rsidP="000A1720">
            <w:pPr>
              <w:jc w:val="center"/>
              <w:rPr>
                <w:rFonts w:ascii="Calibri" w:eastAsia="Calibri" w:hAnsi="Calibri" w:cs="Arial"/>
                <w:b/>
                <w:bCs/>
                <w:sz w:val="28"/>
                <w:szCs w:val="28"/>
              </w:rPr>
            </w:pPr>
          </w:p>
        </w:tc>
      </w:tr>
    </w:tbl>
    <w:p w14:paraId="7ADFC2E0" w14:textId="77777777" w:rsidR="00532CCC" w:rsidRPr="004523E5" w:rsidRDefault="00532CCC" w:rsidP="00532CCC"/>
    <w:p w14:paraId="754416E3" w14:textId="77777777" w:rsidR="004523E5" w:rsidRDefault="004523E5" w:rsidP="003A3305">
      <w:pPr>
        <w:rPr>
          <w:rtl/>
        </w:rPr>
      </w:pPr>
    </w:p>
    <w:p w14:paraId="502F0B0F" w14:textId="77777777" w:rsidR="00AE1A0A" w:rsidRDefault="00AE1A0A" w:rsidP="00AE1A0A">
      <w:pPr>
        <w:rPr>
          <w:rtl/>
        </w:rPr>
      </w:pPr>
    </w:p>
    <w:p w14:paraId="37C81D62" w14:textId="77777777" w:rsidR="003A3305" w:rsidRPr="00AE1A0A" w:rsidRDefault="007B376F" w:rsidP="00AE1A0A">
      <w:pPr>
        <w:rPr>
          <w:rtl/>
        </w:rPr>
      </w:pPr>
      <w:r>
        <w:rPr>
          <w:rFonts w:cs="Arial"/>
          <w:noProof/>
          <w:rtl/>
        </w:rPr>
        <mc:AlternateContent>
          <mc:Choice Requires="wps">
            <w:drawing>
              <wp:anchor distT="0" distB="0" distL="114300" distR="114300" simplePos="0" relativeHeight="251677696" behindDoc="0" locked="0" layoutInCell="1" allowOverlap="1" wp14:anchorId="3112BD65" wp14:editId="36F89905">
                <wp:simplePos x="0" y="0"/>
                <wp:positionH relativeFrom="column">
                  <wp:posOffset>7147560</wp:posOffset>
                </wp:positionH>
                <wp:positionV relativeFrom="paragraph">
                  <wp:posOffset>203200</wp:posOffset>
                </wp:positionV>
                <wp:extent cx="1447165" cy="982980"/>
                <wp:effectExtent l="0" t="0" r="0" b="0"/>
                <wp:wrapNone/>
                <wp:docPr id="216" name="مربع ن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47165"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7ABFA" w14:textId="77777777" w:rsidR="00596903" w:rsidRPr="00847CC3" w:rsidRDefault="00596903" w:rsidP="008E559B">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 xml:space="preserve">المملكة </w:t>
                            </w:r>
                            <w:r w:rsidRPr="00847CC3">
                              <w:rPr>
                                <w:rFonts w:ascii="Sakkal Majalla" w:hAnsi="Sakkal Majalla" w:cs="Sakkal Majalla"/>
                                <w:b/>
                                <w:bCs/>
                                <w:sz w:val="20"/>
                                <w:szCs w:val="20"/>
                                <w:rtl/>
                              </w:rPr>
                              <w:t>العربية السعودية</w:t>
                            </w:r>
                          </w:p>
                          <w:p w14:paraId="7CDD9891" w14:textId="77777777" w:rsidR="00596903" w:rsidRPr="00847CC3" w:rsidRDefault="00596903" w:rsidP="008E559B">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14:paraId="5C32F187" w14:textId="77777777" w:rsidR="00596903" w:rsidRPr="00847CC3" w:rsidRDefault="00596903" w:rsidP="008E559B">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 xml:space="preserve">ب............ </w:t>
                            </w:r>
                          </w:p>
                          <w:p w14:paraId="2968B5D1" w14:textId="77777777" w:rsidR="00596903" w:rsidRPr="00847CC3" w:rsidRDefault="00596903" w:rsidP="008E559B">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 </w:t>
                            </w:r>
                          </w:p>
                          <w:p w14:paraId="3113CA60" w14:textId="77777777" w:rsidR="00596903" w:rsidRPr="00847CC3" w:rsidRDefault="00596903" w:rsidP="008E559B">
                            <w:pPr>
                              <w:spacing w:after="0"/>
                              <w:rPr>
                                <w:rFonts w:ascii="Sakkal Majalla" w:hAnsi="Sakkal Majalla" w:cs="Sakkal Majalla"/>
                                <w:b/>
                                <w:bCs/>
                                <w:sz w:val="20"/>
                                <w:szCs w:val="20"/>
                                <w:rtl/>
                              </w:rPr>
                            </w:pPr>
                          </w:p>
                          <w:p w14:paraId="5F47883C" w14:textId="77777777" w:rsidR="00596903" w:rsidRPr="00847CC3" w:rsidRDefault="00596903" w:rsidP="008E559B">
                            <w:pPr>
                              <w:jc w:val="center"/>
                              <w:rPr>
                                <w:rFonts w:ascii="Sakkal Majalla" w:hAnsi="Sakkal Majalla" w:cs="Sakkal Majall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مربع نص 14" o:spid="_x0000_s1034" type="#_x0000_t202" style="position:absolute;left:0;text-align:left;margin-left:562.8pt;margin-top:16pt;width:113.95pt;height:77.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" filled="f" stroked="f">
                <v:path arrowok="t"/>
                <v:textbox>
                  <w:txbxContent>
                    <w:p w:rsidR="00596903" w:rsidRPr="00847CC3" w:rsidRDefault="00596903" w:rsidP="008E559B">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المملكة العربية السعودية</w:t>
                      </w:r>
                    </w:p>
                    <w:p w:rsidR="00596903" w:rsidRPr="00847CC3" w:rsidRDefault="00596903" w:rsidP="008E559B">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rsidR="00596903" w:rsidRPr="00847CC3" w:rsidRDefault="00596903" w:rsidP="008E559B">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 xml:space="preserve">ب............ </w:t>
                      </w:r>
                    </w:p>
                    <w:p w:rsidR="00596903" w:rsidRPr="00847CC3" w:rsidRDefault="00596903" w:rsidP="008E559B">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 </w:t>
                      </w:r>
                    </w:p>
                    <w:p w:rsidR="00596903" w:rsidRPr="00847CC3" w:rsidRDefault="00596903" w:rsidP="008E559B">
                      <w:pPr>
                        <w:spacing w:after="0"/>
                        <w:rPr>
                          <w:rFonts w:ascii="Sakkal Majalla" w:hAnsi="Sakkal Majalla" w:cs="Sakkal Majalla"/>
                          <w:b/>
                          <w:bCs/>
                          <w:sz w:val="20"/>
                          <w:szCs w:val="20"/>
                          <w:rtl/>
                        </w:rPr>
                      </w:pPr>
                    </w:p>
                    <w:p w:rsidR="00596903" w:rsidRPr="00847CC3" w:rsidRDefault="00596903" w:rsidP="008E559B">
                      <w:pPr>
                        <w:jc w:val="center"/>
                        <w:rPr>
                          <w:rFonts w:ascii="Sakkal Majalla" w:hAnsi="Sakkal Majalla" w:cs="Sakkal Majalla"/>
                          <w:sz w:val="20"/>
                          <w:szCs w:val="20"/>
                        </w:rPr>
                      </w:pPr>
                    </w:p>
                  </w:txbxContent>
                </v:textbox>
              </v:shape>
            </w:pict>
          </mc:Fallback>
        </mc:AlternateContent>
      </w:r>
      <w:r w:rsidR="00F16C08" w:rsidRPr="008E559B">
        <w:rPr>
          <w:rFonts w:cs="Arial"/>
          <w:noProof/>
          <w:rtl/>
        </w:rPr>
        <w:drawing>
          <wp:anchor distT="0" distB="0" distL="114300" distR="114300" simplePos="0" relativeHeight="251675648" behindDoc="1" locked="0" layoutInCell="1" allowOverlap="1" wp14:anchorId="7A1319AC" wp14:editId="49CCD8EA">
            <wp:simplePos x="0" y="0"/>
            <wp:positionH relativeFrom="column">
              <wp:posOffset>-481965</wp:posOffset>
            </wp:positionH>
            <wp:positionV relativeFrom="paragraph">
              <wp:posOffset>109220</wp:posOffset>
            </wp:positionV>
            <wp:extent cx="1072515" cy="955040"/>
            <wp:effectExtent l="0" t="0" r="0" b="0"/>
            <wp:wrapTight wrapText="bothSides">
              <wp:wrapPolygon edited="0">
                <wp:start x="6906" y="0"/>
                <wp:lineTo x="6522" y="6032"/>
                <wp:lineTo x="7290" y="7755"/>
                <wp:lineTo x="9591" y="7755"/>
                <wp:lineTo x="1918" y="12064"/>
                <wp:lineTo x="0" y="13787"/>
                <wp:lineTo x="0" y="19388"/>
                <wp:lineTo x="767" y="20250"/>
                <wp:lineTo x="4604" y="21112"/>
                <wp:lineTo x="6522" y="21112"/>
                <wp:lineTo x="13428" y="20250"/>
                <wp:lineTo x="15346" y="18957"/>
                <wp:lineTo x="15346" y="14649"/>
                <wp:lineTo x="18799" y="7755"/>
                <wp:lineTo x="21101" y="7755"/>
                <wp:lineTo x="21101" y="0"/>
                <wp:lineTo x="6906" y="0"/>
              </wp:wrapPolygon>
            </wp:wrapTight>
            <wp:docPr id="15" name="صورة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2515" cy="955040"/>
                    </a:xfrm>
                    <a:prstGeom prst="rect">
                      <a:avLst/>
                    </a:prstGeom>
                  </pic:spPr>
                </pic:pic>
              </a:graphicData>
            </a:graphic>
          </wp:anchor>
        </w:drawing>
      </w:r>
    </w:p>
    <w:tbl>
      <w:tblPr>
        <w:tblStyle w:val="10"/>
        <w:tblpPr w:leftFromText="180" w:rightFromText="180" w:vertAnchor="text" w:horzAnchor="margin" w:tblpXSpec="center" w:tblpY="2231"/>
        <w:tblW w:w="15417" w:type="dxa"/>
        <w:tblLayout w:type="fixed"/>
        <w:tblLook w:val="04A0" w:firstRow="1" w:lastRow="0" w:firstColumn="1" w:lastColumn="0" w:noHBand="0" w:noVBand="1"/>
      </w:tblPr>
      <w:tblGrid>
        <w:gridCol w:w="1809"/>
        <w:gridCol w:w="1985"/>
        <w:gridCol w:w="4111"/>
        <w:gridCol w:w="3011"/>
        <w:gridCol w:w="1808"/>
        <w:gridCol w:w="1134"/>
        <w:gridCol w:w="709"/>
        <w:gridCol w:w="850"/>
      </w:tblGrid>
      <w:tr w:rsidR="004523E5" w:rsidRPr="00237D24" w14:paraId="59E9DDB3" w14:textId="77777777" w:rsidTr="007D15EC">
        <w:trPr>
          <w:trHeight w:val="540"/>
        </w:trPr>
        <w:tc>
          <w:tcPr>
            <w:tcW w:w="1809"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131C17C3" w14:textId="77777777" w:rsidR="004523E5" w:rsidRPr="00FB7C0B" w:rsidRDefault="004523E5" w:rsidP="004523E5">
            <w:pPr>
              <w:jc w:val="center"/>
              <w:rPr>
                <w:rFonts w:ascii="Sakkal Majalla" w:eastAsia="Calibri" w:hAnsi="Sakkal Majalla" w:cs="Sakkal Majalla"/>
                <w:b/>
                <w:bCs/>
                <w:sz w:val="28"/>
                <w:szCs w:val="28"/>
                <w:rtl/>
              </w:rPr>
            </w:pPr>
            <w:r>
              <w:rPr>
                <w:rFonts w:ascii="Sakkal Majalla" w:eastAsia="Calibri" w:hAnsi="Sakkal Majalla" w:cs="Sakkal Majalla" w:hint="cs"/>
                <w:b/>
                <w:bCs/>
                <w:sz w:val="28"/>
                <w:szCs w:val="28"/>
                <w:rtl/>
              </w:rPr>
              <w:lastRenderedPageBreak/>
              <w:t>أدوات التقويم</w:t>
            </w:r>
          </w:p>
        </w:tc>
        <w:tc>
          <w:tcPr>
            <w:tcW w:w="1985"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37C8618B" w14:textId="77777777" w:rsidR="004523E5" w:rsidRPr="00FB7C0B" w:rsidRDefault="004523E5" w:rsidP="004523E5">
            <w:pPr>
              <w:tabs>
                <w:tab w:val="left" w:pos="2231"/>
              </w:tabs>
              <w:spacing w:after="200" w:line="276" w:lineRule="auto"/>
              <w:jc w:val="center"/>
              <w:rPr>
                <w:rFonts w:ascii="Sakkal Majalla" w:eastAsia="Calibri" w:hAnsi="Sakkal Majalla" w:cs="Sakkal Majalla"/>
                <w:b/>
                <w:bCs/>
                <w:sz w:val="28"/>
                <w:szCs w:val="28"/>
                <w:rtl/>
              </w:rPr>
            </w:pPr>
            <w:r w:rsidRPr="00FB7C0B">
              <w:rPr>
                <w:rFonts w:ascii="Sakkal Majalla" w:eastAsia="Calibri" w:hAnsi="Sakkal Majalla" w:cs="Sakkal Majalla"/>
                <w:b/>
                <w:bCs/>
                <w:sz w:val="28"/>
                <w:szCs w:val="28"/>
                <w:rtl/>
              </w:rPr>
              <w:t>الوسائل</w:t>
            </w:r>
          </w:p>
          <w:p w14:paraId="1D52D2D6" w14:textId="77777777" w:rsidR="004523E5" w:rsidRPr="00FB7C0B" w:rsidRDefault="004523E5" w:rsidP="004523E5">
            <w:pPr>
              <w:jc w:val="center"/>
              <w:rPr>
                <w:rFonts w:ascii="Sakkal Majalla" w:eastAsia="Calibri" w:hAnsi="Sakkal Majalla" w:cs="Sakkal Majalla"/>
                <w:b/>
                <w:bCs/>
                <w:sz w:val="28"/>
                <w:szCs w:val="28"/>
                <w:rtl/>
              </w:rPr>
            </w:pPr>
            <w:r w:rsidRPr="00FB7C0B">
              <w:rPr>
                <w:rFonts w:ascii="Sakkal Majalla" w:eastAsia="Calibri" w:hAnsi="Sakkal Majalla" w:cs="Sakkal Majalla"/>
                <w:b/>
                <w:bCs/>
                <w:sz w:val="28"/>
                <w:szCs w:val="28"/>
                <w:rtl/>
              </w:rPr>
              <w:t>و</w:t>
            </w:r>
            <w:r w:rsidRPr="00FB7C0B">
              <w:rPr>
                <w:rFonts w:ascii="Sakkal Majalla" w:eastAsia="Calibri" w:hAnsi="Sakkal Majalla" w:cs="Sakkal Majalla" w:hint="cs"/>
                <w:b/>
                <w:bCs/>
                <w:sz w:val="28"/>
                <w:szCs w:val="28"/>
                <w:rtl/>
              </w:rPr>
              <w:t>الإستراتيجية</w:t>
            </w:r>
          </w:p>
        </w:tc>
        <w:tc>
          <w:tcPr>
            <w:tcW w:w="4111"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0D6F1E35" w14:textId="77777777" w:rsidR="004523E5" w:rsidRPr="00FB7C0B" w:rsidRDefault="004523E5" w:rsidP="004523E5">
            <w:pPr>
              <w:tabs>
                <w:tab w:val="left" w:pos="2231"/>
              </w:tabs>
              <w:spacing w:after="200" w:line="276" w:lineRule="auto"/>
              <w:jc w:val="center"/>
              <w:rPr>
                <w:rFonts w:ascii="Sakkal Majalla" w:eastAsia="Calibri" w:hAnsi="Sakkal Majalla" w:cs="Sakkal Majalla"/>
                <w:b/>
                <w:bCs/>
                <w:sz w:val="28"/>
                <w:szCs w:val="28"/>
              </w:rPr>
            </w:pPr>
            <w:r w:rsidRPr="00FB7C0B">
              <w:rPr>
                <w:rFonts w:ascii="Sakkal Majalla" w:eastAsia="Calibri" w:hAnsi="Sakkal Majalla" w:cs="Sakkal Majalla"/>
                <w:b/>
                <w:bCs/>
                <w:sz w:val="28"/>
                <w:szCs w:val="28"/>
                <w:rtl/>
              </w:rPr>
              <w:t>والمنهجية التدريسية</w:t>
            </w:r>
          </w:p>
        </w:tc>
        <w:tc>
          <w:tcPr>
            <w:tcW w:w="3011"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7AE68F26" w14:textId="77777777" w:rsidR="004523E5" w:rsidRPr="00FB7C0B" w:rsidRDefault="004523E5" w:rsidP="004523E5">
            <w:pPr>
              <w:jc w:val="center"/>
              <w:rPr>
                <w:rFonts w:ascii="Sakkal Majalla" w:eastAsia="Calibri" w:hAnsi="Sakkal Majalla" w:cs="Sakkal Majalla"/>
                <w:b/>
                <w:bCs/>
                <w:sz w:val="28"/>
                <w:szCs w:val="28"/>
                <w:rtl/>
              </w:rPr>
            </w:pPr>
            <w:r w:rsidRPr="00FB7C0B">
              <w:rPr>
                <w:rFonts w:ascii="Sakkal Majalla" w:eastAsia="Calibri" w:hAnsi="Sakkal Majalla" w:cs="Sakkal Majalla"/>
                <w:b/>
                <w:bCs/>
                <w:sz w:val="28"/>
                <w:szCs w:val="28"/>
                <w:rtl/>
              </w:rPr>
              <w:t>المهارة</w:t>
            </w:r>
            <w:r>
              <w:rPr>
                <w:rFonts w:ascii="Sakkal Majalla" w:eastAsia="Calibri" w:hAnsi="Sakkal Majalla" w:cs="Sakkal Majalla" w:hint="cs"/>
                <w:b/>
                <w:bCs/>
                <w:sz w:val="28"/>
                <w:szCs w:val="28"/>
                <w:rtl/>
              </w:rPr>
              <w:t xml:space="preserve"> (المعيار)</w:t>
            </w:r>
          </w:p>
        </w:tc>
        <w:tc>
          <w:tcPr>
            <w:tcW w:w="180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7A0E91F9" w14:textId="77777777" w:rsidR="004523E5" w:rsidRPr="00FB7C0B" w:rsidRDefault="004523E5" w:rsidP="004523E5">
            <w:pPr>
              <w:jc w:val="center"/>
              <w:rPr>
                <w:rFonts w:ascii="Sakkal Majalla" w:eastAsia="Calibri" w:hAnsi="Sakkal Majalla" w:cs="Sakkal Majalla"/>
                <w:b/>
                <w:bCs/>
                <w:sz w:val="28"/>
                <w:szCs w:val="28"/>
                <w:rtl/>
              </w:rPr>
            </w:pPr>
            <w:r w:rsidRPr="00FB7C0B">
              <w:rPr>
                <w:rFonts w:ascii="Sakkal Majalla" w:eastAsia="Calibri" w:hAnsi="Sakkal Majalla" w:cs="Sakkal Majalla"/>
                <w:b/>
                <w:bCs/>
                <w:sz w:val="28"/>
                <w:szCs w:val="28"/>
                <w:rtl/>
              </w:rPr>
              <w:t>الكفاية</w:t>
            </w:r>
          </w:p>
        </w:tc>
        <w:tc>
          <w:tcPr>
            <w:tcW w:w="1134"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1C02F053" w14:textId="77777777" w:rsidR="004523E5" w:rsidRPr="00FB7C0B" w:rsidRDefault="004523E5" w:rsidP="004523E5">
            <w:pPr>
              <w:jc w:val="center"/>
              <w:rPr>
                <w:rFonts w:ascii="Sakkal Majalla" w:eastAsia="Calibri" w:hAnsi="Sakkal Majalla" w:cs="Sakkal Majalla"/>
                <w:b/>
                <w:bCs/>
                <w:sz w:val="28"/>
                <w:szCs w:val="28"/>
                <w:rtl/>
              </w:rPr>
            </w:pPr>
            <w:r w:rsidRPr="00FB7C0B">
              <w:rPr>
                <w:rFonts w:ascii="Sakkal Majalla" w:eastAsia="Calibri" w:hAnsi="Sakkal Majalla" w:cs="Sakkal Majalla"/>
                <w:b/>
                <w:bCs/>
                <w:sz w:val="28"/>
                <w:szCs w:val="28"/>
                <w:rtl/>
              </w:rPr>
              <w:t>المكون</w:t>
            </w:r>
          </w:p>
        </w:tc>
        <w:tc>
          <w:tcPr>
            <w:tcW w:w="709"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37CA652A" w14:textId="77777777" w:rsidR="004523E5" w:rsidRPr="00ED3F94" w:rsidRDefault="004523E5" w:rsidP="004523E5">
            <w:pPr>
              <w:jc w:val="center"/>
              <w:rPr>
                <w:rFonts w:ascii="Sakkal Majalla" w:eastAsia="Calibri" w:hAnsi="Sakkal Majalla" w:cs="Sakkal Majalla"/>
                <w:sz w:val="28"/>
                <w:szCs w:val="28"/>
                <w:rtl/>
              </w:rPr>
            </w:pPr>
            <w:r w:rsidRPr="00ED3F94">
              <w:rPr>
                <w:rFonts w:ascii="Sakkal Majalla" w:eastAsia="Calibri" w:hAnsi="Sakkal Majalla" w:cs="Sakkal Majalla"/>
                <w:rtl/>
              </w:rPr>
              <w:t>الحصة</w:t>
            </w:r>
          </w:p>
        </w:tc>
        <w:tc>
          <w:tcPr>
            <w:tcW w:w="850"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6A97BAE5" w14:textId="77777777" w:rsidR="004523E5" w:rsidRPr="00FB7C0B" w:rsidRDefault="004523E5" w:rsidP="004523E5">
            <w:pPr>
              <w:jc w:val="center"/>
              <w:rPr>
                <w:rFonts w:ascii="Sakkal Majalla" w:eastAsia="Calibri" w:hAnsi="Sakkal Majalla" w:cs="Sakkal Majalla"/>
                <w:b/>
                <w:bCs/>
                <w:sz w:val="28"/>
                <w:szCs w:val="28"/>
              </w:rPr>
            </w:pPr>
            <w:r>
              <w:rPr>
                <w:rFonts w:ascii="Sakkal Majalla" w:eastAsia="Calibri" w:hAnsi="Sakkal Majalla" w:cs="Sakkal Majalla" w:hint="cs"/>
                <w:b/>
                <w:bCs/>
                <w:sz w:val="28"/>
                <w:szCs w:val="28"/>
                <w:rtl/>
              </w:rPr>
              <w:t xml:space="preserve"> اليوم </w:t>
            </w:r>
            <w:r w:rsidRPr="00FB7C0B">
              <w:rPr>
                <w:rFonts w:ascii="Sakkal Majalla" w:eastAsia="Calibri" w:hAnsi="Sakkal Majalla" w:cs="Sakkal Majalla"/>
                <w:b/>
                <w:bCs/>
                <w:sz w:val="28"/>
                <w:szCs w:val="28"/>
                <w:rtl/>
              </w:rPr>
              <w:t>التاريخ</w:t>
            </w:r>
          </w:p>
        </w:tc>
      </w:tr>
      <w:tr w:rsidR="00ED3F94" w:rsidRPr="00237D24" w14:paraId="7F05C2FD" w14:textId="77777777" w:rsidTr="007D15EC">
        <w:trPr>
          <w:trHeight w:val="5753"/>
        </w:trPr>
        <w:tc>
          <w:tcPr>
            <w:tcW w:w="1809" w:type="dxa"/>
            <w:tcBorders>
              <w:top w:val="double" w:sz="4" w:space="0" w:color="auto"/>
              <w:left w:val="double" w:sz="4" w:space="0" w:color="auto"/>
              <w:bottom w:val="double" w:sz="4" w:space="0" w:color="auto"/>
              <w:right w:val="double" w:sz="4" w:space="0" w:color="auto"/>
            </w:tcBorders>
            <w:vAlign w:val="center"/>
          </w:tcPr>
          <w:p w14:paraId="7BEAF530" w14:textId="77777777" w:rsidR="004523E5" w:rsidRPr="007D15EC" w:rsidRDefault="007D15EC" w:rsidP="004523E5">
            <w:pPr>
              <w:jc w:val="center"/>
              <w:rPr>
                <w:b/>
                <w:bCs/>
                <w:color w:val="FF0000"/>
                <w:rtl/>
                <w:lang w:bidi="ar-EG"/>
              </w:rPr>
            </w:pPr>
            <w:r w:rsidRPr="007D15EC">
              <w:rPr>
                <w:rFonts w:hint="cs"/>
                <w:b/>
                <w:bCs/>
                <w:color w:val="FF0000"/>
                <w:rtl/>
                <w:lang w:bidi="ar-EG"/>
              </w:rPr>
              <w:t>صنفي بين آداب الأكل والنوم والزيارة .</w:t>
            </w:r>
          </w:p>
          <w:p w14:paraId="7FCD387B" w14:textId="77777777" w:rsidR="007D15EC" w:rsidRPr="007D15EC" w:rsidRDefault="007D15EC" w:rsidP="004523E5">
            <w:pPr>
              <w:jc w:val="center"/>
              <w:rPr>
                <w:b/>
                <w:bCs/>
                <w:color w:val="FF0000"/>
                <w:rtl/>
                <w:lang w:bidi="ar-EG"/>
              </w:rPr>
            </w:pPr>
            <w:r w:rsidRPr="007D15EC">
              <w:rPr>
                <w:rFonts w:hint="cs"/>
                <w:b/>
                <w:bCs/>
                <w:color w:val="FF0000"/>
                <w:rtl/>
                <w:lang w:bidi="ar-EG"/>
              </w:rPr>
              <w:t>تحدثي عن الصدق وفضائله .</w:t>
            </w:r>
          </w:p>
          <w:p w14:paraId="7EFCC53C" w14:textId="77777777" w:rsidR="007D15EC" w:rsidRDefault="007D15EC" w:rsidP="004523E5">
            <w:pPr>
              <w:jc w:val="center"/>
              <w:rPr>
                <w:rFonts w:ascii="Calibri" w:eastAsia="Calibri" w:hAnsi="Calibri" w:cs="Arial"/>
                <w:b/>
                <w:bCs/>
                <w:color w:val="FF0000"/>
                <w:sz w:val="28"/>
                <w:szCs w:val="28"/>
                <w:rtl/>
                <w:lang w:bidi="ar-EG"/>
              </w:rPr>
            </w:pPr>
            <w:r w:rsidRPr="007D15EC">
              <w:rPr>
                <w:rFonts w:ascii="Calibri" w:eastAsia="Calibri" w:hAnsi="Calibri" w:cs="Arial" w:hint="cs"/>
                <w:b/>
                <w:bCs/>
                <w:color w:val="FF0000"/>
                <w:sz w:val="28"/>
                <w:szCs w:val="28"/>
                <w:rtl/>
                <w:lang w:bidi="ar-EG"/>
              </w:rPr>
              <w:t>وضحي مفاسد الكذب .</w:t>
            </w:r>
          </w:p>
          <w:p w14:paraId="4227870F" w14:textId="77777777" w:rsidR="007D15EC" w:rsidRPr="007D15EC" w:rsidRDefault="007D15EC" w:rsidP="004523E5">
            <w:pPr>
              <w:jc w:val="center"/>
              <w:rPr>
                <w:rFonts w:ascii="Calibri" w:eastAsia="Calibri" w:hAnsi="Calibri" w:cs="Arial"/>
                <w:b/>
                <w:bCs/>
                <w:color w:val="FF0000"/>
                <w:sz w:val="28"/>
                <w:szCs w:val="28"/>
                <w:rtl/>
                <w:lang w:bidi="ar-EG"/>
              </w:rPr>
            </w:pPr>
            <w:r>
              <w:rPr>
                <w:rFonts w:ascii="Calibri" w:eastAsia="Calibri" w:hAnsi="Calibri" w:cs="Arial" w:hint="cs"/>
                <w:b/>
                <w:bCs/>
                <w:color w:val="FF0000"/>
                <w:sz w:val="28"/>
                <w:szCs w:val="28"/>
                <w:rtl/>
                <w:lang w:bidi="ar-EG"/>
              </w:rPr>
              <w:t>انجزي مشروع الوحدة مع أسرتك.</w:t>
            </w:r>
          </w:p>
          <w:p w14:paraId="01751276" w14:textId="77777777" w:rsidR="007D15EC" w:rsidRPr="00FB7C0B" w:rsidRDefault="007D15EC" w:rsidP="004523E5">
            <w:pPr>
              <w:jc w:val="center"/>
              <w:rPr>
                <w:rFonts w:ascii="Calibri" w:eastAsia="Calibri" w:hAnsi="Calibri" w:cs="Arial"/>
                <w:b/>
                <w:bCs/>
                <w:sz w:val="28"/>
                <w:szCs w:val="28"/>
                <w:lang w:bidi="ar-EG"/>
              </w:rPr>
            </w:pPr>
          </w:p>
        </w:tc>
        <w:tc>
          <w:tcPr>
            <w:tcW w:w="1985" w:type="dxa"/>
            <w:tcBorders>
              <w:top w:val="double" w:sz="4" w:space="0" w:color="auto"/>
              <w:left w:val="double" w:sz="4" w:space="0" w:color="auto"/>
              <w:bottom w:val="double" w:sz="4" w:space="0" w:color="auto"/>
              <w:right w:val="double" w:sz="4" w:space="0" w:color="auto"/>
            </w:tcBorders>
            <w:vAlign w:val="center"/>
          </w:tcPr>
          <w:p w14:paraId="0351DB57" w14:textId="77777777" w:rsidR="004523E5" w:rsidRDefault="004523E5" w:rsidP="004523E5">
            <w:pPr>
              <w:pStyle w:val="a4"/>
              <w:ind w:left="360"/>
              <w:rPr>
                <w:rFonts w:ascii="Calibri" w:eastAsia="Calibri" w:hAnsi="Calibri" w:cs="Arial"/>
                <w:b/>
                <w:bCs/>
                <w:sz w:val="28"/>
                <w:szCs w:val="28"/>
              </w:rPr>
            </w:pPr>
          </w:p>
          <w:p w14:paraId="76583AFF" w14:textId="77777777" w:rsidR="004523E5" w:rsidRDefault="004523E5" w:rsidP="004523E5">
            <w:pPr>
              <w:pStyle w:val="a4"/>
              <w:ind w:left="360"/>
              <w:rPr>
                <w:rFonts w:ascii="Calibri" w:eastAsia="Calibri" w:hAnsi="Calibri" w:cs="Arial"/>
                <w:b/>
                <w:bCs/>
                <w:sz w:val="28"/>
                <w:szCs w:val="28"/>
              </w:rPr>
            </w:pPr>
          </w:p>
          <w:p w14:paraId="31DC3C4A" w14:textId="77777777" w:rsidR="004523E5" w:rsidRDefault="004523E5" w:rsidP="004523E5">
            <w:pPr>
              <w:pStyle w:val="a4"/>
              <w:ind w:left="360"/>
              <w:rPr>
                <w:rFonts w:ascii="Calibri" w:eastAsia="Calibri" w:hAnsi="Calibri" w:cs="Arial"/>
                <w:b/>
                <w:bCs/>
                <w:sz w:val="28"/>
                <w:szCs w:val="28"/>
              </w:rPr>
            </w:pPr>
          </w:p>
          <w:p w14:paraId="6901A08C" w14:textId="77777777" w:rsidR="004523E5" w:rsidRPr="00F20024" w:rsidRDefault="004523E5" w:rsidP="004523E5">
            <w:pPr>
              <w:rPr>
                <w:rFonts w:ascii="Calibri" w:eastAsia="Calibri" w:hAnsi="Calibri" w:cs="Arial"/>
                <w:b/>
                <w:bCs/>
                <w:sz w:val="28"/>
                <w:szCs w:val="28"/>
              </w:rPr>
            </w:pPr>
          </w:p>
          <w:p w14:paraId="7E790780" w14:textId="77777777" w:rsidR="004523E5" w:rsidRDefault="004523E5" w:rsidP="004523E5">
            <w:pPr>
              <w:pStyle w:val="a4"/>
              <w:numPr>
                <w:ilvl w:val="0"/>
                <w:numId w:val="1"/>
              </w:numPr>
              <w:jc w:val="center"/>
              <w:rPr>
                <w:rFonts w:ascii="Calibri" w:eastAsia="Calibri" w:hAnsi="Calibri" w:cs="Arial"/>
                <w:b/>
                <w:bCs/>
                <w:sz w:val="28"/>
                <w:szCs w:val="28"/>
              </w:rPr>
            </w:pPr>
            <w:r w:rsidRPr="00F20024">
              <w:rPr>
                <w:rFonts w:ascii="Calibri" w:eastAsia="Calibri" w:hAnsi="Calibri" w:cs="Arial" w:hint="cs"/>
                <w:b/>
                <w:bCs/>
                <w:sz w:val="28"/>
                <w:szCs w:val="28"/>
                <w:rtl/>
              </w:rPr>
              <w:t>الكتاب المدرسي</w:t>
            </w:r>
            <w:r>
              <w:rPr>
                <w:rFonts w:ascii="Calibri" w:eastAsia="Calibri" w:hAnsi="Calibri" w:cs="Arial" w:hint="cs"/>
                <w:b/>
                <w:bCs/>
                <w:sz w:val="28"/>
                <w:szCs w:val="28"/>
                <w:rtl/>
              </w:rPr>
              <w:t>.</w:t>
            </w:r>
          </w:p>
          <w:p w14:paraId="0421C83E" w14:textId="77777777" w:rsidR="004523E5" w:rsidRDefault="004523E5" w:rsidP="004523E5">
            <w:pPr>
              <w:pStyle w:val="a4"/>
              <w:numPr>
                <w:ilvl w:val="0"/>
                <w:numId w:val="1"/>
              </w:numPr>
              <w:jc w:val="center"/>
              <w:rPr>
                <w:rFonts w:ascii="Calibri" w:eastAsia="Calibri" w:hAnsi="Calibri" w:cs="Arial"/>
                <w:b/>
                <w:bCs/>
                <w:sz w:val="28"/>
                <w:szCs w:val="28"/>
              </w:rPr>
            </w:pPr>
            <w:r>
              <w:rPr>
                <w:rFonts w:ascii="Calibri" w:eastAsia="Calibri" w:hAnsi="Calibri" w:cs="Arial" w:hint="cs"/>
                <w:b/>
                <w:bCs/>
                <w:sz w:val="28"/>
                <w:szCs w:val="28"/>
                <w:rtl/>
              </w:rPr>
              <w:t>العرض.</w:t>
            </w:r>
          </w:p>
          <w:p w14:paraId="1F0BA70D" w14:textId="77777777" w:rsidR="004523E5" w:rsidRDefault="004523E5" w:rsidP="004523E5">
            <w:pPr>
              <w:pStyle w:val="a4"/>
              <w:numPr>
                <w:ilvl w:val="0"/>
                <w:numId w:val="1"/>
              </w:numPr>
              <w:jc w:val="center"/>
              <w:rPr>
                <w:rFonts w:ascii="Calibri" w:eastAsia="Calibri" w:hAnsi="Calibri" w:cs="Arial"/>
                <w:b/>
                <w:bCs/>
                <w:sz w:val="28"/>
                <w:szCs w:val="28"/>
              </w:rPr>
            </w:pPr>
            <w:r>
              <w:rPr>
                <w:rFonts w:ascii="Calibri" w:eastAsia="Calibri" w:hAnsi="Calibri" w:cs="Arial" w:hint="cs"/>
                <w:b/>
                <w:bCs/>
                <w:sz w:val="28"/>
                <w:szCs w:val="28"/>
                <w:rtl/>
              </w:rPr>
              <w:t>أناشيد</w:t>
            </w:r>
          </w:p>
          <w:p w14:paraId="1D145DDD" w14:textId="77777777" w:rsidR="004523E5" w:rsidRPr="00667543" w:rsidRDefault="004523E5" w:rsidP="004523E5">
            <w:pPr>
              <w:pStyle w:val="a4"/>
              <w:numPr>
                <w:ilvl w:val="0"/>
                <w:numId w:val="1"/>
              </w:numPr>
              <w:jc w:val="center"/>
              <w:rPr>
                <w:rFonts w:ascii="Calibri" w:eastAsia="Calibri" w:hAnsi="Calibri" w:cs="Arial"/>
                <w:b/>
                <w:bCs/>
                <w:sz w:val="28"/>
                <w:szCs w:val="28"/>
              </w:rPr>
            </w:pPr>
            <w:r>
              <w:rPr>
                <w:rFonts w:ascii="Calibri" w:eastAsia="Calibri" w:hAnsi="Calibri" w:cs="Arial" w:hint="cs"/>
                <w:b/>
                <w:bCs/>
                <w:sz w:val="28"/>
                <w:szCs w:val="28"/>
                <w:rtl/>
              </w:rPr>
              <w:t>لعبة</w:t>
            </w:r>
          </w:p>
          <w:p w14:paraId="3161AD58" w14:textId="77777777" w:rsidR="004523E5" w:rsidRPr="005E1990" w:rsidRDefault="004523E5" w:rsidP="004523E5">
            <w:pPr>
              <w:pStyle w:val="a4"/>
              <w:ind w:left="360"/>
              <w:rPr>
                <w:rFonts w:ascii="Calibri" w:eastAsia="Calibri" w:hAnsi="Calibri" w:cs="Arial"/>
                <w:b/>
                <w:bCs/>
                <w:sz w:val="28"/>
                <w:szCs w:val="28"/>
              </w:rPr>
            </w:pPr>
          </w:p>
          <w:p w14:paraId="0B43DC71" w14:textId="77777777" w:rsidR="004523E5" w:rsidRDefault="004523E5" w:rsidP="004523E5">
            <w:pPr>
              <w:jc w:val="center"/>
              <w:rPr>
                <w:rFonts w:ascii="Calibri" w:eastAsia="Calibri" w:hAnsi="Calibri" w:cs="Arial"/>
                <w:b/>
                <w:bCs/>
                <w:sz w:val="28"/>
                <w:szCs w:val="28"/>
                <w:rtl/>
              </w:rPr>
            </w:pPr>
          </w:p>
          <w:p w14:paraId="456C9BDD" w14:textId="77777777" w:rsidR="004523E5" w:rsidRDefault="004523E5" w:rsidP="004523E5">
            <w:pPr>
              <w:jc w:val="center"/>
              <w:rPr>
                <w:rFonts w:ascii="Calibri" w:eastAsia="Calibri" w:hAnsi="Calibri" w:cs="Arial"/>
                <w:b/>
                <w:bCs/>
                <w:sz w:val="28"/>
                <w:szCs w:val="28"/>
                <w:u w:val="single"/>
                <w:rtl/>
              </w:rPr>
            </w:pPr>
            <w:r w:rsidRPr="0077131A">
              <w:rPr>
                <w:rFonts w:ascii="Calibri" w:eastAsia="Calibri" w:hAnsi="Calibri" w:cs="Arial" w:hint="cs"/>
                <w:b/>
                <w:bCs/>
                <w:color w:val="FF0000"/>
                <w:sz w:val="28"/>
                <w:szCs w:val="28"/>
                <w:u w:val="single"/>
                <w:rtl/>
              </w:rPr>
              <w:t>الاستراتيجية</w:t>
            </w:r>
            <w:r>
              <w:rPr>
                <w:rFonts w:ascii="Calibri" w:eastAsia="Calibri" w:hAnsi="Calibri" w:cs="Arial" w:hint="cs"/>
                <w:b/>
                <w:bCs/>
                <w:sz w:val="28"/>
                <w:szCs w:val="28"/>
                <w:u w:val="single"/>
                <w:rtl/>
              </w:rPr>
              <w:t>:</w:t>
            </w:r>
          </w:p>
          <w:p w14:paraId="72A44BB1" w14:textId="77777777" w:rsidR="004523E5" w:rsidRDefault="004523E5" w:rsidP="004523E5">
            <w:pPr>
              <w:jc w:val="center"/>
              <w:rPr>
                <w:rFonts w:ascii="Calibri" w:eastAsia="Calibri" w:hAnsi="Calibri" w:cs="Arial"/>
                <w:b/>
                <w:bCs/>
                <w:sz w:val="28"/>
                <w:szCs w:val="28"/>
                <w:u w:val="single"/>
                <w:rtl/>
              </w:rPr>
            </w:pPr>
          </w:p>
          <w:p w14:paraId="23F8C069" w14:textId="77777777" w:rsidR="004523E5" w:rsidRDefault="004523E5" w:rsidP="004523E5">
            <w:pPr>
              <w:jc w:val="center"/>
              <w:rPr>
                <w:rFonts w:ascii="Calibri" w:eastAsia="Calibri" w:hAnsi="Calibri" w:cs="Arial"/>
                <w:b/>
                <w:bCs/>
                <w:sz w:val="28"/>
                <w:szCs w:val="28"/>
                <w:rtl/>
              </w:rPr>
            </w:pPr>
            <w:r w:rsidRPr="0077131A">
              <w:rPr>
                <w:rFonts w:ascii="Calibri" w:eastAsia="Calibri" w:hAnsi="Calibri" w:cs="Arial" w:hint="cs"/>
                <w:b/>
                <w:bCs/>
                <w:sz w:val="28"/>
                <w:szCs w:val="28"/>
                <w:rtl/>
              </w:rPr>
              <w:t>العصف الذهني</w:t>
            </w:r>
          </w:p>
          <w:p w14:paraId="18FA4068" w14:textId="77777777" w:rsidR="004523E5" w:rsidRDefault="004523E5" w:rsidP="004523E5">
            <w:pPr>
              <w:jc w:val="center"/>
              <w:rPr>
                <w:rFonts w:ascii="Calibri" w:eastAsia="Calibri" w:hAnsi="Calibri" w:cs="Arial"/>
                <w:b/>
                <w:bCs/>
                <w:sz w:val="28"/>
                <w:szCs w:val="28"/>
                <w:rtl/>
              </w:rPr>
            </w:pPr>
            <w:r>
              <w:rPr>
                <w:rFonts w:ascii="Calibri" w:eastAsia="Calibri" w:hAnsi="Calibri" w:cs="Arial" w:hint="cs"/>
                <w:b/>
                <w:bCs/>
                <w:sz w:val="28"/>
                <w:szCs w:val="28"/>
                <w:rtl/>
              </w:rPr>
              <w:t>قراءة الصور فكر زاوج شارك</w:t>
            </w:r>
          </w:p>
          <w:p w14:paraId="53859B77" w14:textId="77777777" w:rsidR="004523E5" w:rsidRPr="00FB7C0B" w:rsidRDefault="004523E5" w:rsidP="00ED3F94">
            <w:pPr>
              <w:jc w:val="center"/>
              <w:rPr>
                <w:rFonts w:ascii="Calibri" w:eastAsia="Calibri" w:hAnsi="Calibri" w:cs="Arial"/>
                <w:b/>
                <w:bCs/>
                <w:sz w:val="28"/>
                <w:szCs w:val="28"/>
              </w:rPr>
            </w:pPr>
          </w:p>
        </w:tc>
        <w:tc>
          <w:tcPr>
            <w:tcW w:w="4111" w:type="dxa"/>
            <w:tcBorders>
              <w:top w:val="double" w:sz="4" w:space="0" w:color="auto"/>
              <w:left w:val="double" w:sz="4" w:space="0" w:color="auto"/>
              <w:bottom w:val="double" w:sz="4" w:space="0" w:color="auto"/>
              <w:right w:val="double" w:sz="4" w:space="0" w:color="auto"/>
            </w:tcBorders>
            <w:vAlign w:val="center"/>
          </w:tcPr>
          <w:p w14:paraId="47A9FB39" w14:textId="77777777" w:rsidR="004523E5" w:rsidRDefault="004523E5" w:rsidP="007D15EC">
            <w:pPr>
              <w:jc w:val="center"/>
              <w:rPr>
                <w:rFonts w:ascii="Calibri" w:eastAsia="Calibri" w:hAnsi="Calibri" w:cs="Arial"/>
                <w:b/>
                <w:bCs/>
                <w:color w:val="FF0000"/>
                <w:sz w:val="28"/>
                <w:szCs w:val="28"/>
                <w:u w:val="single"/>
                <w:rtl/>
              </w:rPr>
            </w:pPr>
            <w:r>
              <w:rPr>
                <w:rFonts w:ascii="Calibri" w:eastAsia="Calibri" w:hAnsi="Calibri" w:cs="Arial" w:hint="cs"/>
                <w:b/>
                <w:bCs/>
                <w:color w:val="FF0000"/>
                <w:sz w:val="28"/>
                <w:szCs w:val="28"/>
                <w:u w:val="single"/>
                <w:rtl/>
              </w:rPr>
              <w:t xml:space="preserve">المقدمة  / </w:t>
            </w:r>
            <w:r w:rsidR="00ED3F94">
              <w:rPr>
                <w:rFonts w:ascii="Calibri" w:eastAsia="Calibri" w:hAnsi="Calibri" w:cs="Arial" w:hint="cs"/>
                <w:b/>
                <w:bCs/>
                <w:sz w:val="28"/>
                <w:szCs w:val="28"/>
                <w:u w:val="single"/>
                <w:rtl/>
              </w:rPr>
              <w:t>عرض مقطع تعليمي</w:t>
            </w:r>
            <w:r w:rsidR="007D15EC">
              <w:rPr>
                <w:rFonts w:ascii="Calibri" w:eastAsia="Calibri" w:hAnsi="Calibri" w:cs="Arial" w:hint="cs"/>
                <w:b/>
                <w:bCs/>
                <w:sz w:val="28"/>
                <w:szCs w:val="28"/>
                <w:u w:val="single"/>
                <w:rtl/>
              </w:rPr>
              <w:t>عن آداب     الأكل</w:t>
            </w:r>
          </w:p>
          <w:p w14:paraId="5F178F20" w14:textId="77777777" w:rsidR="004523E5" w:rsidRPr="00DF1020" w:rsidRDefault="004523E5" w:rsidP="004523E5">
            <w:pPr>
              <w:rPr>
                <w:rFonts w:ascii="Calibri" w:eastAsia="Calibri" w:hAnsi="Calibri" w:cs="Arial"/>
                <w:b/>
                <w:bCs/>
                <w:sz w:val="28"/>
                <w:szCs w:val="28"/>
                <w:u w:val="single"/>
                <w:rtl/>
              </w:rPr>
            </w:pPr>
            <w:r w:rsidRPr="00DF1020">
              <w:rPr>
                <w:rFonts w:ascii="Calibri" w:eastAsia="Calibri" w:hAnsi="Calibri" w:cs="Arial" w:hint="cs"/>
                <w:b/>
                <w:bCs/>
                <w:color w:val="FF0000"/>
                <w:sz w:val="28"/>
                <w:szCs w:val="28"/>
                <w:u w:val="single"/>
                <w:rtl/>
              </w:rPr>
              <w:t>العرض :</w:t>
            </w:r>
          </w:p>
          <w:p w14:paraId="25DA9B2A" w14:textId="77777777" w:rsidR="004523E5" w:rsidRDefault="004523E5" w:rsidP="00F46835">
            <w:pPr>
              <w:widowControl w:val="0"/>
              <w:numPr>
                <w:ilvl w:val="0"/>
                <w:numId w:val="2"/>
              </w:numPr>
              <w:tabs>
                <w:tab w:val="right" w:pos="226"/>
              </w:tabs>
              <w:ind w:left="0" w:firstLine="0"/>
              <w:jc w:val="center"/>
              <w:rPr>
                <w:rFonts w:ascii="Arial" w:hAnsi="Arial" w:cs="Arial"/>
                <w:b/>
                <w:bCs/>
                <w:color w:val="000000" w:themeColor="text1"/>
                <w:sz w:val="28"/>
                <w:szCs w:val="28"/>
              </w:rPr>
            </w:pPr>
            <w:r w:rsidRPr="003A7785">
              <w:rPr>
                <w:rFonts w:ascii="Arial" w:hAnsi="Arial" w:cs="Arial" w:hint="cs"/>
                <w:b/>
                <w:bCs/>
                <w:color w:val="000000" w:themeColor="text1"/>
                <w:sz w:val="28"/>
                <w:szCs w:val="28"/>
                <w:rtl/>
              </w:rPr>
              <w:t>نقوم بقراءة ا</w:t>
            </w:r>
            <w:r w:rsidR="00F46835">
              <w:rPr>
                <w:rFonts w:ascii="Arial" w:hAnsi="Arial" w:cs="Arial" w:hint="cs"/>
                <w:b/>
                <w:bCs/>
                <w:color w:val="000000" w:themeColor="text1"/>
                <w:sz w:val="28"/>
                <w:szCs w:val="28"/>
                <w:rtl/>
              </w:rPr>
              <w:t xml:space="preserve">لحديث </w:t>
            </w:r>
            <w:r w:rsidRPr="003A7785">
              <w:rPr>
                <w:rFonts w:ascii="Arial" w:hAnsi="Arial" w:cs="Arial" w:hint="cs"/>
                <w:b/>
                <w:bCs/>
                <w:color w:val="000000" w:themeColor="text1"/>
                <w:sz w:val="28"/>
                <w:szCs w:val="28"/>
                <w:rtl/>
              </w:rPr>
              <w:t xml:space="preserve">قراءة صحيحة سليمة خالية من الأخطاء ، مع الثناء المستمر على المتفوقات وتشجيع المخفقات </w:t>
            </w:r>
          </w:p>
          <w:p w14:paraId="4E7F5A3F" w14:textId="77777777" w:rsidR="00F46835" w:rsidRPr="00F46835" w:rsidRDefault="00F46835" w:rsidP="00F46835">
            <w:pPr>
              <w:widowControl w:val="0"/>
              <w:tabs>
                <w:tab w:val="right" w:pos="226"/>
              </w:tabs>
              <w:rPr>
                <w:rFonts w:ascii="Arial" w:hAnsi="Arial" w:cs="Arial"/>
                <w:b/>
                <w:bCs/>
                <w:color w:val="000000" w:themeColor="text1"/>
                <w:sz w:val="12"/>
                <w:szCs w:val="12"/>
              </w:rPr>
            </w:pPr>
          </w:p>
          <w:p w14:paraId="06B60160" w14:textId="77777777" w:rsidR="004523E5" w:rsidRDefault="004523E5" w:rsidP="00F46835">
            <w:pPr>
              <w:widowControl w:val="0"/>
              <w:numPr>
                <w:ilvl w:val="0"/>
                <w:numId w:val="2"/>
              </w:numPr>
              <w:tabs>
                <w:tab w:val="right" w:pos="226"/>
              </w:tabs>
              <w:ind w:left="0" w:firstLine="0"/>
              <w:jc w:val="center"/>
              <w:rPr>
                <w:rFonts w:ascii="Arial" w:hAnsi="Arial" w:cs="Arial"/>
                <w:b/>
                <w:bCs/>
                <w:color w:val="7030A0"/>
                <w:sz w:val="28"/>
                <w:szCs w:val="28"/>
              </w:rPr>
            </w:pPr>
            <w:r w:rsidRPr="003A7785">
              <w:rPr>
                <w:rFonts w:ascii="Arial" w:hAnsi="Arial" w:cs="Arial"/>
                <w:b/>
                <w:bCs/>
                <w:color w:val="000000" w:themeColor="text1"/>
                <w:sz w:val="28"/>
                <w:szCs w:val="28"/>
                <w:rtl/>
              </w:rPr>
              <w:t>أط</w:t>
            </w:r>
            <w:r w:rsidRPr="003A7785">
              <w:rPr>
                <w:rFonts w:ascii="Arial" w:hAnsi="Arial" w:cs="Arial" w:hint="cs"/>
                <w:b/>
                <w:bCs/>
                <w:color w:val="000000" w:themeColor="text1"/>
                <w:sz w:val="28"/>
                <w:szCs w:val="28"/>
                <w:rtl/>
              </w:rPr>
              <w:t>ل</w:t>
            </w:r>
            <w:r w:rsidRPr="003A7785">
              <w:rPr>
                <w:rFonts w:ascii="Arial" w:hAnsi="Arial" w:cs="Arial"/>
                <w:b/>
                <w:bCs/>
                <w:color w:val="000000" w:themeColor="text1"/>
                <w:sz w:val="28"/>
                <w:szCs w:val="28"/>
                <w:rtl/>
              </w:rPr>
              <w:t xml:space="preserve">ب </w:t>
            </w:r>
            <w:r w:rsidRPr="003A7785">
              <w:rPr>
                <w:rFonts w:ascii="Arial" w:hAnsi="Arial" w:cs="Arial" w:hint="cs"/>
                <w:b/>
                <w:bCs/>
                <w:color w:val="000000" w:themeColor="text1"/>
                <w:sz w:val="28"/>
                <w:szCs w:val="28"/>
                <w:rtl/>
              </w:rPr>
              <w:t xml:space="preserve">من </w:t>
            </w:r>
            <w:r w:rsidRPr="003A7785">
              <w:rPr>
                <w:rFonts w:ascii="Arial" w:hAnsi="Arial" w:cs="Arial"/>
                <w:b/>
                <w:bCs/>
                <w:color w:val="000000" w:themeColor="text1"/>
                <w:sz w:val="28"/>
                <w:szCs w:val="28"/>
                <w:rtl/>
              </w:rPr>
              <w:t xml:space="preserve">التلميذات </w:t>
            </w:r>
            <w:r w:rsidR="00F46835">
              <w:rPr>
                <w:rFonts w:ascii="Arial" w:hAnsi="Arial" w:cs="Arial" w:hint="cs"/>
                <w:b/>
                <w:bCs/>
                <w:color w:val="000000" w:themeColor="text1"/>
                <w:sz w:val="28"/>
                <w:szCs w:val="28"/>
                <w:rtl/>
              </w:rPr>
              <w:t xml:space="preserve">الحديث عن الصدق وفضائله </w:t>
            </w:r>
            <w:r w:rsidRPr="003A7785">
              <w:rPr>
                <w:rFonts w:ascii="Arial" w:hAnsi="Arial" w:cs="Arial"/>
                <w:b/>
                <w:bCs/>
                <w:color w:val="000000" w:themeColor="text1"/>
                <w:sz w:val="28"/>
                <w:szCs w:val="28"/>
                <w:rtl/>
              </w:rPr>
              <w:t>.</w:t>
            </w:r>
          </w:p>
          <w:p w14:paraId="0F5F753A" w14:textId="77777777" w:rsidR="00F46835" w:rsidRPr="00F46835" w:rsidRDefault="00F46835" w:rsidP="00F46835">
            <w:pPr>
              <w:pStyle w:val="a4"/>
              <w:rPr>
                <w:rFonts w:ascii="Arial" w:hAnsi="Arial" w:cs="Arial"/>
                <w:b/>
                <w:bCs/>
                <w:color w:val="7030A0"/>
                <w:sz w:val="10"/>
                <w:szCs w:val="10"/>
                <w:rtl/>
              </w:rPr>
            </w:pPr>
          </w:p>
          <w:p w14:paraId="5C20F222" w14:textId="77777777" w:rsidR="00F46835" w:rsidRDefault="00F46835" w:rsidP="00F46835">
            <w:pPr>
              <w:widowControl w:val="0"/>
              <w:numPr>
                <w:ilvl w:val="0"/>
                <w:numId w:val="2"/>
              </w:numPr>
              <w:tabs>
                <w:tab w:val="right" w:pos="226"/>
              </w:tabs>
              <w:ind w:left="0" w:firstLine="0"/>
              <w:jc w:val="center"/>
              <w:rPr>
                <w:rFonts w:ascii="Arial" w:hAnsi="Arial" w:cs="Arial"/>
                <w:b/>
                <w:bCs/>
                <w:color w:val="7030A0"/>
                <w:sz w:val="28"/>
                <w:szCs w:val="28"/>
              </w:rPr>
            </w:pPr>
            <w:r>
              <w:rPr>
                <w:rFonts w:ascii="Arial" w:hAnsi="Arial" w:cs="Arial" w:hint="cs"/>
                <w:b/>
                <w:bCs/>
                <w:color w:val="7030A0"/>
                <w:sz w:val="28"/>
                <w:szCs w:val="28"/>
                <w:rtl/>
              </w:rPr>
              <w:t>مشاركة الطالبة زميلاتها في الحديث عن الكذب ومفاسده .</w:t>
            </w:r>
          </w:p>
          <w:p w14:paraId="76F5E7CD" w14:textId="77777777" w:rsidR="00F46835" w:rsidRPr="00F46835" w:rsidRDefault="00F46835" w:rsidP="00F46835">
            <w:pPr>
              <w:pStyle w:val="a4"/>
              <w:rPr>
                <w:rFonts w:ascii="Arial" w:hAnsi="Arial" w:cs="Arial"/>
                <w:b/>
                <w:bCs/>
                <w:color w:val="7030A0"/>
                <w:sz w:val="14"/>
                <w:szCs w:val="14"/>
                <w:rtl/>
              </w:rPr>
            </w:pPr>
          </w:p>
          <w:p w14:paraId="52CAA16D" w14:textId="77777777" w:rsidR="00F46835" w:rsidRDefault="00F46835" w:rsidP="00F46835">
            <w:pPr>
              <w:widowControl w:val="0"/>
              <w:numPr>
                <w:ilvl w:val="0"/>
                <w:numId w:val="2"/>
              </w:numPr>
              <w:tabs>
                <w:tab w:val="right" w:pos="226"/>
              </w:tabs>
              <w:ind w:left="0" w:firstLine="0"/>
              <w:jc w:val="center"/>
              <w:rPr>
                <w:rFonts w:ascii="Arial" w:hAnsi="Arial" w:cs="Arial"/>
                <w:b/>
                <w:bCs/>
                <w:color w:val="7030A0"/>
                <w:sz w:val="28"/>
                <w:szCs w:val="28"/>
              </w:rPr>
            </w:pPr>
            <w:r>
              <w:rPr>
                <w:rFonts w:ascii="Arial" w:hAnsi="Arial" w:cs="Arial" w:hint="cs"/>
                <w:b/>
                <w:bCs/>
                <w:color w:val="7030A0"/>
                <w:sz w:val="28"/>
                <w:szCs w:val="28"/>
                <w:rtl/>
              </w:rPr>
              <w:t>انجاز مشروع الوحدة مع الأسرة .</w:t>
            </w:r>
          </w:p>
          <w:p w14:paraId="429FB979" w14:textId="77777777" w:rsidR="004523E5" w:rsidRDefault="004523E5" w:rsidP="004523E5">
            <w:pPr>
              <w:widowControl w:val="0"/>
              <w:tabs>
                <w:tab w:val="right" w:pos="226"/>
              </w:tabs>
              <w:rPr>
                <w:rFonts w:ascii="Arial" w:hAnsi="Arial" w:cs="Arial"/>
                <w:b/>
                <w:bCs/>
                <w:color w:val="7030A0"/>
                <w:sz w:val="28"/>
                <w:szCs w:val="28"/>
                <w:rtl/>
              </w:rPr>
            </w:pPr>
          </w:p>
          <w:p w14:paraId="049B3FDC" w14:textId="77777777" w:rsidR="004523E5" w:rsidRPr="002A67FC" w:rsidRDefault="004523E5" w:rsidP="004523E5">
            <w:pPr>
              <w:widowControl w:val="0"/>
              <w:tabs>
                <w:tab w:val="right" w:pos="226"/>
              </w:tabs>
              <w:rPr>
                <w:rFonts w:ascii="Arial" w:hAnsi="Arial" w:cs="Arial"/>
                <w:b/>
                <w:bCs/>
                <w:color w:val="FF0000"/>
                <w:sz w:val="28"/>
                <w:szCs w:val="28"/>
                <w:u w:val="single"/>
              </w:rPr>
            </w:pPr>
            <w:r w:rsidRPr="002A67FC">
              <w:rPr>
                <w:rFonts w:ascii="Arial" w:hAnsi="Arial" w:cs="Arial" w:hint="cs"/>
                <w:b/>
                <w:bCs/>
                <w:color w:val="FF0000"/>
                <w:sz w:val="28"/>
                <w:szCs w:val="28"/>
                <w:u w:val="single"/>
                <w:rtl/>
              </w:rPr>
              <w:t>الغلق :</w:t>
            </w:r>
            <w:r w:rsidR="002D4C28">
              <w:rPr>
                <w:rFonts w:ascii="Arial" w:hAnsi="Arial" w:cs="Arial" w:hint="cs"/>
                <w:b/>
                <w:bCs/>
                <w:color w:val="FF0000"/>
                <w:sz w:val="28"/>
                <w:szCs w:val="28"/>
                <w:u w:val="single"/>
                <w:rtl/>
              </w:rPr>
              <w:t xml:space="preserve">حث الطالبات على التحلي بالأخلاق الفضلة لما لها الأثر الجيد والأجر من الله سبحانه وتعالى  </w:t>
            </w:r>
          </w:p>
          <w:p w14:paraId="52ED99C9" w14:textId="77777777" w:rsidR="004523E5" w:rsidRPr="003A7785" w:rsidRDefault="004523E5" w:rsidP="004523E5">
            <w:pPr>
              <w:pStyle w:val="a4"/>
              <w:ind w:left="360"/>
              <w:jc w:val="center"/>
              <w:rPr>
                <w:rFonts w:ascii="Calibri" w:eastAsia="Calibri" w:hAnsi="Calibri" w:cs="Arial"/>
                <w:b/>
                <w:bCs/>
                <w:color w:val="000000" w:themeColor="text1"/>
                <w:sz w:val="28"/>
                <w:szCs w:val="28"/>
              </w:rPr>
            </w:pPr>
          </w:p>
        </w:tc>
        <w:tc>
          <w:tcPr>
            <w:tcW w:w="3011" w:type="dxa"/>
            <w:tcBorders>
              <w:top w:val="double" w:sz="4" w:space="0" w:color="auto"/>
              <w:left w:val="double" w:sz="4" w:space="0" w:color="auto"/>
              <w:bottom w:val="double" w:sz="4" w:space="0" w:color="auto"/>
              <w:right w:val="double" w:sz="4" w:space="0" w:color="auto"/>
            </w:tcBorders>
            <w:vAlign w:val="center"/>
          </w:tcPr>
          <w:p w14:paraId="00319D13" w14:textId="77777777" w:rsidR="004523E5" w:rsidRPr="00667543" w:rsidRDefault="004523E5" w:rsidP="007D15EC">
            <w:pPr>
              <w:widowControl w:val="0"/>
              <w:tabs>
                <w:tab w:val="num" w:pos="0"/>
              </w:tabs>
              <w:jc w:val="center"/>
              <w:rPr>
                <w:b/>
                <w:bCs/>
                <w:sz w:val="32"/>
                <w:szCs w:val="32"/>
                <w:rtl/>
                <w:lang w:bidi="ar-EG"/>
              </w:rPr>
            </w:pPr>
            <w:r w:rsidRPr="00667543">
              <w:rPr>
                <w:b/>
                <w:bCs/>
                <w:sz w:val="32"/>
                <w:szCs w:val="32"/>
                <w:rtl/>
                <w:lang w:bidi="ar-EG"/>
              </w:rPr>
              <w:t>أن ت</w:t>
            </w:r>
            <w:r w:rsidR="007D15EC">
              <w:rPr>
                <w:rFonts w:hint="cs"/>
                <w:b/>
                <w:bCs/>
                <w:sz w:val="32"/>
                <w:szCs w:val="32"/>
                <w:rtl/>
                <w:lang w:bidi="ar-EG"/>
              </w:rPr>
              <w:t>صنف</w:t>
            </w:r>
            <w:r w:rsidRPr="00667543">
              <w:rPr>
                <w:b/>
                <w:bCs/>
                <w:sz w:val="32"/>
                <w:szCs w:val="32"/>
                <w:rtl/>
                <w:lang w:bidi="ar-EG"/>
              </w:rPr>
              <w:t xml:space="preserve"> الطالبة بين </w:t>
            </w:r>
            <w:r w:rsidR="007D15EC">
              <w:rPr>
                <w:rFonts w:hint="cs"/>
                <w:b/>
                <w:bCs/>
                <w:sz w:val="32"/>
                <w:szCs w:val="32"/>
                <w:rtl/>
                <w:lang w:bidi="ar-EG"/>
              </w:rPr>
              <w:t>آداب الأكل والنوم والزيارة</w:t>
            </w:r>
          </w:p>
          <w:p w14:paraId="0A638858" w14:textId="77777777" w:rsidR="004523E5" w:rsidRPr="00667543" w:rsidRDefault="004523E5" w:rsidP="007D15EC">
            <w:pPr>
              <w:widowControl w:val="0"/>
              <w:tabs>
                <w:tab w:val="num" w:pos="0"/>
              </w:tabs>
              <w:jc w:val="center"/>
              <w:rPr>
                <w:b/>
                <w:bCs/>
                <w:sz w:val="32"/>
                <w:szCs w:val="32"/>
                <w:rtl/>
                <w:lang w:bidi="ar-EG"/>
              </w:rPr>
            </w:pPr>
            <w:r w:rsidRPr="00667543">
              <w:rPr>
                <w:b/>
                <w:bCs/>
                <w:sz w:val="32"/>
                <w:szCs w:val="32"/>
                <w:rtl/>
                <w:lang w:bidi="ar-EG"/>
              </w:rPr>
              <w:t xml:space="preserve">أن </w:t>
            </w:r>
            <w:r w:rsidR="007D15EC">
              <w:rPr>
                <w:rFonts w:hint="cs"/>
                <w:b/>
                <w:bCs/>
                <w:sz w:val="32"/>
                <w:szCs w:val="32"/>
                <w:rtl/>
                <w:lang w:bidi="ar-EG"/>
              </w:rPr>
              <w:t>تتحدث</w:t>
            </w:r>
            <w:r w:rsidRPr="00667543">
              <w:rPr>
                <w:b/>
                <w:bCs/>
                <w:sz w:val="32"/>
                <w:szCs w:val="32"/>
                <w:rtl/>
                <w:lang w:bidi="ar-EG"/>
              </w:rPr>
              <w:t xml:space="preserve"> الطالبة </w:t>
            </w:r>
            <w:r w:rsidR="007D15EC">
              <w:rPr>
                <w:rFonts w:hint="cs"/>
                <w:b/>
                <w:bCs/>
                <w:sz w:val="32"/>
                <w:szCs w:val="32"/>
                <w:rtl/>
                <w:lang w:bidi="ar-EG"/>
              </w:rPr>
              <w:t>عن الصدق وفضائله .</w:t>
            </w:r>
          </w:p>
          <w:p w14:paraId="2772526B" w14:textId="77777777" w:rsidR="004523E5" w:rsidRPr="00667543" w:rsidRDefault="004523E5" w:rsidP="007D15EC">
            <w:pPr>
              <w:widowControl w:val="0"/>
              <w:tabs>
                <w:tab w:val="num" w:pos="0"/>
              </w:tabs>
              <w:jc w:val="center"/>
              <w:rPr>
                <w:b/>
                <w:bCs/>
                <w:sz w:val="32"/>
                <w:szCs w:val="32"/>
                <w:rtl/>
                <w:lang w:bidi="ar-EG"/>
              </w:rPr>
            </w:pPr>
            <w:r w:rsidRPr="00667543">
              <w:rPr>
                <w:b/>
                <w:bCs/>
                <w:sz w:val="32"/>
                <w:szCs w:val="32"/>
                <w:rtl/>
                <w:lang w:bidi="ar-EG"/>
              </w:rPr>
              <w:t xml:space="preserve">أن توضح الطالبة </w:t>
            </w:r>
            <w:r w:rsidR="007D15EC">
              <w:rPr>
                <w:rFonts w:hint="cs"/>
                <w:b/>
                <w:bCs/>
                <w:sz w:val="32"/>
                <w:szCs w:val="32"/>
                <w:rtl/>
                <w:lang w:bidi="ar-EG"/>
              </w:rPr>
              <w:t>الكذب ومفاسده .</w:t>
            </w:r>
          </w:p>
          <w:p w14:paraId="67D0886F" w14:textId="77777777" w:rsidR="004523E5" w:rsidRPr="00667543" w:rsidRDefault="004523E5" w:rsidP="007D15EC">
            <w:pPr>
              <w:widowControl w:val="0"/>
              <w:tabs>
                <w:tab w:val="num" w:pos="0"/>
              </w:tabs>
              <w:jc w:val="center"/>
              <w:rPr>
                <w:b/>
                <w:bCs/>
                <w:sz w:val="32"/>
                <w:szCs w:val="32"/>
                <w:rtl/>
                <w:lang w:bidi="ar-EG"/>
              </w:rPr>
            </w:pPr>
            <w:r w:rsidRPr="00667543">
              <w:rPr>
                <w:b/>
                <w:bCs/>
                <w:sz w:val="32"/>
                <w:szCs w:val="32"/>
                <w:rtl/>
                <w:lang w:bidi="ar-EG"/>
              </w:rPr>
              <w:t xml:space="preserve">أن </w:t>
            </w:r>
            <w:r w:rsidR="007D15EC">
              <w:rPr>
                <w:rFonts w:hint="cs"/>
                <w:b/>
                <w:bCs/>
                <w:sz w:val="32"/>
                <w:szCs w:val="32"/>
                <w:rtl/>
                <w:lang w:bidi="ar-EG"/>
              </w:rPr>
              <w:t>تشارك الطالبة أسرتها في مشروع الوحدة</w:t>
            </w:r>
            <w:r w:rsidRPr="00667543">
              <w:rPr>
                <w:b/>
                <w:bCs/>
                <w:sz w:val="32"/>
                <w:szCs w:val="32"/>
                <w:rtl/>
                <w:lang w:bidi="ar-EG"/>
              </w:rPr>
              <w:t>.</w:t>
            </w:r>
          </w:p>
          <w:p w14:paraId="460EF669" w14:textId="77777777" w:rsidR="004523E5" w:rsidRPr="00BA497F" w:rsidRDefault="004523E5" w:rsidP="004523E5">
            <w:pPr>
              <w:jc w:val="center"/>
              <w:rPr>
                <w:rFonts w:ascii="Calibri" w:eastAsia="Calibri" w:hAnsi="Calibri" w:cs="Arial"/>
                <w:b/>
                <w:bCs/>
                <w:sz w:val="28"/>
                <w:szCs w:val="28"/>
                <w:rtl/>
                <w:lang w:bidi="ar-EG"/>
              </w:rPr>
            </w:pPr>
            <w:r w:rsidRPr="00667543">
              <w:rPr>
                <w:sz w:val="32"/>
                <w:szCs w:val="32"/>
                <w:rtl/>
                <w:lang w:bidi="ar-EG"/>
              </w:rPr>
              <w:t>.</w:t>
            </w:r>
          </w:p>
        </w:tc>
        <w:tc>
          <w:tcPr>
            <w:tcW w:w="1808" w:type="dxa"/>
            <w:tcBorders>
              <w:top w:val="double" w:sz="4" w:space="0" w:color="auto"/>
              <w:left w:val="double" w:sz="4" w:space="0" w:color="auto"/>
              <w:bottom w:val="double" w:sz="4" w:space="0" w:color="auto"/>
              <w:right w:val="double" w:sz="4" w:space="0" w:color="auto"/>
            </w:tcBorders>
            <w:vAlign w:val="center"/>
          </w:tcPr>
          <w:p w14:paraId="470FE17A" w14:textId="77777777" w:rsidR="004523E5" w:rsidRPr="002D2C11" w:rsidRDefault="004523E5" w:rsidP="004523E5">
            <w:pPr>
              <w:jc w:val="center"/>
              <w:rPr>
                <w:rFonts w:ascii="Calibri" w:eastAsia="Calibri" w:hAnsi="Calibri" w:cs="Arial"/>
                <w:b/>
                <w:bCs/>
                <w:color w:val="984806" w:themeColor="accent6" w:themeShade="80"/>
                <w:sz w:val="28"/>
                <w:szCs w:val="28"/>
                <w:rtl/>
              </w:rPr>
            </w:pPr>
            <w:r w:rsidRPr="002D2C11">
              <w:rPr>
                <w:rFonts w:ascii="Calibri" w:eastAsia="Calibri" w:hAnsi="Calibri" w:cs="Arial" w:hint="cs"/>
                <w:b/>
                <w:bCs/>
                <w:color w:val="984806" w:themeColor="accent6" w:themeShade="80"/>
                <w:sz w:val="28"/>
                <w:szCs w:val="28"/>
                <w:rtl/>
              </w:rPr>
              <w:t>اكتساب  اتجاهات وقيم تتعلق بالمجال</w:t>
            </w:r>
            <w:r>
              <w:rPr>
                <w:rFonts w:ascii="Calibri" w:eastAsia="Calibri" w:hAnsi="Calibri" w:cs="Arial" w:hint="cs"/>
                <w:b/>
                <w:bCs/>
                <w:color w:val="984806" w:themeColor="accent6" w:themeShade="80"/>
                <w:sz w:val="28"/>
                <w:szCs w:val="28"/>
                <w:rtl/>
              </w:rPr>
              <w:t xml:space="preserve"> العلميو</w:t>
            </w:r>
            <w:r w:rsidRPr="002D2C11">
              <w:rPr>
                <w:rFonts w:ascii="Calibri" w:eastAsia="Calibri" w:hAnsi="Calibri" w:cs="Arial" w:hint="cs"/>
                <w:b/>
                <w:bCs/>
                <w:color w:val="984806" w:themeColor="accent6" w:themeShade="80"/>
                <w:sz w:val="28"/>
                <w:szCs w:val="28"/>
                <w:rtl/>
              </w:rPr>
              <w:t>الاجتماعي و</w:t>
            </w:r>
            <w:r>
              <w:rPr>
                <w:rFonts w:ascii="Calibri" w:eastAsia="Calibri" w:hAnsi="Calibri" w:cs="Arial" w:hint="cs"/>
                <w:b/>
                <w:bCs/>
                <w:color w:val="984806" w:themeColor="accent6" w:themeShade="80"/>
                <w:sz w:val="28"/>
                <w:szCs w:val="28"/>
                <w:rtl/>
              </w:rPr>
              <w:t>القيمي</w:t>
            </w:r>
            <w:r w:rsidRPr="002D2C11">
              <w:rPr>
                <w:rFonts w:ascii="Calibri" w:eastAsia="Calibri" w:hAnsi="Calibri" w:cs="Arial" w:hint="cs"/>
                <w:b/>
                <w:bCs/>
                <w:color w:val="984806" w:themeColor="accent6" w:themeShade="80"/>
                <w:sz w:val="28"/>
                <w:szCs w:val="28"/>
                <w:rtl/>
              </w:rPr>
              <w:t>.</w:t>
            </w:r>
          </w:p>
          <w:p w14:paraId="4749DC29" w14:textId="77777777" w:rsidR="004523E5" w:rsidRPr="00F46835" w:rsidRDefault="004523E5" w:rsidP="004523E5">
            <w:pPr>
              <w:jc w:val="center"/>
              <w:rPr>
                <w:rFonts w:ascii="Calibri" w:eastAsia="Calibri" w:hAnsi="Calibri" w:cs="Arial"/>
                <w:b/>
                <w:bCs/>
                <w:color w:val="984806" w:themeColor="accent6" w:themeShade="80"/>
                <w:sz w:val="16"/>
                <w:szCs w:val="16"/>
                <w:rtl/>
              </w:rPr>
            </w:pPr>
          </w:p>
          <w:p w14:paraId="778FFEBD" w14:textId="77777777" w:rsidR="004523E5" w:rsidRPr="002D2C11" w:rsidRDefault="004523E5" w:rsidP="004523E5">
            <w:pPr>
              <w:jc w:val="center"/>
              <w:rPr>
                <w:rFonts w:ascii="Calibri" w:eastAsia="Calibri" w:hAnsi="Calibri" w:cs="Arial"/>
                <w:b/>
                <w:bCs/>
                <w:color w:val="984806" w:themeColor="accent6" w:themeShade="80"/>
                <w:sz w:val="28"/>
                <w:szCs w:val="28"/>
                <w:rtl/>
              </w:rPr>
            </w:pPr>
            <w:r w:rsidRPr="002D2C11">
              <w:rPr>
                <w:rFonts w:ascii="Calibri" w:eastAsia="Calibri" w:hAnsi="Calibri" w:cs="Arial" w:hint="cs"/>
                <w:b/>
                <w:bCs/>
                <w:color w:val="984806" w:themeColor="accent6" w:themeShade="80"/>
                <w:sz w:val="28"/>
                <w:szCs w:val="28"/>
                <w:rtl/>
              </w:rPr>
              <w:t xml:space="preserve">اكتساب رصيد معرفي ولغوي </w:t>
            </w:r>
            <w:r>
              <w:rPr>
                <w:rFonts w:ascii="Calibri" w:eastAsia="Calibri" w:hAnsi="Calibri" w:cs="Arial" w:hint="cs"/>
                <w:b/>
                <w:bCs/>
                <w:color w:val="984806" w:themeColor="accent6" w:themeShade="80"/>
                <w:sz w:val="28"/>
                <w:szCs w:val="28"/>
                <w:rtl/>
              </w:rPr>
              <w:t xml:space="preserve">متصل </w:t>
            </w:r>
            <w:r w:rsidRPr="002D2C11">
              <w:rPr>
                <w:rFonts w:ascii="Calibri" w:eastAsia="Calibri" w:hAnsi="Calibri" w:cs="Arial" w:hint="cs"/>
                <w:b/>
                <w:bCs/>
                <w:color w:val="984806" w:themeColor="accent6" w:themeShade="80"/>
                <w:sz w:val="28"/>
                <w:szCs w:val="28"/>
                <w:rtl/>
              </w:rPr>
              <w:t>بالمجال</w:t>
            </w:r>
            <w:r>
              <w:rPr>
                <w:rFonts w:ascii="Calibri" w:eastAsia="Calibri" w:hAnsi="Calibri" w:cs="Arial" w:hint="cs"/>
                <w:b/>
                <w:bCs/>
                <w:color w:val="984806" w:themeColor="accent6" w:themeShade="80"/>
                <w:sz w:val="28"/>
                <w:szCs w:val="28"/>
                <w:rtl/>
              </w:rPr>
              <w:t xml:space="preserve"> العلميو</w:t>
            </w:r>
            <w:r w:rsidRPr="002D2C11">
              <w:rPr>
                <w:rFonts w:ascii="Calibri" w:eastAsia="Calibri" w:hAnsi="Calibri" w:cs="Arial" w:hint="cs"/>
                <w:b/>
                <w:bCs/>
                <w:color w:val="984806" w:themeColor="accent6" w:themeShade="80"/>
                <w:sz w:val="28"/>
                <w:szCs w:val="28"/>
                <w:rtl/>
              </w:rPr>
              <w:t>الاجتماعي و</w:t>
            </w:r>
            <w:r>
              <w:rPr>
                <w:rFonts w:ascii="Calibri" w:eastAsia="Calibri" w:hAnsi="Calibri" w:cs="Arial" w:hint="cs"/>
                <w:b/>
                <w:bCs/>
                <w:color w:val="984806" w:themeColor="accent6" w:themeShade="80"/>
                <w:sz w:val="28"/>
                <w:szCs w:val="28"/>
                <w:rtl/>
              </w:rPr>
              <w:t>القيمي</w:t>
            </w:r>
            <w:r w:rsidRPr="002D2C11">
              <w:rPr>
                <w:rFonts w:ascii="Calibri" w:eastAsia="Calibri" w:hAnsi="Calibri" w:cs="Arial" w:hint="cs"/>
                <w:b/>
                <w:bCs/>
                <w:color w:val="984806" w:themeColor="accent6" w:themeShade="80"/>
                <w:sz w:val="28"/>
                <w:szCs w:val="28"/>
                <w:rtl/>
              </w:rPr>
              <w:t>.</w:t>
            </w:r>
          </w:p>
          <w:p w14:paraId="6A2C7D70" w14:textId="77777777" w:rsidR="004523E5" w:rsidRPr="002D2C11" w:rsidRDefault="004523E5" w:rsidP="004523E5">
            <w:pPr>
              <w:jc w:val="center"/>
              <w:rPr>
                <w:rFonts w:ascii="Calibri" w:eastAsia="Calibri" w:hAnsi="Calibri" w:cs="Arial"/>
                <w:b/>
                <w:bCs/>
                <w:color w:val="984806" w:themeColor="accent6" w:themeShade="80"/>
                <w:sz w:val="28"/>
                <w:szCs w:val="28"/>
                <w:rtl/>
              </w:rPr>
            </w:pPr>
          </w:p>
          <w:p w14:paraId="47D5175D" w14:textId="77777777" w:rsidR="004523E5" w:rsidRPr="002D2C11" w:rsidRDefault="004523E5" w:rsidP="004523E5">
            <w:pPr>
              <w:jc w:val="center"/>
              <w:rPr>
                <w:rFonts w:ascii="Calibri" w:eastAsia="Calibri" w:hAnsi="Calibri" w:cs="Arial"/>
                <w:b/>
                <w:bCs/>
                <w:color w:val="984806" w:themeColor="accent6" w:themeShade="80"/>
                <w:sz w:val="28"/>
                <w:szCs w:val="28"/>
                <w:rtl/>
              </w:rPr>
            </w:pPr>
            <w:r w:rsidRPr="002D2C11">
              <w:rPr>
                <w:rFonts w:ascii="Calibri" w:eastAsia="Calibri" w:hAnsi="Calibri" w:cs="Arial" w:hint="cs"/>
                <w:b/>
                <w:bCs/>
                <w:color w:val="984806" w:themeColor="accent6" w:themeShade="80"/>
                <w:sz w:val="28"/>
                <w:szCs w:val="28"/>
                <w:rtl/>
              </w:rPr>
              <w:t>اكتساب آداب من سيرة النبي صلى الله عليه وسلم.</w:t>
            </w:r>
          </w:p>
          <w:p w14:paraId="54EE3748" w14:textId="77777777" w:rsidR="004523E5" w:rsidRPr="002D2C11" w:rsidRDefault="004523E5" w:rsidP="004523E5">
            <w:pPr>
              <w:jc w:val="center"/>
              <w:rPr>
                <w:rFonts w:ascii="Calibri" w:eastAsia="Calibri" w:hAnsi="Calibri" w:cs="Arial"/>
                <w:b/>
                <w:bCs/>
                <w:color w:val="984806" w:themeColor="accent6" w:themeShade="80"/>
                <w:sz w:val="28"/>
                <w:szCs w:val="28"/>
                <w:rtl/>
              </w:rPr>
            </w:pPr>
          </w:p>
          <w:p w14:paraId="51CB9F98" w14:textId="77777777" w:rsidR="004523E5" w:rsidRPr="00AE1A0A" w:rsidRDefault="004523E5" w:rsidP="00AE1A0A">
            <w:pPr>
              <w:jc w:val="center"/>
              <w:rPr>
                <w:rFonts w:ascii="Calibri" w:eastAsia="Calibri" w:hAnsi="Calibri" w:cs="Arial"/>
                <w:b/>
                <w:bCs/>
                <w:color w:val="E36C0A" w:themeColor="accent6" w:themeShade="BF"/>
                <w:sz w:val="28"/>
                <w:szCs w:val="28"/>
              </w:rPr>
            </w:pPr>
            <w:r w:rsidRPr="002D2C11">
              <w:rPr>
                <w:rFonts w:ascii="Calibri" w:eastAsia="Calibri" w:hAnsi="Calibri" w:cs="Arial" w:hint="cs"/>
                <w:b/>
                <w:bCs/>
                <w:color w:val="984806" w:themeColor="accent6" w:themeShade="80"/>
                <w:sz w:val="28"/>
                <w:szCs w:val="28"/>
                <w:rtl/>
              </w:rPr>
              <w:t xml:space="preserve">اكتساب قيم تتعلق </w:t>
            </w:r>
            <w:r w:rsidR="00AE1A0A">
              <w:rPr>
                <w:rFonts w:ascii="Calibri" w:eastAsia="Calibri" w:hAnsi="Calibri" w:cs="Arial" w:hint="cs"/>
                <w:b/>
                <w:bCs/>
                <w:color w:val="984806" w:themeColor="accent6" w:themeShade="80"/>
                <w:sz w:val="28"/>
                <w:szCs w:val="28"/>
                <w:rtl/>
              </w:rPr>
              <w:t>بالعدالة والمسؤولية</w:t>
            </w:r>
          </w:p>
        </w:tc>
        <w:tc>
          <w:tcPr>
            <w:tcW w:w="1134" w:type="dxa"/>
            <w:tcBorders>
              <w:top w:val="double" w:sz="4" w:space="0" w:color="auto"/>
              <w:left w:val="double" w:sz="4" w:space="0" w:color="auto"/>
              <w:bottom w:val="double" w:sz="4" w:space="0" w:color="auto"/>
              <w:right w:val="double" w:sz="4" w:space="0" w:color="auto"/>
            </w:tcBorders>
            <w:vAlign w:val="center"/>
          </w:tcPr>
          <w:p w14:paraId="0BB66D47" w14:textId="77777777" w:rsidR="004523E5" w:rsidRDefault="004523E5" w:rsidP="004523E5">
            <w:pPr>
              <w:jc w:val="center"/>
              <w:rPr>
                <w:rFonts w:ascii="Calibri" w:eastAsia="Calibri" w:hAnsi="Calibri" w:cs="Arial"/>
                <w:b/>
                <w:bCs/>
                <w:color w:val="FF0000"/>
                <w:sz w:val="28"/>
                <w:szCs w:val="28"/>
                <w:rtl/>
              </w:rPr>
            </w:pPr>
            <w:r>
              <w:rPr>
                <w:rFonts w:ascii="Calibri" w:eastAsia="Calibri" w:hAnsi="Calibri" w:cs="Arial" w:hint="cs"/>
                <w:b/>
                <w:bCs/>
                <w:color w:val="FF0000"/>
                <w:sz w:val="28"/>
                <w:szCs w:val="28"/>
                <w:rtl/>
              </w:rPr>
              <w:t>مدخل الوحدة الثالثة</w:t>
            </w:r>
          </w:p>
          <w:p w14:paraId="708AF536" w14:textId="77777777" w:rsidR="004523E5" w:rsidRDefault="004523E5" w:rsidP="004523E5">
            <w:pPr>
              <w:jc w:val="center"/>
              <w:rPr>
                <w:rFonts w:ascii="Calibri" w:eastAsia="Calibri" w:hAnsi="Calibri" w:cs="Arial"/>
                <w:b/>
                <w:bCs/>
                <w:sz w:val="28"/>
                <w:szCs w:val="28"/>
                <w:rtl/>
              </w:rPr>
            </w:pPr>
            <w:r>
              <w:rPr>
                <w:rFonts w:ascii="Calibri" w:eastAsia="Calibri" w:hAnsi="Calibri" w:cs="Arial" w:hint="cs"/>
                <w:b/>
                <w:bCs/>
                <w:sz w:val="28"/>
                <w:szCs w:val="28"/>
                <w:rtl/>
              </w:rPr>
              <w:t>آداب وواجبات</w:t>
            </w:r>
          </w:p>
          <w:p w14:paraId="1DEE1035" w14:textId="77777777" w:rsidR="00ED3F94" w:rsidRDefault="00ED3F94" w:rsidP="004523E5">
            <w:pPr>
              <w:jc w:val="center"/>
              <w:rPr>
                <w:rFonts w:ascii="Calibri" w:eastAsia="Calibri" w:hAnsi="Calibri" w:cs="Arial"/>
                <w:b/>
                <w:bCs/>
                <w:sz w:val="28"/>
                <w:szCs w:val="28"/>
                <w:rtl/>
              </w:rPr>
            </w:pPr>
            <w:r>
              <w:rPr>
                <w:rFonts w:ascii="Calibri" w:eastAsia="Calibri" w:hAnsi="Calibri" w:cs="Arial" w:hint="cs"/>
                <w:b/>
                <w:bCs/>
                <w:sz w:val="28"/>
                <w:szCs w:val="28"/>
                <w:rtl/>
              </w:rPr>
              <w:t>مشروع</w:t>
            </w:r>
          </w:p>
          <w:p w14:paraId="50F070D5" w14:textId="77777777" w:rsidR="00ED3F94" w:rsidRPr="00FD7D3A" w:rsidRDefault="00ED3F94" w:rsidP="004523E5">
            <w:pPr>
              <w:jc w:val="center"/>
              <w:rPr>
                <w:rFonts w:ascii="Calibri" w:eastAsia="Calibri" w:hAnsi="Calibri" w:cs="Arial"/>
                <w:b/>
                <w:bCs/>
                <w:sz w:val="28"/>
                <w:szCs w:val="28"/>
                <w:rtl/>
              </w:rPr>
            </w:pPr>
            <w:r>
              <w:rPr>
                <w:rFonts w:ascii="Calibri" w:eastAsia="Calibri" w:hAnsi="Calibri" w:cs="Arial" w:hint="cs"/>
                <w:b/>
                <w:bCs/>
                <w:sz w:val="28"/>
                <w:szCs w:val="28"/>
                <w:rtl/>
              </w:rPr>
              <w:t>الوحدة</w:t>
            </w:r>
          </w:p>
        </w:tc>
        <w:tc>
          <w:tcPr>
            <w:tcW w:w="709" w:type="dxa"/>
            <w:tcBorders>
              <w:top w:val="double" w:sz="4" w:space="0" w:color="auto"/>
              <w:left w:val="double" w:sz="4" w:space="0" w:color="auto"/>
              <w:bottom w:val="double" w:sz="4" w:space="0" w:color="auto"/>
              <w:right w:val="double" w:sz="4" w:space="0" w:color="auto"/>
            </w:tcBorders>
            <w:vAlign w:val="center"/>
          </w:tcPr>
          <w:p w14:paraId="33258255" w14:textId="77777777" w:rsidR="004523E5" w:rsidRPr="00FB7C0B" w:rsidRDefault="004523E5" w:rsidP="004523E5">
            <w:pPr>
              <w:jc w:val="center"/>
              <w:rPr>
                <w:rFonts w:ascii="Calibri" w:eastAsia="Calibri" w:hAnsi="Calibri" w:cs="Arial"/>
                <w:b/>
                <w:bCs/>
                <w:sz w:val="28"/>
                <w:szCs w:val="28"/>
              </w:rPr>
            </w:pPr>
          </w:p>
        </w:tc>
        <w:tc>
          <w:tcPr>
            <w:tcW w:w="850" w:type="dxa"/>
            <w:tcBorders>
              <w:top w:val="double" w:sz="4" w:space="0" w:color="auto"/>
              <w:left w:val="double" w:sz="4" w:space="0" w:color="auto"/>
              <w:bottom w:val="double" w:sz="4" w:space="0" w:color="auto"/>
              <w:right w:val="double" w:sz="4" w:space="0" w:color="auto"/>
            </w:tcBorders>
            <w:vAlign w:val="center"/>
          </w:tcPr>
          <w:p w14:paraId="4105C062" w14:textId="77777777" w:rsidR="004523E5" w:rsidRDefault="004523E5" w:rsidP="004523E5">
            <w:pPr>
              <w:jc w:val="center"/>
              <w:rPr>
                <w:rFonts w:ascii="Calibri" w:eastAsia="Calibri" w:hAnsi="Calibri" w:cs="Arial"/>
                <w:b/>
                <w:bCs/>
                <w:sz w:val="28"/>
                <w:szCs w:val="28"/>
                <w:rtl/>
              </w:rPr>
            </w:pPr>
          </w:p>
          <w:p w14:paraId="14B250B6" w14:textId="77777777" w:rsidR="004523E5" w:rsidRDefault="004523E5" w:rsidP="004523E5">
            <w:pPr>
              <w:jc w:val="center"/>
              <w:rPr>
                <w:rFonts w:ascii="Calibri" w:eastAsia="Calibri" w:hAnsi="Calibri" w:cs="Arial"/>
                <w:b/>
                <w:bCs/>
                <w:sz w:val="28"/>
                <w:szCs w:val="28"/>
                <w:rtl/>
              </w:rPr>
            </w:pPr>
          </w:p>
          <w:p w14:paraId="17CF192E" w14:textId="77777777" w:rsidR="004523E5" w:rsidRPr="00FB7C0B" w:rsidRDefault="004523E5" w:rsidP="004523E5">
            <w:pPr>
              <w:jc w:val="center"/>
              <w:rPr>
                <w:rFonts w:ascii="Calibri" w:eastAsia="Calibri" w:hAnsi="Calibri" w:cs="Arial"/>
                <w:b/>
                <w:bCs/>
                <w:sz w:val="28"/>
                <w:szCs w:val="28"/>
              </w:rPr>
            </w:pPr>
          </w:p>
        </w:tc>
      </w:tr>
    </w:tbl>
    <w:p w14:paraId="1B16567A" w14:textId="77777777" w:rsidR="004523E5" w:rsidRDefault="007B376F" w:rsidP="004523E5">
      <w:pPr>
        <w:bidi w:val="0"/>
        <w:rPr>
          <w:rtl/>
        </w:rPr>
      </w:pPr>
      <w:r>
        <w:rPr>
          <w:rFonts w:cs="Arial"/>
          <w:noProof/>
          <w:rtl/>
        </w:rPr>
        <mc:AlternateContent>
          <mc:Choice Requires="wps">
            <w:drawing>
              <wp:anchor distT="0" distB="0" distL="114300" distR="114300" simplePos="0" relativeHeight="251676672" behindDoc="0" locked="0" layoutInCell="1" allowOverlap="1" wp14:anchorId="52AA658B" wp14:editId="6E066BD8">
                <wp:simplePos x="0" y="0"/>
                <wp:positionH relativeFrom="column">
                  <wp:posOffset>259715</wp:posOffset>
                </wp:positionH>
                <wp:positionV relativeFrom="paragraph">
                  <wp:posOffset>200025</wp:posOffset>
                </wp:positionV>
                <wp:extent cx="6783070" cy="900430"/>
                <wp:effectExtent l="0" t="0" r="0" b="0"/>
                <wp:wrapNone/>
                <wp:docPr id="215" name="مربع ن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6783070" cy="900430"/>
                        </a:xfrm>
                        <a:prstGeom prst="rect">
                          <a:avLst/>
                        </a:prstGeom>
                        <a:solidFill>
                          <a:srgbClr val="FFFFFF"/>
                        </a:solidFill>
                        <a:ln w="19050" cmpd="sng">
                          <a:solidFill>
                            <a:srgbClr val="000000"/>
                          </a:solidFill>
                          <a:miter lim="800000"/>
                          <a:headEnd/>
                          <a:tailEnd/>
                        </a:ln>
                      </wps:spPr>
                      <wps:txbx>
                        <w:txbxContent>
                          <w:p w14:paraId="48422E5C" w14:textId="77777777" w:rsidR="00596903" w:rsidRPr="00726BAA" w:rsidRDefault="00596903" w:rsidP="002D4C28">
                            <w:pPr>
                              <w:rPr>
                                <w:rFonts w:ascii="Calibri" w:eastAsia="Calibri" w:hAnsi="Calibri" w:cs="Arial"/>
                                <w:b/>
                                <w:bCs/>
                                <w:color w:val="FF0000"/>
                                <w:sz w:val="28"/>
                                <w:szCs w:val="28"/>
                                <w:rtl/>
                              </w:rPr>
                            </w:pPr>
                            <w:r w:rsidRPr="00233216">
                              <w:rPr>
                                <w:rFonts w:ascii="Sakkal Majalla" w:hAnsi="Sakkal Majalla" w:cs="Sakkal Majalla"/>
                                <w:b/>
                                <w:bCs/>
                                <w:sz w:val="32"/>
                                <w:szCs w:val="32"/>
                                <w:rtl/>
                              </w:rPr>
                              <w:t xml:space="preserve">الخطة </w:t>
                            </w:r>
                            <w:r w:rsidRPr="00233216">
                              <w:rPr>
                                <w:rFonts w:ascii="Sakkal Majalla" w:hAnsi="Sakkal Majalla" w:cs="Sakkal Majalla"/>
                                <w:b/>
                                <w:bCs/>
                                <w:sz w:val="32"/>
                                <w:szCs w:val="32"/>
                                <w:rtl/>
                              </w:rPr>
                              <w:t>اليومية الفعلية المنفذ</w:t>
                            </w:r>
                            <w:r>
                              <w:rPr>
                                <w:rFonts w:ascii="Sakkal Majalla" w:hAnsi="Sakkal Majalla" w:cs="Sakkal Majalla"/>
                                <w:b/>
                                <w:bCs/>
                                <w:sz w:val="32"/>
                                <w:szCs w:val="32"/>
                                <w:rtl/>
                              </w:rPr>
                              <w:t>ة لمكونات الوحدة الدراسية</w:t>
                            </w:r>
                            <w:r>
                              <w:rPr>
                                <w:rFonts w:ascii="Sakkal Majalla" w:hAnsi="Sakkal Majalla" w:cs="Sakkal Majalla" w:hint="cs"/>
                                <w:b/>
                                <w:bCs/>
                                <w:sz w:val="32"/>
                                <w:szCs w:val="32"/>
                                <w:rtl/>
                              </w:rPr>
                              <w:t xml:space="preserve"> "(      3      )</w:t>
                            </w:r>
                            <w:r w:rsidRPr="002D4C28">
                              <w:rPr>
                                <w:rFonts w:ascii="Sakkal Majalla" w:hAnsi="Sakkal Majalla" w:cs="Sakkal Majalla" w:hint="cs"/>
                                <w:b/>
                                <w:bCs/>
                                <w:color w:val="C00000"/>
                                <w:sz w:val="32"/>
                                <w:szCs w:val="32"/>
                                <w:rtl/>
                              </w:rPr>
                              <w:t>آداب وواجبات</w:t>
                            </w:r>
                          </w:p>
                          <w:p w14:paraId="2DF95059" w14:textId="77777777" w:rsidR="00596903" w:rsidRPr="00233216" w:rsidRDefault="00596903" w:rsidP="002D4C28">
                            <w:pPr>
                              <w:spacing w:after="0"/>
                              <w:rPr>
                                <w:rFonts w:ascii="Sakkal Majalla" w:hAnsi="Sakkal Majalla" w:cs="Sakkal Majalla"/>
                                <w:b/>
                                <w:bCs/>
                                <w:sz w:val="32"/>
                                <w:szCs w:val="32"/>
                                <w:rtl/>
                              </w:rPr>
                            </w:pPr>
                            <w:r w:rsidRPr="00233216">
                              <w:rPr>
                                <w:rFonts w:ascii="Sakkal Majalla" w:hAnsi="Sakkal Majalla" w:cs="Sakkal Majalla"/>
                                <w:b/>
                                <w:bCs/>
                                <w:sz w:val="32"/>
                                <w:szCs w:val="32"/>
                                <w:rtl/>
                              </w:rPr>
                              <w:t>الفصل الدراسي : .....</w:t>
                            </w:r>
                            <w:r>
                              <w:rPr>
                                <w:rFonts w:ascii="Sakkal Majalla" w:hAnsi="Sakkal Majalla" w:cs="Sakkal Majalla" w:hint="cs"/>
                                <w:b/>
                                <w:bCs/>
                                <w:sz w:val="32"/>
                                <w:szCs w:val="32"/>
                                <w:rtl/>
                              </w:rPr>
                              <w:t>الثاني</w:t>
                            </w:r>
                            <w:r>
                              <w:rPr>
                                <w:rFonts w:ascii="Sakkal Majalla" w:hAnsi="Sakkal Majalla" w:cs="Sakkal Majalla"/>
                                <w:b/>
                                <w:bCs/>
                                <w:sz w:val="32"/>
                                <w:szCs w:val="32"/>
                                <w:rtl/>
                              </w:rPr>
                              <w:t>....</w:t>
                            </w:r>
                            <w:r w:rsidRPr="00233216">
                              <w:rPr>
                                <w:rFonts w:ascii="Sakkal Majalla" w:hAnsi="Sakkal Majalla" w:cs="Sakkal Majalla"/>
                                <w:b/>
                                <w:bCs/>
                                <w:sz w:val="32"/>
                                <w:szCs w:val="32"/>
                                <w:rtl/>
                              </w:rPr>
                              <w:t>.. للعام الدراسي 14</w:t>
                            </w:r>
                            <w:r>
                              <w:rPr>
                                <w:rFonts w:ascii="Sakkal Majalla" w:hAnsi="Sakkal Majalla" w:cs="Sakkal Majalla" w:hint="cs"/>
                                <w:b/>
                                <w:bCs/>
                                <w:sz w:val="32"/>
                                <w:szCs w:val="32"/>
                                <w:rtl/>
                              </w:rPr>
                              <w:t>40ــــــــــــــ</w:t>
                            </w:r>
                            <w:r w:rsidRPr="00233216">
                              <w:rPr>
                                <w:rFonts w:ascii="Sakkal Majalla" w:hAnsi="Sakkal Majalla" w:cs="Sakkal Majalla"/>
                                <w:b/>
                                <w:bCs/>
                                <w:sz w:val="32"/>
                                <w:szCs w:val="32"/>
                                <w:rtl/>
                              </w:rPr>
                              <w:t xml:space="preserve"> 14</w:t>
                            </w:r>
                            <w:r>
                              <w:rPr>
                                <w:rFonts w:ascii="Sakkal Majalla" w:hAnsi="Sakkal Majalla" w:cs="Sakkal Majalla" w:hint="cs"/>
                                <w:b/>
                                <w:bCs/>
                                <w:sz w:val="32"/>
                                <w:szCs w:val="32"/>
                                <w:rtl/>
                              </w:rPr>
                              <w:t>41</w:t>
                            </w:r>
                            <w:r w:rsidRPr="00233216">
                              <w:rPr>
                                <w:rFonts w:ascii="Sakkal Majalla" w:hAnsi="Sakkal Majalla" w:cs="Sakkal Majalla"/>
                                <w:b/>
                                <w:bCs/>
                                <w:sz w:val="32"/>
                                <w:szCs w:val="32"/>
                                <w:rtl/>
                              </w:rPr>
                              <w:t xml:space="preserve"> هـ</w:t>
                            </w:r>
                            <w:r>
                              <w:rPr>
                                <w:rFonts w:ascii="Sakkal Majalla" w:hAnsi="Sakkal Majalla" w:cs="Sakkal Majalla" w:hint="cs"/>
                                <w:b/>
                                <w:bCs/>
                                <w:sz w:val="32"/>
                                <w:szCs w:val="32"/>
                                <w:rtl/>
                              </w:rPr>
                              <w:t xml:space="preserve">         الأسبوع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مربع نص 13" o:spid="_x0000_s1035" type="#_x0000_t202" style="position:absolute;margin-left:20.45pt;margin-top:15.75pt;width:534.1pt;height:70.9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" strokeweight="1.5pt">
                <v:path arrowok="t"/>
                <v:textbox>
                  <w:txbxContent>
                    <w:p w:rsidR="00596903" w:rsidRPr="00726BAA" w:rsidRDefault="00596903" w:rsidP="002D4C28">
                      <w:pPr>
                        <w:rPr>
                          <w:rFonts w:ascii="Calibri" w:eastAsia="Calibri" w:hAnsi="Calibri" w:cs="Arial"/>
                          <w:b/>
                          <w:bCs/>
                          <w:color w:val="FF0000"/>
                          <w:sz w:val="28"/>
                          <w:szCs w:val="28"/>
                          <w:rtl/>
                        </w:rPr>
                      </w:pPr>
                      <w:r w:rsidRPr="00233216">
                        <w:rPr>
                          <w:rFonts w:ascii="Sakkal Majalla" w:hAnsi="Sakkal Majalla" w:cs="Sakkal Majalla"/>
                          <w:b/>
                          <w:bCs/>
                          <w:sz w:val="32"/>
                          <w:szCs w:val="32"/>
                          <w:rtl/>
                        </w:rPr>
                        <w:t>الخطة اليومية الفعلية المنفذ</w:t>
                      </w:r>
                      <w:r>
                        <w:rPr>
                          <w:rFonts w:ascii="Sakkal Majalla" w:hAnsi="Sakkal Majalla" w:cs="Sakkal Majalla"/>
                          <w:b/>
                          <w:bCs/>
                          <w:sz w:val="32"/>
                          <w:szCs w:val="32"/>
                          <w:rtl/>
                        </w:rPr>
                        <w:t>ة لمكونات الوحدة الدراسية</w:t>
                      </w:r>
                      <w:r>
                        <w:rPr>
                          <w:rFonts w:ascii="Sakkal Majalla" w:hAnsi="Sakkal Majalla" w:cs="Sakkal Majalla" w:hint="cs"/>
                          <w:b/>
                          <w:bCs/>
                          <w:sz w:val="32"/>
                          <w:szCs w:val="32"/>
                          <w:rtl/>
                        </w:rPr>
                        <w:t xml:space="preserve"> "(      3      )</w:t>
                      </w:r>
                      <w:r w:rsidRPr="002D4C28">
                        <w:rPr>
                          <w:rFonts w:ascii="Sakkal Majalla" w:hAnsi="Sakkal Majalla" w:cs="Sakkal Majalla" w:hint="cs"/>
                          <w:b/>
                          <w:bCs/>
                          <w:color w:val="C00000"/>
                          <w:sz w:val="32"/>
                          <w:szCs w:val="32"/>
                          <w:rtl/>
                        </w:rPr>
                        <w:t>آداب وواجبات</w:t>
                      </w:r>
                    </w:p>
                    <w:p w:rsidR="00596903" w:rsidRPr="00233216" w:rsidRDefault="00596903" w:rsidP="002D4C28">
                      <w:pPr>
                        <w:spacing w:after="0"/>
                        <w:rPr>
                          <w:rFonts w:ascii="Sakkal Majalla" w:hAnsi="Sakkal Majalla" w:cs="Sakkal Majalla"/>
                          <w:b/>
                          <w:bCs/>
                          <w:sz w:val="32"/>
                          <w:szCs w:val="32"/>
                          <w:rtl/>
                        </w:rPr>
                      </w:pPr>
                      <w:r w:rsidRPr="00233216">
                        <w:rPr>
                          <w:rFonts w:ascii="Sakkal Majalla" w:hAnsi="Sakkal Majalla" w:cs="Sakkal Majalla"/>
                          <w:b/>
                          <w:bCs/>
                          <w:sz w:val="32"/>
                          <w:szCs w:val="32"/>
                          <w:rtl/>
                        </w:rPr>
                        <w:t>الفصل الدراسي : .....</w:t>
                      </w:r>
                      <w:r>
                        <w:rPr>
                          <w:rFonts w:ascii="Sakkal Majalla" w:hAnsi="Sakkal Majalla" w:cs="Sakkal Majalla" w:hint="cs"/>
                          <w:b/>
                          <w:bCs/>
                          <w:sz w:val="32"/>
                          <w:szCs w:val="32"/>
                          <w:rtl/>
                        </w:rPr>
                        <w:t>الثاني</w:t>
                      </w:r>
                      <w:r>
                        <w:rPr>
                          <w:rFonts w:ascii="Sakkal Majalla" w:hAnsi="Sakkal Majalla" w:cs="Sakkal Majalla"/>
                          <w:b/>
                          <w:bCs/>
                          <w:sz w:val="32"/>
                          <w:szCs w:val="32"/>
                          <w:rtl/>
                        </w:rPr>
                        <w:t>....</w:t>
                      </w:r>
                      <w:r w:rsidRPr="00233216">
                        <w:rPr>
                          <w:rFonts w:ascii="Sakkal Majalla" w:hAnsi="Sakkal Majalla" w:cs="Sakkal Majalla"/>
                          <w:b/>
                          <w:bCs/>
                          <w:sz w:val="32"/>
                          <w:szCs w:val="32"/>
                          <w:rtl/>
                        </w:rPr>
                        <w:t>.. للعام الدراسي 14</w:t>
                      </w:r>
                      <w:r>
                        <w:rPr>
                          <w:rFonts w:ascii="Sakkal Majalla" w:hAnsi="Sakkal Majalla" w:cs="Sakkal Majalla" w:hint="cs"/>
                          <w:b/>
                          <w:bCs/>
                          <w:sz w:val="32"/>
                          <w:szCs w:val="32"/>
                          <w:rtl/>
                        </w:rPr>
                        <w:t>40ــــــــــــــ</w:t>
                      </w:r>
                      <w:r w:rsidRPr="00233216">
                        <w:rPr>
                          <w:rFonts w:ascii="Sakkal Majalla" w:hAnsi="Sakkal Majalla" w:cs="Sakkal Majalla"/>
                          <w:b/>
                          <w:bCs/>
                          <w:sz w:val="32"/>
                          <w:szCs w:val="32"/>
                          <w:rtl/>
                        </w:rPr>
                        <w:t xml:space="preserve"> 14</w:t>
                      </w:r>
                      <w:r>
                        <w:rPr>
                          <w:rFonts w:ascii="Sakkal Majalla" w:hAnsi="Sakkal Majalla" w:cs="Sakkal Majalla" w:hint="cs"/>
                          <w:b/>
                          <w:bCs/>
                          <w:sz w:val="32"/>
                          <w:szCs w:val="32"/>
                          <w:rtl/>
                        </w:rPr>
                        <w:t>41</w:t>
                      </w:r>
                      <w:r w:rsidRPr="00233216">
                        <w:rPr>
                          <w:rFonts w:ascii="Sakkal Majalla" w:hAnsi="Sakkal Majalla" w:cs="Sakkal Majalla"/>
                          <w:b/>
                          <w:bCs/>
                          <w:sz w:val="32"/>
                          <w:szCs w:val="32"/>
                          <w:rtl/>
                        </w:rPr>
                        <w:t xml:space="preserve"> هـ</w:t>
                      </w:r>
                      <w:r>
                        <w:rPr>
                          <w:rFonts w:ascii="Sakkal Majalla" w:hAnsi="Sakkal Majalla" w:cs="Sakkal Majalla" w:hint="cs"/>
                          <w:b/>
                          <w:bCs/>
                          <w:sz w:val="32"/>
                          <w:szCs w:val="32"/>
                          <w:rtl/>
                        </w:rPr>
                        <w:t xml:space="preserve">         الأسبوع 2</w:t>
                      </w:r>
                    </w:p>
                  </w:txbxContent>
                </v:textbox>
              </v:shape>
            </w:pict>
          </mc:Fallback>
        </mc:AlternateContent>
      </w:r>
    </w:p>
    <w:p w14:paraId="430055D2" w14:textId="77777777" w:rsidR="004523E5" w:rsidRDefault="004523E5" w:rsidP="004523E5">
      <w:pPr>
        <w:rPr>
          <w:rtl/>
        </w:rPr>
      </w:pPr>
    </w:p>
    <w:p w14:paraId="7EE92869" w14:textId="77777777" w:rsidR="004523E5" w:rsidRDefault="004523E5" w:rsidP="004523E5">
      <w:pPr>
        <w:rPr>
          <w:rtl/>
        </w:rPr>
      </w:pPr>
    </w:p>
    <w:p w14:paraId="51C03D27" w14:textId="77777777" w:rsidR="004523E5" w:rsidRPr="004523E5" w:rsidRDefault="004523E5" w:rsidP="004523E5"/>
    <w:p w14:paraId="56F6E87E" w14:textId="77777777" w:rsidR="004523E5" w:rsidRPr="00A877A3" w:rsidRDefault="004523E5" w:rsidP="00A877A3"/>
    <w:p w14:paraId="5942161E" w14:textId="77777777" w:rsidR="004523E5" w:rsidRPr="004523E5" w:rsidRDefault="004523E5" w:rsidP="004523E5"/>
    <w:p w14:paraId="57576FC3" w14:textId="77777777" w:rsidR="004523E5" w:rsidRDefault="007B376F" w:rsidP="004523E5">
      <w:pPr>
        <w:rPr>
          <w:rtl/>
        </w:rPr>
      </w:pPr>
      <w:r>
        <w:rPr>
          <w:rFonts w:cs="Arial"/>
          <w:noProof/>
          <w:rtl/>
        </w:rPr>
        <w:lastRenderedPageBreak/>
        <mc:AlternateContent>
          <mc:Choice Requires="wps">
            <w:drawing>
              <wp:anchor distT="0" distB="0" distL="114300" distR="114300" simplePos="0" relativeHeight="251680768" behindDoc="0" locked="0" layoutInCell="1" allowOverlap="1" wp14:anchorId="07644252" wp14:editId="2C50F937">
                <wp:simplePos x="0" y="0"/>
                <wp:positionH relativeFrom="column">
                  <wp:posOffset>553085</wp:posOffset>
                </wp:positionH>
                <wp:positionV relativeFrom="paragraph">
                  <wp:posOffset>-19050</wp:posOffset>
                </wp:positionV>
                <wp:extent cx="5772150" cy="802005"/>
                <wp:effectExtent l="0" t="0" r="0" b="0"/>
                <wp:wrapNone/>
                <wp:docPr id="214" name="مربع ن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5772150" cy="802005"/>
                        </a:xfrm>
                        <a:prstGeom prst="rect">
                          <a:avLst/>
                        </a:prstGeom>
                        <a:solidFill>
                          <a:srgbClr val="FFFFFF"/>
                        </a:solidFill>
                        <a:ln w="19050" cmpd="sng">
                          <a:solidFill>
                            <a:srgbClr val="000000"/>
                          </a:solidFill>
                          <a:miter lim="800000"/>
                          <a:headEnd/>
                          <a:tailEnd/>
                        </a:ln>
                      </wps:spPr>
                      <wps:txbx>
                        <w:txbxContent>
                          <w:p w14:paraId="2AC3E07E" w14:textId="77777777" w:rsidR="00596903" w:rsidRPr="00A72D16" w:rsidRDefault="00596903" w:rsidP="00A877A3">
                            <w:pPr>
                              <w:rPr>
                                <w:rFonts w:ascii="Calibri" w:eastAsia="Calibri" w:hAnsi="Calibri" w:cs="Arial"/>
                                <w:b/>
                                <w:bCs/>
                                <w:color w:val="FF0000"/>
                                <w:sz w:val="24"/>
                                <w:szCs w:val="24"/>
                                <w:rtl/>
                              </w:rPr>
                            </w:pPr>
                            <w:r w:rsidRPr="00A72D16">
                              <w:rPr>
                                <w:rFonts w:ascii="Sakkal Majalla" w:hAnsi="Sakkal Majalla" w:cs="Sakkal Majalla"/>
                                <w:b/>
                                <w:bCs/>
                                <w:sz w:val="28"/>
                                <w:szCs w:val="28"/>
                                <w:rtl/>
                              </w:rPr>
                              <w:t xml:space="preserve">الخطة </w:t>
                            </w:r>
                            <w:r w:rsidRPr="00A72D16">
                              <w:rPr>
                                <w:rFonts w:ascii="Sakkal Majalla" w:hAnsi="Sakkal Majalla" w:cs="Sakkal Majalla"/>
                                <w:b/>
                                <w:bCs/>
                                <w:sz w:val="28"/>
                                <w:szCs w:val="28"/>
                                <w:rtl/>
                              </w:rPr>
                              <w:t>اليومية الفعلية المنفذة لمكونات الوحدة الدراسية</w:t>
                            </w:r>
                            <w:r w:rsidRPr="00A72D16">
                              <w:rPr>
                                <w:rFonts w:ascii="Sakkal Majalla" w:hAnsi="Sakkal Majalla" w:cs="Sakkal Majalla" w:hint="cs"/>
                                <w:b/>
                                <w:bCs/>
                                <w:sz w:val="28"/>
                                <w:szCs w:val="28"/>
                                <w:rtl/>
                              </w:rPr>
                              <w:t xml:space="preserve"> "(   3   )</w:t>
                            </w:r>
                            <w:r w:rsidRPr="00A72D16">
                              <w:rPr>
                                <w:rFonts w:ascii="Sakkal Majalla" w:hAnsi="Sakkal Majalla" w:cs="Sakkal Majalla" w:hint="cs"/>
                                <w:b/>
                                <w:bCs/>
                                <w:color w:val="C00000"/>
                                <w:sz w:val="28"/>
                                <w:szCs w:val="28"/>
                                <w:rtl/>
                              </w:rPr>
                              <w:t>آداب وواجبات</w:t>
                            </w:r>
                          </w:p>
                          <w:p w14:paraId="378809C8" w14:textId="77777777" w:rsidR="00596903" w:rsidRPr="00A72D16" w:rsidRDefault="00596903" w:rsidP="00CB546D">
                            <w:pPr>
                              <w:spacing w:after="0"/>
                              <w:rPr>
                                <w:rFonts w:ascii="Sakkal Majalla" w:hAnsi="Sakkal Majalla" w:cs="Sakkal Majalla"/>
                                <w:b/>
                                <w:bCs/>
                                <w:sz w:val="28"/>
                                <w:szCs w:val="28"/>
                                <w:rtl/>
                              </w:rPr>
                            </w:pPr>
                            <w:r w:rsidRPr="00A72D16">
                              <w:rPr>
                                <w:rFonts w:ascii="Sakkal Majalla" w:hAnsi="Sakkal Majalla" w:cs="Sakkal Majalla"/>
                                <w:b/>
                                <w:bCs/>
                                <w:sz w:val="28"/>
                                <w:szCs w:val="28"/>
                                <w:rtl/>
                              </w:rPr>
                              <w:t>الفصل الدراسي : .....</w:t>
                            </w:r>
                            <w:r w:rsidRPr="00A72D16">
                              <w:rPr>
                                <w:rFonts w:ascii="Sakkal Majalla" w:hAnsi="Sakkal Majalla" w:cs="Sakkal Majalla" w:hint="cs"/>
                                <w:b/>
                                <w:bCs/>
                                <w:sz w:val="28"/>
                                <w:szCs w:val="28"/>
                                <w:rtl/>
                              </w:rPr>
                              <w:t>الثاني</w:t>
                            </w:r>
                            <w:r w:rsidRPr="00A72D16">
                              <w:rPr>
                                <w:rFonts w:ascii="Sakkal Majalla" w:hAnsi="Sakkal Majalla" w:cs="Sakkal Majalla"/>
                                <w:b/>
                                <w:bCs/>
                                <w:sz w:val="28"/>
                                <w:szCs w:val="28"/>
                                <w:rtl/>
                              </w:rPr>
                              <w:t>...... للعام الدراسي 14</w:t>
                            </w:r>
                            <w:r w:rsidRPr="00A72D16">
                              <w:rPr>
                                <w:rFonts w:ascii="Sakkal Majalla" w:hAnsi="Sakkal Majalla" w:cs="Sakkal Majalla" w:hint="cs"/>
                                <w:b/>
                                <w:bCs/>
                                <w:sz w:val="28"/>
                                <w:szCs w:val="28"/>
                                <w:rtl/>
                              </w:rPr>
                              <w:t xml:space="preserve">40 ـــــــــــ </w:t>
                            </w:r>
                            <w:r w:rsidRPr="00A72D16">
                              <w:rPr>
                                <w:rFonts w:ascii="Sakkal Majalla" w:hAnsi="Sakkal Majalla" w:cs="Sakkal Majalla"/>
                                <w:b/>
                                <w:bCs/>
                                <w:sz w:val="28"/>
                                <w:szCs w:val="28"/>
                                <w:rtl/>
                              </w:rPr>
                              <w:t>14</w:t>
                            </w:r>
                            <w:r w:rsidRPr="00A72D16">
                              <w:rPr>
                                <w:rFonts w:ascii="Sakkal Majalla" w:hAnsi="Sakkal Majalla" w:cs="Sakkal Majalla" w:hint="cs"/>
                                <w:b/>
                                <w:bCs/>
                                <w:sz w:val="28"/>
                                <w:szCs w:val="28"/>
                                <w:rtl/>
                              </w:rPr>
                              <w:t>41</w:t>
                            </w:r>
                            <w:r w:rsidRPr="00A72D16">
                              <w:rPr>
                                <w:rFonts w:ascii="Sakkal Majalla" w:hAnsi="Sakkal Majalla" w:cs="Sakkal Majalla"/>
                                <w:b/>
                                <w:bCs/>
                                <w:sz w:val="28"/>
                                <w:szCs w:val="28"/>
                                <w:rtl/>
                              </w:rPr>
                              <w:t xml:space="preserve"> هـ</w:t>
                            </w:r>
                            <w:r w:rsidRPr="00A72D16">
                              <w:rPr>
                                <w:rFonts w:ascii="Sakkal Majalla" w:hAnsi="Sakkal Majalla" w:cs="Sakkal Majalla" w:hint="cs"/>
                                <w:b/>
                                <w:bCs/>
                                <w:sz w:val="28"/>
                                <w:szCs w:val="28"/>
                                <w:rtl/>
                              </w:rPr>
                              <w:t xml:space="preserve">         الأسبوع </w:t>
                            </w:r>
                            <w:r>
                              <w:rPr>
                                <w:rFonts w:ascii="Sakkal Majalla" w:hAnsi="Sakkal Majalla" w:cs="Sakkal Majalla" w:hint="cs"/>
                                <w:b/>
                                <w:bCs/>
                                <w:sz w:val="28"/>
                                <w:szCs w:val="28"/>
                                <w:rtl/>
                              </w:rPr>
                              <w:t>3  الأحد 8/6 إلى 12/6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مربع نص 16" o:spid="_x0000_s1036" type="#_x0000_t202" style="position:absolute;left:0;text-align:left;margin-left:43.55pt;margin-top:-1.5pt;width:454.5pt;height:63.1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" strokeweight="1.5pt">
                <v:path arrowok="t"/>
                <v:textbox>
                  <w:txbxContent>
                    <w:p w:rsidR="00596903" w:rsidRPr="00A72D16" w:rsidRDefault="00596903" w:rsidP="00A877A3">
                      <w:pPr>
                        <w:rPr>
                          <w:rFonts w:ascii="Calibri" w:eastAsia="Calibri" w:hAnsi="Calibri" w:cs="Arial"/>
                          <w:b/>
                          <w:bCs/>
                          <w:color w:val="FF0000"/>
                          <w:sz w:val="24"/>
                          <w:szCs w:val="24"/>
                          <w:rtl/>
                        </w:rPr>
                      </w:pPr>
                      <w:r w:rsidRPr="00A72D16">
                        <w:rPr>
                          <w:rFonts w:ascii="Sakkal Majalla" w:hAnsi="Sakkal Majalla" w:cs="Sakkal Majalla"/>
                          <w:b/>
                          <w:bCs/>
                          <w:sz w:val="28"/>
                          <w:szCs w:val="28"/>
                          <w:rtl/>
                        </w:rPr>
                        <w:t>الخطة اليومية الفعلية المنفذة لمكونات الوحدة الدراسية</w:t>
                      </w:r>
                      <w:r w:rsidRPr="00A72D16">
                        <w:rPr>
                          <w:rFonts w:ascii="Sakkal Majalla" w:hAnsi="Sakkal Majalla" w:cs="Sakkal Majalla" w:hint="cs"/>
                          <w:b/>
                          <w:bCs/>
                          <w:sz w:val="28"/>
                          <w:szCs w:val="28"/>
                          <w:rtl/>
                        </w:rPr>
                        <w:t xml:space="preserve"> "(   3   )</w:t>
                      </w:r>
                      <w:r w:rsidRPr="00A72D16">
                        <w:rPr>
                          <w:rFonts w:ascii="Sakkal Majalla" w:hAnsi="Sakkal Majalla" w:cs="Sakkal Majalla" w:hint="cs"/>
                          <w:b/>
                          <w:bCs/>
                          <w:color w:val="C00000"/>
                          <w:sz w:val="28"/>
                          <w:szCs w:val="28"/>
                          <w:rtl/>
                        </w:rPr>
                        <w:t>آداب وواجبات</w:t>
                      </w:r>
                    </w:p>
                    <w:p w:rsidR="00596903" w:rsidRPr="00A72D16" w:rsidRDefault="00596903" w:rsidP="00CB546D">
                      <w:pPr>
                        <w:spacing w:after="0"/>
                        <w:rPr>
                          <w:rFonts w:ascii="Sakkal Majalla" w:hAnsi="Sakkal Majalla" w:cs="Sakkal Majalla"/>
                          <w:b/>
                          <w:bCs/>
                          <w:sz w:val="28"/>
                          <w:szCs w:val="28"/>
                          <w:rtl/>
                        </w:rPr>
                      </w:pPr>
                      <w:r w:rsidRPr="00A72D16">
                        <w:rPr>
                          <w:rFonts w:ascii="Sakkal Majalla" w:hAnsi="Sakkal Majalla" w:cs="Sakkal Majalla"/>
                          <w:b/>
                          <w:bCs/>
                          <w:sz w:val="28"/>
                          <w:szCs w:val="28"/>
                          <w:rtl/>
                        </w:rPr>
                        <w:t>الفصل الدراسي : .....</w:t>
                      </w:r>
                      <w:r w:rsidRPr="00A72D16">
                        <w:rPr>
                          <w:rFonts w:ascii="Sakkal Majalla" w:hAnsi="Sakkal Majalla" w:cs="Sakkal Majalla" w:hint="cs"/>
                          <w:b/>
                          <w:bCs/>
                          <w:sz w:val="28"/>
                          <w:szCs w:val="28"/>
                          <w:rtl/>
                        </w:rPr>
                        <w:t>الثاني</w:t>
                      </w:r>
                      <w:r w:rsidRPr="00A72D16">
                        <w:rPr>
                          <w:rFonts w:ascii="Sakkal Majalla" w:hAnsi="Sakkal Majalla" w:cs="Sakkal Majalla"/>
                          <w:b/>
                          <w:bCs/>
                          <w:sz w:val="28"/>
                          <w:szCs w:val="28"/>
                          <w:rtl/>
                        </w:rPr>
                        <w:t>...... للعام الدراسي 14</w:t>
                      </w:r>
                      <w:r w:rsidRPr="00A72D16">
                        <w:rPr>
                          <w:rFonts w:ascii="Sakkal Majalla" w:hAnsi="Sakkal Majalla" w:cs="Sakkal Majalla" w:hint="cs"/>
                          <w:b/>
                          <w:bCs/>
                          <w:sz w:val="28"/>
                          <w:szCs w:val="28"/>
                          <w:rtl/>
                        </w:rPr>
                        <w:t xml:space="preserve">40 ـــــــــــ </w:t>
                      </w:r>
                      <w:r w:rsidRPr="00A72D16">
                        <w:rPr>
                          <w:rFonts w:ascii="Sakkal Majalla" w:hAnsi="Sakkal Majalla" w:cs="Sakkal Majalla"/>
                          <w:b/>
                          <w:bCs/>
                          <w:sz w:val="28"/>
                          <w:szCs w:val="28"/>
                          <w:rtl/>
                        </w:rPr>
                        <w:t>14</w:t>
                      </w:r>
                      <w:r w:rsidRPr="00A72D16">
                        <w:rPr>
                          <w:rFonts w:ascii="Sakkal Majalla" w:hAnsi="Sakkal Majalla" w:cs="Sakkal Majalla" w:hint="cs"/>
                          <w:b/>
                          <w:bCs/>
                          <w:sz w:val="28"/>
                          <w:szCs w:val="28"/>
                          <w:rtl/>
                        </w:rPr>
                        <w:t>41</w:t>
                      </w:r>
                      <w:r w:rsidRPr="00A72D16">
                        <w:rPr>
                          <w:rFonts w:ascii="Sakkal Majalla" w:hAnsi="Sakkal Majalla" w:cs="Sakkal Majalla"/>
                          <w:b/>
                          <w:bCs/>
                          <w:sz w:val="28"/>
                          <w:szCs w:val="28"/>
                          <w:rtl/>
                        </w:rPr>
                        <w:t xml:space="preserve"> هـ</w:t>
                      </w:r>
                      <w:r w:rsidRPr="00A72D16">
                        <w:rPr>
                          <w:rFonts w:ascii="Sakkal Majalla" w:hAnsi="Sakkal Majalla" w:cs="Sakkal Majalla" w:hint="cs"/>
                          <w:b/>
                          <w:bCs/>
                          <w:sz w:val="28"/>
                          <w:szCs w:val="28"/>
                          <w:rtl/>
                        </w:rPr>
                        <w:t xml:space="preserve">         الأسبوع </w:t>
                      </w:r>
                      <w:r>
                        <w:rPr>
                          <w:rFonts w:ascii="Sakkal Majalla" w:hAnsi="Sakkal Majalla" w:cs="Sakkal Majalla" w:hint="cs"/>
                          <w:b/>
                          <w:bCs/>
                          <w:sz w:val="28"/>
                          <w:szCs w:val="28"/>
                          <w:rtl/>
                        </w:rPr>
                        <w:t>3  الأحد 8/6 إلى 12/6</w:t>
                      </w:r>
                    </w:p>
                  </w:txbxContent>
                </v:textbox>
              </v:shape>
            </w:pict>
          </mc:Fallback>
        </mc:AlternateContent>
      </w:r>
      <w:r w:rsidR="00A72D16">
        <w:rPr>
          <w:rFonts w:cs="Arial"/>
          <w:noProof/>
        </w:rPr>
        <w:drawing>
          <wp:anchor distT="0" distB="0" distL="114300" distR="114300" simplePos="0" relativeHeight="251679744" behindDoc="1" locked="0" layoutInCell="1" allowOverlap="1" wp14:anchorId="39757A03" wp14:editId="6AD6A66B">
            <wp:simplePos x="0" y="0"/>
            <wp:positionH relativeFrom="column">
              <wp:posOffset>-542925</wp:posOffset>
            </wp:positionH>
            <wp:positionV relativeFrom="paragraph">
              <wp:posOffset>11430</wp:posOffset>
            </wp:positionV>
            <wp:extent cx="809625" cy="714375"/>
            <wp:effectExtent l="19050" t="0" r="9525" b="0"/>
            <wp:wrapTight wrapText="bothSides">
              <wp:wrapPolygon edited="0">
                <wp:start x="7115" y="576"/>
                <wp:lineTo x="6607" y="6336"/>
                <wp:lineTo x="8132" y="9792"/>
                <wp:lineTo x="10673" y="9792"/>
                <wp:lineTo x="508" y="13248"/>
                <wp:lineTo x="-508" y="19584"/>
                <wp:lineTo x="3049" y="20736"/>
                <wp:lineTo x="5082" y="20736"/>
                <wp:lineTo x="7115" y="20736"/>
                <wp:lineTo x="10673" y="20736"/>
                <wp:lineTo x="16264" y="19584"/>
                <wp:lineTo x="16264" y="16128"/>
                <wp:lineTo x="14739" y="13248"/>
                <wp:lineTo x="10673" y="9792"/>
                <wp:lineTo x="18805" y="9792"/>
                <wp:lineTo x="21854" y="7488"/>
                <wp:lineTo x="21854" y="576"/>
                <wp:lineTo x="7115" y="576"/>
              </wp:wrapPolygon>
            </wp:wrapTight>
            <wp:docPr id="18"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9625" cy="714375"/>
                    </a:xfrm>
                    <a:prstGeom prst="rect">
                      <a:avLst/>
                    </a:prstGeom>
                  </pic:spPr>
                </pic:pic>
              </a:graphicData>
            </a:graphic>
          </wp:anchor>
        </w:drawing>
      </w:r>
      <w:r>
        <w:rPr>
          <w:rFonts w:cs="Arial"/>
          <w:noProof/>
          <w:rtl/>
        </w:rPr>
        <mc:AlternateContent>
          <mc:Choice Requires="wps">
            <w:drawing>
              <wp:anchor distT="0" distB="0" distL="114300" distR="114300" simplePos="0" relativeHeight="251681792" behindDoc="0" locked="0" layoutInCell="1" allowOverlap="1" wp14:anchorId="47BB5533" wp14:editId="78C068F4">
                <wp:simplePos x="0" y="0"/>
                <wp:positionH relativeFrom="column">
                  <wp:posOffset>7055485</wp:posOffset>
                </wp:positionH>
                <wp:positionV relativeFrom="paragraph">
                  <wp:posOffset>-19050</wp:posOffset>
                </wp:positionV>
                <wp:extent cx="1447165" cy="802005"/>
                <wp:effectExtent l="0" t="0" r="0" b="0"/>
                <wp:wrapNone/>
                <wp:docPr id="213" name="مربع ن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47165" cy="802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1B22B" w14:textId="77777777" w:rsidR="00596903" w:rsidRPr="00A72D16" w:rsidRDefault="00596903" w:rsidP="00A877A3">
                            <w:pPr>
                              <w:spacing w:after="0"/>
                              <w:ind w:left="-908" w:firstLine="908"/>
                              <w:rPr>
                                <w:rFonts w:ascii="Sakkal Majalla" w:hAnsi="Sakkal Majalla" w:cs="Sakkal Majalla"/>
                                <w:b/>
                                <w:bCs/>
                                <w:sz w:val="18"/>
                                <w:szCs w:val="18"/>
                              </w:rPr>
                            </w:pPr>
                            <w:r w:rsidRPr="00A72D16">
                              <w:rPr>
                                <w:rFonts w:ascii="Sakkal Majalla" w:hAnsi="Sakkal Majalla" w:cs="Sakkal Majalla"/>
                                <w:b/>
                                <w:bCs/>
                                <w:sz w:val="18"/>
                                <w:szCs w:val="18"/>
                                <w:rtl/>
                              </w:rPr>
                              <w:t xml:space="preserve">المملكة </w:t>
                            </w:r>
                            <w:r w:rsidRPr="00A72D16">
                              <w:rPr>
                                <w:rFonts w:ascii="Sakkal Majalla" w:hAnsi="Sakkal Majalla" w:cs="Sakkal Majalla"/>
                                <w:b/>
                                <w:bCs/>
                                <w:sz w:val="18"/>
                                <w:szCs w:val="18"/>
                                <w:rtl/>
                              </w:rPr>
                              <w:t>العربية السعودية</w:t>
                            </w:r>
                          </w:p>
                          <w:p w14:paraId="4EDCDD7C" w14:textId="77777777" w:rsidR="00596903" w:rsidRPr="00A72D16" w:rsidRDefault="00596903" w:rsidP="00A877A3">
                            <w:pPr>
                              <w:spacing w:after="0"/>
                              <w:ind w:left="-908" w:firstLine="908"/>
                              <w:rPr>
                                <w:rFonts w:ascii="Sakkal Majalla" w:hAnsi="Sakkal Majalla" w:cs="Sakkal Majalla"/>
                                <w:b/>
                                <w:bCs/>
                                <w:sz w:val="18"/>
                                <w:szCs w:val="18"/>
                                <w:rtl/>
                              </w:rPr>
                            </w:pPr>
                            <w:r w:rsidRPr="00A72D16">
                              <w:rPr>
                                <w:rFonts w:ascii="Sakkal Majalla" w:hAnsi="Sakkal Majalla" w:cs="Sakkal Majalla"/>
                                <w:b/>
                                <w:bCs/>
                                <w:sz w:val="18"/>
                                <w:szCs w:val="18"/>
                                <w:rtl/>
                              </w:rPr>
                              <w:t>وزارة التعليم</w:t>
                            </w:r>
                          </w:p>
                          <w:p w14:paraId="0A29AAED" w14:textId="77777777" w:rsidR="00596903" w:rsidRPr="00A72D16" w:rsidRDefault="00596903" w:rsidP="00F21C74">
                            <w:pPr>
                              <w:spacing w:after="0"/>
                              <w:rPr>
                                <w:rFonts w:ascii="Sakkal Majalla" w:hAnsi="Sakkal Majalla" w:cs="Sakkal Majalla"/>
                                <w:b/>
                                <w:bCs/>
                                <w:sz w:val="18"/>
                                <w:szCs w:val="18"/>
                                <w:rtl/>
                              </w:rPr>
                            </w:pPr>
                            <w:r w:rsidRPr="00A72D16">
                              <w:rPr>
                                <w:rFonts w:ascii="Sakkal Majalla" w:hAnsi="Sakkal Majalla" w:cs="Sakkal Majalla"/>
                                <w:b/>
                                <w:bCs/>
                                <w:sz w:val="18"/>
                                <w:szCs w:val="18"/>
                                <w:rtl/>
                              </w:rPr>
                              <w:t xml:space="preserve">الإدارة العامة للتعليم </w:t>
                            </w:r>
                            <w:r w:rsidRPr="00A72D16">
                              <w:rPr>
                                <w:rFonts w:ascii="Sakkal Majalla" w:hAnsi="Sakkal Majalla" w:cs="Sakkal Majalla" w:hint="cs"/>
                                <w:b/>
                                <w:bCs/>
                                <w:sz w:val="18"/>
                                <w:szCs w:val="18"/>
                                <w:rtl/>
                              </w:rPr>
                              <w:t>ب</w:t>
                            </w:r>
                            <w:r>
                              <w:rPr>
                                <w:rFonts w:ascii="Sakkal Majalla" w:hAnsi="Sakkal Majalla" w:cs="Sakkal Majalla" w:hint="cs"/>
                                <w:b/>
                                <w:bCs/>
                                <w:sz w:val="18"/>
                                <w:szCs w:val="18"/>
                                <w:rtl/>
                              </w:rPr>
                              <w:t xml:space="preserve">المدينة المنورة </w:t>
                            </w:r>
                          </w:p>
                          <w:p w14:paraId="7B8F0782" w14:textId="77777777" w:rsidR="00596903" w:rsidRPr="00A72D16" w:rsidRDefault="00596903" w:rsidP="00F21C74">
                            <w:pPr>
                              <w:spacing w:after="0"/>
                              <w:rPr>
                                <w:rFonts w:ascii="Sakkal Majalla" w:hAnsi="Sakkal Majalla" w:cs="Sakkal Majalla"/>
                                <w:b/>
                                <w:bCs/>
                                <w:sz w:val="18"/>
                                <w:szCs w:val="18"/>
                                <w:rtl/>
                              </w:rPr>
                            </w:pPr>
                            <w:r w:rsidRPr="00A72D16">
                              <w:rPr>
                                <w:rFonts w:ascii="Sakkal Majalla" w:hAnsi="Sakkal Majalla" w:cs="Sakkal Majalla" w:hint="cs"/>
                                <w:b/>
                                <w:bCs/>
                                <w:sz w:val="18"/>
                                <w:szCs w:val="18"/>
                                <w:rtl/>
                              </w:rPr>
                              <w:t xml:space="preserve">مكتب تعليم </w:t>
                            </w:r>
                            <w:r>
                              <w:rPr>
                                <w:rFonts w:ascii="Sakkal Majalla" w:hAnsi="Sakkal Majalla" w:cs="Sakkal Majalla" w:hint="cs"/>
                                <w:b/>
                                <w:bCs/>
                                <w:sz w:val="18"/>
                                <w:szCs w:val="18"/>
                                <w:rtl/>
                              </w:rPr>
                              <w:t xml:space="preserve">شرق المدينة </w:t>
                            </w:r>
                          </w:p>
                          <w:p w14:paraId="391FF605" w14:textId="77777777" w:rsidR="00596903" w:rsidRPr="00847CC3" w:rsidRDefault="00596903" w:rsidP="00A877A3">
                            <w:pPr>
                              <w:spacing w:after="0"/>
                              <w:rPr>
                                <w:rFonts w:ascii="Sakkal Majalla" w:hAnsi="Sakkal Majalla" w:cs="Sakkal Majalla"/>
                                <w:b/>
                                <w:bCs/>
                                <w:sz w:val="20"/>
                                <w:szCs w:val="20"/>
                                <w:rtl/>
                              </w:rPr>
                            </w:pPr>
                          </w:p>
                          <w:p w14:paraId="1A2DF7F5" w14:textId="77777777" w:rsidR="00596903" w:rsidRPr="00847CC3" w:rsidRDefault="00596903" w:rsidP="00A877A3">
                            <w:pPr>
                              <w:jc w:val="center"/>
                              <w:rPr>
                                <w:rFonts w:ascii="Sakkal Majalla" w:hAnsi="Sakkal Majalla" w:cs="Sakkal Majall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مربع نص 17" o:spid="_x0000_s1037" type="#_x0000_t202" style="position:absolute;left:0;text-align:left;margin-left:555.55pt;margin-top:-1.5pt;width:113.95pt;height:63.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" filled="f" stroked="f">
                <v:path arrowok="t"/>
                <v:textbox>
                  <w:txbxContent>
                    <w:p w:rsidR="00596903" w:rsidRPr="00A72D16" w:rsidRDefault="00596903" w:rsidP="00A877A3">
                      <w:pPr>
                        <w:spacing w:after="0"/>
                        <w:ind w:left="-908" w:firstLine="908"/>
                        <w:rPr>
                          <w:rFonts w:ascii="Sakkal Majalla" w:hAnsi="Sakkal Majalla" w:cs="Sakkal Majalla"/>
                          <w:b/>
                          <w:bCs/>
                          <w:sz w:val="18"/>
                          <w:szCs w:val="18"/>
                        </w:rPr>
                      </w:pPr>
                      <w:r w:rsidRPr="00A72D16">
                        <w:rPr>
                          <w:rFonts w:ascii="Sakkal Majalla" w:hAnsi="Sakkal Majalla" w:cs="Sakkal Majalla"/>
                          <w:b/>
                          <w:bCs/>
                          <w:sz w:val="18"/>
                          <w:szCs w:val="18"/>
                          <w:rtl/>
                        </w:rPr>
                        <w:t>المملكة العربية السعودية</w:t>
                      </w:r>
                    </w:p>
                    <w:p w:rsidR="00596903" w:rsidRPr="00A72D16" w:rsidRDefault="00596903" w:rsidP="00A877A3">
                      <w:pPr>
                        <w:spacing w:after="0"/>
                        <w:ind w:left="-908" w:firstLine="908"/>
                        <w:rPr>
                          <w:rFonts w:ascii="Sakkal Majalla" w:hAnsi="Sakkal Majalla" w:cs="Sakkal Majalla"/>
                          <w:b/>
                          <w:bCs/>
                          <w:sz w:val="18"/>
                          <w:szCs w:val="18"/>
                          <w:rtl/>
                        </w:rPr>
                      </w:pPr>
                      <w:r w:rsidRPr="00A72D16">
                        <w:rPr>
                          <w:rFonts w:ascii="Sakkal Majalla" w:hAnsi="Sakkal Majalla" w:cs="Sakkal Majalla"/>
                          <w:b/>
                          <w:bCs/>
                          <w:sz w:val="18"/>
                          <w:szCs w:val="18"/>
                          <w:rtl/>
                        </w:rPr>
                        <w:t>وزارة التعليم</w:t>
                      </w:r>
                    </w:p>
                    <w:p w:rsidR="00596903" w:rsidRPr="00A72D16" w:rsidRDefault="00596903" w:rsidP="00F21C74">
                      <w:pPr>
                        <w:spacing w:after="0"/>
                        <w:rPr>
                          <w:rFonts w:ascii="Sakkal Majalla" w:hAnsi="Sakkal Majalla" w:cs="Sakkal Majalla"/>
                          <w:b/>
                          <w:bCs/>
                          <w:sz w:val="18"/>
                          <w:szCs w:val="18"/>
                          <w:rtl/>
                        </w:rPr>
                      </w:pPr>
                      <w:r w:rsidRPr="00A72D16">
                        <w:rPr>
                          <w:rFonts w:ascii="Sakkal Majalla" w:hAnsi="Sakkal Majalla" w:cs="Sakkal Majalla"/>
                          <w:b/>
                          <w:bCs/>
                          <w:sz w:val="18"/>
                          <w:szCs w:val="18"/>
                          <w:rtl/>
                        </w:rPr>
                        <w:t xml:space="preserve">الإدارة العامة للتعليم </w:t>
                      </w:r>
                      <w:r w:rsidRPr="00A72D16">
                        <w:rPr>
                          <w:rFonts w:ascii="Sakkal Majalla" w:hAnsi="Sakkal Majalla" w:cs="Sakkal Majalla" w:hint="cs"/>
                          <w:b/>
                          <w:bCs/>
                          <w:sz w:val="18"/>
                          <w:szCs w:val="18"/>
                          <w:rtl/>
                        </w:rPr>
                        <w:t>ب</w:t>
                      </w:r>
                      <w:r>
                        <w:rPr>
                          <w:rFonts w:ascii="Sakkal Majalla" w:hAnsi="Sakkal Majalla" w:cs="Sakkal Majalla" w:hint="cs"/>
                          <w:b/>
                          <w:bCs/>
                          <w:sz w:val="18"/>
                          <w:szCs w:val="18"/>
                          <w:rtl/>
                        </w:rPr>
                        <w:t xml:space="preserve">المدينة المنورة </w:t>
                      </w:r>
                    </w:p>
                    <w:p w:rsidR="00596903" w:rsidRPr="00A72D16" w:rsidRDefault="00596903" w:rsidP="00F21C74">
                      <w:pPr>
                        <w:spacing w:after="0"/>
                        <w:rPr>
                          <w:rFonts w:ascii="Sakkal Majalla" w:hAnsi="Sakkal Majalla" w:cs="Sakkal Majalla"/>
                          <w:b/>
                          <w:bCs/>
                          <w:sz w:val="18"/>
                          <w:szCs w:val="18"/>
                          <w:rtl/>
                        </w:rPr>
                      </w:pPr>
                      <w:r w:rsidRPr="00A72D16">
                        <w:rPr>
                          <w:rFonts w:ascii="Sakkal Majalla" w:hAnsi="Sakkal Majalla" w:cs="Sakkal Majalla" w:hint="cs"/>
                          <w:b/>
                          <w:bCs/>
                          <w:sz w:val="18"/>
                          <w:szCs w:val="18"/>
                          <w:rtl/>
                        </w:rPr>
                        <w:t xml:space="preserve">مكتب تعليم </w:t>
                      </w:r>
                      <w:r>
                        <w:rPr>
                          <w:rFonts w:ascii="Sakkal Majalla" w:hAnsi="Sakkal Majalla" w:cs="Sakkal Majalla" w:hint="cs"/>
                          <w:b/>
                          <w:bCs/>
                          <w:sz w:val="18"/>
                          <w:szCs w:val="18"/>
                          <w:rtl/>
                        </w:rPr>
                        <w:t xml:space="preserve">شرق المدينة </w:t>
                      </w:r>
                    </w:p>
                    <w:p w:rsidR="00596903" w:rsidRPr="00847CC3" w:rsidRDefault="00596903" w:rsidP="00A877A3">
                      <w:pPr>
                        <w:spacing w:after="0"/>
                        <w:rPr>
                          <w:rFonts w:ascii="Sakkal Majalla" w:hAnsi="Sakkal Majalla" w:cs="Sakkal Majalla"/>
                          <w:b/>
                          <w:bCs/>
                          <w:sz w:val="20"/>
                          <w:szCs w:val="20"/>
                          <w:rtl/>
                        </w:rPr>
                      </w:pPr>
                    </w:p>
                    <w:p w:rsidR="00596903" w:rsidRPr="00847CC3" w:rsidRDefault="00596903" w:rsidP="00A877A3">
                      <w:pPr>
                        <w:jc w:val="center"/>
                        <w:rPr>
                          <w:rFonts w:ascii="Sakkal Majalla" w:hAnsi="Sakkal Majalla" w:cs="Sakkal Majalla"/>
                          <w:sz w:val="20"/>
                          <w:szCs w:val="20"/>
                        </w:rPr>
                      </w:pPr>
                    </w:p>
                  </w:txbxContent>
                </v:textbox>
              </v:shape>
            </w:pict>
          </mc:Fallback>
        </mc:AlternateContent>
      </w:r>
    </w:p>
    <w:p w14:paraId="50677723" w14:textId="77777777" w:rsidR="00A877A3" w:rsidRDefault="00A877A3" w:rsidP="004523E5">
      <w:pPr>
        <w:rPr>
          <w:rtl/>
        </w:rPr>
      </w:pPr>
    </w:p>
    <w:tbl>
      <w:tblPr>
        <w:tblStyle w:val="10"/>
        <w:tblpPr w:leftFromText="180" w:rightFromText="180" w:vertAnchor="text" w:horzAnchor="margin" w:tblpXSpec="center" w:tblpY="358"/>
        <w:tblW w:w="15417" w:type="dxa"/>
        <w:tblLayout w:type="fixed"/>
        <w:tblLook w:val="04A0" w:firstRow="1" w:lastRow="0" w:firstColumn="1" w:lastColumn="0" w:noHBand="0" w:noVBand="1"/>
      </w:tblPr>
      <w:tblGrid>
        <w:gridCol w:w="1809"/>
        <w:gridCol w:w="1985"/>
        <w:gridCol w:w="4111"/>
        <w:gridCol w:w="3011"/>
        <w:gridCol w:w="1808"/>
        <w:gridCol w:w="1134"/>
        <w:gridCol w:w="709"/>
        <w:gridCol w:w="850"/>
      </w:tblGrid>
      <w:tr w:rsidR="00A877A3" w:rsidRPr="00237D24" w14:paraId="5843A5E2" w14:textId="77777777" w:rsidTr="00A877A3">
        <w:trPr>
          <w:trHeight w:val="540"/>
        </w:trPr>
        <w:tc>
          <w:tcPr>
            <w:tcW w:w="1809"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2C5257C0" w14:textId="77777777" w:rsidR="00A877A3" w:rsidRPr="00FB7C0B" w:rsidRDefault="00A877A3" w:rsidP="00A877A3">
            <w:pPr>
              <w:jc w:val="center"/>
              <w:rPr>
                <w:rFonts w:ascii="Sakkal Majalla" w:eastAsia="Calibri" w:hAnsi="Sakkal Majalla" w:cs="Sakkal Majalla"/>
                <w:b/>
                <w:bCs/>
                <w:sz w:val="28"/>
                <w:szCs w:val="28"/>
                <w:rtl/>
              </w:rPr>
            </w:pPr>
            <w:r>
              <w:rPr>
                <w:rFonts w:ascii="Sakkal Majalla" w:eastAsia="Calibri" w:hAnsi="Sakkal Majalla" w:cs="Sakkal Majalla" w:hint="cs"/>
                <w:b/>
                <w:bCs/>
                <w:sz w:val="28"/>
                <w:szCs w:val="28"/>
                <w:rtl/>
              </w:rPr>
              <w:t>أدوات التقويم</w:t>
            </w:r>
          </w:p>
        </w:tc>
        <w:tc>
          <w:tcPr>
            <w:tcW w:w="1985"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6DFD3903" w14:textId="77777777" w:rsidR="00A877A3" w:rsidRPr="00FB7C0B" w:rsidRDefault="00A877A3" w:rsidP="00A877A3">
            <w:pPr>
              <w:tabs>
                <w:tab w:val="left" w:pos="2231"/>
              </w:tabs>
              <w:spacing w:after="200" w:line="276" w:lineRule="auto"/>
              <w:jc w:val="center"/>
              <w:rPr>
                <w:rFonts w:ascii="Sakkal Majalla" w:eastAsia="Calibri" w:hAnsi="Sakkal Majalla" w:cs="Sakkal Majalla"/>
                <w:b/>
                <w:bCs/>
                <w:sz w:val="28"/>
                <w:szCs w:val="28"/>
                <w:rtl/>
              </w:rPr>
            </w:pPr>
            <w:r w:rsidRPr="00FB7C0B">
              <w:rPr>
                <w:rFonts w:ascii="Sakkal Majalla" w:eastAsia="Calibri" w:hAnsi="Sakkal Majalla" w:cs="Sakkal Majalla"/>
                <w:b/>
                <w:bCs/>
                <w:sz w:val="28"/>
                <w:szCs w:val="28"/>
                <w:rtl/>
              </w:rPr>
              <w:t>الوسائل</w:t>
            </w:r>
          </w:p>
          <w:p w14:paraId="2681273F" w14:textId="77777777" w:rsidR="00A877A3" w:rsidRPr="00FB7C0B" w:rsidRDefault="00A877A3" w:rsidP="00A877A3">
            <w:pPr>
              <w:jc w:val="center"/>
              <w:rPr>
                <w:rFonts w:ascii="Sakkal Majalla" w:eastAsia="Calibri" w:hAnsi="Sakkal Majalla" w:cs="Sakkal Majalla"/>
                <w:b/>
                <w:bCs/>
                <w:sz w:val="28"/>
                <w:szCs w:val="28"/>
                <w:rtl/>
              </w:rPr>
            </w:pPr>
            <w:r w:rsidRPr="00FB7C0B">
              <w:rPr>
                <w:rFonts w:ascii="Sakkal Majalla" w:eastAsia="Calibri" w:hAnsi="Sakkal Majalla" w:cs="Sakkal Majalla"/>
                <w:b/>
                <w:bCs/>
                <w:sz w:val="28"/>
                <w:szCs w:val="28"/>
                <w:rtl/>
              </w:rPr>
              <w:t>و</w:t>
            </w:r>
            <w:r w:rsidRPr="00FB7C0B">
              <w:rPr>
                <w:rFonts w:ascii="Sakkal Majalla" w:eastAsia="Calibri" w:hAnsi="Sakkal Majalla" w:cs="Sakkal Majalla" w:hint="cs"/>
                <w:b/>
                <w:bCs/>
                <w:sz w:val="28"/>
                <w:szCs w:val="28"/>
                <w:rtl/>
              </w:rPr>
              <w:t>الإستراتيجية</w:t>
            </w:r>
          </w:p>
        </w:tc>
        <w:tc>
          <w:tcPr>
            <w:tcW w:w="4111"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43CB58CE" w14:textId="77777777" w:rsidR="00A877A3" w:rsidRPr="00FB7C0B" w:rsidRDefault="00A877A3" w:rsidP="00A877A3">
            <w:pPr>
              <w:tabs>
                <w:tab w:val="left" w:pos="2231"/>
              </w:tabs>
              <w:spacing w:after="200" w:line="276" w:lineRule="auto"/>
              <w:jc w:val="center"/>
              <w:rPr>
                <w:rFonts w:ascii="Sakkal Majalla" w:eastAsia="Calibri" w:hAnsi="Sakkal Majalla" w:cs="Sakkal Majalla"/>
                <w:b/>
                <w:bCs/>
                <w:sz w:val="28"/>
                <w:szCs w:val="28"/>
              </w:rPr>
            </w:pPr>
            <w:r w:rsidRPr="00FB7C0B">
              <w:rPr>
                <w:rFonts w:ascii="Sakkal Majalla" w:eastAsia="Calibri" w:hAnsi="Sakkal Majalla" w:cs="Sakkal Majalla"/>
                <w:b/>
                <w:bCs/>
                <w:sz w:val="28"/>
                <w:szCs w:val="28"/>
                <w:rtl/>
              </w:rPr>
              <w:t>والمنهجية التدريسية</w:t>
            </w:r>
          </w:p>
        </w:tc>
        <w:tc>
          <w:tcPr>
            <w:tcW w:w="3011"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6B1AA429" w14:textId="77777777" w:rsidR="00A877A3" w:rsidRPr="00FB7C0B" w:rsidRDefault="00A877A3" w:rsidP="00A877A3">
            <w:pPr>
              <w:jc w:val="center"/>
              <w:rPr>
                <w:rFonts w:ascii="Sakkal Majalla" w:eastAsia="Calibri" w:hAnsi="Sakkal Majalla" w:cs="Sakkal Majalla"/>
                <w:b/>
                <w:bCs/>
                <w:sz w:val="28"/>
                <w:szCs w:val="28"/>
                <w:rtl/>
              </w:rPr>
            </w:pPr>
            <w:r w:rsidRPr="00FB7C0B">
              <w:rPr>
                <w:rFonts w:ascii="Sakkal Majalla" w:eastAsia="Calibri" w:hAnsi="Sakkal Majalla" w:cs="Sakkal Majalla"/>
                <w:b/>
                <w:bCs/>
                <w:sz w:val="28"/>
                <w:szCs w:val="28"/>
                <w:rtl/>
              </w:rPr>
              <w:t>المهارة</w:t>
            </w:r>
            <w:r>
              <w:rPr>
                <w:rFonts w:ascii="Sakkal Majalla" w:eastAsia="Calibri" w:hAnsi="Sakkal Majalla" w:cs="Sakkal Majalla" w:hint="cs"/>
                <w:b/>
                <w:bCs/>
                <w:sz w:val="28"/>
                <w:szCs w:val="28"/>
                <w:rtl/>
              </w:rPr>
              <w:t xml:space="preserve"> (المعيار)</w:t>
            </w:r>
          </w:p>
        </w:tc>
        <w:tc>
          <w:tcPr>
            <w:tcW w:w="180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7818A41D" w14:textId="77777777" w:rsidR="00A877A3" w:rsidRPr="00FB7C0B" w:rsidRDefault="00A877A3" w:rsidP="00A877A3">
            <w:pPr>
              <w:jc w:val="center"/>
              <w:rPr>
                <w:rFonts w:ascii="Sakkal Majalla" w:eastAsia="Calibri" w:hAnsi="Sakkal Majalla" w:cs="Sakkal Majalla"/>
                <w:b/>
                <w:bCs/>
                <w:sz w:val="28"/>
                <w:szCs w:val="28"/>
                <w:rtl/>
              </w:rPr>
            </w:pPr>
            <w:r w:rsidRPr="00FB7C0B">
              <w:rPr>
                <w:rFonts w:ascii="Sakkal Majalla" w:eastAsia="Calibri" w:hAnsi="Sakkal Majalla" w:cs="Sakkal Majalla"/>
                <w:b/>
                <w:bCs/>
                <w:sz w:val="28"/>
                <w:szCs w:val="28"/>
                <w:rtl/>
              </w:rPr>
              <w:t>الكفاية</w:t>
            </w:r>
          </w:p>
        </w:tc>
        <w:tc>
          <w:tcPr>
            <w:tcW w:w="1134"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645CEA0A" w14:textId="77777777" w:rsidR="00A877A3" w:rsidRPr="00FB7C0B" w:rsidRDefault="00A877A3" w:rsidP="00A877A3">
            <w:pPr>
              <w:jc w:val="center"/>
              <w:rPr>
                <w:rFonts w:ascii="Sakkal Majalla" w:eastAsia="Calibri" w:hAnsi="Sakkal Majalla" w:cs="Sakkal Majalla"/>
                <w:b/>
                <w:bCs/>
                <w:sz w:val="28"/>
                <w:szCs w:val="28"/>
                <w:rtl/>
              </w:rPr>
            </w:pPr>
            <w:r w:rsidRPr="00FB7C0B">
              <w:rPr>
                <w:rFonts w:ascii="Sakkal Majalla" w:eastAsia="Calibri" w:hAnsi="Sakkal Majalla" w:cs="Sakkal Majalla"/>
                <w:b/>
                <w:bCs/>
                <w:sz w:val="28"/>
                <w:szCs w:val="28"/>
                <w:rtl/>
              </w:rPr>
              <w:t>المكون</w:t>
            </w:r>
          </w:p>
        </w:tc>
        <w:tc>
          <w:tcPr>
            <w:tcW w:w="709"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5B8B6510" w14:textId="77777777" w:rsidR="00A877A3" w:rsidRPr="00ED3F94" w:rsidRDefault="00A877A3" w:rsidP="00A877A3">
            <w:pPr>
              <w:jc w:val="center"/>
              <w:rPr>
                <w:rFonts w:ascii="Sakkal Majalla" w:eastAsia="Calibri" w:hAnsi="Sakkal Majalla" w:cs="Sakkal Majalla"/>
                <w:sz w:val="28"/>
                <w:szCs w:val="28"/>
                <w:rtl/>
              </w:rPr>
            </w:pPr>
            <w:r w:rsidRPr="00ED3F94">
              <w:rPr>
                <w:rFonts w:ascii="Sakkal Majalla" w:eastAsia="Calibri" w:hAnsi="Sakkal Majalla" w:cs="Sakkal Majalla"/>
                <w:rtl/>
              </w:rPr>
              <w:t>الحصة</w:t>
            </w:r>
          </w:p>
        </w:tc>
        <w:tc>
          <w:tcPr>
            <w:tcW w:w="850"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0DB0F214" w14:textId="77777777" w:rsidR="00A877A3" w:rsidRPr="00FB7C0B" w:rsidRDefault="00A877A3" w:rsidP="00A877A3">
            <w:pPr>
              <w:jc w:val="center"/>
              <w:rPr>
                <w:rFonts w:ascii="Sakkal Majalla" w:eastAsia="Calibri" w:hAnsi="Sakkal Majalla" w:cs="Sakkal Majalla"/>
                <w:b/>
                <w:bCs/>
                <w:sz w:val="28"/>
                <w:szCs w:val="28"/>
              </w:rPr>
            </w:pPr>
            <w:r>
              <w:rPr>
                <w:rFonts w:ascii="Sakkal Majalla" w:eastAsia="Calibri" w:hAnsi="Sakkal Majalla" w:cs="Sakkal Majalla" w:hint="cs"/>
                <w:b/>
                <w:bCs/>
                <w:sz w:val="28"/>
                <w:szCs w:val="28"/>
                <w:rtl/>
              </w:rPr>
              <w:t xml:space="preserve"> اليوم </w:t>
            </w:r>
            <w:r w:rsidRPr="00FB7C0B">
              <w:rPr>
                <w:rFonts w:ascii="Sakkal Majalla" w:eastAsia="Calibri" w:hAnsi="Sakkal Majalla" w:cs="Sakkal Majalla"/>
                <w:b/>
                <w:bCs/>
                <w:sz w:val="28"/>
                <w:szCs w:val="28"/>
                <w:rtl/>
              </w:rPr>
              <w:t>التاريخ</w:t>
            </w:r>
          </w:p>
        </w:tc>
      </w:tr>
      <w:tr w:rsidR="00A877A3" w:rsidRPr="00237D24" w14:paraId="17E400EB" w14:textId="77777777" w:rsidTr="00A877A3">
        <w:trPr>
          <w:trHeight w:val="5753"/>
        </w:trPr>
        <w:tc>
          <w:tcPr>
            <w:tcW w:w="1809" w:type="dxa"/>
            <w:tcBorders>
              <w:top w:val="double" w:sz="4" w:space="0" w:color="auto"/>
              <w:left w:val="double" w:sz="4" w:space="0" w:color="auto"/>
              <w:bottom w:val="double" w:sz="4" w:space="0" w:color="auto"/>
              <w:right w:val="double" w:sz="4" w:space="0" w:color="auto"/>
            </w:tcBorders>
            <w:vAlign w:val="center"/>
          </w:tcPr>
          <w:p w14:paraId="363FA6EB" w14:textId="77777777" w:rsidR="000337B3" w:rsidRDefault="000337B3" w:rsidP="00465869">
            <w:pPr>
              <w:widowControl w:val="0"/>
              <w:jc w:val="center"/>
              <w:rPr>
                <w:b/>
                <w:bCs/>
                <w:color w:val="000000" w:themeColor="text1"/>
                <w:rtl/>
                <w:lang w:bidi="ar-EG"/>
              </w:rPr>
            </w:pPr>
          </w:p>
          <w:p w14:paraId="42F35AB7" w14:textId="77777777" w:rsidR="00465869" w:rsidRPr="002A7EF0" w:rsidRDefault="00465869" w:rsidP="00465869">
            <w:pPr>
              <w:widowControl w:val="0"/>
              <w:jc w:val="center"/>
              <w:rPr>
                <w:b/>
                <w:bCs/>
                <w:color w:val="000000" w:themeColor="text1"/>
                <w:lang w:bidi="ar-EG"/>
              </w:rPr>
            </w:pPr>
          </w:p>
          <w:p w14:paraId="0CEBF40D" w14:textId="77777777" w:rsidR="00A877A3" w:rsidRPr="002A7EF0" w:rsidRDefault="00A877A3" w:rsidP="00465869">
            <w:pPr>
              <w:widowControl w:val="0"/>
              <w:jc w:val="center"/>
              <w:rPr>
                <w:b/>
                <w:bCs/>
                <w:color w:val="000000" w:themeColor="text1"/>
                <w:rtl/>
                <w:lang w:bidi="ar-EG"/>
              </w:rPr>
            </w:pPr>
            <w:r w:rsidRPr="002A7EF0">
              <w:rPr>
                <w:b/>
                <w:bCs/>
                <w:color w:val="000000" w:themeColor="text1"/>
                <w:rtl/>
                <w:lang w:bidi="ar-EG"/>
              </w:rPr>
              <w:t>رتبي الأحداث الآتية حسب ورودها في النص.</w:t>
            </w:r>
          </w:p>
          <w:p w14:paraId="52FE5AD5" w14:textId="77777777" w:rsidR="00465869" w:rsidRPr="002A7EF0" w:rsidRDefault="00465869" w:rsidP="00465869">
            <w:pPr>
              <w:widowControl w:val="0"/>
              <w:jc w:val="center"/>
              <w:rPr>
                <w:b/>
                <w:bCs/>
                <w:color w:val="000000" w:themeColor="text1"/>
                <w:lang w:bidi="ar-EG"/>
              </w:rPr>
            </w:pPr>
          </w:p>
          <w:p w14:paraId="02EF7B7E" w14:textId="77777777" w:rsidR="00A877A3" w:rsidRPr="002A7EF0" w:rsidRDefault="00A877A3" w:rsidP="00465869">
            <w:pPr>
              <w:widowControl w:val="0"/>
              <w:jc w:val="center"/>
              <w:rPr>
                <w:b/>
                <w:bCs/>
                <w:color w:val="000000" w:themeColor="text1"/>
                <w:rtl/>
                <w:lang w:bidi="ar-EG"/>
              </w:rPr>
            </w:pPr>
            <w:r w:rsidRPr="002A7EF0">
              <w:rPr>
                <w:b/>
                <w:bCs/>
                <w:color w:val="000000" w:themeColor="text1"/>
                <w:rtl/>
                <w:lang w:bidi="ar-EG"/>
              </w:rPr>
              <w:t>انسبي كل قول إلى قائله كما ورد في النص.</w:t>
            </w:r>
          </w:p>
          <w:p w14:paraId="386149A5" w14:textId="77777777" w:rsidR="00465869" w:rsidRPr="002A7EF0" w:rsidRDefault="00465869" w:rsidP="00465869">
            <w:pPr>
              <w:widowControl w:val="0"/>
              <w:jc w:val="center"/>
              <w:rPr>
                <w:b/>
                <w:bCs/>
                <w:color w:val="000000" w:themeColor="text1"/>
                <w:lang w:bidi="ar-EG"/>
              </w:rPr>
            </w:pPr>
          </w:p>
          <w:p w14:paraId="0753139E" w14:textId="77777777" w:rsidR="00A877A3" w:rsidRPr="002A7EF0" w:rsidRDefault="00A877A3" w:rsidP="00465869">
            <w:pPr>
              <w:widowControl w:val="0"/>
              <w:jc w:val="center"/>
              <w:rPr>
                <w:b/>
                <w:bCs/>
                <w:color w:val="000000" w:themeColor="text1"/>
                <w:rtl/>
                <w:lang w:bidi="ar-EG"/>
              </w:rPr>
            </w:pPr>
            <w:r w:rsidRPr="002A7EF0">
              <w:rPr>
                <w:b/>
                <w:bCs/>
                <w:color w:val="000000" w:themeColor="text1"/>
                <w:rtl/>
                <w:lang w:bidi="ar-EG"/>
              </w:rPr>
              <w:t>تعرفي على معاني الكلمات مع توظيفها في جمل من إنشائك.</w:t>
            </w:r>
          </w:p>
          <w:p w14:paraId="19244242" w14:textId="77777777" w:rsidR="00465869" w:rsidRPr="002A7EF0" w:rsidRDefault="00465869" w:rsidP="00465869">
            <w:pPr>
              <w:widowControl w:val="0"/>
              <w:jc w:val="center"/>
              <w:rPr>
                <w:b/>
                <w:bCs/>
                <w:color w:val="000000" w:themeColor="text1"/>
                <w:lang w:bidi="ar-EG"/>
              </w:rPr>
            </w:pPr>
          </w:p>
          <w:p w14:paraId="1F0E97C0" w14:textId="77777777" w:rsidR="00A877A3" w:rsidRPr="00FB7C0B" w:rsidRDefault="00A877A3" w:rsidP="00465869">
            <w:pPr>
              <w:jc w:val="center"/>
              <w:rPr>
                <w:rFonts w:ascii="Calibri" w:eastAsia="Calibri" w:hAnsi="Calibri" w:cs="Arial"/>
                <w:b/>
                <w:bCs/>
                <w:sz w:val="28"/>
                <w:szCs w:val="28"/>
                <w:lang w:bidi="ar-EG"/>
              </w:rPr>
            </w:pPr>
            <w:r w:rsidRPr="002A7EF0">
              <w:rPr>
                <w:b/>
                <w:bCs/>
                <w:color w:val="000000" w:themeColor="text1"/>
                <w:rtl/>
                <w:lang w:bidi="ar-EG"/>
              </w:rPr>
              <w:t>وضحي الآداب التعامل مع الآخرين الني وردت في النص.</w:t>
            </w:r>
          </w:p>
        </w:tc>
        <w:tc>
          <w:tcPr>
            <w:tcW w:w="1985" w:type="dxa"/>
            <w:tcBorders>
              <w:top w:val="double" w:sz="4" w:space="0" w:color="auto"/>
              <w:left w:val="double" w:sz="4" w:space="0" w:color="auto"/>
              <w:bottom w:val="double" w:sz="4" w:space="0" w:color="auto"/>
              <w:right w:val="double" w:sz="4" w:space="0" w:color="auto"/>
            </w:tcBorders>
            <w:vAlign w:val="center"/>
          </w:tcPr>
          <w:p w14:paraId="0DE055F4" w14:textId="77777777" w:rsidR="00A877A3" w:rsidRPr="007D4AED" w:rsidRDefault="00A877A3" w:rsidP="007D4AED">
            <w:pPr>
              <w:rPr>
                <w:rFonts w:ascii="Calibri" w:eastAsia="Calibri" w:hAnsi="Calibri" w:cs="Arial"/>
                <w:b/>
                <w:bCs/>
                <w:sz w:val="28"/>
                <w:szCs w:val="28"/>
              </w:rPr>
            </w:pPr>
          </w:p>
          <w:p w14:paraId="724E23C4" w14:textId="77777777" w:rsidR="00A877A3" w:rsidRPr="00F20024" w:rsidRDefault="00C91FE7" w:rsidP="007D4AED">
            <w:pPr>
              <w:pStyle w:val="a4"/>
              <w:ind w:left="360"/>
              <w:rPr>
                <w:rFonts w:ascii="Calibri" w:eastAsia="Calibri" w:hAnsi="Calibri" w:cs="Arial"/>
                <w:b/>
                <w:bCs/>
                <w:sz w:val="28"/>
                <w:szCs w:val="28"/>
              </w:rPr>
            </w:pPr>
            <w:r>
              <w:rPr>
                <w:rFonts w:ascii="Calibri" w:eastAsia="Calibri" w:hAnsi="Calibri" w:cs="Arial" w:hint="cs"/>
                <w:b/>
                <w:bCs/>
                <w:sz w:val="28"/>
                <w:szCs w:val="28"/>
                <w:rtl/>
              </w:rPr>
              <w:t>العصف الذهني</w:t>
            </w:r>
          </w:p>
          <w:p w14:paraId="3ABF03E6" w14:textId="77777777" w:rsidR="00A877A3" w:rsidRDefault="00A877A3" w:rsidP="00A877A3">
            <w:pPr>
              <w:pStyle w:val="a4"/>
              <w:numPr>
                <w:ilvl w:val="0"/>
                <w:numId w:val="1"/>
              </w:numPr>
              <w:jc w:val="center"/>
              <w:rPr>
                <w:rFonts w:ascii="Calibri" w:eastAsia="Calibri" w:hAnsi="Calibri" w:cs="Arial"/>
                <w:b/>
                <w:bCs/>
                <w:sz w:val="28"/>
                <w:szCs w:val="28"/>
              </w:rPr>
            </w:pPr>
            <w:r w:rsidRPr="00F20024">
              <w:rPr>
                <w:rFonts w:ascii="Calibri" w:eastAsia="Calibri" w:hAnsi="Calibri" w:cs="Arial" w:hint="cs"/>
                <w:b/>
                <w:bCs/>
                <w:sz w:val="28"/>
                <w:szCs w:val="28"/>
                <w:rtl/>
              </w:rPr>
              <w:t>الكتاب المدرسي</w:t>
            </w:r>
            <w:r>
              <w:rPr>
                <w:rFonts w:ascii="Calibri" w:eastAsia="Calibri" w:hAnsi="Calibri" w:cs="Arial" w:hint="cs"/>
                <w:b/>
                <w:bCs/>
                <w:sz w:val="28"/>
                <w:szCs w:val="28"/>
                <w:rtl/>
              </w:rPr>
              <w:t>.</w:t>
            </w:r>
          </w:p>
          <w:p w14:paraId="4D056565" w14:textId="77777777" w:rsidR="00A877A3" w:rsidRDefault="00A877A3" w:rsidP="00A877A3">
            <w:pPr>
              <w:pStyle w:val="a4"/>
              <w:numPr>
                <w:ilvl w:val="0"/>
                <w:numId w:val="1"/>
              </w:numPr>
              <w:jc w:val="center"/>
              <w:rPr>
                <w:rFonts w:ascii="Calibri" w:eastAsia="Calibri" w:hAnsi="Calibri" w:cs="Arial"/>
                <w:b/>
                <w:bCs/>
                <w:sz w:val="28"/>
                <w:szCs w:val="28"/>
              </w:rPr>
            </w:pPr>
            <w:r>
              <w:rPr>
                <w:rFonts w:ascii="Calibri" w:eastAsia="Calibri" w:hAnsi="Calibri" w:cs="Arial" w:hint="cs"/>
                <w:b/>
                <w:bCs/>
                <w:sz w:val="28"/>
                <w:szCs w:val="28"/>
                <w:rtl/>
              </w:rPr>
              <w:t>العرض.</w:t>
            </w:r>
          </w:p>
          <w:p w14:paraId="630FC189" w14:textId="77777777" w:rsidR="00A877A3" w:rsidRPr="00A877A3" w:rsidRDefault="00A877A3" w:rsidP="00A877A3">
            <w:pPr>
              <w:pStyle w:val="a4"/>
              <w:numPr>
                <w:ilvl w:val="0"/>
                <w:numId w:val="1"/>
              </w:numPr>
              <w:jc w:val="center"/>
              <w:rPr>
                <w:rFonts w:ascii="Calibri" w:eastAsia="Calibri" w:hAnsi="Calibri" w:cs="Arial"/>
                <w:b/>
                <w:bCs/>
                <w:sz w:val="28"/>
                <w:szCs w:val="28"/>
              </w:rPr>
            </w:pPr>
            <w:r>
              <w:rPr>
                <w:rFonts w:ascii="Calibri" w:eastAsia="Calibri" w:hAnsi="Calibri" w:cs="Arial" w:hint="cs"/>
                <w:b/>
                <w:bCs/>
                <w:sz w:val="28"/>
                <w:szCs w:val="28"/>
                <w:rtl/>
              </w:rPr>
              <w:t>أناشيد</w:t>
            </w:r>
          </w:p>
          <w:p w14:paraId="6E80898C" w14:textId="77777777" w:rsidR="00A877A3" w:rsidRPr="005E1990" w:rsidRDefault="00A877A3" w:rsidP="00A877A3">
            <w:pPr>
              <w:pStyle w:val="a4"/>
              <w:ind w:left="360"/>
              <w:rPr>
                <w:rFonts w:ascii="Calibri" w:eastAsia="Calibri" w:hAnsi="Calibri" w:cs="Arial"/>
                <w:b/>
                <w:bCs/>
                <w:sz w:val="28"/>
                <w:szCs w:val="28"/>
              </w:rPr>
            </w:pPr>
          </w:p>
          <w:p w14:paraId="5429A576" w14:textId="77777777" w:rsidR="00A877A3" w:rsidRDefault="00A877A3" w:rsidP="00A877A3">
            <w:pPr>
              <w:jc w:val="center"/>
              <w:rPr>
                <w:rFonts w:ascii="Calibri" w:eastAsia="Calibri" w:hAnsi="Calibri" w:cs="Arial"/>
                <w:b/>
                <w:bCs/>
                <w:sz w:val="28"/>
                <w:szCs w:val="28"/>
                <w:rtl/>
              </w:rPr>
            </w:pPr>
          </w:p>
          <w:p w14:paraId="5CBD8565" w14:textId="77777777" w:rsidR="00A877A3" w:rsidRDefault="00A877A3" w:rsidP="00A877A3">
            <w:pPr>
              <w:jc w:val="center"/>
              <w:rPr>
                <w:rFonts w:ascii="Calibri" w:eastAsia="Calibri" w:hAnsi="Calibri" w:cs="Arial"/>
                <w:b/>
                <w:bCs/>
                <w:sz w:val="28"/>
                <w:szCs w:val="28"/>
                <w:u w:val="single"/>
                <w:rtl/>
              </w:rPr>
            </w:pPr>
            <w:r w:rsidRPr="0077131A">
              <w:rPr>
                <w:rFonts w:ascii="Calibri" w:eastAsia="Calibri" w:hAnsi="Calibri" w:cs="Arial" w:hint="cs"/>
                <w:b/>
                <w:bCs/>
                <w:color w:val="FF0000"/>
                <w:sz w:val="28"/>
                <w:szCs w:val="28"/>
                <w:u w:val="single"/>
                <w:rtl/>
              </w:rPr>
              <w:t>الاستراتيجية</w:t>
            </w:r>
            <w:r w:rsidRPr="00F21C74">
              <w:rPr>
                <w:rFonts w:ascii="Calibri" w:eastAsia="Calibri" w:hAnsi="Calibri" w:cs="Arial" w:hint="cs"/>
                <w:b/>
                <w:bCs/>
                <w:color w:val="FF0000"/>
                <w:sz w:val="28"/>
                <w:szCs w:val="28"/>
                <w:u w:val="single"/>
                <w:rtl/>
              </w:rPr>
              <w:t>:</w:t>
            </w:r>
          </w:p>
          <w:p w14:paraId="6DB35240" w14:textId="77777777" w:rsidR="00A877A3" w:rsidRDefault="00A877A3" w:rsidP="00A877A3">
            <w:pPr>
              <w:jc w:val="center"/>
              <w:rPr>
                <w:rFonts w:ascii="Calibri" w:eastAsia="Calibri" w:hAnsi="Calibri" w:cs="Arial"/>
                <w:b/>
                <w:bCs/>
                <w:sz w:val="28"/>
                <w:szCs w:val="28"/>
                <w:u w:val="single"/>
                <w:rtl/>
              </w:rPr>
            </w:pPr>
          </w:p>
          <w:p w14:paraId="136743EF" w14:textId="77777777" w:rsidR="00A877A3" w:rsidRDefault="00A877A3" w:rsidP="00A877A3">
            <w:pPr>
              <w:jc w:val="center"/>
              <w:rPr>
                <w:rFonts w:ascii="Calibri" w:eastAsia="Calibri" w:hAnsi="Calibri" w:cs="Arial"/>
                <w:b/>
                <w:bCs/>
                <w:sz w:val="28"/>
                <w:szCs w:val="28"/>
                <w:rtl/>
              </w:rPr>
            </w:pPr>
            <w:r w:rsidRPr="0077131A">
              <w:rPr>
                <w:rFonts w:ascii="Calibri" w:eastAsia="Calibri" w:hAnsi="Calibri" w:cs="Arial" w:hint="cs"/>
                <w:b/>
                <w:bCs/>
                <w:sz w:val="28"/>
                <w:szCs w:val="28"/>
                <w:rtl/>
              </w:rPr>
              <w:t>العصف الذهني</w:t>
            </w:r>
          </w:p>
          <w:p w14:paraId="7BA5E3D7" w14:textId="77777777" w:rsidR="00A877A3" w:rsidRDefault="00A877A3" w:rsidP="00A877A3">
            <w:pPr>
              <w:jc w:val="center"/>
              <w:rPr>
                <w:rFonts w:ascii="Calibri" w:eastAsia="Calibri" w:hAnsi="Calibri" w:cs="Arial"/>
                <w:b/>
                <w:bCs/>
                <w:sz w:val="28"/>
                <w:szCs w:val="28"/>
                <w:rtl/>
              </w:rPr>
            </w:pPr>
            <w:r>
              <w:rPr>
                <w:rFonts w:ascii="Calibri" w:eastAsia="Calibri" w:hAnsi="Calibri" w:cs="Arial" w:hint="cs"/>
                <w:b/>
                <w:bCs/>
                <w:sz w:val="28"/>
                <w:szCs w:val="28"/>
                <w:rtl/>
              </w:rPr>
              <w:t>خريطة الكلمة</w:t>
            </w:r>
          </w:p>
          <w:p w14:paraId="26229BE7" w14:textId="77777777" w:rsidR="00A877A3" w:rsidRDefault="00A877A3" w:rsidP="00A877A3">
            <w:pPr>
              <w:jc w:val="center"/>
              <w:rPr>
                <w:rFonts w:ascii="Calibri" w:eastAsia="Calibri" w:hAnsi="Calibri" w:cs="Arial"/>
                <w:b/>
                <w:bCs/>
                <w:sz w:val="28"/>
                <w:szCs w:val="28"/>
                <w:rtl/>
              </w:rPr>
            </w:pPr>
            <w:r>
              <w:rPr>
                <w:rFonts w:ascii="Calibri" w:eastAsia="Calibri" w:hAnsi="Calibri" w:cs="Arial" w:hint="cs"/>
                <w:b/>
                <w:bCs/>
                <w:sz w:val="28"/>
                <w:szCs w:val="28"/>
                <w:rtl/>
              </w:rPr>
              <w:t xml:space="preserve"> فكر زاوج شارك</w:t>
            </w:r>
          </w:p>
          <w:p w14:paraId="18C3BCDF" w14:textId="77777777" w:rsidR="00A877A3" w:rsidRPr="00FB7C0B" w:rsidRDefault="00A877A3" w:rsidP="00A877A3">
            <w:pPr>
              <w:jc w:val="center"/>
              <w:rPr>
                <w:rFonts w:ascii="Calibri" w:eastAsia="Calibri" w:hAnsi="Calibri" w:cs="Arial"/>
                <w:b/>
                <w:bCs/>
                <w:sz w:val="28"/>
                <w:szCs w:val="28"/>
              </w:rPr>
            </w:pPr>
          </w:p>
        </w:tc>
        <w:tc>
          <w:tcPr>
            <w:tcW w:w="4111" w:type="dxa"/>
            <w:tcBorders>
              <w:top w:val="double" w:sz="4" w:space="0" w:color="auto"/>
              <w:left w:val="double" w:sz="4" w:space="0" w:color="auto"/>
              <w:bottom w:val="double" w:sz="4" w:space="0" w:color="auto"/>
              <w:right w:val="double" w:sz="4" w:space="0" w:color="auto"/>
            </w:tcBorders>
            <w:vAlign w:val="center"/>
          </w:tcPr>
          <w:p w14:paraId="28316339" w14:textId="77777777" w:rsidR="00C91FE7" w:rsidRDefault="00A877A3" w:rsidP="00C91FE7">
            <w:pPr>
              <w:jc w:val="center"/>
              <w:rPr>
                <w:rFonts w:ascii="Calibri" w:eastAsia="Calibri" w:hAnsi="Calibri" w:cs="Arial"/>
                <w:b/>
                <w:bCs/>
                <w:sz w:val="28"/>
                <w:szCs w:val="28"/>
                <w:rtl/>
              </w:rPr>
            </w:pPr>
            <w:r>
              <w:rPr>
                <w:rFonts w:ascii="Calibri" w:eastAsia="Calibri" w:hAnsi="Calibri" w:cs="Arial" w:hint="cs"/>
                <w:b/>
                <w:bCs/>
                <w:color w:val="FF0000"/>
                <w:sz w:val="28"/>
                <w:szCs w:val="28"/>
                <w:u w:val="single"/>
                <w:rtl/>
              </w:rPr>
              <w:t xml:space="preserve">المقدمة  / </w:t>
            </w:r>
            <w:r w:rsidRPr="00A877A3">
              <w:rPr>
                <w:rFonts w:ascii="Calibri" w:eastAsia="Calibri" w:hAnsi="Calibri" w:cs="Arial" w:hint="cs"/>
                <w:b/>
                <w:bCs/>
                <w:sz w:val="28"/>
                <w:szCs w:val="28"/>
                <w:rtl/>
              </w:rPr>
              <w:t>عرض مقطع تعليمي عن</w:t>
            </w:r>
            <w:r w:rsidR="00C91FE7">
              <w:rPr>
                <w:rFonts w:ascii="Calibri" w:eastAsia="Calibri" w:hAnsi="Calibri" w:cs="Arial" w:hint="cs"/>
                <w:b/>
                <w:bCs/>
                <w:sz w:val="28"/>
                <w:szCs w:val="28"/>
                <w:rtl/>
              </w:rPr>
              <w:t xml:space="preserve"> الحمام </w:t>
            </w:r>
          </w:p>
          <w:p w14:paraId="09B83BA1" w14:textId="77777777" w:rsidR="00A877A3" w:rsidRPr="00A877A3" w:rsidRDefault="00C91FE7" w:rsidP="00C91FE7">
            <w:pPr>
              <w:jc w:val="center"/>
              <w:rPr>
                <w:rFonts w:ascii="Calibri" w:eastAsia="Calibri" w:hAnsi="Calibri" w:cs="Arial"/>
                <w:b/>
                <w:bCs/>
                <w:color w:val="FF0000"/>
                <w:sz w:val="28"/>
                <w:szCs w:val="28"/>
                <w:rtl/>
              </w:rPr>
            </w:pPr>
            <w:r>
              <w:rPr>
                <w:rFonts w:ascii="Calibri" w:eastAsia="Calibri" w:hAnsi="Calibri" w:cs="Arial" w:hint="cs"/>
                <w:b/>
                <w:bCs/>
                <w:sz w:val="28"/>
                <w:szCs w:val="28"/>
                <w:rtl/>
              </w:rPr>
              <w:t xml:space="preserve">وصورة للحمامة المطوقة </w:t>
            </w:r>
            <w:r w:rsidR="00A877A3" w:rsidRPr="00A877A3">
              <w:rPr>
                <w:rFonts w:ascii="Calibri" w:eastAsia="Calibri" w:hAnsi="Calibri" w:cs="Arial" w:hint="cs"/>
                <w:b/>
                <w:bCs/>
                <w:sz w:val="28"/>
                <w:szCs w:val="28"/>
                <w:rtl/>
              </w:rPr>
              <w:t xml:space="preserve"> </w:t>
            </w:r>
          </w:p>
          <w:p w14:paraId="7BD4529F" w14:textId="77777777" w:rsidR="00A877A3" w:rsidRPr="00DF1020" w:rsidRDefault="00A877A3" w:rsidP="00A877A3">
            <w:pPr>
              <w:rPr>
                <w:rFonts w:ascii="Calibri" w:eastAsia="Calibri" w:hAnsi="Calibri" w:cs="Arial"/>
                <w:b/>
                <w:bCs/>
                <w:sz w:val="28"/>
                <w:szCs w:val="28"/>
                <w:u w:val="single"/>
                <w:rtl/>
              </w:rPr>
            </w:pPr>
            <w:r w:rsidRPr="00DF1020">
              <w:rPr>
                <w:rFonts w:ascii="Calibri" w:eastAsia="Calibri" w:hAnsi="Calibri" w:cs="Arial" w:hint="cs"/>
                <w:b/>
                <w:bCs/>
                <w:color w:val="FF0000"/>
                <w:sz w:val="28"/>
                <w:szCs w:val="28"/>
                <w:u w:val="single"/>
                <w:rtl/>
              </w:rPr>
              <w:t>العرض :</w:t>
            </w:r>
          </w:p>
          <w:p w14:paraId="1B729460" w14:textId="77777777" w:rsidR="00A877A3" w:rsidRPr="002A7EF0" w:rsidRDefault="00A877A3" w:rsidP="00A877A3">
            <w:pPr>
              <w:widowControl w:val="0"/>
              <w:numPr>
                <w:ilvl w:val="0"/>
                <w:numId w:val="2"/>
              </w:numPr>
              <w:rPr>
                <w:b/>
                <w:bCs/>
                <w:color w:val="000000" w:themeColor="text1"/>
                <w:rtl/>
              </w:rPr>
            </w:pPr>
            <w:r w:rsidRPr="002A7EF0">
              <w:rPr>
                <w:rFonts w:hint="cs"/>
                <w:b/>
                <w:bCs/>
                <w:color w:val="000000" w:themeColor="text1"/>
                <w:rtl/>
              </w:rPr>
              <w:t>أبدأ</w:t>
            </w:r>
            <w:r w:rsidRPr="002A7EF0">
              <w:rPr>
                <w:b/>
                <w:bCs/>
                <w:color w:val="000000" w:themeColor="text1"/>
                <w:rtl/>
              </w:rPr>
              <w:t xml:space="preserve"> الدرس </w:t>
            </w:r>
            <w:r w:rsidRPr="002A7EF0">
              <w:rPr>
                <w:rFonts w:hint="cs"/>
                <w:b/>
                <w:bCs/>
                <w:color w:val="000000" w:themeColor="text1"/>
                <w:rtl/>
              </w:rPr>
              <w:t>وأطلب</w:t>
            </w:r>
            <w:r w:rsidRPr="002A7EF0">
              <w:rPr>
                <w:b/>
                <w:bCs/>
                <w:color w:val="000000" w:themeColor="text1"/>
                <w:rtl/>
              </w:rPr>
              <w:t xml:space="preserve"> من الطالبات مراعاة آداب الاستماع الجيد. </w:t>
            </w:r>
          </w:p>
          <w:p w14:paraId="15B2EF09" w14:textId="77777777" w:rsidR="00A877A3" w:rsidRPr="002A7EF0" w:rsidRDefault="00A877A3" w:rsidP="00A877A3">
            <w:pPr>
              <w:widowControl w:val="0"/>
              <w:numPr>
                <w:ilvl w:val="0"/>
                <w:numId w:val="2"/>
              </w:numPr>
              <w:rPr>
                <w:b/>
                <w:bCs/>
                <w:color w:val="000000" w:themeColor="text1"/>
                <w:rtl/>
              </w:rPr>
            </w:pPr>
            <w:r w:rsidRPr="002A7EF0">
              <w:rPr>
                <w:rFonts w:hint="cs"/>
                <w:b/>
                <w:bCs/>
                <w:color w:val="000000" w:themeColor="text1"/>
                <w:rtl/>
              </w:rPr>
              <w:t>أقوم بعرض</w:t>
            </w:r>
            <w:r w:rsidRPr="002A7EF0">
              <w:rPr>
                <w:b/>
                <w:bCs/>
                <w:color w:val="000000" w:themeColor="text1"/>
                <w:rtl/>
              </w:rPr>
              <w:t xml:space="preserve"> نص الاستماع على الطالبات من خلال شريط مسجل  أو من خلال قراءة النص.</w:t>
            </w:r>
          </w:p>
          <w:p w14:paraId="0C88DCAD" w14:textId="77777777" w:rsidR="00A877A3" w:rsidRPr="002A7EF0" w:rsidRDefault="00A877A3" w:rsidP="002A7EF0">
            <w:pPr>
              <w:widowControl w:val="0"/>
              <w:numPr>
                <w:ilvl w:val="0"/>
                <w:numId w:val="2"/>
              </w:numPr>
              <w:rPr>
                <w:b/>
                <w:bCs/>
                <w:color w:val="000000" w:themeColor="text1"/>
                <w:rtl/>
              </w:rPr>
            </w:pPr>
            <w:r w:rsidRPr="002A7EF0">
              <w:rPr>
                <w:rFonts w:hint="cs"/>
                <w:b/>
                <w:bCs/>
                <w:color w:val="000000" w:themeColor="text1"/>
                <w:rtl/>
              </w:rPr>
              <w:t>أعرض</w:t>
            </w:r>
            <w:r w:rsidRPr="002A7EF0">
              <w:rPr>
                <w:b/>
                <w:bCs/>
                <w:color w:val="000000" w:themeColor="text1"/>
                <w:rtl/>
              </w:rPr>
              <w:t xml:space="preserve"> أسئلة ( أستمع وأجيب ) </w:t>
            </w:r>
            <w:r w:rsidR="002A7EF0">
              <w:rPr>
                <w:rFonts w:hint="cs"/>
                <w:b/>
                <w:bCs/>
                <w:color w:val="000000" w:themeColor="text1"/>
                <w:rtl/>
              </w:rPr>
              <w:t>أولا وثانيا تحل الطالبة الأنشطة بمفردها 0</w:t>
            </w:r>
            <w:r w:rsidRPr="002A7EF0">
              <w:rPr>
                <w:b/>
                <w:bCs/>
                <w:color w:val="000000" w:themeColor="text1"/>
                <w:rtl/>
              </w:rPr>
              <w:t xml:space="preserve">ثم </w:t>
            </w:r>
            <w:r w:rsidRPr="002A7EF0">
              <w:rPr>
                <w:rFonts w:hint="cs"/>
                <w:b/>
                <w:bCs/>
                <w:color w:val="000000" w:themeColor="text1"/>
                <w:rtl/>
              </w:rPr>
              <w:t>أستمع</w:t>
            </w:r>
            <w:r w:rsidRPr="002A7EF0">
              <w:rPr>
                <w:b/>
                <w:bCs/>
                <w:color w:val="000000" w:themeColor="text1"/>
                <w:rtl/>
              </w:rPr>
              <w:t xml:space="preserve"> </w:t>
            </w:r>
            <w:r w:rsidR="002A7EF0">
              <w:rPr>
                <w:rFonts w:hint="cs"/>
                <w:b/>
                <w:bCs/>
                <w:color w:val="000000" w:themeColor="text1"/>
                <w:rtl/>
              </w:rPr>
              <w:t xml:space="preserve">لإجابات </w:t>
            </w:r>
            <w:r w:rsidRPr="002A7EF0">
              <w:rPr>
                <w:b/>
                <w:bCs/>
                <w:color w:val="000000" w:themeColor="text1"/>
                <w:rtl/>
              </w:rPr>
              <w:t xml:space="preserve">الطالبات ثم </w:t>
            </w:r>
            <w:r w:rsidRPr="002A7EF0">
              <w:rPr>
                <w:rFonts w:hint="cs"/>
                <w:b/>
                <w:bCs/>
                <w:color w:val="000000" w:themeColor="text1"/>
                <w:rtl/>
              </w:rPr>
              <w:t>أنتقل</w:t>
            </w:r>
            <w:r w:rsidRPr="002A7EF0">
              <w:rPr>
                <w:b/>
                <w:bCs/>
                <w:color w:val="000000" w:themeColor="text1"/>
                <w:rtl/>
              </w:rPr>
              <w:t xml:space="preserve"> لباقي  الأنشطة.</w:t>
            </w:r>
          </w:p>
          <w:p w14:paraId="7986995C" w14:textId="77777777" w:rsidR="00A877A3" w:rsidRPr="002A7EF0" w:rsidRDefault="00A877A3" w:rsidP="00A877A3">
            <w:pPr>
              <w:widowControl w:val="0"/>
              <w:numPr>
                <w:ilvl w:val="0"/>
                <w:numId w:val="2"/>
              </w:numPr>
              <w:rPr>
                <w:b/>
                <w:bCs/>
                <w:color w:val="000000" w:themeColor="text1"/>
                <w:rtl/>
              </w:rPr>
            </w:pPr>
            <w:r w:rsidRPr="002A7EF0">
              <w:rPr>
                <w:rFonts w:hint="cs"/>
                <w:b/>
                <w:bCs/>
                <w:color w:val="000000" w:themeColor="text1"/>
                <w:rtl/>
              </w:rPr>
              <w:t>أتقبل</w:t>
            </w:r>
            <w:r w:rsidRPr="002A7EF0">
              <w:rPr>
                <w:b/>
                <w:bCs/>
                <w:color w:val="000000" w:themeColor="text1"/>
                <w:rtl/>
              </w:rPr>
              <w:t xml:space="preserve"> كل تعليقات الطالبات</w:t>
            </w:r>
            <w:r w:rsidR="002A7EF0">
              <w:rPr>
                <w:rFonts w:hint="cs"/>
                <w:b/>
                <w:bCs/>
                <w:color w:val="000000" w:themeColor="text1"/>
                <w:rtl/>
              </w:rPr>
              <w:t xml:space="preserve"> </w:t>
            </w:r>
            <w:r w:rsidRPr="002A7EF0">
              <w:rPr>
                <w:b/>
                <w:bCs/>
                <w:color w:val="000000" w:themeColor="text1"/>
                <w:rtl/>
              </w:rPr>
              <w:t>.</w:t>
            </w:r>
          </w:p>
          <w:p w14:paraId="3BB64752" w14:textId="77777777" w:rsidR="00A877A3" w:rsidRDefault="00A877A3" w:rsidP="00A877A3">
            <w:pPr>
              <w:widowControl w:val="0"/>
              <w:numPr>
                <w:ilvl w:val="0"/>
                <w:numId w:val="2"/>
              </w:numPr>
              <w:tabs>
                <w:tab w:val="right" w:pos="226"/>
              </w:tabs>
              <w:jc w:val="center"/>
              <w:rPr>
                <w:rFonts w:ascii="Arial" w:hAnsi="Arial" w:cs="Arial"/>
                <w:b/>
                <w:bCs/>
                <w:color w:val="7030A0"/>
                <w:sz w:val="28"/>
                <w:szCs w:val="28"/>
              </w:rPr>
            </w:pPr>
            <w:r w:rsidRPr="002A7EF0">
              <w:rPr>
                <w:b/>
                <w:bCs/>
                <w:color w:val="000000" w:themeColor="text1"/>
                <w:rtl/>
              </w:rPr>
              <w:t>إشراك جميع الطالبات في الحوار والمناقشة أثناء مناقشة نص الاستماع.</w:t>
            </w:r>
            <w:r w:rsidRPr="002A7EF0">
              <w:rPr>
                <w:rFonts w:ascii="Arial" w:hAnsi="Arial" w:cs="Arial" w:hint="cs"/>
                <w:b/>
                <w:bCs/>
                <w:color w:val="000000" w:themeColor="text1"/>
                <w:sz w:val="28"/>
                <w:szCs w:val="28"/>
                <w:rtl/>
              </w:rPr>
              <w:t>.</w:t>
            </w:r>
          </w:p>
          <w:p w14:paraId="5ADAFA04" w14:textId="77777777" w:rsidR="00A877A3" w:rsidRDefault="00A877A3" w:rsidP="00A877A3">
            <w:pPr>
              <w:widowControl w:val="0"/>
              <w:tabs>
                <w:tab w:val="right" w:pos="226"/>
              </w:tabs>
              <w:rPr>
                <w:rFonts w:ascii="Arial" w:hAnsi="Arial" w:cs="Arial"/>
                <w:b/>
                <w:bCs/>
                <w:color w:val="7030A0"/>
                <w:sz w:val="28"/>
                <w:szCs w:val="28"/>
                <w:rtl/>
              </w:rPr>
            </w:pPr>
          </w:p>
          <w:p w14:paraId="1DB65481" w14:textId="77777777" w:rsidR="00465869" w:rsidRDefault="00A877A3" w:rsidP="00A877A3">
            <w:pPr>
              <w:widowControl w:val="0"/>
              <w:tabs>
                <w:tab w:val="right" w:pos="226"/>
              </w:tabs>
              <w:rPr>
                <w:rFonts w:ascii="Arial" w:hAnsi="Arial" w:cs="Arial"/>
                <w:b/>
                <w:bCs/>
                <w:color w:val="FF0000"/>
                <w:sz w:val="28"/>
                <w:szCs w:val="28"/>
                <w:u w:val="single"/>
                <w:rtl/>
              </w:rPr>
            </w:pPr>
            <w:r w:rsidRPr="002A67FC">
              <w:rPr>
                <w:rFonts w:ascii="Arial" w:hAnsi="Arial" w:cs="Arial" w:hint="cs"/>
                <w:b/>
                <w:bCs/>
                <w:color w:val="FF0000"/>
                <w:sz w:val="28"/>
                <w:szCs w:val="28"/>
                <w:u w:val="single"/>
                <w:rtl/>
              </w:rPr>
              <w:t>الغلق :</w:t>
            </w:r>
          </w:p>
          <w:p w14:paraId="76D4A5A9" w14:textId="77777777" w:rsidR="005C7CA6" w:rsidRDefault="005C7CA6" w:rsidP="00C91FE7">
            <w:pPr>
              <w:widowControl w:val="0"/>
              <w:tabs>
                <w:tab w:val="right" w:pos="226"/>
              </w:tabs>
              <w:rPr>
                <w:rFonts w:ascii="Arial" w:hAnsi="Arial" w:cs="Arial"/>
                <w:b/>
                <w:bCs/>
                <w:color w:val="000000" w:themeColor="text1"/>
                <w:sz w:val="28"/>
                <w:szCs w:val="28"/>
                <w:rtl/>
              </w:rPr>
            </w:pPr>
            <w:r>
              <w:rPr>
                <w:rFonts w:ascii="Arial" w:hAnsi="Arial" w:cs="Arial" w:hint="cs"/>
                <w:b/>
                <w:bCs/>
                <w:color w:val="000000" w:themeColor="text1"/>
                <w:sz w:val="28"/>
                <w:szCs w:val="28"/>
                <w:rtl/>
              </w:rPr>
              <w:t>بالتعاون والتضامن نكسر القيود ونتخطى الصعاب ونجعل من المستحيل حقيقة وبالفرقة والشتات نواجه الصعوبات والمحن</w:t>
            </w:r>
          </w:p>
          <w:p w14:paraId="56E44B90" w14:textId="77777777" w:rsidR="00A877A3" w:rsidRPr="00465869" w:rsidRDefault="005C7CA6" w:rsidP="00C91FE7">
            <w:pPr>
              <w:widowControl w:val="0"/>
              <w:tabs>
                <w:tab w:val="right" w:pos="226"/>
              </w:tabs>
              <w:rPr>
                <w:rFonts w:ascii="Arial" w:hAnsi="Arial" w:cs="Arial"/>
                <w:b/>
                <w:bCs/>
                <w:color w:val="000000" w:themeColor="text1"/>
                <w:sz w:val="28"/>
                <w:szCs w:val="28"/>
              </w:rPr>
            </w:pPr>
            <w:r>
              <w:rPr>
                <w:rFonts w:ascii="Arial" w:hAnsi="Arial" w:cs="Arial" w:hint="cs"/>
                <w:b/>
                <w:bCs/>
                <w:color w:val="000000" w:themeColor="text1"/>
                <w:sz w:val="28"/>
                <w:szCs w:val="28"/>
                <w:rtl/>
              </w:rPr>
              <w:t xml:space="preserve"> </w:t>
            </w:r>
            <w:r w:rsidR="00C91FE7">
              <w:rPr>
                <w:rFonts w:ascii="Arial" w:hAnsi="Arial" w:cs="Arial" w:hint="cs"/>
                <w:b/>
                <w:bCs/>
                <w:color w:val="000000" w:themeColor="text1"/>
                <w:sz w:val="28"/>
                <w:szCs w:val="28"/>
                <w:rtl/>
              </w:rPr>
              <w:t xml:space="preserve"> </w:t>
            </w:r>
          </w:p>
          <w:p w14:paraId="0F33C73B" w14:textId="77777777" w:rsidR="00A877A3" w:rsidRPr="003A7785" w:rsidRDefault="00A877A3" w:rsidP="00A877A3">
            <w:pPr>
              <w:pStyle w:val="a4"/>
              <w:ind w:left="360"/>
              <w:jc w:val="center"/>
              <w:rPr>
                <w:rFonts w:ascii="Calibri" w:eastAsia="Calibri" w:hAnsi="Calibri" w:cs="Arial"/>
                <w:b/>
                <w:bCs/>
                <w:color w:val="000000" w:themeColor="text1"/>
                <w:sz w:val="28"/>
                <w:szCs w:val="28"/>
              </w:rPr>
            </w:pPr>
          </w:p>
        </w:tc>
        <w:tc>
          <w:tcPr>
            <w:tcW w:w="3011" w:type="dxa"/>
            <w:tcBorders>
              <w:top w:val="double" w:sz="4" w:space="0" w:color="auto"/>
              <w:left w:val="double" w:sz="4" w:space="0" w:color="auto"/>
              <w:bottom w:val="double" w:sz="4" w:space="0" w:color="auto"/>
              <w:right w:val="double" w:sz="4" w:space="0" w:color="auto"/>
            </w:tcBorders>
            <w:vAlign w:val="center"/>
          </w:tcPr>
          <w:p w14:paraId="506ED5D5" w14:textId="77777777" w:rsidR="00C91FE7" w:rsidRDefault="00C91FE7" w:rsidP="00A877A3">
            <w:pPr>
              <w:widowControl w:val="0"/>
              <w:tabs>
                <w:tab w:val="num" w:pos="0"/>
              </w:tabs>
              <w:rPr>
                <w:b/>
                <w:bCs/>
                <w:sz w:val="28"/>
                <w:szCs w:val="28"/>
                <w:rtl/>
                <w:lang w:bidi="ar-EG"/>
              </w:rPr>
            </w:pPr>
          </w:p>
          <w:p w14:paraId="470E3D72" w14:textId="77777777" w:rsidR="00C91FE7" w:rsidRDefault="00C91FE7" w:rsidP="00A877A3">
            <w:pPr>
              <w:widowControl w:val="0"/>
              <w:tabs>
                <w:tab w:val="num" w:pos="0"/>
              </w:tabs>
              <w:rPr>
                <w:b/>
                <w:bCs/>
                <w:sz w:val="28"/>
                <w:szCs w:val="28"/>
                <w:rtl/>
                <w:lang w:bidi="ar-EG"/>
              </w:rPr>
            </w:pPr>
          </w:p>
          <w:p w14:paraId="08581BEE" w14:textId="77777777" w:rsidR="00C91FE7" w:rsidRDefault="00C91FE7" w:rsidP="00A877A3">
            <w:pPr>
              <w:widowControl w:val="0"/>
              <w:tabs>
                <w:tab w:val="num" w:pos="0"/>
              </w:tabs>
              <w:rPr>
                <w:b/>
                <w:bCs/>
                <w:sz w:val="28"/>
                <w:szCs w:val="28"/>
                <w:rtl/>
                <w:lang w:bidi="ar-EG"/>
              </w:rPr>
            </w:pPr>
          </w:p>
          <w:p w14:paraId="373420F3" w14:textId="77777777" w:rsidR="00A877A3" w:rsidRDefault="00A877A3" w:rsidP="00A877A3">
            <w:pPr>
              <w:widowControl w:val="0"/>
              <w:tabs>
                <w:tab w:val="num" w:pos="0"/>
              </w:tabs>
              <w:rPr>
                <w:b/>
                <w:bCs/>
                <w:sz w:val="28"/>
                <w:szCs w:val="28"/>
                <w:rtl/>
                <w:lang w:bidi="ar-EG"/>
              </w:rPr>
            </w:pPr>
            <w:r w:rsidRPr="003E5309">
              <w:rPr>
                <w:b/>
                <w:bCs/>
                <w:sz w:val="28"/>
                <w:szCs w:val="28"/>
                <w:rtl/>
                <w:lang w:bidi="ar-EG"/>
              </w:rPr>
              <w:t>أن تحرص   الطالبة عل</w:t>
            </w:r>
            <w:r>
              <w:rPr>
                <w:b/>
                <w:bCs/>
                <w:sz w:val="28"/>
                <w:szCs w:val="28"/>
                <w:rtl/>
                <w:lang w:bidi="ar-EG"/>
              </w:rPr>
              <w:t>ى   آداب الاستماع الجيد .</w:t>
            </w:r>
          </w:p>
          <w:p w14:paraId="65E0D98D" w14:textId="77777777" w:rsidR="00A877A3" w:rsidRPr="003E5309" w:rsidRDefault="007D4AED" w:rsidP="00A877A3">
            <w:pPr>
              <w:widowControl w:val="0"/>
              <w:tabs>
                <w:tab w:val="num" w:pos="0"/>
              </w:tabs>
              <w:rPr>
                <w:b/>
                <w:bCs/>
                <w:sz w:val="28"/>
                <w:szCs w:val="28"/>
                <w:rtl/>
                <w:lang w:bidi="ar-EG"/>
              </w:rPr>
            </w:pPr>
            <w:r>
              <w:rPr>
                <w:rFonts w:hint="cs"/>
                <w:b/>
                <w:bCs/>
                <w:sz w:val="28"/>
                <w:szCs w:val="28"/>
                <w:rtl/>
                <w:lang w:bidi="ar-EG"/>
              </w:rPr>
              <w:t>أن تحل الطالبة الأنشطة في زمن محدد</w:t>
            </w:r>
          </w:p>
          <w:p w14:paraId="7E06D6CD" w14:textId="77777777" w:rsidR="00A877A3" w:rsidRDefault="00A877A3" w:rsidP="00A877A3">
            <w:pPr>
              <w:widowControl w:val="0"/>
              <w:tabs>
                <w:tab w:val="num" w:pos="0"/>
              </w:tabs>
              <w:rPr>
                <w:b/>
                <w:bCs/>
                <w:sz w:val="28"/>
                <w:szCs w:val="28"/>
                <w:rtl/>
                <w:lang w:bidi="ar-EG"/>
              </w:rPr>
            </w:pPr>
            <w:r w:rsidRPr="003E5309">
              <w:rPr>
                <w:b/>
                <w:bCs/>
                <w:sz w:val="28"/>
                <w:szCs w:val="28"/>
                <w:rtl/>
                <w:lang w:bidi="ar-EG"/>
              </w:rPr>
              <w:t>أن ترتب الطالبة الأحداث الآتية حسب ورودها في النص.</w:t>
            </w:r>
          </w:p>
          <w:p w14:paraId="676B7BD8" w14:textId="77777777" w:rsidR="00A877A3" w:rsidRPr="003E5309" w:rsidRDefault="00A877A3" w:rsidP="00A877A3">
            <w:pPr>
              <w:widowControl w:val="0"/>
              <w:tabs>
                <w:tab w:val="num" w:pos="0"/>
              </w:tabs>
              <w:rPr>
                <w:b/>
                <w:bCs/>
                <w:sz w:val="28"/>
                <w:szCs w:val="28"/>
                <w:rtl/>
                <w:lang w:bidi="ar-EG"/>
              </w:rPr>
            </w:pPr>
          </w:p>
          <w:p w14:paraId="217AF399" w14:textId="77777777" w:rsidR="00A877A3" w:rsidRDefault="00A877A3" w:rsidP="00A877A3">
            <w:pPr>
              <w:widowControl w:val="0"/>
              <w:tabs>
                <w:tab w:val="num" w:pos="0"/>
              </w:tabs>
              <w:rPr>
                <w:b/>
                <w:bCs/>
                <w:sz w:val="28"/>
                <w:szCs w:val="28"/>
                <w:rtl/>
                <w:lang w:bidi="ar-EG"/>
              </w:rPr>
            </w:pPr>
            <w:r w:rsidRPr="003E5309">
              <w:rPr>
                <w:b/>
                <w:bCs/>
                <w:sz w:val="28"/>
                <w:szCs w:val="28"/>
                <w:rtl/>
                <w:lang w:bidi="ar-EG"/>
              </w:rPr>
              <w:t>أن تنسب الطالبة كل قول إلى قائله كما ورد في النص.</w:t>
            </w:r>
          </w:p>
          <w:p w14:paraId="04DFFE2A" w14:textId="77777777" w:rsidR="00A877A3" w:rsidRPr="003E5309" w:rsidRDefault="00A877A3" w:rsidP="00A877A3">
            <w:pPr>
              <w:widowControl w:val="0"/>
              <w:tabs>
                <w:tab w:val="num" w:pos="0"/>
              </w:tabs>
              <w:rPr>
                <w:b/>
                <w:bCs/>
                <w:sz w:val="28"/>
                <w:szCs w:val="28"/>
                <w:rtl/>
                <w:lang w:bidi="ar-EG"/>
              </w:rPr>
            </w:pPr>
          </w:p>
          <w:p w14:paraId="202652F9" w14:textId="77777777" w:rsidR="00A877A3" w:rsidRDefault="00A877A3" w:rsidP="00A877A3">
            <w:pPr>
              <w:widowControl w:val="0"/>
              <w:tabs>
                <w:tab w:val="num" w:pos="0"/>
              </w:tabs>
              <w:rPr>
                <w:b/>
                <w:bCs/>
                <w:sz w:val="28"/>
                <w:szCs w:val="28"/>
                <w:rtl/>
                <w:lang w:bidi="ar-EG"/>
              </w:rPr>
            </w:pPr>
            <w:r w:rsidRPr="003E5309">
              <w:rPr>
                <w:b/>
                <w:bCs/>
                <w:sz w:val="28"/>
                <w:szCs w:val="28"/>
                <w:rtl/>
                <w:lang w:bidi="ar-EG"/>
              </w:rPr>
              <w:t>أن تتعرف الطالبة على معاني الكلمات مع توظيفها في جمل من إنشائها.</w:t>
            </w:r>
          </w:p>
          <w:p w14:paraId="7949D965" w14:textId="77777777" w:rsidR="00A877A3" w:rsidRPr="003E5309" w:rsidRDefault="00A877A3" w:rsidP="00A877A3">
            <w:pPr>
              <w:widowControl w:val="0"/>
              <w:tabs>
                <w:tab w:val="num" w:pos="0"/>
              </w:tabs>
              <w:rPr>
                <w:b/>
                <w:bCs/>
                <w:sz w:val="28"/>
                <w:szCs w:val="28"/>
                <w:rtl/>
                <w:lang w:bidi="ar-EG"/>
              </w:rPr>
            </w:pPr>
          </w:p>
          <w:p w14:paraId="2125E7B6" w14:textId="77777777" w:rsidR="00A877A3" w:rsidRPr="00BA497F" w:rsidRDefault="00A877A3" w:rsidP="00A877A3">
            <w:pPr>
              <w:rPr>
                <w:rFonts w:ascii="Calibri" w:eastAsia="Calibri" w:hAnsi="Calibri" w:cs="Arial"/>
                <w:b/>
                <w:bCs/>
                <w:sz w:val="28"/>
                <w:szCs w:val="28"/>
                <w:rtl/>
                <w:lang w:bidi="ar-EG"/>
              </w:rPr>
            </w:pPr>
            <w:r w:rsidRPr="003E5309">
              <w:rPr>
                <w:b/>
                <w:bCs/>
                <w:sz w:val="28"/>
                <w:szCs w:val="28"/>
                <w:rtl/>
                <w:lang w:bidi="ar-EG"/>
              </w:rPr>
              <w:t>أن توضح الطالبة الآداب التعامل  مع الآخرين الني وردت في النص.</w:t>
            </w:r>
          </w:p>
        </w:tc>
        <w:tc>
          <w:tcPr>
            <w:tcW w:w="1808" w:type="dxa"/>
            <w:tcBorders>
              <w:top w:val="double" w:sz="4" w:space="0" w:color="auto"/>
              <w:left w:val="double" w:sz="4" w:space="0" w:color="auto"/>
              <w:bottom w:val="double" w:sz="4" w:space="0" w:color="auto"/>
              <w:right w:val="double" w:sz="4" w:space="0" w:color="auto"/>
            </w:tcBorders>
            <w:vAlign w:val="center"/>
          </w:tcPr>
          <w:p w14:paraId="4636F9DF" w14:textId="77777777" w:rsidR="00465869" w:rsidRPr="002A7EF0" w:rsidRDefault="00465869" w:rsidP="00465869">
            <w:pPr>
              <w:jc w:val="center"/>
              <w:rPr>
                <w:rFonts w:ascii="Calibri" w:eastAsia="Calibri" w:hAnsi="Calibri" w:cs="Arial"/>
                <w:b/>
                <w:bCs/>
                <w:color w:val="000000" w:themeColor="text1"/>
                <w:sz w:val="28"/>
                <w:szCs w:val="28"/>
                <w:rtl/>
              </w:rPr>
            </w:pPr>
            <w:r w:rsidRPr="002A7EF0">
              <w:rPr>
                <w:rFonts w:ascii="Calibri" w:eastAsia="Calibri" w:hAnsi="Calibri" w:cs="Arial" w:hint="cs"/>
                <w:b/>
                <w:bCs/>
                <w:color w:val="000000" w:themeColor="text1"/>
                <w:sz w:val="28"/>
                <w:szCs w:val="28"/>
                <w:rtl/>
              </w:rPr>
              <w:t>فهم النص المسموع ومراعاة آداب الاستماع</w:t>
            </w:r>
          </w:p>
          <w:p w14:paraId="461CC829" w14:textId="77777777" w:rsidR="00A877A3" w:rsidRPr="00AE1A0A" w:rsidRDefault="00A877A3" w:rsidP="00A877A3">
            <w:pPr>
              <w:jc w:val="center"/>
              <w:rPr>
                <w:rFonts w:ascii="Calibri" w:eastAsia="Calibri" w:hAnsi="Calibri" w:cs="Arial"/>
                <w:b/>
                <w:bCs/>
                <w:color w:val="E36C0A" w:themeColor="accent6" w:themeShade="BF"/>
                <w:sz w:val="28"/>
                <w:szCs w:val="28"/>
              </w:rPr>
            </w:pPr>
          </w:p>
        </w:tc>
        <w:tc>
          <w:tcPr>
            <w:tcW w:w="1134" w:type="dxa"/>
            <w:tcBorders>
              <w:top w:val="double" w:sz="4" w:space="0" w:color="auto"/>
              <w:left w:val="double" w:sz="4" w:space="0" w:color="auto"/>
              <w:bottom w:val="double" w:sz="4" w:space="0" w:color="auto"/>
              <w:right w:val="double" w:sz="4" w:space="0" w:color="auto"/>
            </w:tcBorders>
            <w:vAlign w:val="center"/>
          </w:tcPr>
          <w:p w14:paraId="5937B92A" w14:textId="77777777" w:rsidR="00A877A3" w:rsidRDefault="00A877A3" w:rsidP="00A877A3">
            <w:pPr>
              <w:jc w:val="center"/>
              <w:rPr>
                <w:rFonts w:ascii="Calibri" w:eastAsia="Calibri" w:hAnsi="Calibri" w:cs="Arial"/>
                <w:b/>
                <w:bCs/>
                <w:color w:val="FF0000"/>
                <w:sz w:val="28"/>
                <w:szCs w:val="28"/>
                <w:rtl/>
              </w:rPr>
            </w:pPr>
            <w:r>
              <w:rPr>
                <w:rFonts w:ascii="Calibri" w:eastAsia="Calibri" w:hAnsi="Calibri" w:cs="Arial" w:hint="cs"/>
                <w:b/>
                <w:bCs/>
                <w:color w:val="FF0000"/>
                <w:sz w:val="28"/>
                <w:szCs w:val="28"/>
                <w:rtl/>
              </w:rPr>
              <w:t>نص الاستماع</w:t>
            </w:r>
          </w:p>
          <w:p w14:paraId="49C76C27" w14:textId="77777777" w:rsidR="00A877A3" w:rsidRPr="00FD7D3A" w:rsidRDefault="00A877A3" w:rsidP="00A877A3">
            <w:pPr>
              <w:jc w:val="center"/>
              <w:rPr>
                <w:rFonts w:ascii="Calibri" w:eastAsia="Calibri" w:hAnsi="Calibri" w:cs="Arial"/>
                <w:b/>
                <w:bCs/>
                <w:sz w:val="28"/>
                <w:szCs w:val="28"/>
                <w:rtl/>
              </w:rPr>
            </w:pPr>
            <w:r>
              <w:rPr>
                <w:rFonts w:ascii="Calibri" w:eastAsia="Calibri" w:hAnsi="Calibri" w:cs="Arial" w:hint="cs"/>
                <w:b/>
                <w:bCs/>
                <w:sz w:val="28"/>
                <w:szCs w:val="28"/>
                <w:rtl/>
              </w:rPr>
              <w:t>الحمامة المطوقة</w:t>
            </w:r>
          </w:p>
        </w:tc>
        <w:tc>
          <w:tcPr>
            <w:tcW w:w="709" w:type="dxa"/>
            <w:tcBorders>
              <w:top w:val="double" w:sz="4" w:space="0" w:color="auto"/>
              <w:left w:val="double" w:sz="4" w:space="0" w:color="auto"/>
              <w:bottom w:val="double" w:sz="4" w:space="0" w:color="auto"/>
              <w:right w:val="double" w:sz="4" w:space="0" w:color="auto"/>
            </w:tcBorders>
            <w:vAlign w:val="center"/>
          </w:tcPr>
          <w:p w14:paraId="028D0397" w14:textId="77777777" w:rsidR="00A877A3" w:rsidRDefault="00A72D16" w:rsidP="00A877A3">
            <w:pPr>
              <w:jc w:val="center"/>
              <w:rPr>
                <w:rFonts w:ascii="Calibri" w:eastAsia="Calibri" w:hAnsi="Calibri" w:cs="Arial"/>
                <w:b/>
                <w:bCs/>
                <w:sz w:val="28"/>
                <w:szCs w:val="28"/>
                <w:rtl/>
              </w:rPr>
            </w:pPr>
            <w:r>
              <w:rPr>
                <w:rFonts w:ascii="Calibri" w:eastAsia="Calibri" w:hAnsi="Calibri" w:cs="Arial" w:hint="cs"/>
                <w:b/>
                <w:bCs/>
                <w:sz w:val="28"/>
                <w:szCs w:val="28"/>
                <w:rtl/>
              </w:rPr>
              <w:t>3</w:t>
            </w:r>
          </w:p>
          <w:p w14:paraId="76CF6F26" w14:textId="77777777" w:rsidR="00A72D16" w:rsidRPr="00FB7C0B" w:rsidRDefault="00A72D16" w:rsidP="00A877A3">
            <w:pPr>
              <w:jc w:val="center"/>
              <w:rPr>
                <w:rFonts w:ascii="Calibri" w:eastAsia="Calibri" w:hAnsi="Calibri" w:cs="Arial"/>
                <w:b/>
                <w:bCs/>
                <w:sz w:val="28"/>
                <w:szCs w:val="28"/>
              </w:rPr>
            </w:pPr>
            <w:r>
              <w:rPr>
                <w:rFonts w:ascii="Calibri" w:eastAsia="Calibri" w:hAnsi="Calibri" w:cs="Arial" w:hint="cs"/>
                <w:b/>
                <w:bCs/>
                <w:sz w:val="28"/>
                <w:szCs w:val="28"/>
                <w:rtl/>
              </w:rPr>
              <w:t>7</w:t>
            </w:r>
          </w:p>
        </w:tc>
        <w:tc>
          <w:tcPr>
            <w:tcW w:w="850" w:type="dxa"/>
            <w:tcBorders>
              <w:top w:val="double" w:sz="4" w:space="0" w:color="auto"/>
              <w:left w:val="double" w:sz="4" w:space="0" w:color="auto"/>
              <w:bottom w:val="double" w:sz="4" w:space="0" w:color="auto"/>
              <w:right w:val="double" w:sz="4" w:space="0" w:color="auto"/>
            </w:tcBorders>
            <w:vAlign w:val="center"/>
          </w:tcPr>
          <w:p w14:paraId="0EE806F6" w14:textId="77777777" w:rsidR="00A877A3" w:rsidRDefault="00A72D16" w:rsidP="00A877A3">
            <w:pPr>
              <w:jc w:val="center"/>
              <w:rPr>
                <w:rFonts w:ascii="Calibri" w:eastAsia="Calibri" w:hAnsi="Calibri" w:cs="Arial"/>
                <w:b/>
                <w:bCs/>
                <w:sz w:val="28"/>
                <w:szCs w:val="28"/>
                <w:rtl/>
              </w:rPr>
            </w:pPr>
            <w:r>
              <w:rPr>
                <w:rFonts w:ascii="Calibri" w:eastAsia="Calibri" w:hAnsi="Calibri" w:cs="Arial" w:hint="cs"/>
                <w:b/>
                <w:bCs/>
                <w:sz w:val="28"/>
                <w:szCs w:val="28"/>
                <w:rtl/>
              </w:rPr>
              <w:t>الأحد</w:t>
            </w:r>
          </w:p>
          <w:p w14:paraId="765FC309" w14:textId="77777777" w:rsidR="00A72D16" w:rsidRDefault="002A7EF0" w:rsidP="002A7EF0">
            <w:pPr>
              <w:jc w:val="center"/>
              <w:rPr>
                <w:rFonts w:ascii="Calibri" w:eastAsia="Calibri" w:hAnsi="Calibri" w:cs="Arial"/>
                <w:b/>
                <w:bCs/>
                <w:sz w:val="28"/>
                <w:szCs w:val="28"/>
                <w:rtl/>
              </w:rPr>
            </w:pPr>
            <w:r>
              <w:rPr>
                <w:rFonts w:ascii="Calibri" w:eastAsia="Calibri" w:hAnsi="Calibri" w:cs="Arial" w:hint="cs"/>
                <w:b/>
                <w:bCs/>
                <w:sz w:val="28"/>
                <w:szCs w:val="28"/>
                <w:rtl/>
              </w:rPr>
              <w:t>8</w:t>
            </w:r>
            <w:r w:rsidR="00A72D16">
              <w:rPr>
                <w:rFonts w:ascii="Calibri" w:eastAsia="Calibri" w:hAnsi="Calibri" w:cs="Arial" w:hint="cs"/>
                <w:b/>
                <w:bCs/>
                <w:sz w:val="28"/>
                <w:szCs w:val="28"/>
                <w:rtl/>
              </w:rPr>
              <w:t>/</w:t>
            </w:r>
            <w:r>
              <w:rPr>
                <w:rFonts w:ascii="Calibri" w:eastAsia="Calibri" w:hAnsi="Calibri" w:cs="Arial" w:hint="cs"/>
                <w:b/>
                <w:bCs/>
                <w:sz w:val="28"/>
                <w:szCs w:val="28"/>
                <w:rtl/>
              </w:rPr>
              <w:t>6</w:t>
            </w:r>
          </w:p>
          <w:p w14:paraId="52CA2EE6" w14:textId="77777777" w:rsidR="00A877A3" w:rsidRDefault="00A877A3" w:rsidP="00A877A3">
            <w:pPr>
              <w:jc w:val="center"/>
              <w:rPr>
                <w:rFonts w:ascii="Calibri" w:eastAsia="Calibri" w:hAnsi="Calibri" w:cs="Arial"/>
                <w:b/>
                <w:bCs/>
                <w:sz w:val="28"/>
                <w:szCs w:val="28"/>
                <w:rtl/>
              </w:rPr>
            </w:pPr>
          </w:p>
          <w:p w14:paraId="3176067F" w14:textId="77777777" w:rsidR="00A877A3" w:rsidRPr="00FB7C0B" w:rsidRDefault="00A877A3" w:rsidP="00A877A3">
            <w:pPr>
              <w:jc w:val="center"/>
              <w:rPr>
                <w:rFonts w:ascii="Calibri" w:eastAsia="Calibri" w:hAnsi="Calibri" w:cs="Arial"/>
                <w:b/>
                <w:bCs/>
                <w:sz w:val="28"/>
                <w:szCs w:val="28"/>
              </w:rPr>
            </w:pPr>
          </w:p>
        </w:tc>
      </w:tr>
    </w:tbl>
    <w:p w14:paraId="2103F57D" w14:textId="77777777" w:rsidR="00A877A3" w:rsidRDefault="00A877A3" w:rsidP="004523E5">
      <w:pPr>
        <w:rPr>
          <w:rtl/>
        </w:rPr>
      </w:pPr>
    </w:p>
    <w:p w14:paraId="2FED8624" w14:textId="77777777" w:rsidR="00A877A3" w:rsidRDefault="00A877A3" w:rsidP="004523E5">
      <w:pPr>
        <w:rPr>
          <w:rtl/>
        </w:rPr>
      </w:pPr>
    </w:p>
    <w:p w14:paraId="463FE2BA" w14:textId="77777777" w:rsidR="00F21C74" w:rsidRDefault="00F21C74" w:rsidP="004523E5">
      <w:pPr>
        <w:rPr>
          <w:rtl/>
        </w:rPr>
      </w:pPr>
    </w:p>
    <w:p w14:paraId="1BE9D6A2" w14:textId="77777777" w:rsidR="00A877A3" w:rsidRDefault="007B376F" w:rsidP="004523E5">
      <w:pPr>
        <w:rPr>
          <w:rtl/>
        </w:rPr>
      </w:pPr>
      <w:r>
        <w:rPr>
          <w:rFonts w:cs="Arial"/>
          <w:noProof/>
          <w:rtl/>
        </w:rPr>
        <w:lastRenderedPageBreak/>
        <mc:AlternateContent>
          <mc:Choice Requires="wps">
            <w:drawing>
              <wp:anchor distT="0" distB="0" distL="114300" distR="114300" simplePos="0" relativeHeight="251685888" behindDoc="0" locked="0" layoutInCell="1" allowOverlap="1" wp14:anchorId="08875A45" wp14:editId="4B9EC5D5">
                <wp:simplePos x="0" y="0"/>
                <wp:positionH relativeFrom="column">
                  <wp:posOffset>7176135</wp:posOffset>
                </wp:positionH>
                <wp:positionV relativeFrom="paragraph">
                  <wp:posOffset>80010</wp:posOffset>
                </wp:positionV>
                <wp:extent cx="1561465" cy="1125855"/>
                <wp:effectExtent l="0" t="0" r="0" b="0"/>
                <wp:wrapNone/>
                <wp:docPr id="212" name="مربع ن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61465" cy="1125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4AF58" w14:textId="77777777" w:rsidR="00596903" w:rsidRPr="00847CC3" w:rsidRDefault="00596903" w:rsidP="00465869">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 xml:space="preserve">المملكة </w:t>
                            </w:r>
                            <w:r w:rsidRPr="00847CC3">
                              <w:rPr>
                                <w:rFonts w:ascii="Sakkal Majalla" w:hAnsi="Sakkal Majalla" w:cs="Sakkal Majalla"/>
                                <w:b/>
                                <w:bCs/>
                                <w:sz w:val="20"/>
                                <w:szCs w:val="20"/>
                                <w:rtl/>
                              </w:rPr>
                              <w:t>العربية السعودية</w:t>
                            </w:r>
                          </w:p>
                          <w:p w14:paraId="4F3792C4" w14:textId="77777777" w:rsidR="00596903" w:rsidRPr="00847CC3" w:rsidRDefault="00596903" w:rsidP="00465869">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14:paraId="22065434" w14:textId="77777777" w:rsidR="00596903" w:rsidRPr="00847CC3" w:rsidRDefault="00596903" w:rsidP="00F21C74">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بالمدينة المنورة</w:t>
                            </w:r>
                          </w:p>
                          <w:p w14:paraId="67D9110D" w14:textId="77777777" w:rsidR="00596903" w:rsidRPr="00847CC3" w:rsidRDefault="00596903" w:rsidP="00F21C74">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شرق المدينة </w:t>
                            </w:r>
                          </w:p>
                          <w:p w14:paraId="0D70087A" w14:textId="77777777" w:rsidR="00596903" w:rsidRPr="00847CC3" w:rsidRDefault="00596903" w:rsidP="00465869">
                            <w:pPr>
                              <w:spacing w:after="0"/>
                              <w:rPr>
                                <w:rFonts w:ascii="Sakkal Majalla" w:hAnsi="Sakkal Majalla" w:cs="Sakkal Majalla"/>
                                <w:b/>
                                <w:bCs/>
                                <w:sz w:val="20"/>
                                <w:szCs w:val="20"/>
                                <w:rtl/>
                              </w:rPr>
                            </w:pPr>
                          </w:p>
                          <w:p w14:paraId="1E01E140" w14:textId="77777777" w:rsidR="00596903" w:rsidRPr="00847CC3" w:rsidRDefault="00596903" w:rsidP="00465869">
                            <w:pPr>
                              <w:jc w:val="center"/>
                              <w:rPr>
                                <w:rFonts w:ascii="Sakkal Majalla" w:hAnsi="Sakkal Majalla" w:cs="Sakkal Majall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مربع نص 20" o:spid="_x0000_s1038" type="#_x0000_t202" style="position:absolute;left:0;text-align:left;margin-left:565.05pt;margin-top:6.3pt;width:122.95pt;height:88.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" filled="f" stroked="f">
                <v:path arrowok="t"/>
                <v:textbox>
                  <w:txbxContent>
                    <w:p w:rsidR="00596903" w:rsidRPr="00847CC3" w:rsidRDefault="00596903" w:rsidP="00465869">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المملكة العربية السعودية</w:t>
                      </w:r>
                    </w:p>
                    <w:p w:rsidR="00596903" w:rsidRPr="00847CC3" w:rsidRDefault="00596903" w:rsidP="00465869">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rsidR="00596903" w:rsidRPr="00847CC3" w:rsidRDefault="00596903" w:rsidP="00F21C74">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بالمدينة المنورة</w:t>
                      </w:r>
                    </w:p>
                    <w:p w:rsidR="00596903" w:rsidRPr="00847CC3" w:rsidRDefault="00596903" w:rsidP="00F21C74">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شرق المدينة </w:t>
                      </w:r>
                    </w:p>
                    <w:p w:rsidR="00596903" w:rsidRPr="00847CC3" w:rsidRDefault="00596903" w:rsidP="00465869">
                      <w:pPr>
                        <w:spacing w:after="0"/>
                        <w:rPr>
                          <w:rFonts w:ascii="Sakkal Majalla" w:hAnsi="Sakkal Majalla" w:cs="Sakkal Majalla"/>
                          <w:b/>
                          <w:bCs/>
                          <w:sz w:val="20"/>
                          <w:szCs w:val="20"/>
                          <w:rtl/>
                        </w:rPr>
                      </w:pPr>
                    </w:p>
                    <w:p w:rsidR="00596903" w:rsidRPr="00847CC3" w:rsidRDefault="00596903" w:rsidP="00465869">
                      <w:pPr>
                        <w:jc w:val="center"/>
                        <w:rPr>
                          <w:rFonts w:ascii="Sakkal Majalla" w:hAnsi="Sakkal Majalla" w:cs="Sakkal Majalla"/>
                          <w:sz w:val="20"/>
                          <w:szCs w:val="20"/>
                        </w:rPr>
                      </w:pPr>
                    </w:p>
                  </w:txbxContent>
                </v:textbox>
              </v:shape>
            </w:pict>
          </mc:Fallback>
        </mc:AlternateContent>
      </w:r>
      <w:r>
        <w:rPr>
          <w:rFonts w:cs="Arial"/>
          <w:noProof/>
          <w:rtl/>
        </w:rPr>
        <mc:AlternateContent>
          <mc:Choice Requires="wps">
            <w:drawing>
              <wp:anchor distT="0" distB="0" distL="114300" distR="114300" simplePos="0" relativeHeight="251684864" behindDoc="0" locked="0" layoutInCell="1" allowOverlap="1" wp14:anchorId="25186222" wp14:editId="33797F74">
                <wp:simplePos x="0" y="0"/>
                <wp:positionH relativeFrom="column">
                  <wp:posOffset>421005</wp:posOffset>
                </wp:positionH>
                <wp:positionV relativeFrom="paragraph">
                  <wp:posOffset>80010</wp:posOffset>
                </wp:positionV>
                <wp:extent cx="6402070" cy="900430"/>
                <wp:effectExtent l="0" t="0" r="0" b="0"/>
                <wp:wrapNone/>
                <wp:docPr id="211" name="مربع ن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6402070" cy="900430"/>
                        </a:xfrm>
                        <a:prstGeom prst="rect">
                          <a:avLst/>
                        </a:prstGeom>
                        <a:solidFill>
                          <a:srgbClr val="FFFFFF"/>
                        </a:solidFill>
                        <a:ln w="19050" cmpd="sng">
                          <a:solidFill>
                            <a:srgbClr val="000000"/>
                          </a:solidFill>
                          <a:miter lim="800000"/>
                          <a:headEnd/>
                          <a:tailEnd/>
                        </a:ln>
                      </wps:spPr>
                      <wps:txbx>
                        <w:txbxContent>
                          <w:p w14:paraId="1657F3C4" w14:textId="77777777" w:rsidR="00596903" w:rsidRPr="00726BAA" w:rsidRDefault="00596903" w:rsidP="00465869">
                            <w:pPr>
                              <w:rPr>
                                <w:rFonts w:ascii="Calibri" w:eastAsia="Calibri" w:hAnsi="Calibri" w:cs="Arial"/>
                                <w:b/>
                                <w:bCs/>
                                <w:color w:val="FF0000"/>
                                <w:sz w:val="28"/>
                                <w:szCs w:val="28"/>
                                <w:rtl/>
                              </w:rPr>
                            </w:pPr>
                            <w:r w:rsidRPr="00233216">
                              <w:rPr>
                                <w:rFonts w:ascii="Sakkal Majalla" w:hAnsi="Sakkal Majalla" w:cs="Sakkal Majalla"/>
                                <w:b/>
                                <w:bCs/>
                                <w:sz w:val="32"/>
                                <w:szCs w:val="32"/>
                                <w:rtl/>
                              </w:rPr>
                              <w:t xml:space="preserve">الخطة </w:t>
                            </w:r>
                            <w:r w:rsidRPr="00233216">
                              <w:rPr>
                                <w:rFonts w:ascii="Sakkal Majalla" w:hAnsi="Sakkal Majalla" w:cs="Sakkal Majalla"/>
                                <w:b/>
                                <w:bCs/>
                                <w:sz w:val="32"/>
                                <w:szCs w:val="32"/>
                                <w:rtl/>
                              </w:rPr>
                              <w:t>اليومية الفعلية المنفذ</w:t>
                            </w:r>
                            <w:r>
                              <w:rPr>
                                <w:rFonts w:ascii="Sakkal Majalla" w:hAnsi="Sakkal Majalla" w:cs="Sakkal Majalla"/>
                                <w:b/>
                                <w:bCs/>
                                <w:sz w:val="32"/>
                                <w:szCs w:val="32"/>
                                <w:rtl/>
                              </w:rPr>
                              <w:t>ة لمكونات الوحدة الدراسية</w:t>
                            </w:r>
                            <w:r>
                              <w:rPr>
                                <w:rFonts w:ascii="Sakkal Majalla" w:hAnsi="Sakkal Majalla" w:cs="Sakkal Majalla" w:hint="cs"/>
                                <w:b/>
                                <w:bCs/>
                                <w:sz w:val="32"/>
                                <w:szCs w:val="32"/>
                                <w:rtl/>
                              </w:rPr>
                              <w:t xml:space="preserve"> "(   3   )</w:t>
                            </w:r>
                            <w:r w:rsidRPr="002D4C28">
                              <w:rPr>
                                <w:rFonts w:ascii="Sakkal Majalla" w:hAnsi="Sakkal Majalla" w:cs="Sakkal Majalla" w:hint="cs"/>
                                <w:b/>
                                <w:bCs/>
                                <w:color w:val="C00000"/>
                                <w:sz w:val="32"/>
                                <w:szCs w:val="32"/>
                                <w:rtl/>
                              </w:rPr>
                              <w:t>آداب وواجبات</w:t>
                            </w:r>
                          </w:p>
                          <w:p w14:paraId="472F67B1" w14:textId="77777777" w:rsidR="00596903" w:rsidRPr="00A72D16" w:rsidRDefault="00596903" w:rsidP="00E15569">
                            <w:pPr>
                              <w:spacing w:after="0"/>
                              <w:rPr>
                                <w:rFonts w:ascii="Sakkal Majalla" w:hAnsi="Sakkal Majalla" w:cs="Sakkal Majalla"/>
                                <w:b/>
                                <w:bCs/>
                                <w:sz w:val="28"/>
                                <w:szCs w:val="28"/>
                                <w:rtl/>
                              </w:rPr>
                            </w:pPr>
                            <w:r w:rsidRPr="00233216">
                              <w:rPr>
                                <w:rFonts w:ascii="Sakkal Majalla" w:hAnsi="Sakkal Majalla" w:cs="Sakkal Majalla"/>
                                <w:b/>
                                <w:bCs/>
                                <w:sz w:val="32"/>
                                <w:szCs w:val="32"/>
                                <w:rtl/>
                              </w:rPr>
                              <w:t xml:space="preserve">الفصل الدراسي </w:t>
                            </w:r>
                            <w:r>
                              <w:rPr>
                                <w:rFonts w:ascii="Sakkal Majalla" w:hAnsi="Sakkal Majalla" w:cs="Sakkal Majalla" w:hint="cs"/>
                                <w:b/>
                                <w:bCs/>
                                <w:sz w:val="32"/>
                                <w:szCs w:val="32"/>
                                <w:rtl/>
                              </w:rPr>
                              <w:t>/الثاني</w:t>
                            </w:r>
                            <w:r>
                              <w:rPr>
                                <w:rFonts w:ascii="Sakkal Majalla" w:hAnsi="Sakkal Majalla" w:cs="Sakkal Majalla"/>
                                <w:b/>
                                <w:bCs/>
                                <w:sz w:val="32"/>
                                <w:szCs w:val="32"/>
                                <w:rtl/>
                              </w:rPr>
                              <w:t>....</w:t>
                            </w:r>
                            <w:r w:rsidRPr="00233216">
                              <w:rPr>
                                <w:rFonts w:ascii="Sakkal Majalla" w:hAnsi="Sakkal Majalla" w:cs="Sakkal Majalla"/>
                                <w:b/>
                                <w:bCs/>
                                <w:sz w:val="32"/>
                                <w:szCs w:val="32"/>
                                <w:rtl/>
                              </w:rPr>
                              <w:t xml:space="preserve"> للعام الدراسي 14</w:t>
                            </w:r>
                            <w:r>
                              <w:rPr>
                                <w:rFonts w:ascii="Sakkal Majalla" w:hAnsi="Sakkal Majalla" w:cs="Sakkal Majalla" w:hint="cs"/>
                                <w:b/>
                                <w:bCs/>
                                <w:sz w:val="32"/>
                                <w:szCs w:val="32"/>
                                <w:rtl/>
                              </w:rPr>
                              <w:t xml:space="preserve">40 ـــــــــــ  </w:t>
                            </w:r>
                            <w:r w:rsidRPr="00233216">
                              <w:rPr>
                                <w:rFonts w:ascii="Sakkal Majalla" w:hAnsi="Sakkal Majalla" w:cs="Sakkal Majalla"/>
                                <w:b/>
                                <w:bCs/>
                                <w:sz w:val="32"/>
                                <w:szCs w:val="32"/>
                                <w:rtl/>
                              </w:rPr>
                              <w:t>14</w:t>
                            </w:r>
                            <w:r>
                              <w:rPr>
                                <w:rFonts w:ascii="Sakkal Majalla" w:hAnsi="Sakkal Majalla" w:cs="Sakkal Majalla" w:hint="cs"/>
                                <w:b/>
                                <w:bCs/>
                                <w:sz w:val="32"/>
                                <w:szCs w:val="32"/>
                                <w:rtl/>
                              </w:rPr>
                              <w:t>41</w:t>
                            </w:r>
                            <w:r w:rsidRPr="00233216">
                              <w:rPr>
                                <w:rFonts w:ascii="Sakkal Majalla" w:hAnsi="Sakkal Majalla" w:cs="Sakkal Majalla"/>
                                <w:b/>
                                <w:bCs/>
                                <w:sz w:val="32"/>
                                <w:szCs w:val="32"/>
                                <w:rtl/>
                              </w:rPr>
                              <w:t xml:space="preserve"> هـ</w:t>
                            </w:r>
                            <w:r>
                              <w:rPr>
                                <w:rFonts w:ascii="Sakkal Majalla" w:hAnsi="Sakkal Majalla" w:cs="Sakkal Majalla" w:hint="cs"/>
                                <w:b/>
                                <w:bCs/>
                                <w:sz w:val="32"/>
                                <w:szCs w:val="32"/>
                                <w:rtl/>
                              </w:rPr>
                              <w:t xml:space="preserve">         </w:t>
                            </w:r>
                            <w:r w:rsidRPr="00A72D16">
                              <w:rPr>
                                <w:rFonts w:ascii="Sakkal Majalla" w:hAnsi="Sakkal Majalla" w:cs="Sakkal Majalla" w:hint="cs"/>
                                <w:b/>
                                <w:bCs/>
                                <w:sz w:val="28"/>
                                <w:szCs w:val="28"/>
                                <w:rtl/>
                              </w:rPr>
                              <w:t xml:space="preserve">الأسبوع </w:t>
                            </w:r>
                            <w:r>
                              <w:rPr>
                                <w:rFonts w:ascii="Sakkal Majalla" w:hAnsi="Sakkal Majalla" w:cs="Sakkal Majalla" w:hint="cs"/>
                                <w:b/>
                                <w:bCs/>
                                <w:sz w:val="28"/>
                                <w:szCs w:val="28"/>
                                <w:rtl/>
                              </w:rPr>
                              <w:t>3  الأحد 8/6 إلى 12/6</w:t>
                            </w:r>
                          </w:p>
                          <w:p w14:paraId="00A9C1B4" w14:textId="77777777" w:rsidR="00596903" w:rsidRPr="00233216" w:rsidRDefault="00596903" w:rsidP="00465869">
                            <w:pPr>
                              <w:spacing w:after="0"/>
                              <w:rPr>
                                <w:rFonts w:ascii="Sakkal Majalla" w:hAnsi="Sakkal Majalla" w:cs="Sakkal Majalla"/>
                                <w:b/>
                                <w:bCs/>
                                <w:sz w:val="32"/>
                                <w:szCs w:val="32"/>
                                <w:rt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مربع نص 19" o:spid="_x0000_s1039" type="#_x0000_t202" style="position:absolute;left:0;text-align:left;margin-left:33.15pt;margin-top:6.3pt;width:504.1pt;height:70.9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" strokeweight="1.5pt">
                <v:path arrowok="t"/>
                <v:textbox>
                  <w:txbxContent>
                    <w:p w:rsidR="00596903" w:rsidRPr="00726BAA" w:rsidRDefault="00596903" w:rsidP="00465869">
                      <w:pPr>
                        <w:rPr>
                          <w:rFonts w:ascii="Calibri" w:eastAsia="Calibri" w:hAnsi="Calibri" w:cs="Arial"/>
                          <w:b/>
                          <w:bCs/>
                          <w:color w:val="FF0000"/>
                          <w:sz w:val="28"/>
                          <w:szCs w:val="28"/>
                          <w:rtl/>
                        </w:rPr>
                      </w:pPr>
                      <w:r w:rsidRPr="00233216">
                        <w:rPr>
                          <w:rFonts w:ascii="Sakkal Majalla" w:hAnsi="Sakkal Majalla" w:cs="Sakkal Majalla"/>
                          <w:b/>
                          <w:bCs/>
                          <w:sz w:val="32"/>
                          <w:szCs w:val="32"/>
                          <w:rtl/>
                        </w:rPr>
                        <w:t>الخطة اليومية الفعلية المنفذ</w:t>
                      </w:r>
                      <w:r>
                        <w:rPr>
                          <w:rFonts w:ascii="Sakkal Majalla" w:hAnsi="Sakkal Majalla" w:cs="Sakkal Majalla"/>
                          <w:b/>
                          <w:bCs/>
                          <w:sz w:val="32"/>
                          <w:szCs w:val="32"/>
                          <w:rtl/>
                        </w:rPr>
                        <w:t>ة لمكونات الوحدة الدراسية</w:t>
                      </w:r>
                      <w:r>
                        <w:rPr>
                          <w:rFonts w:ascii="Sakkal Majalla" w:hAnsi="Sakkal Majalla" w:cs="Sakkal Majalla" w:hint="cs"/>
                          <w:b/>
                          <w:bCs/>
                          <w:sz w:val="32"/>
                          <w:szCs w:val="32"/>
                          <w:rtl/>
                        </w:rPr>
                        <w:t xml:space="preserve"> "(   3   )</w:t>
                      </w:r>
                      <w:r w:rsidRPr="002D4C28">
                        <w:rPr>
                          <w:rFonts w:ascii="Sakkal Majalla" w:hAnsi="Sakkal Majalla" w:cs="Sakkal Majalla" w:hint="cs"/>
                          <w:b/>
                          <w:bCs/>
                          <w:color w:val="C00000"/>
                          <w:sz w:val="32"/>
                          <w:szCs w:val="32"/>
                          <w:rtl/>
                        </w:rPr>
                        <w:t>آداب وواجبات</w:t>
                      </w:r>
                    </w:p>
                    <w:p w:rsidR="00596903" w:rsidRPr="00A72D16" w:rsidRDefault="00596903" w:rsidP="00E15569">
                      <w:pPr>
                        <w:spacing w:after="0"/>
                        <w:rPr>
                          <w:rFonts w:ascii="Sakkal Majalla" w:hAnsi="Sakkal Majalla" w:cs="Sakkal Majalla"/>
                          <w:b/>
                          <w:bCs/>
                          <w:sz w:val="28"/>
                          <w:szCs w:val="28"/>
                          <w:rtl/>
                        </w:rPr>
                      </w:pPr>
                      <w:r w:rsidRPr="00233216">
                        <w:rPr>
                          <w:rFonts w:ascii="Sakkal Majalla" w:hAnsi="Sakkal Majalla" w:cs="Sakkal Majalla"/>
                          <w:b/>
                          <w:bCs/>
                          <w:sz w:val="32"/>
                          <w:szCs w:val="32"/>
                          <w:rtl/>
                        </w:rPr>
                        <w:t xml:space="preserve">الفصل الدراسي </w:t>
                      </w:r>
                      <w:r>
                        <w:rPr>
                          <w:rFonts w:ascii="Sakkal Majalla" w:hAnsi="Sakkal Majalla" w:cs="Sakkal Majalla" w:hint="cs"/>
                          <w:b/>
                          <w:bCs/>
                          <w:sz w:val="32"/>
                          <w:szCs w:val="32"/>
                          <w:rtl/>
                        </w:rPr>
                        <w:t>/الثاني</w:t>
                      </w:r>
                      <w:r>
                        <w:rPr>
                          <w:rFonts w:ascii="Sakkal Majalla" w:hAnsi="Sakkal Majalla" w:cs="Sakkal Majalla"/>
                          <w:b/>
                          <w:bCs/>
                          <w:sz w:val="32"/>
                          <w:szCs w:val="32"/>
                          <w:rtl/>
                        </w:rPr>
                        <w:t>....</w:t>
                      </w:r>
                      <w:r w:rsidRPr="00233216">
                        <w:rPr>
                          <w:rFonts w:ascii="Sakkal Majalla" w:hAnsi="Sakkal Majalla" w:cs="Sakkal Majalla"/>
                          <w:b/>
                          <w:bCs/>
                          <w:sz w:val="32"/>
                          <w:szCs w:val="32"/>
                          <w:rtl/>
                        </w:rPr>
                        <w:t xml:space="preserve"> للعام الدراسي 14</w:t>
                      </w:r>
                      <w:r>
                        <w:rPr>
                          <w:rFonts w:ascii="Sakkal Majalla" w:hAnsi="Sakkal Majalla" w:cs="Sakkal Majalla" w:hint="cs"/>
                          <w:b/>
                          <w:bCs/>
                          <w:sz w:val="32"/>
                          <w:szCs w:val="32"/>
                          <w:rtl/>
                        </w:rPr>
                        <w:t xml:space="preserve">40 ـــــــــــ  </w:t>
                      </w:r>
                      <w:r w:rsidRPr="00233216">
                        <w:rPr>
                          <w:rFonts w:ascii="Sakkal Majalla" w:hAnsi="Sakkal Majalla" w:cs="Sakkal Majalla"/>
                          <w:b/>
                          <w:bCs/>
                          <w:sz w:val="32"/>
                          <w:szCs w:val="32"/>
                          <w:rtl/>
                        </w:rPr>
                        <w:t>14</w:t>
                      </w:r>
                      <w:r>
                        <w:rPr>
                          <w:rFonts w:ascii="Sakkal Majalla" w:hAnsi="Sakkal Majalla" w:cs="Sakkal Majalla" w:hint="cs"/>
                          <w:b/>
                          <w:bCs/>
                          <w:sz w:val="32"/>
                          <w:szCs w:val="32"/>
                          <w:rtl/>
                        </w:rPr>
                        <w:t>41</w:t>
                      </w:r>
                      <w:r w:rsidRPr="00233216">
                        <w:rPr>
                          <w:rFonts w:ascii="Sakkal Majalla" w:hAnsi="Sakkal Majalla" w:cs="Sakkal Majalla"/>
                          <w:b/>
                          <w:bCs/>
                          <w:sz w:val="32"/>
                          <w:szCs w:val="32"/>
                          <w:rtl/>
                        </w:rPr>
                        <w:t xml:space="preserve"> هـ</w:t>
                      </w:r>
                      <w:r>
                        <w:rPr>
                          <w:rFonts w:ascii="Sakkal Majalla" w:hAnsi="Sakkal Majalla" w:cs="Sakkal Majalla" w:hint="cs"/>
                          <w:b/>
                          <w:bCs/>
                          <w:sz w:val="32"/>
                          <w:szCs w:val="32"/>
                          <w:rtl/>
                        </w:rPr>
                        <w:t xml:space="preserve">         </w:t>
                      </w:r>
                      <w:r w:rsidRPr="00A72D16">
                        <w:rPr>
                          <w:rFonts w:ascii="Sakkal Majalla" w:hAnsi="Sakkal Majalla" w:cs="Sakkal Majalla" w:hint="cs"/>
                          <w:b/>
                          <w:bCs/>
                          <w:sz w:val="28"/>
                          <w:szCs w:val="28"/>
                          <w:rtl/>
                        </w:rPr>
                        <w:t xml:space="preserve">الأسبوع </w:t>
                      </w:r>
                      <w:r>
                        <w:rPr>
                          <w:rFonts w:ascii="Sakkal Majalla" w:hAnsi="Sakkal Majalla" w:cs="Sakkal Majalla" w:hint="cs"/>
                          <w:b/>
                          <w:bCs/>
                          <w:sz w:val="28"/>
                          <w:szCs w:val="28"/>
                          <w:rtl/>
                        </w:rPr>
                        <w:t>3  الأحد 8/6 إلى 12/6</w:t>
                      </w:r>
                    </w:p>
                    <w:p w:rsidR="00596903" w:rsidRPr="00233216" w:rsidRDefault="00596903" w:rsidP="00465869">
                      <w:pPr>
                        <w:spacing w:after="0"/>
                        <w:rPr>
                          <w:rFonts w:ascii="Sakkal Majalla" w:hAnsi="Sakkal Majalla" w:cs="Sakkal Majalla"/>
                          <w:b/>
                          <w:bCs/>
                          <w:sz w:val="32"/>
                          <w:szCs w:val="32"/>
                          <w:rtl/>
                        </w:rPr>
                      </w:pPr>
                    </w:p>
                  </w:txbxContent>
                </v:textbox>
              </v:shape>
            </w:pict>
          </mc:Fallback>
        </mc:AlternateContent>
      </w:r>
      <w:r w:rsidR="00D64FBE">
        <w:rPr>
          <w:rFonts w:cs="Arial"/>
          <w:noProof/>
          <w:rtl/>
        </w:rPr>
        <w:drawing>
          <wp:anchor distT="0" distB="0" distL="114300" distR="114300" simplePos="0" relativeHeight="251683840" behindDoc="1" locked="0" layoutInCell="1" allowOverlap="1" wp14:anchorId="571B5B75" wp14:editId="4F907AEF">
            <wp:simplePos x="0" y="0"/>
            <wp:positionH relativeFrom="column">
              <wp:posOffset>-352425</wp:posOffset>
            </wp:positionH>
            <wp:positionV relativeFrom="paragraph">
              <wp:posOffset>87630</wp:posOffset>
            </wp:positionV>
            <wp:extent cx="866775" cy="952500"/>
            <wp:effectExtent l="19050" t="0" r="9525" b="0"/>
            <wp:wrapTight wrapText="bothSides">
              <wp:wrapPolygon edited="0">
                <wp:start x="7121" y="864"/>
                <wp:lineTo x="7596" y="7776"/>
                <wp:lineTo x="9495" y="7776"/>
                <wp:lineTo x="2848" y="11664"/>
                <wp:lineTo x="-475" y="14256"/>
                <wp:lineTo x="-475" y="18576"/>
                <wp:lineTo x="949" y="20304"/>
                <wp:lineTo x="4747" y="20304"/>
                <wp:lineTo x="7121" y="20304"/>
                <wp:lineTo x="14242" y="20304"/>
                <wp:lineTo x="16141" y="19008"/>
                <wp:lineTo x="16141" y="14688"/>
                <wp:lineTo x="19464" y="8208"/>
                <wp:lineTo x="19464" y="7776"/>
                <wp:lineTo x="21363" y="7776"/>
                <wp:lineTo x="21837" y="6048"/>
                <wp:lineTo x="21837" y="864"/>
                <wp:lineTo x="7121" y="864"/>
              </wp:wrapPolygon>
            </wp:wrapTight>
            <wp:docPr id="21" name="صورة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6775" cy="952500"/>
                    </a:xfrm>
                    <a:prstGeom prst="rect">
                      <a:avLst/>
                    </a:prstGeom>
                  </pic:spPr>
                </pic:pic>
              </a:graphicData>
            </a:graphic>
          </wp:anchor>
        </w:drawing>
      </w:r>
    </w:p>
    <w:p w14:paraId="74DBCF41" w14:textId="77777777" w:rsidR="00A877A3" w:rsidRDefault="00A877A3" w:rsidP="00465869">
      <w:pPr>
        <w:rPr>
          <w:rtl/>
        </w:rPr>
      </w:pPr>
    </w:p>
    <w:tbl>
      <w:tblPr>
        <w:tblStyle w:val="10"/>
        <w:tblpPr w:leftFromText="180" w:rightFromText="180" w:vertAnchor="text" w:horzAnchor="margin" w:tblpXSpec="center" w:tblpY="1737"/>
        <w:tblW w:w="14975" w:type="dxa"/>
        <w:tblLayout w:type="fixed"/>
        <w:tblLook w:val="04A0" w:firstRow="1" w:lastRow="0" w:firstColumn="1" w:lastColumn="0" w:noHBand="0" w:noVBand="1"/>
      </w:tblPr>
      <w:tblGrid>
        <w:gridCol w:w="2130"/>
        <w:gridCol w:w="1535"/>
        <w:gridCol w:w="4328"/>
        <w:gridCol w:w="3098"/>
        <w:gridCol w:w="1092"/>
        <w:gridCol w:w="1117"/>
        <w:gridCol w:w="837"/>
        <w:gridCol w:w="838"/>
      </w:tblGrid>
      <w:tr w:rsidR="00465869" w:rsidRPr="00465869" w14:paraId="1086D8F4" w14:textId="77777777" w:rsidTr="00D97FD0">
        <w:trPr>
          <w:trHeight w:val="469"/>
        </w:trPr>
        <w:tc>
          <w:tcPr>
            <w:tcW w:w="2130"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2FAAD89D" w14:textId="77777777" w:rsidR="00465869" w:rsidRPr="00465869" w:rsidRDefault="00465869" w:rsidP="00465869">
            <w:pPr>
              <w:bidi w:val="0"/>
              <w:jc w:val="center"/>
              <w:rPr>
                <w:rFonts w:ascii="Sakkal Majalla" w:eastAsia="Calibri" w:hAnsi="Sakkal Majalla" w:cs="Sakkal Majalla"/>
                <w:b/>
                <w:bCs/>
                <w:sz w:val="24"/>
                <w:szCs w:val="24"/>
                <w:rtl/>
              </w:rPr>
            </w:pPr>
            <w:r w:rsidRPr="00465869">
              <w:rPr>
                <w:rFonts w:ascii="Sakkal Majalla" w:eastAsia="Calibri" w:hAnsi="Sakkal Majalla" w:cs="Sakkal Majalla" w:hint="cs"/>
                <w:b/>
                <w:bCs/>
                <w:sz w:val="24"/>
                <w:szCs w:val="24"/>
                <w:rtl/>
              </w:rPr>
              <w:t>أدوات التقويم</w:t>
            </w:r>
          </w:p>
        </w:tc>
        <w:tc>
          <w:tcPr>
            <w:tcW w:w="1535"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4844DD5F" w14:textId="77777777" w:rsidR="00465869" w:rsidRPr="00465869" w:rsidRDefault="00465869" w:rsidP="00465869">
            <w:pPr>
              <w:tabs>
                <w:tab w:val="left" w:pos="2231"/>
              </w:tabs>
              <w:spacing w:after="200" w:line="276" w:lineRule="auto"/>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الوسائل</w:t>
            </w:r>
          </w:p>
          <w:p w14:paraId="14ED534A" w14:textId="77777777" w:rsidR="00465869" w:rsidRPr="00465869" w:rsidRDefault="00465869" w:rsidP="00465869">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و</w:t>
            </w:r>
            <w:r w:rsidRPr="00465869">
              <w:rPr>
                <w:rFonts w:ascii="Sakkal Majalla" w:eastAsia="Calibri" w:hAnsi="Sakkal Majalla" w:cs="Sakkal Majalla" w:hint="cs"/>
                <w:b/>
                <w:bCs/>
                <w:sz w:val="24"/>
                <w:szCs w:val="24"/>
                <w:rtl/>
              </w:rPr>
              <w:t>الإستراتيجية</w:t>
            </w:r>
          </w:p>
        </w:tc>
        <w:tc>
          <w:tcPr>
            <w:tcW w:w="432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6FA10630" w14:textId="77777777" w:rsidR="00465869" w:rsidRPr="00465869" w:rsidRDefault="00465869" w:rsidP="00465869">
            <w:pPr>
              <w:tabs>
                <w:tab w:val="left" w:pos="2231"/>
              </w:tabs>
              <w:spacing w:after="200" w:line="276" w:lineRule="auto"/>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والمنهجية التدريسية</w:t>
            </w:r>
          </w:p>
        </w:tc>
        <w:tc>
          <w:tcPr>
            <w:tcW w:w="309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0F774425" w14:textId="77777777" w:rsidR="00465869" w:rsidRPr="00465869" w:rsidRDefault="00465869" w:rsidP="00465869">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المهارة</w:t>
            </w:r>
            <w:r w:rsidRPr="00465869">
              <w:rPr>
                <w:rFonts w:ascii="Sakkal Majalla" w:eastAsia="Calibri" w:hAnsi="Sakkal Majalla" w:cs="Sakkal Majalla" w:hint="cs"/>
                <w:b/>
                <w:bCs/>
                <w:sz w:val="24"/>
                <w:szCs w:val="24"/>
                <w:rtl/>
              </w:rPr>
              <w:t xml:space="preserve"> (المعيار)</w:t>
            </w:r>
          </w:p>
        </w:tc>
        <w:tc>
          <w:tcPr>
            <w:tcW w:w="1092"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6D7DF7B6" w14:textId="77777777" w:rsidR="00465869" w:rsidRPr="00465869" w:rsidRDefault="00465869" w:rsidP="00465869">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الكفاية</w:t>
            </w:r>
          </w:p>
        </w:tc>
        <w:tc>
          <w:tcPr>
            <w:tcW w:w="11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1494EAC5" w14:textId="77777777" w:rsidR="00465869" w:rsidRPr="00465869" w:rsidRDefault="00465869" w:rsidP="00465869">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المكون</w:t>
            </w:r>
          </w:p>
        </w:tc>
        <w:tc>
          <w:tcPr>
            <w:tcW w:w="83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2FFF3F8A" w14:textId="77777777" w:rsidR="00465869" w:rsidRPr="00465869" w:rsidRDefault="00465869" w:rsidP="00465869">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الحصة</w:t>
            </w:r>
          </w:p>
        </w:tc>
        <w:tc>
          <w:tcPr>
            <w:tcW w:w="83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6E355EE8" w14:textId="77777777" w:rsidR="00465869" w:rsidRPr="00465869" w:rsidRDefault="00465869" w:rsidP="00465869">
            <w:pPr>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التاريخ</w:t>
            </w:r>
          </w:p>
        </w:tc>
      </w:tr>
      <w:tr w:rsidR="00465869" w:rsidRPr="00465869" w14:paraId="4CCD0148" w14:textId="77777777" w:rsidTr="00D97FD0">
        <w:trPr>
          <w:trHeight w:val="6137"/>
        </w:trPr>
        <w:tc>
          <w:tcPr>
            <w:tcW w:w="2130" w:type="dxa"/>
            <w:tcBorders>
              <w:top w:val="double" w:sz="4" w:space="0" w:color="auto"/>
              <w:left w:val="double" w:sz="4" w:space="0" w:color="auto"/>
              <w:bottom w:val="double" w:sz="4" w:space="0" w:color="auto"/>
              <w:right w:val="double" w:sz="4" w:space="0" w:color="auto"/>
            </w:tcBorders>
            <w:vAlign w:val="center"/>
          </w:tcPr>
          <w:p w14:paraId="203DC70F" w14:textId="77777777" w:rsidR="00D97FD0" w:rsidRPr="00D97FD0" w:rsidRDefault="00D97FD0" w:rsidP="00D97FD0">
            <w:pPr>
              <w:widowControl w:val="0"/>
              <w:tabs>
                <w:tab w:val="right" w:pos="205"/>
              </w:tabs>
              <w:spacing w:line="360" w:lineRule="auto"/>
              <w:rPr>
                <w:rFonts w:ascii="Arial" w:hAnsi="Arial" w:cs="Arial"/>
                <w:b/>
                <w:bCs/>
                <w:rtl/>
                <w:lang w:bidi="ar-EG"/>
              </w:rPr>
            </w:pPr>
            <w:r w:rsidRPr="00D97FD0">
              <w:rPr>
                <w:rFonts w:ascii="Arial" w:hAnsi="Arial" w:cs="Arial" w:hint="cs"/>
                <w:b/>
                <w:bCs/>
                <w:rtl/>
                <w:lang w:bidi="ar-EG"/>
              </w:rPr>
              <w:t>اقرئي النص الأول قراءة صامته ثم أجيبي عن الأسئلة</w:t>
            </w:r>
            <w:r w:rsidR="006E362E">
              <w:rPr>
                <w:rFonts w:ascii="Arial" w:hAnsi="Arial" w:cs="Arial" w:hint="cs"/>
                <w:b/>
                <w:bCs/>
                <w:rtl/>
                <w:lang w:bidi="ar-EG"/>
              </w:rPr>
              <w:t xml:space="preserve"> في زمن محدد.</w:t>
            </w:r>
          </w:p>
          <w:p w14:paraId="7D0A49AF" w14:textId="77777777" w:rsidR="00184068" w:rsidRDefault="00184068" w:rsidP="00D97FD0">
            <w:pPr>
              <w:widowControl w:val="0"/>
              <w:rPr>
                <w:b/>
                <w:bCs/>
                <w:color w:val="000000" w:themeColor="text1"/>
                <w:sz w:val="20"/>
                <w:szCs w:val="20"/>
                <w:rtl/>
                <w:lang w:bidi="ar-EG"/>
              </w:rPr>
            </w:pPr>
            <w:r w:rsidRPr="00D97FD0">
              <w:rPr>
                <w:b/>
                <w:bCs/>
                <w:color w:val="000000" w:themeColor="text1"/>
                <w:sz w:val="20"/>
                <w:szCs w:val="20"/>
                <w:rtl/>
                <w:lang w:bidi="ar-EG"/>
              </w:rPr>
              <w:t>اقرئي النصين قراءة جهرية مع مراعاة مهاراتها.</w:t>
            </w:r>
          </w:p>
          <w:p w14:paraId="0EB9CA78" w14:textId="77777777" w:rsidR="009F70D3" w:rsidRPr="00D97FD0" w:rsidRDefault="009F70D3" w:rsidP="00D97FD0">
            <w:pPr>
              <w:widowControl w:val="0"/>
              <w:rPr>
                <w:b/>
                <w:bCs/>
                <w:color w:val="000000" w:themeColor="text1"/>
                <w:sz w:val="20"/>
                <w:szCs w:val="20"/>
                <w:rtl/>
                <w:lang w:bidi="ar-EG"/>
              </w:rPr>
            </w:pPr>
          </w:p>
          <w:p w14:paraId="089915DE" w14:textId="77777777" w:rsidR="00D97FD0" w:rsidRPr="00D97FD0" w:rsidRDefault="00D97FD0" w:rsidP="00D97FD0">
            <w:pPr>
              <w:widowControl w:val="0"/>
              <w:rPr>
                <w:b/>
                <w:bCs/>
                <w:color w:val="000000" w:themeColor="text1"/>
                <w:sz w:val="20"/>
                <w:szCs w:val="20"/>
                <w:lang w:bidi="ar-EG"/>
              </w:rPr>
            </w:pPr>
          </w:p>
          <w:p w14:paraId="73E8A8EE" w14:textId="77777777" w:rsidR="00184068" w:rsidRPr="00D97FD0" w:rsidRDefault="00D97FD0" w:rsidP="00D97FD0">
            <w:pPr>
              <w:widowControl w:val="0"/>
              <w:rPr>
                <w:b/>
                <w:bCs/>
                <w:color w:val="000000" w:themeColor="text1"/>
                <w:sz w:val="20"/>
                <w:szCs w:val="20"/>
                <w:rtl/>
                <w:lang w:bidi="ar-EG"/>
              </w:rPr>
            </w:pPr>
            <w:r w:rsidRPr="00D97FD0">
              <w:rPr>
                <w:rFonts w:hint="cs"/>
                <w:b/>
                <w:bCs/>
                <w:color w:val="000000" w:themeColor="text1"/>
                <w:sz w:val="20"/>
                <w:szCs w:val="20"/>
                <w:rtl/>
                <w:lang w:bidi="ar-EG"/>
              </w:rPr>
              <w:t>**</w:t>
            </w:r>
            <w:r w:rsidR="00184068" w:rsidRPr="00D97FD0">
              <w:rPr>
                <w:b/>
                <w:bCs/>
                <w:color w:val="000000" w:themeColor="text1"/>
                <w:sz w:val="20"/>
                <w:szCs w:val="20"/>
                <w:rtl/>
                <w:lang w:bidi="ar-EG"/>
              </w:rPr>
              <w:t>وضحي موقف عمر رضي الله عنه عندما أخبره ابنه أنه كان يعرف الإجابة.</w:t>
            </w:r>
          </w:p>
          <w:p w14:paraId="3FA5B702" w14:textId="77777777" w:rsidR="00D97FD0" w:rsidRPr="00D97FD0" w:rsidRDefault="00D97FD0" w:rsidP="00D97FD0">
            <w:pPr>
              <w:widowControl w:val="0"/>
              <w:rPr>
                <w:b/>
                <w:bCs/>
                <w:color w:val="000000" w:themeColor="text1"/>
                <w:sz w:val="20"/>
                <w:szCs w:val="20"/>
                <w:lang w:bidi="ar-EG"/>
              </w:rPr>
            </w:pPr>
          </w:p>
          <w:p w14:paraId="536AAE01" w14:textId="77777777" w:rsidR="00184068" w:rsidRPr="00465869" w:rsidRDefault="00184068" w:rsidP="00544ABE">
            <w:pPr>
              <w:widowControl w:val="0"/>
              <w:tabs>
                <w:tab w:val="right" w:pos="205"/>
              </w:tabs>
              <w:spacing w:line="360" w:lineRule="auto"/>
              <w:rPr>
                <w:rFonts w:ascii="Arial" w:hAnsi="Arial" w:cs="Arial"/>
                <w:b/>
                <w:bCs/>
                <w:sz w:val="24"/>
                <w:szCs w:val="24"/>
                <w:rtl/>
                <w:lang w:bidi="ar-EG"/>
              </w:rPr>
            </w:pPr>
          </w:p>
          <w:p w14:paraId="3EA233E1" w14:textId="77777777" w:rsidR="00465869" w:rsidRPr="00465869" w:rsidRDefault="00D64FBE" w:rsidP="00465869">
            <w:pPr>
              <w:widowControl w:val="0"/>
              <w:tabs>
                <w:tab w:val="right" w:pos="205"/>
              </w:tabs>
              <w:spacing w:line="360" w:lineRule="auto"/>
              <w:jc w:val="center"/>
              <w:rPr>
                <w:rFonts w:ascii="Arial" w:hAnsi="Arial" w:cs="Arial"/>
                <w:b/>
                <w:bCs/>
                <w:sz w:val="24"/>
                <w:szCs w:val="24"/>
                <w:rtl/>
                <w:lang w:bidi="ar-EG"/>
              </w:rPr>
            </w:pPr>
            <w:r>
              <w:rPr>
                <w:rFonts w:ascii="Arial" w:hAnsi="Arial" w:cs="Arial" w:hint="cs"/>
                <w:b/>
                <w:bCs/>
                <w:sz w:val="24"/>
                <w:szCs w:val="24"/>
                <w:rtl/>
                <w:lang w:bidi="ar-EG"/>
              </w:rPr>
              <w:t>استخرجي الفكرة العامة والأفكار الفرعية للنصين</w:t>
            </w:r>
          </w:p>
          <w:p w14:paraId="6FAD1E92" w14:textId="77777777" w:rsidR="00465869" w:rsidRPr="00465869" w:rsidRDefault="00465869" w:rsidP="00465869">
            <w:pPr>
              <w:widowControl w:val="0"/>
              <w:tabs>
                <w:tab w:val="right" w:pos="205"/>
              </w:tabs>
              <w:spacing w:line="360" w:lineRule="auto"/>
              <w:jc w:val="center"/>
              <w:rPr>
                <w:rFonts w:ascii="Arial" w:hAnsi="Arial" w:cs="Arial"/>
                <w:b/>
                <w:bCs/>
                <w:sz w:val="24"/>
                <w:szCs w:val="24"/>
                <w:lang w:bidi="ar-EG"/>
              </w:rPr>
            </w:pPr>
          </w:p>
        </w:tc>
        <w:tc>
          <w:tcPr>
            <w:tcW w:w="1535" w:type="dxa"/>
            <w:tcBorders>
              <w:top w:val="double" w:sz="4" w:space="0" w:color="auto"/>
              <w:left w:val="double" w:sz="4" w:space="0" w:color="auto"/>
              <w:bottom w:val="double" w:sz="4" w:space="0" w:color="auto"/>
              <w:right w:val="double" w:sz="4" w:space="0" w:color="auto"/>
            </w:tcBorders>
            <w:vAlign w:val="center"/>
          </w:tcPr>
          <w:p w14:paraId="5F7AAD17" w14:textId="77777777" w:rsidR="00465869" w:rsidRPr="00465869" w:rsidRDefault="00465869" w:rsidP="00465869">
            <w:pPr>
              <w:rPr>
                <w:rFonts w:ascii="Calibri" w:eastAsia="Calibri" w:hAnsi="Calibri" w:cs="Arial"/>
                <w:b/>
                <w:bCs/>
                <w:sz w:val="24"/>
                <w:szCs w:val="24"/>
              </w:rPr>
            </w:pPr>
          </w:p>
          <w:p w14:paraId="004F347C" w14:textId="77777777" w:rsidR="00465869" w:rsidRPr="00465869" w:rsidRDefault="00465869" w:rsidP="00465869">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الكتاب المدرسي</w:t>
            </w:r>
            <w:r w:rsidR="000337B3">
              <w:rPr>
                <w:rFonts w:ascii="Calibri" w:eastAsia="Calibri" w:hAnsi="Calibri" w:cs="Arial" w:hint="cs"/>
                <w:b/>
                <w:bCs/>
                <w:sz w:val="24"/>
                <w:szCs w:val="24"/>
                <w:rtl/>
              </w:rPr>
              <w:t xml:space="preserve"> </w:t>
            </w:r>
            <w:r w:rsidRPr="00465869">
              <w:rPr>
                <w:rFonts w:ascii="Calibri" w:eastAsia="Calibri" w:hAnsi="Calibri" w:cs="Arial" w:hint="cs"/>
                <w:b/>
                <w:bCs/>
                <w:sz w:val="24"/>
                <w:szCs w:val="24"/>
                <w:rtl/>
              </w:rPr>
              <w:t>.</w:t>
            </w:r>
          </w:p>
          <w:p w14:paraId="799D2673" w14:textId="77777777" w:rsidR="00465869" w:rsidRDefault="00465869" w:rsidP="00465869">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العرض</w:t>
            </w:r>
            <w:r w:rsidR="000337B3">
              <w:rPr>
                <w:rFonts w:ascii="Calibri" w:eastAsia="Calibri" w:hAnsi="Calibri" w:cs="Arial" w:hint="cs"/>
                <w:b/>
                <w:bCs/>
                <w:sz w:val="24"/>
                <w:szCs w:val="24"/>
                <w:rtl/>
              </w:rPr>
              <w:t xml:space="preserve"> </w:t>
            </w:r>
            <w:r w:rsidRPr="00465869">
              <w:rPr>
                <w:rFonts w:ascii="Calibri" w:eastAsia="Calibri" w:hAnsi="Calibri" w:cs="Arial" w:hint="cs"/>
                <w:b/>
                <w:bCs/>
                <w:sz w:val="24"/>
                <w:szCs w:val="24"/>
                <w:rtl/>
              </w:rPr>
              <w:t>.</w:t>
            </w:r>
          </w:p>
          <w:p w14:paraId="1CD90CD5" w14:textId="77777777" w:rsidR="00BC43FF" w:rsidRDefault="00BC43FF" w:rsidP="00BC43FF">
            <w:pPr>
              <w:pStyle w:val="a4"/>
              <w:ind w:left="360"/>
              <w:rPr>
                <w:rFonts w:ascii="Calibri" w:eastAsia="Calibri" w:hAnsi="Calibri" w:cs="Arial"/>
                <w:b/>
                <w:bCs/>
                <w:sz w:val="24"/>
                <w:szCs w:val="24"/>
                <w:rtl/>
              </w:rPr>
            </w:pPr>
          </w:p>
          <w:p w14:paraId="4DCDFD67" w14:textId="77777777" w:rsidR="00BC43FF" w:rsidRPr="00465869" w:rsidRDefault="00BC43FF" w:rsidP="00BC43FF">
            <w:pPr>
              <w:pStyle w:val="a4"/>
              <w:ind w:left="360"/>
              <w:rPr>
                <w:rFonts w:ascii="Calibri" w:eastAsia="Calibri" w:hAnsi="Calibri" w:cs="Arial"/>
                <w:b/>
                <w:bCs/>
                <w:sz w:val="24"/>
                <w:szCs w:val="24"/>
              </w:rPr>
            </w:pPr>
          </w:p>
          <w:p w14:paraId="727F30D5" w14:textId="77777777" w:rsidR="00465869" w:rsidRPr="00465869" w:rsidRDefault="00BC43FF" w:rsidP="00465869">
            <w:pPr>
              <w:jc w:val="center"/>
              <w:rPr>
                <w:rFonts w:ascii="Calibri" w:eastAsia="Calibri" w:hAnsi="Calibri" w:cs="Arial"/>
                <w:b/>
                <w:bCs/>
                <w:sz w:val="24"/>
                <w:szCs w:val="24"/>
                <w:rtl/>
              </w:rPr>
            </w:pPr>
            <w:r>
              <w:rPr>
                <w:rFonts w:ascii="Calibri" w:eastAsia="Calibri" w:hAnsi="Calibri" w:cs="Arial" w:hint="cs"/>
                <w:b/>
                <w:bCs/>
                <w:sz w:val="24"/>
                <w:szCs w:val="24"/>
                <w:rtl/>
              </w:rPr>
              <w:t>مناقشة وحوار</w:t>
            </w:r>
          </w:p>
          <w:p w14:paraId="1481421C" w14:textId="77777777" w:rsidR="00465869" w:rsidRPr="00465869" w:rsidRDefault="00465869" w:rsidP="00465869">
            <w:pPr>
              <w:jc w:val="center"/>
              <w:rPr>
                <w:rFonts w:ascii="Calibri" w:eastAsia="Calibri" w:hAnsi="Calibri" w:cs="Arial"/>
                <w:b/>
                <w:bCs/>
                <w:sz w:val="24"/>
                <w:szCs w:val="24"/>
                <w:u w:val="single"/>
                <w:rtl/>
              </w:rPr>
            </w:pPr>
            <w:r w:rsidRPr="00465869">
              <w:rPr>
                <w:rFonts w:ascii="Calibri" w:eastAsia="Calibri" w:hAnsi="Calibri" w:cs="Arial" w:hint="cs"/>
                <w:b/>
                <w:bCs/>
                <w:color w:val="FF0000"/>
                <w:sz w:val="24"/>
                <w:szCs w:val="24"/>
                <w:u w:val="single"/>
                <w:rtl/>
              </w:rPr>
              <w:t>الاستراتيجية</w:t>
            </w:r>
            <w:r w:rsidRPr="00465869">
              <w:rPr>
                <w:rFonts w:ascii="Calibri" w:eastAsia="Calibri" w:hAnsi="Calibri" w:cs="Arial" w:hint="cs"/>
                <w:b/>
                <w:bCs/>
                <w:sz w:val="24"/>
                <w:szCs w:val="24"/>
                <w:u w:val="single"/>
                <w:rtl/>
              </w:rPr>
              <w:t>:</w:t>
            </w:r>
          </w:p>
          <w:p w14:paraId="3DD1E0D9" w14:textId="77777777" w:rsidR="00465869" w:rsidRPr="00465869" w:rsidRDefault="00465869" w:rsidP="00465869">
            <w:pPr>
              <w:jc w:val="center"/>
              <w:rPr>
                <w:rFonts w:ascii="Calibri" w:eastAsia="Calibri" w:hAnsi="Calibri" w:cs="Arial"/>
                <w:b/>
                <w:bCs/>
                <w:sz w:val="24"/>
                <w:szCs w:val="24"/>
                <w:u w:val="single"/>
                <w:rtl/>
              </w:rPr>
            </w:pPr>
          </w:p>
          <w:p w14:paraId="37ABB2E8" w14:textId="77777777" w:rsidR="00465869" w:rsidRPr="00465869" w:rsidRDefault="00465869" w:rsidP="00465869">
            <w:pPr>
              <w:jc w:val="center"/>
              <w:rPr>
                <w:rFonts w:ascii="Calibri" w:eastAsia="Calibri" w:hAnsi="Calibri" w:cs="Arial"/>
                <w:b/>
                <w:bCs/>
                <w:sz w:val="24"/>
                <w:szCs w:val="24"/>
                <w:rtl/>
              </w:rPr>
            </w:pPr>
            <w:r w:rsidRPr="00465869">
              <w:rPr>
                <w:rFonts w:ascii="Calibri" w:eastAsia="Calibri" w:hAnsi="Calibri" w:cs="Arial" w:hint="cs"/>
                <w:b/>
                <w:bCs/>
                <w:sz w:val="24"/>
                <w:szCs w:val="24"/>
                <w:rtl/>
              </w:rPr>
              <w:t>العصف الذهني</w:t>
            </w:r>
          </w:p>
          <w:p w14:paraId="50FB5276" w14:textId="77777777" w:rsidR="00465869" w:rsidRPr="00465869" w:rsidRDefault="00465869" w:rsidP="00465869">
            <w:pPr>
              <w:jc w:val="center"/>
              <w:rPr>
                <w:rFonts w:ascii="Calibri" w:eastAsia="Calibri" w:hAnsi="Calibri" w:cs="Arial"/>
                <w:b/>
                <w:bCs/>
                <w:sz w:val="24"/>
                <w:szCs w:val="24"/>
                <w:rtl/>
              </w:rPr>
            </w:pPr>
            <w:r w:rsidRPr="00465869">
              <w:rPr>
                <w:rFonts w:ascii="Calibri" w:eastAsia="Calibri" w:hAnsi="Calibri" w:cs="Arial" w:hint="cs"/>
                <w:b/>
                <w:bCs/>
                <w:sz w:val="24"/>
                <w:szCs w:val="24"/>
                <w:rtl/>
              </w:rPr>
              <w:t xml:space="preserve">فكر زاوج وشارك </w:t>
            </w:r>
          </w:p>
          <w:p w14:paraId="54974D16" w14:textId="77777777" w:rsidR="00465869" w:rsidRPr="00465869" w:rsidRDefault="00465869" w:rsidP="00465869">
            <w:pPr>
              <w:jc w:val="center"/>
              <w:rPr>
                <w:rFonts w:ascii="Calibri" w:eastAsia="Calibri" w:hAnsi="Calibri" w:cs="Arial"/>
                <w:b/>
                <w:bCs/>
                <w:sz w:val="24"/>
                <w:szCs w:val="24"/>
                <w:rtl/>
              </w:rPr>
            </w:pPr>
          </w:p>
          <w:p w14:paraId="4B752520" w14:textId="77777777" w:rsidR="00465869" w:rsidRPr="00465869" w:rsidRDefault="00465869" w:rsidP="00465869">
            <w:pPr>
              <w:jc w:val="center"/>
              <w:rPr>
                <w:rFonts w:ascii="Calibri" w:eastAsia="Calibri" w:hAnsi="Calibri" w:cs="Arial"/>
                <w:b/>
                <w:bCs/>
                <w:sz w:val="24"/>
                <w:szCs w:val="24"/>
                <w:rtl/>
              </w:rPr>
            </w:pPr>
          </w:p>
          <w:p w14:paraId="681E182F" w14:textId="77777777" w:rsidR="00465869" w:rsidRPr="00465869" w:rsidRDefault="00465869" w:rsidP="00465869">
            <w:pPr>
              <w:jc w:val="center"/>
              <w:rPr>
                <w:rFonts w:ascii="Calibri" w:eastAsia="Calibri" w:hAnsi="Calibri" w:cs="Arial"/>
                <w:b/>
                <w:bCs/>
                <w:sz w:val="24"/>
                <w:szCs w:val="24"/>
                <w:rtl/>
              </w:rPr>
            </w:pPr>
          </w:p>
          <w:p w14:paraId="6592C1ED" w14:textId="77777777" w:rsidR="00465869" w:rsidRPr="00465869" w:rsidRDefault="00465869" w:rsidP="00465869">
            <w:pPr>
              <w:jc w:val="center"/>
              <w:rPr>
                <w:rFonts w:ascii="Calibri" w:eastAsia="Calibri" w:hAnsi="Calibri" w:cs="Arial"/>
                <w:b/>
                <w:bCs/>
                <w:sz w:val="24"/>
                <w:szCs w:val="24"/>
                <w:rtl/>
              </w:rPr>
            </w:pPr>
          </w:p>
          <w:p w14:paraId="4A268ECB" w14:textId="77777777" w:rsidR="00465869" w:rsidRPr="00465869" w:rsidRDefault="00465869" w:rsidP="00465869">
            <w:pPr>
              <w:jc w:val="center"/>
              <w:rPr>
                <w:rFonts w:ascii="Calibri" w:eastAsia="Calibri" w:hAnsi="Calibri" w:cs="Arial"/>
                <w:b/>
                <w:bCs/>
                <w:sz w:val="24"/>
                <w:szCs w:val="24"/>
                <w:rtl/>
              </w:rPr>
            </w:pPr>
          </w:p>
          <w:p w14:paraId="4440D897" w14:textId="77777777" w:rsidR="00465869" w:rsidRPr="00465869" w:rsidRDefault="00465869" w:rsidP="00465869">
            <w:pPr>
              <w:rPr>
                <w:rFonts w:ascii="Calibri" w:eastAsia="Calibri" w:hAnsi="Calibri" w:cs="Arial"/>
                <w:b/>
                <w:bCs/>
                <w:sz w:val="24"/>
                <w:szCs w:val="24"/>
              </w:rPr>
            </w:pPr>
          </w:p>
        </w:tc>
        <w:tc>
          <w:tcPr>
            <w:tcW w:w="4328" w:type="dxa"/>
            <w:tcBorders>
              <w:top w:val="double" w:sz="4" w:space="0" w:color="auto"/>
              <w:left w:val="double" w:sz="4" w:space="0" w:color="auto"/>
              <w:bottom w:val="double" w:sz="4" w:space="0" w:color="auto"/>
              <w:right w:val="double" w:sz="4" w:space="0" w:color="auto"/>
            </w:tcBorders>
            <w:vAlign w:val="center"/>
          </w:tcPr>
          <w:p w14:paraId="06C1E057" w14:textId="77777777" w:rsidR="00465869" w:rsidRPr="00544ABE" w:rsidRDefault="00465869" w:rsidP="005B71E0">
            <w:pPr>
              <w:spacing w:line="276" w:lineRule="auto"/>
              <w:rPr>
                <w:rFonts w:ascii="Calibri" w:eastAsia="Calibri" w:hAnsi="Calibri" w:cs="Arial"/>
                <w:b/>
                <w:bCs/>
                <w:sz w:val="24"/>
                <w:szCs w:val="24"/>
                <w:rtl/>
              </w:rPr>
            </w:pPr>
            <w:r w:rsidRPr="009F70D3">
              <w:rPr>
                <w:rFonts w:ascii="Calibri" w:eastAsia="Calibri" w:hAnsi="Calibri" w:cs="Arial" w:hint="cs"/>
                <w:b/>
                <w:bCs/>
                <w:color w:val="FF0000"/>
                <w:u w:val="single"/>
                <w:rtl/>
              </w:rPr>
              <w:t xml:space="preserve">التمهيد </w:t>
            </w:r>
            <w:r w:rsidRPr="009F70D3">
              <w:rPr>
                <w:rFonts w:ascii="Calibri" w:eastAsia="Calibri" w:hAnsi="Calibri" w:cs="Arial" w:hint="cs"/>
                <w:b/>
                <w:bCs/>
                <w:color w:val="5F497A" w:themeColor="accent4" w:themeShade="BF"/>
                <w:rtl/>
              </w:rPr>
              <w:t xml:space="preserve">:   </w:t>
            </w:r>
            <w:r w:rsidR="00D97FD0" w:rsidRPr="009F70D3">
              <w:rPr>
                <w:rFonts w:ascii="Calibri" w:eastAsia="Calibri" w:hAnsi="Calibri" w:cs="Arial" w:hint="cs"/>
                <w:b/>
                <w:bCs/>
                <w:color w:val="5F497A" w:themeColor="accent4" w:themeShade="BF"/>
                <w:rtl/>
              </w:rPr>
              <w:t>مراجعة الخبرات السابقة ثم</w:t>
            </w:r>
            <w:r w:rsidRPr="009F70D3">
              <w:rPr>
                <w:rFonts w:ascii="Calibri" w:eastAsia="Calibri" w:hAnsi="Calibri" w:cs="Arial" w:hint="cs"/>
                <w:b/>
                <w:bCs/>
                <w:color w:val="5F497A" w:themeColor="accent4" w:themeShade="BF"/>
                <w:rtl/>
              </w:rPr>
              <w:t xml:space="preserve"> </w:t>
            </w:r>
            <w:r w:rsidR="00D97FD0" w:rsidRPr="009F70D3">
              <w:rPr>
                <w:rFonts w:ascii="Calibri" w:eastAsia="Calibri" w:hAnsi="Calibri" w:cs="Arial" w:hint="cs"/>
                <w:b/>
                <w:bCs/>
                <w:rtl/>
              </w:rPr>
              <w:t xml:space="preserve"> </w:t>
            </w:r>
            <w:r w:rsidR="005B71E0">
              <w:rPr>
                <w:rFonts w:ascii="Calibri" w:eastAsia="Calibri" w:hAnsi="Calibri" w:cs="Arial" w:hint="cs"/>
                <w:b/>
                <w:bCs/>
                <w:rtl/>
              </w:rPr>
              <w:t>فديو تعليمي عن طلب العلم</w:t>
            </w:r>
          </w:p>
          <w:p w14:paraId="56C82805" w14:textId="77777777" w:rsidR="00544ABE" w:rsidRPr="009F70D3" w:rsidRDefault="00465869" w:rsidP="00544ABE">
            <w:pPr>
              <w:widowControl w:val="0"/>
              <w:numPr>
                <w:ilvl w:val="0"/>
                <w:numId w:val="2"/>
              </w:numPr>
              <w:tabs>
                <w:tab w:val="right" w:pos="226"/>
              </w:tabs>
              <w:ind w:left="0" w:firstLine="0"/>
              <w:rPr>
                <w:rFonts w:ascii="Arial" w:hAnsi="Arial" w:cs="Arial"/>
                <w:b/>
                <w:bCs/>
              </w:rPr>
            </w:pPr>
            <w:r w:rsidRPr="009F70D3">
              <w:rPr>
                <w:rFonts w:ascii="Calibri" w:eastAsia="Calibri" w:hAnsi="Calibri" w:cs="Arial" w:hint="cs"/>
                <w:b/>
                <w:bCs/>
                <w:color w:val="FF0000"/>
                <w:u w:val="single"/>
                <w:rtl/>
              </w:rPr>
              <w:t>العرض :</w:t>
            </w:r>
            <w:r w:rsidR="00544ABE" w:rsidRPr="009F70D3">
              <w:rPr>
                <w:rFonts w:ascii="Arial" w:hAnsi="Arial" w:cs="Arial" w:hint="cs"/>
                <w:b/>
                <w:bCs/>
                <w:rtl/>
              </w:rPr>
              <w:t xml:space="preserve"> أطلب من التلميذة القراءة الصامتة ، مع التنويه على آداب القراءة الصامتة والالتزام بها </w:t>
            </w:r>
            <w:r w:rsidR="00544ABE" w:rsidRPr="009F70D3">
              <w:rPr>
                <w:rFonts w:ascii="Arial" w:hAnsi="Arial" w:cs="Arial"/>
                <w:b/>
                <w:bCs/>
                <w:rtl/>
              </w:rPr>
              <w:t>.</w:t>
            </w:r>
          </w:p>
          <w:p w14:paraId="57B42D6B" w14:textId="77777777" w:rsidR="00544ABE" w:rsidRPr="00465869" w:rsidRDefault="00544ABE" w:rsidP="00544ABE">
            <w:pPr>
              <w:pStyle w:val="a4"/>
              <w:numPr>
                <w:ilvl w:val="0"/>
                <w:numId w:val="5"/>
              </w:numPr>
              <w:rPr>
                <w:rFonts w:ascii="Calibri" w:eastAsia="Calibri" w:hAnsi="Calibri" w:cs="Arial"/>
                <w:b/>
                <w:bCs/>
                <w:sz w:val="24"/>
                <w:szCs w:val="24"/>
              </w:rPr>
            </w:pPr>
            <w:r w:rsidRPr="009F70D3">
              <w:rPr>
                <w:rFonts w:ascii="Calibri" w:eastAsia="Calibri" w:hAnsi="Calibri" w:cs="Arial" w:hint="cs"/>
                <w:b/>
                <w:bCs/>
                <w:rtl/>
              </w:rPr>
              <w:t xml:space="preserve">ثم نبدأ بحل الأنشطة الخاصة بالقراءة الصامتة  لمعرفة مدى استيعاب التلميذات للمقروء </w:t>
            </w:r>
            <w:r w:rsidRPr="00465869">
              <w:rPr>
                <w:rFonts w:ascii="Calibri" w:eastAsia="Calibri" w:hAnsi="Calibri" w:cs="Arial" w:hint="cs"/>
                <w:b/>
                <w:bCs/>
                <w:sz w:val="24"/>
                <w:szCs w:val="24"/>
                <w:rtl/>
              </w:rPr>
              <w:t>.</w:t>
            </w:r>
          </w:p>
          <w:p w14:paraId="363F4766" w14:textId="77777777" w:rsidR="00184068" w:rsidRPr="009F70D3" w:rsidRDefault="00544ABE" w:rsidP="009F70D3">
            <w:pPr>
              <w:pStyle w:val="a4"/>
              <w:numPr>
                <w:ilvl w:val="0"/>
                <w:numId w:val="5"/>
              </w:numPr>
              <w:rPr>
                <w:rFonts w:ascii="Calibri" w:eastAsia="Calibri" w:hAnsi="Calibri" w:cs="Arial"/>
                <w:b/>
                <w:bCs/>
                <w:sz w:val="24"/>
                <w:szCs w:val="24"/>
                <w:rtl/>
              </w:rPr>
            </w:pPr>
            <w:r w:rsidRPr="00465869">
              <w:rPr>
                <w:rFonts w:ascii="Calibri" w:eastAsia="Calibri" w:hAnsi="Calibri" w:cs="Arial" w:hint="cs"/>
                <w:b/>
                <w:bCs/>
                <w:sz w:val="24"/>
                <w:szCs w:val="24"/>
                <w:rtl/>
              </w:rPr>
              <w:t>اختيار بعض الطالبات لبدأ في القراءة الجهرية مع الالتزام بالمهارات الأساسية للقراءة الجهرية.</w:t>
            </w:r>
          </w:p>
          <w:p w14:paraId="34A2F29D" w14:textId="77777777" w:rsidR="00184068" w:rsidRPr="000337B3" w:rsidRDefault="00184068" w:rsidP="00184068">
            <w:pPr>
              <w:widowControl w:val="0"/>
              <w:numPr>
                <w:ilvl w:val="0"/>
                <w:numId w:val="4"/>
              </w:numPr>
              <w:rPr>
                <w:b/>
                <w:bCs/>
                <w:color w:val="000000" w:themeColor="text1"/>
                <w:rtl/>
              </w:rPr>
            </w:pPr>
            <w:r w:rsidRPr="000337B3">
              <w:rPr>
                <w:b/>
                <w:bCs/>
                <w:color w:val="000000" w:themeColor="text1"/>
                <w:rtl/>
              </w:rPr>
              <w:t>أعرض على الطالبات الأسئلة التي تلي النص الأول مع مناقشتهن في الإجابة.</w:t>
            </w:r>
          </w:p>
          <w:p w14:paraId="6A4253B7" w14:textId="77777777" w:rsidR="00184068" w:rsidRPr="000337B3" w:rsidRDefault="00184068" w:rsidP="00184068">
            <w:pPr>
              <w:widowControl w:val="0"/>
              <w:numPr>
                <w:ilvl w:val="0"/>
                <w:numId w:val="4"/>
              </w:numPr>
              <w:rPr>
                <w:b/>
                <w:bCs/>
                <w:color w:val="000000" w:themeColor="text1"/>
                <w:rtl/>
              </w:rPr>
            </w:pPr>
            <w:r w:rsidRPr="000337B3">
              <w:rPr>
                <w:b/>
                <w:bCs/>
                <w:color w:val="000000" w:themeColor="text1"/>
                <w:rtl/>
              </w:rPr>
              <w:t>متابعة الطالبات أثناء القراءة والمرور بينهن وتوجيههن وتصحيح الأخطاء أولًا بأول.</w:t>
            </w:r>
          </w:p>
          <w:p w14:paraId="0D9275CA" w14:textId="77777777" w:rsidR="00465869" w:rsidRPr="0074536B" w:rsidRDefault="00465869" w:rsidP="0074536B">
            <w:pPr>
              <w:widowControl w:val="0"/>
              <w:numPr>
                <w:ilvl w:val="0"/>
                <w:numId w:val="4"/>
              </w:numPr>
              <w:rPr>
                <w:b/>
                <w:bCs/>
                <w:color w:val="000000" w:themeColor="text1"/>
                <w:rtl/>
              </w:rPr>
            </w:pPr>
          </w:p>
          <w:p w14:paraId="46BD85D9" w14:textId="77777777" w:rsidR="00465869" w:rsidRPr="00465869" w:rsidRDefault="00465869" w:rsidP="00465869">
            <w:pPr>
              <w:rPr>
                <w:rFonts w:ascii="Calibri" w:eastAsia="Calibri" w:hAnsi="Calibri" w:cs="Arial"/>
                <w:b/>
                <w:bCs/>
                <w:sz w:val="24"/>
                <w:szCs w:val="24"/>
                <w:u w:val="single"/>
                <w:rtl/>
              </w:rPr>
            </w:pPr>
            <w:r w:rsidRPr="00465869">
              <w:rPr>
                <w:rFonts w:ascii="Calibri" w:eastAsia="Calibri" w:hAnsi="Calibri" w:cs="Arial" w:hint="cs"/>
                <w:b/>
                <w:bCs/>
                <w:color w:val="FF0000"/>
                <w:sz w:val="24"/>
                <w:szCs w:val="24"/>
                <w:u w:val="single"/>
                <w:rtl/>
              </w:rPr>
              <w:t>الغلق :</w:t>
            </w:r>
          </w:p>
          <w:p w14:paraId="6FC4A9E6" w14:textId="77777777" w:rsidR="00BC1820" w:rsidRPr="0074536B" w:rsidRDefault="00465869" w:rsidP="0074536B">
            <w:pPr>
              <w:rPr>
                <w:rFonts w:ascii="Calibri" w:eastAsia="Calibri" w:hAnsi="Calibri" w:cs="Arial"/>
                <w:b/>
                <w:bCs/>
                <w:u w:val="single"/>
                <w:rtl/>
              </w:rPr>
            </w:pPr>
            <w:r w:rsidRPr="0074536B">
              <w:rPr>
                <w:rFonts w:ascii="Calibri" w:eastAsia="Calibri" w:hAnsi="Calibri" w:cs="Arial" w:hint="cs"/>
                <w:b/>
                <w:bCs/>
                <w:u w:val="single"/>
                <w:rtl/>
              </w:rPr>
              <w:t>توضيح الفكرة العامة والأفكار الفرعية للنص .</w:t>
            </w:r>
          </w:p>
          <w:p w14:paraId="66B6D51D" w14:textId="77777777" w:rsidR="009F70D3" w:rsidRDefault="005C7CA6" w:rsidP="005B71E0">
            <w:pPr>
              <w:rPr>
                <w:rFonts w:ascii="Calibri" w:eastAsia="Calibri" w:hAnsi="Calibri" w:cs="Arial"/>
                <w:b/>
                <w:bCs/>
                <w:color w:val="C00000"/>
                <w:rtl/>
              </w:rPr>
            </w:pPr>
            <w:r w:rsidRPr="0074536B">
              <w:rPr>
                <w:rFonts w:ascii="Calibri" w:eastAsia="Calibri" w:hAnsi="Calibri" w:cs="Arial" w:hint="cs"/>
                <w:b/>
                <w:bCs/>
                <w:color w:val="C00000"/>
                <w:u w:val="single"/>
                <w:rtl/>
              </w:rPr>
              <w:t>الفكرة العامة</w:t>
            </w:r>
            <w:r w:rsidRPr="0074536B">
              <w:rPr>
                <w:rFonts w:ascii="Calibri" w:eastAsia="Calibri" w:hAnsi="Calibri" w:cs="Arial" w:hint="cs"/>
                <w:b/>
                <w:bCs/>
                <w:u w:val="single"/>
                <w:rtl/>
              </w:rPr>
              <w:t xml:space="preserve"> أهمية طلب العلم وثماره </w:t>
            </w:r>
          </w:p>
          <w:p w14:paraId="0F1A9D6B" w14:textId="77777777" w:rsidR="009F70D3" w:rsidRPr="009F70D3" w:rsidRDefault="005C7CA6" w:rsidP="009F70D3">
            <w:pPr>
              <w:rPr>
                <w:rFonts w:ascii="Calibri" w:eastAsia="Calibri" w:hAnsi="Calibri" w:cs="Arial"/>
                <w:b/>
                <w:bCs/>
                <w:rtl/>
              </w:rPr>
            </w:pPr>
            <w:r w:rsidRPr="009F70D3">
              <w:rPr>
                <w:rFonts w:ascii="Calibri" w:eastAsia="Calibri" w:hAnsi="Calibri" w:cs="Arial" w:hint="cs"/>
                <w:b/>
                <w:bCs/>
                <w:color w:val="C00000"/>
                <w:rtl/>
              </w:rPr>
              <w:t>الافكار الفرعية</w:t>
            </w:r>
            <w:r w:rsidR="009F70D3" w:rsidRPr="009F70D3">
              <w:rPr>
                <w:rFonts w:ascii="Calibri" w:eastAsia="Calibri" w:hAnsi="Calibri" w:cs="Arial" w:hint="cs"/>
                <w:b/>
                <w:bCs/>
                <w:rtl/>
              </w:rPr>
              <w:t xml:space="preserve">**الحياء </w:t>
            </w:r>
            <w:r w:rsidRPr="009F70D3">
              <w:rPr>
                <w:rFonts w:ascii="Calibri" w:eastAsia="Calibri" w:hAnsi="Calibri" w:cs="Arial" w:hint="cs"/>
                <w:b/>
                <w:bCs/>
                <w:rtl/>
              </w:rPr>
              <w:t xml:space="preserve">سبب منع عبدالله من </w:t>
            </w:r>
            <w:r w:rsidR="009F70D3" w:rsidRPr="009F70D3">
              <w:rPr>
                <w:rFonts w:ascii="Calibri" w:eastAsia="Calibri" w:hAnsi="Calibri" w:cs="Arial" w:hint="cs"/>
                <w:b/>
                <w:bCs/>
                <w:rtl/>
              </w:rPr>
              <w:t>الإجابة</w:t>
            </w:r>
            <w:r w:rsidRPr="009F70D3">
              <w:rPr>
                <w:rFonts w:ascii="Calibri" w:eastAsia="Calibri" w:hAnsi="Calibri" w:cs="Arial" w:hint="cs"/>
                <w:b/>
                <w:bCs/>
                <w:rtl/>
              </w:rPr>
              <w:t xml:space="preserve"> عن السؤال  </w:t>
            </w:r>
            <w:r w:rsidR="009F70D3">
              <w:rPr>
                <w:rFonts w:ascii="Calibri" w:eastAsia="Calibri" w:hAnsi="Calibri" w:cs="Arial" w:hint="cs"/>
                <w:b/>
                <w:bCs/>
                <w:rtl/>
              </w:rPr>
              <w:t>.</w:t>
            </w:r>
          </w:p>
          <w:p w14:paraId="0B15CA39" w14:textId="77777777" w:rsidR="009F70D3" w:rsidRPr="009F70D3" w:rsidRDefault="005C7CA6" w:rsidP="009F70D3">
            <w:pPr>
              <w:rPr>
                <w:rFonts w:ascii="Calibri" w:eastAsia="Calibri" w:hAnsi="Calibri" w:cs="Arial"/>
                <w:b/>
                <w:bCs/>
                <w:rtl/>
              </w:rPr>
            </w:pPr>
            <w:r w:rsidRPr="009F70D3">
              <w:rPr>
                <w:rFonts w:ascii="Calibri" w:eastAsia="Calibri" w:hAnsi="Calibri" w:cs="Arial" w:hint="cs"/>
                <w:b/>
                <w:bCs/>
                <w:rtl/>
              </w:rPr>
              <w:t>**</w:t>
            </w:r>
            <w:r w:rsidR="0074536B" w:rsidRPr="009F70D3">
              <w:rPr>
                <w:rFonts w:ascii="Calibri" w:eastAsia="Calibri" w:hAnsi="Calibri" w:cs="Arial" w:hint="cs"/>
                <w:b/>
                <w:bCs/>
                <w:rtl/>
              </w:rPr>
              <w:t xml:space="preserve">توكيل الخليفة العباسي </w:t>
            </w:r>
            <w:r w:rsidR="009F70D3" w:rsidRPr="009F70D3">
              <w:rPr>
                <w:rFonts w:ascii="Calibri" w:eastAsia="Calibri" w:hAnsi="Calibri" w:cs="Arial" w:hint="cs"/>
                <w:b/>
                <w:bCs/>
                <w:rtl/>
              </w:rPr>
              <w:t>الكسائي</w:t>
            </w:r>
            <w:r w:rsidR="0074536B" w:rsidRPr="009F70D3">
              <w:rPr>
                <w:rFonts w:ascii="Calibri" w:eastAsia="Calibri" w:hAnsi="Calibri" w:cs="Arial" w:hint="cs"/>
                <w:b/>
                <w:bCs/>
                <w:rtl/>
              </w:rPr>
              <w:t xml:space="preserve"> </w:t>
            </w:r>
            <w:r w:rsidR="009F70D3" w:rsidRPr="009F70D3">
              <w:rPr>
                <w:rFonts w:ascii="Calibri" w:eastAsia="Calibri" w:hAnsi="Calibri" w:cs="Arial" w:hint="cs"/>
                <w:b/>
                <w:bCs/>
                <w:rtl/>
              </w:rPr>
              <w:t xml:space="preserve"> لتعليم أبنائه</w:t>
            </w:r>
            <w:r w:rsidR="009F70D3">
              <w:rPr>
                <w:rFonts w:ascii="Calibri" w:eastAsia="Calibri" w:hAnsi="Calibri" w:cs="Arial" w:hint="cs"/>
                <w:b/>
                <w:bCs/>
                <w:rtl/>
              </w:rPr>
              <w:t>.</w:t>
            </w:r>
          </w:p>
          <w:p w14:paraId="5DFB9099" w14:textId="77777777" w:rsidR="00465869" w:rsidRPr="009F70D3" w:rsidRDefault="0074536B" w:rsidP="009F70D3">
            <w:pPr>
              <w:rPr>
                <w:rFonts w:ascii="Calibri" w:eastAsia="Calibri" w:hAnsi="Calibri" w:cs="Arial"/>
                <w:b/>
                <w:bCs/>
                <w:rtl/>
              </w:rPr>
            </w:pPr>
            <w:r w:rsidRPr="009F70D3">
              <w:rPr>
                <w:rFonts w:ascii="Calibri" w:eastAsia="Calibri" w:hAnsi="Calibri" w:cs="Arial" w:hint="cs"/>
                <w:b/>
                <w:bCs/>
                <w:rtl/>
              </w:rPr>
              <w:t xml:space="preserve">شغف </w:t>
            </w:r>
            <w:r w:rsidR="00D64FBE">
              <w:rPr>
                <w:rFonts w:ascii="Calibri" w:eastAsia="Calibri" w:hAnsi="Calibri" w:cs="Arial" w:hint="cs"/>
                <w:b/>
                <w:bCs/>
                <w:rtl/>
              </w:rPr>
              <w:t xml:space="preserve"> </w:t>
            </w:r>
            <w:r w:rsidRPr="009F70D3">
              <w:rPr>
                <w:rFonts w:ascii="Calibri" w:eastAsia="Calibri" w:hAnsi="Calibri" w:cs="Arial" w:hint="cs"/>
                <w:b/>
                <w:bCs/>
                <w:rtl/>
              </w:rPr>
              <w:t>الكسائي بالعلم وتعلمه</w:t>
            </w:r>
            <w:r w:rsidR="009F70D3">
              <w:rPr>
                <w:rFonts w:ascii="Calibri" w:eastAsia="Calibri" w:hAnsi="Calibri" w:cs="Arial" w:hint="cs"/>
                <w:b/>
                <w:bCs/>
                <w:rtl/>
              </w:rPr>
              <w:t>.</w:t>
            </w:r>
          </w:p>
          <w:p w14:paraId="16E717A6" w14:textId="77777777" w:rsidR="0074536B" w:rsidRPr="009F70D3" w:rsidRDefault="0074536B" w:rsidP="005C7CA6">
            <w:pPr>
              <w:rPr>
                <w:rFonts w:ascii="Calibri" w:eastAsia="Calibri" w:hAnsi="Calibri" w:cs="Arial"/>
                <w:b/>
                <w:bCs/>
                <w:rtl/>
              </w:rPr>
            </w:pPr>
            <w:r w:rsidRPr="009F70D3">
              <w:rPr>
                <w:rFonts w:ascii="Calibri" w:eastAsia="Calibri" w:hAnsi="Calibri" w:cs="Arial" w:hint="cs"/>
                <w:b/>
                <w:bCs/>
                <w:rtl/>
              </w:rPr>
              <w:t xml:space="preserve">رحلة علي بن المبارك في طلب العلم </w:t>
            </w:r>
            <w:r w:rsidR="009F70D3">
              <w:rPr>
                <w:rFonts w:ascii="Calibri" w:eastAsia="Calibri" w:hAnsi="Calibri" w:cs="Arial" w:hint="cs"/>
                <w:b/>
                <w:bCs/>
                <w:rtl/>
              </w:rPr>
              <w:t>.</w:t>
            </w:r>
          </w:p>
          <w:p w14:paraId="3A82FB85" w14:textId="77777777" w:rsidR="0074536B" w:rsidRPr="00D97FD0" w:rsidRDefault="0074536B" w:rsidP="005C7CA6">
            <w:pPr>
              <w:rPr>
                <w:rFonts w:ascii="Calibri" w:eastAsia="Calibri" w:hAnsi="Calibri" w:cs="Arial"/>
                <w:b/>
                <w:bCs/>
                <w:sz w:val="24"/>
                <w:szCs w:val="24"/>
              </w:rPr>
            </w:pPr>
            <w:r w:rsidRPr="009F70D3">
              <w:rPr>
                <w:rFonts w:ascii="Calibri" w:eastAsia="Calibri" w:hAnsi="Calibri" w:cs="Arial" w:hint="cs"/>
                <w:b/>
                <w:bCs/>
                <w:rtl/>
              </w:rPr>
              <w:t>تلقيب علي بن المبارك بالأحمر</w:t>
            </w:r>
            <w:r w:rsidRPr="009F70D3">
              <w:rPr>
                <w:rFonts w:ascii="Calibri" w:eastAsia="Calibri" w:hAnsi="Calibri" w:cs="Arial" w:hint="cs"/>
                <w:b/>
                <w:bCs/>
                <w:sz w:val="28"/>
                <w:szCs w:val="28"/>
                <w:rtl/>
              </w:rPr>
              <w:t>.</w:t>
            </w:r>
          </w:p>
        </w:tc>
        <w:tc>
          <w:tcPr>
            <w:tcW w:w="3098" w:type="dxa"/>
            <w:tcBorders>
              <w:top w:val="double" w:sz="4" w:space="0" w:color="auto"/>
              <w:left w:val="double" w:sz="4" w:space="0" w:color="auto"/>
              <w:bottom w:val="double" w:sz="4" w:space="0" w:color="auto"/>
              <w:right w:val="double" w:sz="4" w:space="0" w:color="auto"/>
            </w:tcBorders>
            <w:vAlign w:val="center"/>
          </w:tcPr>
          <w:p w14:paraId="4DF7EA58" w14:textId="77777777" w:rsidR="00544ABE" w:rsidRPr="001D773E" w:rsidRDefault="00544ABE" w:rsidP="00544ABE">
            <w:pPr>
              <w:widowControl w:val="0"/>
              <w:numPr>
                <w:ilvl w:val="0"/>
                <w:numId w:val="1"/>
              </w:numPr>
              <w:tabs>
                <w:tab w:val="right" w:pos="205"/>
              </w:tabs>
              <w:spacing w:line="360" w:lineRule="auto"/>
              <w:ind w:left="0" w:firstLine="0"/>
              <w:jc w:val="center"/>
              <w:rPr>
                <w:rFonts w:ascii="Arial" w:hAnsi="Arial" w:cs="Arial"/>
                <w:b/>
                <w:bCs/>
                <w:rtl/>
                <w:lang w:bidi="ar-EG"/>
              </w:rPr>
            </w:pPr>
            <w:r w:rsidRPr="001D773E">
              <w:rPr>
                <w:rFonts w:ascii="Arial" w:hAnsi="Arial" w:cs="Arial" w:hint="cs"/>
                <w:b/>
                <w:bCs/>
                <w:rtl/>
                <w:lang w:bidi="ar-EG"/>
              </w:rPr>
              <w:t>أن تقرأ التلميذة الدرس قراءة صامتة.</w:t>
            </w:r>
          </w:p>
          <w:p w14:paraId="3AE60152" w14:textId="77777777" w:rsidR="001D773E" w:rsidRPr="001D773E" w:rsidRDefault="00544ABE" w:rsidP="00544ABE">
            <w:pPr>
              <w:widowControl w:val="0"/>
              <w:numPr>
                <w:ilvl w:val="0"/>
                <w:numId w:val="1"/>
              </w:numPr>
              <w:tabs>
                <w:tab w:val="right" w:pos="205"/>
              </w:tabs>
              <w:spacing w:line="360" w:lineRule="auto"/>
              <w:ind w:left="0" w:firstLine="0"/>
              <w:jc w:val="center"/>
              <w:rPr>
                <w:rFonts w:ascii="Arial" w:hAnsi="Arial" w:cs="Arial"/>
                <w:b/>
                <w:bCs/>
                <w:lang w:bidi="ar-EG"/>
              </w:rPr>
            </w:pPr>
            <w:r w:rsidRPr="001D773E">
              <w:rPr>
                <w:rFonts w:ascii="Arial" w:hAnsi="Arial" w:cs="Arial" w:hint="cs"/>
                <w:b/>
                <w:bCs/>
                <w:rtl/>
                <w:lang w:bidi="ar-EG"/>
              </w:rPr>
              <w:t>أن تذكر التلميذة آداب القراءة الصامتة.</w:t>
            </w:r>
            <w:r w:rsidR="001D773E" w:rsidRPr="001D773E">
              <w:rPr>
                <w:rFonts w:ascii="Arial" w:hAnsi="Arial" w:cs="Arial" w:hint="cs"/>
                <w:b/>
                <w:bCs/>
                <w:rtl/>
                <w:lang w:bidi="ar-EG"/>
              </w:rPr>
              <w:t xml:space="preserve"> </w:t>
            </w:r>
          </w:p>
          <w:p w14:paraId="24CD67FB" w14:textId="77777777" w:rsidR="00465869" w:rsidRPr="001D773E" w:rsidRDefault="001D773E" w:rsidP="00544ABE">
            <w:pPr>
              <w:widowControl w:val="0"/>
              <w:numPr>
                <w:ilvl w:val="0"/>
                <w:numId w:val="1"/>
              </w:numPr>
              <w:tabs>
                <w:tab w:val="right" w:pos="205"/>
              </w:tabs>
              <w:spacing w:line="360" w:lineRule="auto"/>
              <w:ind w:left="0" w:firstLine="0"/>
              <w:jc w:val="center"/>
              <w:rPr>
                <w:rFonts w:ascii="Arial" w:hAnsi="Arial" w:cs="Arial"/>
                <w:b/>
                <w:bCs/>
                <w:lang w:bidi="ar-EG"/>
              </w:rPr>
            </w:pPr>
            <w:r w:rsidRPr="001D773E">
              <w:rPr>
                <w:rFonts w:ascii="Arial" w:hAnsi="Arial" w:cs="Arial" w:hint="cs"/>
                <w:b/>
                <w:bCs/>
                <w:rtl/>
                <w:lang w:bidi="ar-EG"/>
              </w:rPr>
              <w:t>أن تجيب التلميذة على الأنشطة الخاصة بالقراءة الصامتة</w:t>
            </w:r>
          </w:p>
          <w:p w14:paraId="771ABCB5" w14:textId="77777777" w:rsidR="00184068" w:rsidRPr="007D4AED" w:rsidRDefault="00184068" w:rsidP="00184068">
            <w:pPr>
              <w:pStyle w:val="a4"/>
              <w:widowControl w:val="0"/>
              <w:numPr>
                <w:ilvl w:val="0"/>
                <w:numId w:val="8"/>
              </w:numPr>
              <w:tabs>
                <w:tab w:val="num" w:pos="0"/>
              </w:tabs>
              <w:rPr>
                <w:b/>
                <w:bCs/>
                <w:sz w:val="24"/>
                <w:szCs w:val="24"/>
                <w:rtl/>
                <w:lang w:bidi="ar-EG"/>
              </w:rPr>
            </w:pPr>
            <w:r w:rsidRPr="007D4AED">
              <w:rPr>
                <w:b/>
                <w:bCs/>
                <w:sz w:val="24"/>
                <w:szCs w:val="24"/>
                <w:rtl/>
                <w:lang w:bidi="ar-EG"/>
              </w:rPr>
              <w:t>أن تقرأ الطالبة النصين قراءة جهرية مع مراعاة مهاراتها.</w:t>
            </w:r>
          </w:p>
          <w:p w14:paraId="57C65241" w14:textId="77777777" w:rsidR="00184068" w:rsidRPr="007D4AED" w:rsidRDefault="00184068" w:rsidP="00184068">
            <w:pPr>
              <w:pStyle w:val="a4"/>
              <w:widowControl w:val="0"/>
              <w:numPr>
                <w:ilvl w:val="0"/>
                <w:numId w:val="8"/>
              </w:numPr>
              <w:tabs>
                <w:tab w:val="num" w:pos="0"/>
              </w:tabs>
              <w:rPr>
                <w:b/>
                <w:bCs/>
                <w:sz w:val="24"/>
                <w:szCs w:val="24"/>
                <w:rtl/>
                <w:lang w:bidi="ar-EG"/>
              </w:rPr>
            </w:pPr>
            <w:r w:rsidRPr="007D4AED">
              <w:rPr>
                <w:b/>
                <w:bCs/>
                <w:sz w:val="24"/>
                <w:szCs w:val="24"/>
                <w:rtl/>
                <w:lang w:bidi="ar-EG"/>
              </w:rPr>
              <w:t>أن توضح الطالبة موقف عمر رضي الله عنه عندما أخبره ابنه أنه كان يعرف الإجابة.</w:t>
            </w:r>
          </w:p>
          <w:p w14:paraId="6E4E7408" w14:textId="77777777" w:rsidR="00184068" w:rsidRPr="007D4AED" w:rsidRDefault="00184068" w:rsidP="00184068">
            <w:pPr>
              <w:pStyle w:val="a4"/>
              <w:widowControl w:val="0"/>
              <w:numPr>
                <w:ilvl w:val="0"/>
                <w:numId w:val="8"/>
              </w:numPr>
              <w:tabs>
                <w:tab w:val="num" w:pos="0"/>
              </w:tabs>
              <w:rPr>
                <w:b/>
                <w:bCs/>
                <w:sz w:val="24"/>
                <w:szCs w:val="24"/>
                <w:rtl/>
                <w:lang w:bidi="ar-EG"/>
              </w:rPr>
            </w:pPr>
            <w:r w:rsidRPr="007D4AED">
              <w:rPr>
                <w:b/>
                <w:bCs/>
                <w:sz w:val="24"/>
                <w:szCs w:val="24"/>
                <w:rtl/>
                <w:lang w:bidi="ar-EG"/>
              </w:rPr>
              <w:t>أن تلون الطالبة كل كلمة ومعناها بلون محدد.</w:t>
            </w:r>
          </w:p>
          <w:p w14:paraId="52C650BD" w14:textId="77777777" w:rsidR="00184068" w:rsidRPr="007D4AED" w:rsidRDefault="00184068" w:rsidP="00184068">
            <w:pPr>
              <w:pStyle w:val="a4"/>
              <w:widowControl w:val="0"/>
              <w:numPr>
                <w:ilvl w:val="0"/>
                <w:numId w:val="8"/>
              </w:numPr>
              <w:tabs>
                <w:tab w:val="num" w:pos="0"/>
              </w:tabs>
              <w:rPr>
                <w:b/>
                <w:bCs/>
                <w:rtl/>
                <w:lang w:bidi="ar-EG"/>
              </w:rPr>
            </w:pPr>
            <w:r w:rsidRPr="007D4AED">
              <w:rPr>
                <w:b/>
                <w:bCs/>
                <w:rtl/>
                <w:lang w:bidi="ar-EG"/>
              </w:rPr>
              <w:t>أن تأتي الطالبة بضد كل كلمة مما يلي.</w:t>
            </w:r>
          </w:p>
          <w:p w14:paraId="1D1449FD" w14:textId="77777777" w:rsidR="00184068" w:rsidRPr="007D4AED" w:rsidRDefault="00184068" w:rsidP="00184068">
            <w:pPr>
              <w:pStyle w:val="a4"/>
              <w:widowControl w:val="0"/>
              <w:numPr>
                <w:ilvl w:val="0"/>
                <w:numId w:val="7"/>
              </w:numPr>
              <w:tabs>
                <w:tab w:val="num" w:pos="0"/>
              </w:tabs>
              <w:rPr>
                <w:b/>
                <w:bCs/>
                <w:rtl/>
                <w:lang w:bidi="ar-EG"/>
              </w:rPr>
            </w:pPr>
            <w:r w:rsidRPr="007D4AED">
              <w:rPr>
                <w:b/>
                <w:bCs/>
                <w:rtl/>
                <w:lang w:bidi="ar-EG"/>
              </w:rPr>
              <w:t>أن تذكر الطالبة مفرد كل جمع مما يلي.</w:t>
            </w:r>
          </w:p>
          <w:p w14:paraId="2E6734E5" w14:textId="77777777" w:rsidR="00465869" w:rsidRPr="00465869" w:rsidRDefault="00184068" w:rsidP="00184068">
            <w:pPr>
              <w:pStyle w:val="a4"/>
              <w:widowControl w:val="0"/>
              <w:numPr>
                <w:ilvl w:val="0"/>
                <w:numId w:val="7"/>
              </w:numPr>
              <w:tabs>
                <w:tab w:val="right" w:pos="205"/>
              </w:tabs>
              <w:rPr>
                <w:rFonts w:ascii="Calibri" w:eastAsia="Calibri" w:hAnsi="Calibri" w:cs="Arial"/>
                <w:b/>
                <w:bCs/>
                <w:sz w:val="24"/>
                <w:szCs w:val="24"/>
                <w:rtl/>
                <w:lang w:bidi="ar-EG"/>
              </w:rPr>
            </w:pPr>
            <w:r w:rsidRPr="007D4AED">
              <w:rPr>
                <w:b/>
                <w:bCs/>
                <w:sz w:val="24"/>
                <w:szCs w:val="24"/>
                <w:rtl/>
                <w:lang w:bidi="ar-EG"/>
              </w:rPr>
              <w:t>أن ترتب الطالبة مراحل عمر الإنسان بعد الميلاد</w:t>
            </w:r>
            <w:r w:rsidRPr="001D773E">
              <w:rPr>
                <w:b/>
                <w:bCs/>
                <w:sz w:val="24"/>
                <w:szCs w:val="24"/>
                <w:rtl/>
                <w:lang w:bidi="ar-EG"/>
              </w:rPr>
              <w:t>.</w:t>
            </w:r>
          </w:p>
        </w:tc>
        <w:tc>
          <w:tcPr>
            <w:tcW w:w="1092" w:type="dxa"/>
            <w:tcBorders>
              <w:top w:val="double" w:sz="4" w:space="0" w:color="auto"/>
              <w:left w:val="double" w:sz="4" w:space="0" w:color="auto"/>
              <w:bottom w:val="double" w:sz="4" w:space="0" w:color="auto"/>
              <w:right w:val="double" w:sz="4" w:space="0" w:color="auto"/>
            </w:tcBorders>
            <w:vAlign w:val="center"/>
          </w:tcPr>
          <w:p w14:paraId="486501B1" w14:textId="77777777" w:rsidR="00465869" w:rsidRDefault="00465869" w:rsidP="00465869">
            <w:pPr>
              <w:jc w:val="center"/>
              <w:rPr>
                <w:rFonts w:ascii="Calibri" w:eastAsia="Calibri" w:hAnsi="Calibri" w:cs="Arial"/>
                <w:b/>
                <w:bCs/>
                <w:sz w:val="24"/>
                <w:szCs w:val="24"/>
                <w:rtl/>
              </w:rPr>
            </w:pPr>
            <w:r w:rsidRPr="00465869">
              <w:rPr>
                <w:rFonts w:ascii="Calibri" w:eastAsia="Calibri" w:hAnsi="Calibri" w:cs="Arial" w:hint="cs"/>
                <w:b/>
                <w:bCs/>
                <w:sz w:val="24"/>
                <w:szCs w:val="24"/>
                <w:rtl/>
              </w:rPr>
              <w:t>تجاوز الصعوبات القرائية واكتساب مهارات القراءة السليمة</w:t>
            </w:r>
          </w:p>
          <w:p w14:paraId="65FECE99" w14:textId="77777777" w:rsidR="00B74033" w:rsidRDefault="00B74033" w:rsidP="00465869">
            <w:pPr>
              <w:jc w:val="center"/>
              <w:rPr>
                <w:rFonts w:ascii="Calibri" w:eastAsia="Calibri" w:hAnsi="Calibri" w:cs="Arial"/>
                <w:b/>
                <w:bCs/>
                <w:sz w:val="24"/>
                <w:szCs w:val="24"/>
                <w:rtl/>
              </w:rPr>
            </w:pPr>
          </w:p>
          <w:p w14:paraId="7B48A19D" w14:textId="77777777" w:rsidR="00544ABE" w:rsidRDefault="00544ABE" w:rsidP="00465869">
            <w:pPr>
              <w:jc w:val="center"/>
              <w:rPr>
                <w:rFonts w:ascii="Calibri" w:eastAsia="Calibri" w:hAnsi="Calibri" w:cs="Arial"/>
                <w:b/>
                <w:bCs/>
                <w:sz w:val="24"/>
                <w:szCs w:val="24"/>
                <w:rtl/>
                <w:lang w:bidi="ar-EG"/>
              </w:rPr>
            </w:pPr>
          </w:p>
          <w:p w14:paraId="2C6D02AA" w14:textId="77777777" w:rsidR="00B74033" w:rsidRDefault="00B74033" w:rsidP="001D773E">
            <w:pPr>
              <w:rPr>
                <w:rFonts w:ascii="Calibri" w:eastAsia="Calibri" w:hAnsi="Calibri" w:cs="Arial"/>
                <w:b/>
                <w:bCs/>
                <w:sz w:val="24"/>
                <w:szCs w:val="24"/>
                <w:rtl/>
              </w:rPr>
            </w:pPr>
          </w:p>
          <w:p w14:paraId="6D0C0CB2" w14:textId="77777777" w:rsidR="00B74033" w:rsidRDefault="00B74033" w:rsidP="00465869">
            <w:pPr>
              <w:jc w:val="center"/>
              <w:rPr>
                <w:rFonts w:ascii="Calibri" w:eastAsia="Calibri" w:hAnsi="Calibri" w:cs="Arial"/>
                <w:b/>
                <w:bCs/>
                <w:sz w:val="24"/>
                <w:szCs w:val="24"/>
                <w:rtl/>
              </w:rPr>
            </w:pPr>
            <w:r>
              <w:rPr>
                <w:rFonts w:ascii="Calibri" w:eastAsia="Calibri" w:hAnsi="Calibri" w:cs="Arial" w:hint="cs"/>
                <w:b/>
                <w:bCs/>
                <w:sz w:val="24"/>
                <w:szCs w:val="24"/>
                <w:rtl/>
              </w:rPr>
              <w:t>اكتساب رصيد معرفي ولغوي</w:t>
            </w:r>
          </w:p>
          <w:p w14:paraId="024FF9CF" w14:textId="77777777" w:rsidR="001D773E" w:rsidRPr="00465869" w:rsidRDefault="001D773E" w:rsidP="00465869">
            <w:pPr>
              <w:jc w:val="center"/>
              <w:rPr>
                <w:rFonts w:ascii="Calibri" w:eastAsia="Calibri" w:hAnsi="Calibri" w:cs="Arial"/>
                <w:b/>
                <w:bCs/>
                <w:sz w:val="24"/>
                <w:szCs w:val="24"/>
                <w:rtl/>
              </w:rPr>
            </w:pPr>
          </w:p>
          <w:p w14:paraId="512F3877" w14:textId="77777777" w:rsidR="00465869" w:rsidRPr="00465869" w:rsidRDefault="00940A37" w:rsidP="00465869">
            <w:pPr>
              <w:jc w:val="center"/>
              <w:rPr>
                <w:rFonts w:ascii="Calibri" w:eastAsia="Calibri" w:hAnsi="Calibri" w:cs="Arial"/>
                <w:b/>
                <w:bCs/>
                <w:sz w:val="24"/>
                <w:szCs w:val="24"/>
                <w:rtl/>
              </w:rPr>
            </w:pPr>
            <w:r>
              <w:rPr>
                <w:rFonts w:ascii="Calibri" w:eastAsia="Calibri" w:hAnsi="Calibri" w:cs="Arial" w:hint="cs"/>
                <w:b/>
                <w:bCs/>
                <w:sz w:val="24"/>
                <w:szCs w:val="24"/>
                <w:rtl/>
              </w:rPr>
              <w:t xml:space="preserve">اكتساب </w:t>
            </w:r>
            <w:r w:rsidR="001D773E">
              <w:rPr>
                <w:rFonts w:ascii="Calibri" w:eastAsia="Calibri" w:hAnsi="Calibri" w:cs="Arial" w:hint="cs"/>
                <w:b/>
                <w:bCs/>
                <w:sz w:val="24"/>
                <w:szCs w:val="24"/>
                <w:rtl/>
              </w:rPr>
              <w:t>آداب</w:t>
            </w:r>
            <w:r>
              <w:rPr>
                <w:rFonts w:ascii="Calibri" w:eastAsia="Calibri" w:hAnsi="Calibri" w:cs="Arial" w:hint="cs"/>
                <w:b/>
                <w:bCs/>
                <w:sz w:val="24"/>
                <w:szCs w:val="24"/>
                <w:rtl/>
              </w:rPr>
              <w:t xml:space="preserve"> من سيرة النبي </w:t>
            </w:r>
          </w:p>
        </w:tc>
        <w:tc>
          <w:tcPr>
            <w:tcW w:w="1117" w:type="dxa"/>
            <w:tcBorders>
              <w:top w:val="double" w:sz="4" w:space="0" w:color="auto"/>
              <w:left w:val="double" w:sz="4" w:space="0" w:color="auto"/>
              <w:bottom w:val="double" w:sz="4" w:space="0" w:color="auto"/>
              <w:right w:val="double" w:sz="4" w:space="0" w:color="auto"/>
            </w:tcBorders>
            <w:vAlign w:val="center"/>
          </w:tcPr>
          <w:p w14:paraId="1B9604E7" w14:textId="77777777" w:rsidR="00465869" w:rsidRPr="00465869" w:rsidRDefault="00465869" w:rsidP="00465869">
            <w:pPr>
              <w:jc w:val="center"/>
              <w:rPr>
                <w:rFonts w:ascii="Calibri" w:eastAsia="Calibri" w:hAnsi="Calibri" w:cs="Arial"/>
                <w:b/>
                <w:bCs/>
                <w:color w:val="FF0000"/>
                <w:sz w:val="24"/>
                <w:szCs w:val="24"/>
                <w:rtl/>
              </w:rPr>
            </w:pPr>
            <w:r>
              <w:rPr>
                <w:rFonts w:ascii="Calibri" w:eastAsia="Calibri" w:hAnsi="Calibri" w:cs="Arial" w:hint="cs"/>
                <w:b/>
                <w:bCs/>
                <w:color w:val="FF0000"/>
                <w:sz w:val="24"/>
                <w:szCs w:val="24"/>
                <w:rtl/>
              </w:rPr>
              <w:t>الوحدة الثالثة</w:t>
            </w:r>
          </w:p>
          <w:p w14:paraId="6546C9F6" w14:textId="77777777" w:rsidR="00465869" w:rsidRDefault="00465869" w:rsidP="00465869">
            <w:pPr>
              <w:jc w:val="center"/>
              <w:rPr>
                <w:rFonts w:ascii="Calibri" w:eastAsia="Calibri" w:hAnsi="Calibri" w:cs="Arial"/>
                <w:b/>
                <w:bCs/>
                <w:sz w:val="24"/>
                <w:szCs w:val="24"/>
                <w:rtl/>
              </w:rPr>
            </w:pPr>
            <w:r w:rsidRPr="00465869">
              <w:rPr>
                <w:rFonts w:ascii="Calibri" w:eastAsia="Calibri" w:hAnsi="Calibri" w:cs="Arial" w:hint="cs"/>
                <w:b/>
                <w:bCs/>
                <w:sz w:val="24"/>
                <w:szCs w:val="24"/>
                <w:rtl/>
              </w:rPr>
              <w:t>نص الفهم القرائي</w:t>
            </w:r>
          </w:p>
          <w:p w14:paraId="67BEDD79" w14:textId="77777777" w:rsidR="00CB546D" w:rsidRPr="00465869" w:rsidRDefault="00CB546D" w:rsidP="00465869">
            <w:pPr>
              <w:jc w:val="center"/>
              <w:rPr>
                <w:rFonts w:ascii="Calibri" w:eastAsia="Calibri" w:hAnsi="Calibri" w:cs="Arial"/>
                <w:b/>
                <w:bCs/>
                <w:sz w:val="24"/>
                <w:szCs w:val="24"/>
                <w:rtl/>
              </w:rPr>
            </w:pPr>
          </w:p>
          <w:p w14:paraId="20435582" w14:textId="77777777" w:rsidR="00465869" w:rsidRPr="00465869" w:rsidRDefault="00465869" w:rsidP="00465869">
            <w:pPr>
              <w:jc w:val="center"/>
              <w:rPr>
                <w:rFonts w:ascii="Calibri" w:eastAsia="Calibri" w:hAnsi="Calibri" w:cs="Arial"/>
                <w:b/>
                <w:bCs/>
                <w:sz w:val="24"/>
                <w:szCs w:val="24"/>
                <w:rtl/>
              </w:rPr>
            </w:pPr>
            <w:r>
              <w:rPr>
                <w:rFonts w:ascii="Calibri" w:eastAsia="Calibri" w:hAnsi="Calibri" w:cs="Arial" w:hint="cs"/>
                <w:b/>
                <w:bCs/>
                <w:sz w:val="24"/>
                <w:szCs w:val="24"/>
                <w:rtl/>
              </w:rPr>
              <w:t>مجالس العلم</w:t>
            </w:r>
          </w:p>
          <w:p w14:paraId="52341AF1" w14:textId="77777777" w:rsidR="00465869" w:rsidRDefault="00E7243F" w:rsidP="00465869">
            <w:pPr>
              <w:jc w:val="center"/>
              <w:rPr>
                <w:rFonts w:ascii="Calibri" w:eastAsia="Calibri" w:hAnsi="Calibri" w:cs="Arial"/>
                <w:b/>
                <w:bCs/>
                <w:sz w:val="24"/>
                <w:szCs w:val="24"/>
                <w:rtl/>
              </w:rPr>
            </w:pPr>
            <w:r>
              <w:rPr>
                <w:rFonts w:ascii="Calibri" w:eastAsia="Calibri" w:hAnsi="Calibri" w:cs="Arial" w:hint="cs"/>
                <w:b/>
                <w:bCs/>
                <w:sz w:val="24"/>
                <w:szCs w:val="24"/>
                <w:rtl/>
              </w:rPr>
              <w:t>أقرا</w:t>
            </w:r>
          </w:p>
          <w:p w14:paraId="33FA6AAA" w14:textId="77777777" w:rsidR="00B74033" w:rsidRDefault="00B74033" w:rsidP="00465869">
            <w:pPr>
              <w:jc w:val="center"/>
              <w:rPr>
                <w:rFonts w:ascii="Calibri" w:eastAsia="Calibri" w:hAnsi="Calibri" w:cs="Arial"/>
                <w:b/>
                <w:bCs/>
                <w:sz w:val="24"/>
                <w:szCs w:val="24"/>
                <w:rtl/>
              </w:rPr>
            </w:pPr>
          </w:p>
          <w:p w14:paraId="28DAD0CE" w14:textId="77777777" w:rsidR="00B74033" w:rsidRDefault="00B74033" w:rsidP="00465869">
            <w:pPr>
              <w:jc w:val="center"/>
              <w:rPr>
                <w:rFonts w:ascii="Calibri" w:eastAsia="Calibri" w:hAnsi="Calibri" w:cs="Arial"/>
                <w:b/>
                <w:bCs/>
                <w:sz w:val="24"/>
                <w:szCs w:val="24"/>
                <w:rtl/>
              </w:rPr>
            </w:pPr>
          </w:p>
          <w:p w14:paraId="6D892887" w14:textId="77777777" w:rsidR="00B74033" w:rsidRDefault="00B74033" w:rsidP="00465869">
            <w:pPr>
              <w:jc w:val="center"/>
              <w:rPr>
                <w:rFonts w:ascii="Calibri" w:eastAsia="Calibri" w:hAnsi="Calibri" w:cs="Arial"/>
                <w:b/>
                <w:bCs/>
                <w:sz w:val="24"/>
                <w:szCs w:val="24"/>
                <w:rtl/>
              </w:rPr>
            </w:pPr>
          </w:p>
          <w:p w14:paraId="41E4BE00" w14:textId="77777777" w:rsidR="00B74033" w:rsidRPr="00465869" w:rsidRDefault="007B376F" w:rsidP="00B74033">
            <w:pPr>
              <w:jc w:val="center"/>
              <w:rPr>
                <w:rFonts w:ascii="Calibri" w:eastAsia="Calibri" w:hAnsi="Calibri" w:cs="Arial"/>
                <w:b/>
                <w:bCs/>
                <w:color w:val="FF0000"/>
                <w:sz w:val="24"/>
                <w:szCs w:val="24"/>
                <w:rtl/>
              </w:rPr>
            </w:pPr>
            <w:r>
              <w:rPr>
                <w:rFonts w:ascii="Calibri" w:eastAsia="Calibri" w:hAnsi="Calibri" w:cs="Arial"/>
                <w:b/>
                <w:bCs/>
                <w:noProof/>
                <w:color w:val="FF0000"/>
                <w:sz w:val="24"/>
                <w:szCs w:val="24"/>
                <w:rtl/>
              </w:rPr>
              <mc:AlternateContent>
                <mc:Choice Requires="wps">
                  <w:drawing>
                    <wp:anchor distT="0" distB="0" distL="114300" distR="114300" simplePos="0" relativeHeight="251703296" behindDoc="0" locked="0" layoutInCell="1" allowOverlap="1" wp14:anchorId="74C8FE15" wp14:editId="5DC874F9">
                      <wp:simplePos x="0" y="0"/>
                      <wp:positionH relativeFrom="column">
                        <wp:posOffset>43180</wp:posOffset>
                      </wp:positionH>
                      <wp:positionV relativeFrom="paragraph">
                        <wp:posOffset>-5080</wp:posOffset>
                      </wp:positionV>
                      <wp:extent cx="487680" cy="1219200"/>
                      <wp:effectExtent l="0" t="0" r="0" b="0"/>
                      <wp:wrapNone/>
                      <wp:docPr id="210" nam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87680"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B31C0" id=" 25" o:spid="_x0000_s1026" style="position:absolute;left:0;text-align:left;margin-left:3.4pt;margin-top:-.4pt;width:38.4pt;height:9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" stroked="f">
                      <v:path arrowok="t"/>
                    </v:rect>
                  </w:pict>
                </mc:Fallback>
              </mc:AlternateContent>
            </w:r>
            <w:r w:rsidR="00B74033">
              <w:rPr>
                <w:rFonts w:ascii="Calibri" w:eastAsia="Calibri" w:hAnsi="Calibri" w:cs="Arial" w:hint="cs"/>
                <w:b/>
                <w:bCs/>
                <w:color w:val="FF0000"/>
                <w:sz w:val="24"/>
                <w:szCs w:val="24"/>
                <w:rtl/>
              </w:rPr>
              <w:t>الوحدة الثالثة</w:t>
            </w:r>
          </w:p>
          <w:p w14:paraId="7F59E2AF" w14:textId="77777777" w:rsidR="00B74033" w:rsidRDefault="00B74033" w:rsidP="00B74033">
            <w:pPr>
              <w:jc w:val="center"/>
              <w:rPr>
                <w:rFonts w:ascii="Calibri" w:eastAsia="Calibri" w:hAnsi="Calibri" w:cs="Arial"/>
                <w:b/>
                <w:bCs/>
                <w:sz w:val="24"/>
                <w:szCs w:val="24"/>
                <w:rtl/>
              </w:rPr>
            </w:pPr>
            <w:r w:rsidRPr="00465869">
              <w:rPr>
                <w:rFonts w:ascii="Calibri" w:eastAsia="Calibri" w:hAnsi="Calibri" w:cs="Arial" w:hint="cs"/>
                <w:b/>
                <w:bCs/>
                <w:sz w:val="24"/>
                <w:szCs w:val="24"/>
                <w:rtl/>
              </w:rPr>
              <w:t>نص الفهم القرائي</w:t>
            </w:r>
          </w:p>
          <w:p w14:paraId="365A47DD" w14:textId="77777777" w:rsidR="00B74033" w:rsidRPr="00465869" w:rsidRDefault="00B74033" w:rsidP="00B74033">
            <w:pPr>
              <w:jc w:val="center"/>
              <w:rPr>
                <w:rFonts w:ascii="Calibri" w:eastAsia="Calibri" w:hAnsi="Calibri" w:cs="Arial"/>
                <w:b/>
                <w:bCs/>
                <w:sz w:val="24"/>
                <w:szCs w:val="24"/>
                <w:rtl/>
              </w:rPr>
            </w:pPr>
          </w:p>
          <w:p w14:paraId="4083BF87" w14:textId="77777777" w:rsidR="00B74033" w:rsidRDefault="00D64FBE" w:rsidP="00D64FBE">
            <w:pPr>
              <w:jc w:val="center"/>
              <w:rPr>
                <w:rFonts w:ascii="Calibri" w:eastAsia="Calibri" w:hAnsi="Calibri" w:cs="Arial"/>
                <w:b/>
                <w:bCs/>
                <w:sz w:val="24"/>
                <w:szCs w:val="24"/>
                <w:rtl/>
              </w:rPr>
            </w:pPr>
            <w:r>
              <w:rPr>
                <w:rFonts w:ascii="Calibri" w:eastAsia="Calibri" w:hAnsi="Calibri" w:cs="Arial" w:hint="cs"/>
                <w:b/>
                <w:bCs/>
                <w:sz w:val="24"/>
                <w:szCs w:val="24"/>
                <w:rtl/>
              </w:rPr>
              <w:t>مجالس العل</w:t>
            </w:r>
          </w:p>
          <w:p w14:paraId="19577A82" w14:textId="77777777" w:rsidR="00B74033" w:rsidRDefault="00B74033" w:rsidP="00465869">
            <w:pPr>
              <w:jc w:val="center"/>
              <w:rPr>
                <w:rFonts w:ascii="Calibri" w:eastAsia="Calibri" w:hAnsi="Calibri" w:cs="Arial"/>
                <w:b/>
                <w:bCs/>
                <w:sz w:val="24"/>
                <w:szCs w:val="24"/>
                <w:rtl/>
              </w:rPr>
            </w:pPr>
          </w:p>
          <w:p w14:paraId="4C03863F" w14:textId="77777777" w:rsidR="00B74033" w:rsidRDefault="00B74033" w:rsidP="00465869">
            <w:pPr>
              <w:jc w:val="center"/>
              <w:rPr>
                <w:rFonts w:ascii="Calibri" w:eastAsia="Calibri" w:hAnsi="Calibri" w:cs="Arial"/>
                <w:b/>
                <w:bCs/>
                <w:sz w:val="24"/>
                <w:szCs w:val="24"/>
                <w:rtl/>
              </w:rPr>
            </w:pPr>
          </w:p>
          <w:p w14:paraId="3E42017E" w14:textId="77777777" w:rsidR="00B74033" w:rsidRDefault="00B74033" w:rsidP="00465869">
            <w:pPr>
              <w:jc w:val="center"/>
              <w:rPr>
                <w:rFonts w:ascii="Calibri" w:eastAsia="Calibri" w:hAnsi="Calibri" w:cs="Arial"/>
                <w:b/>
                <w:bCs/>
                <w:sz w:val="24"/>
                <w:szCs w:val="24"/>
                <w:rtl/>
              </w:rPr>
            </w:pPr>
          </w:p>
          <w:p w14:paraId="05401A1D" w14:textId="77777777" w:rsidR="00B74033" w:rsidRDefault="00B74033" w:rsidP="00465869">
            <w:pPr>
              <w:jc w:val="center"/>
              <w:rPr>
                <w:rFonts w:ascii="Calibri" w:eastAsia="Calibri" w:hAnsi="Calibri" w:cs="Arial"/>
                <w:b/>
                <w:bCs/>
                <w:sz w:val="24"/>
                <w:szCs w:val="24"/>
                <w:rtl/>
              </w:rPr>
            </w:pPr>
          </w:p>
          <w:p w14:paraId="07368E20" w14:textId="77777777" w:rsidR="00B74033" w:rsidRDefault="00B74033" w:rsidP="00465869">
            <w:pPr>
              <w:jc w:val="center"/>
              <w:rPr>
                <w:rFonts w:ascii="Calibri" w:eastAsia="Calibri" w:hAnsi="Calibri" w:cs="Arial"/>
                <w:b/>
                <w:bCs/>
                <w:sz w:val="24"/>
                <w:szCs w:val="24"/>
                <w:rtl/>
              </w:rPr>
            </w:pPr>
          </w:p>
          <w:p w14:paraId="52F70EF5" w14:textId="77777777" w:rsidR="00E7243F" w:rsidRPr="00465869" w:rsidRDefault="00E7243F" w:rsidP="00465869">
            <w:pPr>
              <w:jc w:val="center"/>
              <w:rPr>
                <w:rFonts w:ascii="Calibri" w:eastAsia="Calibri" w:hAnsi="Calibri" w:cs="Arial"/>
                <w:b/>
                <w:bCs/>
                <w:sz w:val="24"/>
                <w:szCs w:val="24"/>
                <w:rtl/>
              </w:rPr>
            </w:pPr>
            <w:r>
              <w:rPr>
                <w:rFonts w:ascii="Calibri" w:eastAsia="Calibri" w:hAnsi="Calibri" w:cs="Arial" w:hint="cs"/>
                <w:b/>
                <w:bCs/>
                <w:sz w:val="24"/>
                <w:szCs w:val="24"/>
                <w:rtl/>
              </w:rPr>
              <w:t xml:space="preserve"> </w:t>
            </w:r>
          </w:p>
        </w:tc>
        <w:tc>
          <w:tcPr>
            <w:tcW w:w="837" w:type="dxa"/>
            <w:tcBorders>
              <w:top w:val="double" w:sz="4" w:space="0" w:color="auto"/>
              <w:left w:val="double" w:sz="4" w:space="0" w:color="auto"/>
              <w:bottom w:val="double" w:sz="4" w:space="0" w:color="auto"/>
              <w:right w:val="double" w:sz="4" w:space="0" w:color="auto"/>
            </w:tcBorders>
            <w:vAlign w:val="center"/>
          </w:tcPr>
          <w:p w14:paraId="6B05A2B8" w14:textId="77777777" w:rsidR="00465869" w:rsidRDefault="00D64FBE" w:rsidP="00940A37">
            <w:pPr>
              <w:rPr>
                <w:rFonts w:ascii="Calibri" w:eastAsia="Calibri" w:hAnsi="Calibri" w:cs="Arial"/>
                <w:b/>
                <w:bCs/>
                <w:sz w:val="24"/>
                <w:szCs w:val="24"/>
                <w:rtl/>
              </w:rPr>
            </w:pPr>
            <w:r>
              <w:rPr>
                <w:rFonts w:ascii="Calibri" w:eastAsia="Calibri" w:hAnsi="Calibri" w:cs="Arial" w:hint="cs"/>
                <w:b/>
                <w:bCs/>
                <w:sz w:val="24"/>
                <w:szCs w:val="24"/>
                <w:rtl/>
              </w:rPr>
              <w:t>4</w:t>
            </w:r>
          </w:p>
          <w:p w14:paraId="52406541" w14:textId="77777777" w:rsidR="00BC1820" w:rsidRDefault="00BC1820" w:rsidP="00465869">
            <w:pPr>
              <w:rPr>
                <w:rFonts w:ascii="Calibri" w:eastAsia="Calibri" w:hAnsi="Calibri" w:cs="Arial"/>
                <w:b/>
                <w:bCs/>
                <w:sz w:val="24"/>
                <w:szCs w:val="24"/>
                <w:rtl/>
              </w:rPr>
            </w:pPr>
          </w:p>
          <w:p w14:paraId="0B79448F" w14:textId="77777777" w:rsidR="00BC1820" w:rsidRDefault="00BC1820" w:rsidP="00465869">
            <w:pPr>
              <w:rPr>
                <w:rFonts w:ascii="Calibri" w:eastAsia="Calibri" w:hAnsi="Calibri" w:cs="Arial"/>
                <w:b/>
                <w:bCs/>
                <w:sz w:val="24"/>
                <w:szCs w:val="24"/>
                <w:rtl/>
              </w:rPr>
            </w:pPr>
          </w:p>
          <w:p w14:paraId="4647E28A" w14:textId="77777777" w:rsidR="00BC1820" w:rsidRDefault="00BC1820" w:rsidP="00465869">
            <w:pPr>
              <w:rPr>
                <w:rFonts w:ascii="Calibri" w:eastAsia="Calibri" w:hAnsi="Calibri" w:cs="Arial"/>
                <w:b/>
                <w:bCs/>
                <w:sz w:val="24"/>
                <w:szCs w:val="24"/>
                <w:rtl/>
              </w:rPr>
            </w:pPr>
          </w:p>
          <w:p w14:paraId="4ECA91A3" w14:textId="77777777" w:rsidR="00BC1820" w:rsidRDefault="00BC1820" w:rsidP="00465869">
            <w:pPr>
              <w:rPr>
                <w:rFonts w:ascii="Calibri" w:eastAsia="Calibri" w:hAnsi="Calibri" w:cs="Arial"/>
                <w:b/>
                <w:bCs/>
                <w:sz w:val="24"/>
                <w:szCs w:val="24"/>
                <w:rtl/>
              </w:rPr>
            </w:pPr>
          </w:p>
          <w:p w14:paraId="4C41FB52" w14:textId="77777777" w:rsidR="001D773E" w:rsidRDefault="001D773E" w:rsidP="00465869">
            <w:pPr>
              <w:rPr>
                <w:rFonts w:ascii="Calibri" w:eastAsia="Calibri" w:hAnsi="Calibri" w:cs="Arial"/>
                <w:b/>
                <w:bCs/>
                <w:sz w:val="24"/>
                <w:szCs w:val="24"/>
                <w:rtl/>
              </w:rPr>
            </w:pPr>
          </w:p>
          <w:p w14:paraId="1A536237" w14:textId="77777777" w:rsidR="00BC1820" w:rsidRDefault="00BC1820" w:rsidP="00465869">
            <w:pPr>
              <w:rPr>
                <w:rFonts w:ascii="Calibri" w:eastAsia="Calibri" w:hAnsi="Calibri" w:cs="Arial"/>
                <w:b/>
                <w:bCs/>
                <w:sz w:val="24"/>
                <w:szCs w:val="24"/>
                <w:rtl/>
              </w:rPr>
            </w:pPr>
          </w:p>
          <w:p w14:paraId="0BEBA144" w14:textId="77777777" w:rsidR="00544ABE" w:rsidRDefault="00544ABE" w:rsidP="00465869">
            <w:pPr>
              <w:rPr>
                <w:rFonts w:ascii="Calibri" w:eastAsia="Calibri" w:hAnsi="Calibri" w:cs="Arial"/>
                <w:b/>
                <w:bCs/>
                <w:sz w:val="24"/>
                <w:szCs w:val="24"/>
                <w:rtl/>
              </w:rPr>
            </w:pPr>
          </w:p>
          <w:p w14:paraId="6996538A" w14:textId="77777777" w:rsidR="00BC1820" w:rsidRPr="00465869" w:rsidRDefault="00BC1820" w:rsidP="00465869">
            <w:pPr>
              <w:rPr>
                <w:rFonts w:ascii="Calibri" w:eastAsia="Calibri" w:hAnsi="Calibri" w:cs="Arial"/>
                <w:b/>
                <w:bCs/>
                <w:sz w:val="24"/>
                <w:szCs w:val="24"/>
              </w:rPr>
            </w:pPr>
          </w:p>
        </w:tc>
        <w:tc>
          <w:tcPr>
            <w:tcW w:w="838" w:type="dxa"/>
            <w:tcBorders>
              <w:top w:val="double" w:sz="4" w:space="0" w:color="auto"/>
              <w:left w:val="double" w:sz="4" w:space="0" w:color="auto"/>
              <w:bottom w:val="double" w:sz="4" w:space="0" w:color="auto"/>
              <w:right w:val="double" w:sz="4" w:space="0" w:color="auto"/>
            </w:tcBorders>
            <w:vAlign w:val="center"/>
          </w:tcPr>
          <w:p w14:paraId="470FCAEC" w14:textId="77777777" w:rsidR="00465869" w:rsidRPr="00465869" w:rsidRDefault="00465869" w:rsidP="00465869">
            <w:pPr>
              <w:jc w:val="center"/>
              <w:rPr>
                <w:rFonts w:ascii="Calibri" w:eastAsia="Calibri" w:hAnsi="Calibri" w:cs="Arial"/>
                <w:b/>
                <w:bCs/>
                <w:sz w:val="24"/>
                <w:szCs w:val="24"/>
                <w:rtl/>
              </w:rPr>
            </w:pPr>
          </w:p>
          <w:p w14:paraId="43E887E4" w14:textId="77777777" w:rsidR="00465869" w:rsidRPr="00465869" w:rsidRDefault="00465869" w:rsidP="00465869">
            <w:pPr>
              <w:jc w:val="center"/>
              <w:rPr>
                <w:rFonts w:ascii="Calibri" w:eastAsia="Calibri" w:hAnsi="Calibri" w:cs="Arial"/>
                <w:b/>
                <w:bCs/>
                <w:sz w:val="24"/>
                <w:szCs w:val="24"/>
                <w:rtl/>
              </w:rPr>
            </w:pPr>
          </w:p>
          <w:p w14:paraId="4AB20C98" w14:textId="77777777" w:rsidR="00465869" w:rsidRPr="00465869" w:rsidRDefault="00465869" w:rsidP="00465869">
            <w:pPr>
              <w:jc w:val="center"/>
              <w:rPr>
                <w:rFonts w:ascii="Calibri" w:eastAsia="Calibri" w:hAnsi="Calibri" w:cs="Arial"/>
                <w:b/>
                <w:bCs/>
                <w:sz w:val="24"/>
                <w:szCs w:val="24"/>
                <w:rtl/>
              </w:rPr>
            </w:pPr>
          </w:p>
          <w:p w14:paraId="2B9A0A19" w14:textId="77777777" w:rsidR="00465869" w:rsidRPr="00465869" w:rsidRDefault="00465869" w:rsidP="00465869">
            <w:pPr>
              <w:jc w:val="center"/>
              <w:rPr>
                <w:rFonts w:ascii="Calibri" w:eastAsia="Calibri" w:hAnsi="Calibri" w:cs="Arial"/>
                <w:b/>
                <w:bCs/>
                <w:sz w:val="24"/>
                <w:szCs w:val="24"/>
                <w:rtl/>
              </w:rPr>
            </w:pPr>
          </w:p>
          <w:p w14:paraId="4F82239E" w14:textId="77777777" w:rsidR="00465869" w:rsidRDefault="00CB546D" w:rsidP="00465869">
            <w:pPr>
              <w:jc w:val="center"/>
              <w:rPr>
                <w:rFonts w:ascii="Calibri" w:eastAsia="Calibri" w:hAnsi="Calibri" w:cs="Arial"/>
                <w:b/>
                <w:bCs/>
                <w:sz w:val="24"/>
                <w:szCs w:val="24"/>
                <w:rtl/>
              </w:rPr>
            </w:pPr>
            <w:r>
              <w:rPr>
                <w:rFonts w:ascii="Calibri" w:eastAsia="Calibri" w:hAnsi="Calibri" w:cs="Arial" w:hint="cs"/>
                <w:b/>
                <w:bCs/>
                <w:sz w:val="24"/>
                <w:szCs w:val="24"/>
                <w:rtl/>
              </w:rPr>
              <w:t xml:space="preserve">الاثنين </w:t>
            </w:r>
          </w:p>
          <w:p w14:paraId="4E9D49A0" w14:textId="77777777" w:rsidR="00CB546D" w:rsidRPr="00465869" w:rsidRDefault="00CB546D" w:rsidP="00465869">
            <w:pPr>
              <w:jc w:val="center"/>
              <w:rPr>
                <w:rFonts w:ascii="Calibri" w:eastAsia="Calibri" w:hAnsi="Calibri" w:cs="Arial"/>
                <w:b/>
                <w:bCs/>
                <w:sz w:val="24"/>
                <w:szCs w:val="24"/>
                <w:rtl/>
              </w:rPr>
            </w:pPr>
            <w:r>
              <w:rPr>
                <w:rFonts w:ascii="Calibri" w:eastAsia="Calibri" w:hAnsi="Calibri" w:cs="Arial" w:hint="cs"/>
                <w:b/>
                <w:bCs/>
                <w:sz w:val="24"/>
                <w:szCs w:val="24"/>
                <w:rtl/>
              </w:rPr>
              <w:t>9/6</w:t>
            </w:r>
          </w:p>
          <w:p w14:paraId="031E682E" w14:textId="77777777" w:rsidR="00465869" w:rsidRDefault="00465869" w:rsidP="00465869">
            <w:pPr>
              <w:jc w:val="center"/>
              <w:rPr>
                <w:rFonts w:ascii="Calibri" w:eastAsia="Calibri" w:hAnsi="Calibri" w:cs="Arial"/>
                <w:b/>
                <w:bCs/>
                <w:sz w:val="24"/>
                <w:szCs w:val="24"/>
                <w:rtl/>
              </w:rPr>
            </w:pPr>
          </w:p>
          <w:p w14:paraId="408F5326" w14:textId="77777777" w:rsidR="00BC1820" w:rsidRDefault="00BC1820" w:rsidP="00465869">
            <w:pPr>
              <w:jc w:val="center"/>
              <w:rPr>
                <w:rFonts w:ascii="Calibri" w:eastAsia="Calibri" w:hAnsi="Calibri" w:cs="Arial"/>
                <w:b/>
                <w:bCs/>
                <w:sz w:val="24"/>
                <w:szCs w:val="24"/>
                <w:rtl/>
              </w:rPr>
            </w:pPr>
          </w:p>
          <w:p w14:paraId="5575B99D" w14:textId="77777777" w:rsidR="00BC1820" w:rsidRPr="00465869" w:rsidRDefault="00BC1820" w:rsidP="00465869">
            <w:pPr>
              <w:jc w:val="center"/>
              <w:rPr>
                <w:rFonts w:ascii="Calibri" w:eastAsia="Calibri" w:hAnsi="Calibri" w:cs="Arial"/>
                <w:b/>
                <w:bCs/>
                <w:sz w:val="24"/>
                <w:szCs w:val="24"/>
                <w:rtl/>
              </w:rPr>
            </w:pPr>
          </w:p>
          <w:p w14:paraId="205EA097" w14:textId="77777777" w:rsidR="00465869" w:rsidRPr="00465869" w:rsidRDefault="00465869" w:rsidP="00465869">
            <w:pPr>
              <w:jc w:val="center"/>
              <w:rPr>
                <w:rFonts w:ascii="Calibri" w:eastAsia="Calibri" w:hAnsi="Calibri" w:cs="Arial"/>
                <w:b/>
                <w:bCs/>
                <w:sz w:val="24"/>
                <w:szCs w:val="24"/>
                <w:rtl/>
              </w:rPr>
            </w:pPr>
          </w:p>
          <w:p w14:paraId="6943918D" w14:textId="77777777" w:rsidR="00465869" w:rsidRPr="00465869" w:rsidRDefault="00465869" w:rsidP="00465869">
            <w:pPr>
              <w:jc w:val="center"/>
              <w:rPr>
                <w:rFonts w:ascii="Calibri" w:eastAsia="Calibri" w:hAnsi="Calibri" w:cs="Arial"/>
                <w:b/>
                <w:bCs/>
                <w:sz w:val="24"/>
                <w:szCs w:val="24"/>
                <w:rtl/>
              </w:rPr>
            </w:pPr>
          </w:p>
          <w:p w14:paraId="6033C01D" w14:textId="77777777" w:rsidR="00465869" w:rsidRPr="00465869" w:rsidRDefault="00465869" w:rsidP="00465869">
            <w:pPr>
              <w:jc w:val="center"/>
              <w:rPr>
                <w:rFonts w:ascii="Calibri" w:eastAsia="Calibri" w:hAnsi="Calibri" w:cs="Arial"/>
                <w:b/>
                <w:bCs/>
                <w:sz w:val="24"/>
                <w:szCs w:val="24"/>
                <w:rtl/>
              </w:rPr>
            </w:pPr>
          </w:p>
          <w:p w14:paraId="3C5DF5F9" w14:textId="77777777" w:rsidR="00465869" w:rsidRPr="00465869" w:rsidRDefault="00465869" w:rsidP="00465869">
            <w:pPr>
              <w:jc w:val="center"/>
              <w:rPr>
                <w:rFonts w:ascii="Calibri" w:eastAsia="Calibri" w:hAnsi="Calibri" w:cs="Arial"/>
                <w:b/>
                <w:bCs/>
                <w:sz w:val="24"/>
                <w:szCs w:val="24"/>
                <w:rtl/>
              </w:rPr>
            </w:pPr>
          </w:p>
          <w:p w14:paraId="7BB21856" w14:textId="77777777" w:rsidR="00465869" w:rsidRPr="00465869" w:rsidRDefault="00465869" w:rsidP="00465869">
            <w:pPr>
              <w:jc w:val="center"/>
              <w:rPr>
                <w:rFonts w:ascii="Calibri" w:eastAsia="Calibri" w:hAnsi="Calibri" w:cs="Arial"/>
                <w:b/>
                <w:bCs/>
                <w:sz w:val="24"/>
                <w:szCs w:val="24"/>
                <w:rtl/>
              </w:rPr>
            </w:pPr>
          </w:p>
          <w:p w14:paraId="7A5C94FF" w14:textId="77777777" w:rsidR="00465869" w:rsidRPr="00465869" w:rsidRDefault="00465869" w:rsidP="00465869">
            <w:pPr>
              <w:jc w:val="center"/>
              <w:rPr>
                <w:rFonts w:ascii="Calibri" w:eastAsia="Calibri" w:hAnsi="Calibri" w:cs="Arial"/>
                <w:b/>
                <w:bCs/>
                <w:sz w:val="24"/>
                <w:szCs w:val="24"/>
              </w:rPr>
            </w:pPr>
          </w:p>
        </w:tc>
      </w:tr>
    </w:tbl>
    <w:p w14:paraId="6FB710BA" w14:textId="77777777" w:rsidR="00A877A3" w:rsidRDefault="00A877A3" w:rsidP="004523E5">
      <w:pPr>
        <w:rPr>
          <w:rtl/>
        </w:rPr>
      </w:pPr>
    </w:p>
    <w:p w14:paraId="5D09AD26" w14:textId="77777777" w:rsidR="00A877A3" w:rsidRDefault="00A877A3" w:rsidP="004523E5">
      <w:pPr>
        <w:rPr>
          <w:rtl/>
        </w:rPr>
      </w:pPr>
    </w:p>
    <w:p w14:paraId="57447520" w14:textId="77777777" w:rsidR="00A877A3" w:rsidRDefault="00A877A3" w:rsidP="004523E5">
      <w:pPr>
        <w:rPr>
          <w:rtl/>
        </w:rPr>
      </w:pPr>
    </w:p>
    <w:p w14:paraId="784E4329" w14:textId="77777777" w:rsidR="006E362E" w:rsidRDefault="00B26167" w:rsidP="000A1720">
      <w:pPr>
        <w:rPr>
          <w:rtl/>
        </w:rPr>
      </w:pPr>
      <w:r>
        <w:rPr>
          <w:rFonts w:hint="cs"/>
          <w:noProof/>
          <w:rtl/>
        </w:rPr>
        <w:drawing>
          <wp:anchor distT="0" distB="0" distL="114300" distR="114300" simplePos="0" relativeHeight="251702272" behindDoc="1" locked="0" layoutInCell="1" allowOverlap="1" wp14:anchorId="6E3C4C58" wp14:editId="1A49CEA5">
            <wp:simplePos x="0" y="0"/>
            <wp:positionH relativeFrom="column">
              <wp:posOffset>-495300</wp:posOffset>
            </wp:positionH>
            <wp:positionV relativeFrom="paragraph">
              <wp:posOffset>40005</wp:posOffset>
            </wp:positionV>
            <wp:extent cx="609600" cy="619125"/>
            <wp:effectExtent l="19050" t="0" r="0" b="0"/>
            <wp:wrapTight wrapText="bothSides">
              <wp:wrapPolygon edited="0">
                <wp:start x="6075" y="665"/>
                <wp:lineTo x="6075" y="5317"/>
                <wp:lineTo x="8775" y="11298"/>
                <wp:lineTo x="-675" y="12628"/>
                <wp:lineTo x="-675" y="20603"/>
                <wp:lineTo x="4725" y="20603"/>
                <wp:lineTo x="7425" y="20603"/>
                <wp:lineTo x="15525" y="20603"/>
                <wp:lineTo x="16200" y="13957"/>
                <wp:lineTo x="10800" y="11298"/>
                <wp:lineTo x="17550" y="11298"/>
                <wp:lineTo x="21600" y="7311"/>
                <wp:lineTo x="21600" y="665"/>
                <wp:lineTo x="6075" y="665"/>
              </wp:wrapPolygon>
            </wp:wrapTight>
            <wp:docPr id="2" name="صورة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9600" cy="619125"/>
                    </a:xfrm>
                    <a:prstGeom prst="rect">
                      <a:avLst/>
                    </a:prstGeom>
                  </pic:spPr>
                </pic:pic>
              </a:graphicData>
            </a:graphic>
          </wp:anchor>
        </w:drawing>
      </w:r>
      <w:r w:rsidR="007B376F">
        <w:rPr>
          <w:noProof/>
          <w:rtl/>
        </w:rPr>
        <mc:AlternateContent>
          <mc:Choice Requires="wps">
            <w:drawing>
              <wp:anchor distT="0" distB="0" distL="114300" distR="114300" simplePos="0" relativeHeight="251699200" behindDoc="0" locked="0" layoutInCell="1" allowOverlap="1" wp14:anchorId="1C896164" wp14:editId="5D69FDD0">
                <wp:simplePos x="0" y="0"/>
                <wp:positionH relativeFrom="column">
                  <wp:posOffset>7061835</wp:posOffset>
                </wp:positionH>
                <wp:positionV relativeFrom="paragraph">
                  <wp:posOffset>-9525</wp:posOffset>
                </wp:positionV>
                <wp:extent cx="1561465" cy="868680"/>
                <wp:effectExtent l="0" t="0" r="0" b="0"/>
                <wp:wrapNone/>
                <wp:docPr id="209" name="مربع ن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61465"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281EB" w14:textId="77777777" w:rsidR="00596903" w:rsidRPr="00847CC3" w:rsidRDefault="00596903" w:rsidP="006E362E">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 xml:space="preserve">المملكة </w:t>
                            </w:r>
                            <w:r w:rsidRPr="00847CC3">
                              <w:rPr>
                                <w:rFonts w:ascii="Sakkal Majalla" w:hAnsi="Sakkal Majalla" w:cs="Sakkal Majalla"/>
                                <w:b/>
                                <w:bCs/>
                                <w:sz w:val="20"/>
                                <w:szCs w:val="20"/>
                                <w:rtl/>
                              </w:rPr>
                              <w:t>العربية السعودية</w:t>
                            </w:r>
                          </w:p>
                          <w:p w14:paraId="7F4EE541" w14:textId="77777777" w:rsidR="00596903" w:rsidRPr="00847CC3" w:rsidRDefault="00596903" w:rsidP="006E362E">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14:paraId="10BDDEBF" w14:textId="77777777" w:rsidR="00596903" w:rsidRPr="00847CC3" w:rsidRDefault="00596903" w:rsidP="006E362E">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بالمدينة المنورة</w:t>
                            </w:r>
                          </w:p>
                          <w:p w14:paraId="5F170573" w14:textId="77777777" w:rsidR="00596903" w:rsidRPr="00847CC3" w:rsidRDefault="00596903" w:rsidP="006E362E">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شرق المدينة </w:t>
                            </w:r>
                          </w:p>
                          <w:p w14:paraId="1138F23C" w14:textId="77777777" w:rsidR="00596903" w:rsidRPr="00847CC3" w:rsidRDefault="00596903" w:rsidP="006E362E">
                            <w:pPr>
                              <w:spacing w:after="0"/>
                              <w:rPr>
                                <w:rFonts w:ascii="Sakkal Majalla" w:hAnsi="Sakkal Majalla" w:cs="Sakkal Majalla"/>
                                <w:b/>
                                <w:bCs/>
                                <w:sz w:val="20"/>
                                <w:szCs w:val="20"/>
                                <w:rtl/>
                              </w:rPr>
                            </w:pPr>
                          </w:p>
                          <w:p w14:paraId="50B19906" w14:textId="77777777" w:rsidR="00596903" w:rsidRPr="00847CC3" w:rsidRDefault="00596903" w:rsidP="006E362E">
                            <w:pPr>
                              <w:jc w:val="center"/>
                              <w:rPr>
                                <w:rFonts w:ascii="Sakkal Majalla" w:hAnsi="Sakkal Majalla" w:cs="Sakkal Majall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556.05pt;margin-top:-.75pt;width:122.95pt;height:68.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" filled="f" stroked="f">
                <v:path arrowok="t"/>
                <v:textbox>
                  <w:txbxContent>
                    <w:p w:rsidR="00596903" w:rsidRPr="00847CC3" w:rsidRDefault="00596903" w:rsidP="006E362E">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المملكة العربية السعودية</w:t>
                      </w:r>
                    </w:p>
                    <w:p w:rsidR="00596903" w:rsidRPr="00847CC3" w:rsidRDefault="00596903" w:rsidP="006E362E">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rsidR="00596903" w:rsidRPr="00847CC3" w:rsidRDefault="00596903" w:rsidP="006E362E">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بالمدينة المنورة</w:t>
                      </w:r>
                    </w:p>
                    <w:p w:rsidR="00596903" w:rsidRPr="00847CC3" w:rsidRDefault="00596903" w:rsidP="006E362E">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شرق المدينة </w:t>
                      </w:r>
                    </w:p>
                    <w:p w:rsidR="00596903" w:rsidRPr="00847CC3" w:rsidRDefault="00596903" w:rsidP="006E362E">
                      <w:pPr>
                        <w:spacing w:after="0"/>
                        <w:rPr>
                          <w:rFonts w:ascii="Sakkal Majalla" w:hAnsi="Sakkal Majalla" w:cs="Sakkal Majalla"/>
                          <w:b/>
                          <w:bCs/>
                          <w:sz w:val="20"/>
                          <w:szCs w:val="20"/>
                          <w:rtl/>
                        </w:rPr>
                      </w:pPr>
                    </w:p>
                    <w:p w:rsidR="00596903" w:rsidRPr="00847CC3" w:rsidRDefault="00596903" w:rsidP="006E362E">
                      <w:pPr>
                        <w:jc w:val="center"/>
                        <w:rPr>
                          <w:rFonts w:ascii="Sakkal Majalla" w:hAnsi="Sakkal Majalla" w:cs="Sakkal Majalla"/>
                          <w:sz w:val="20"/>
                          <w:szCs w:val="20"/>
                        </w:rPr>
                      </w:pPr>
                    </w:p>
                  </w:txbxContent>
                </v:textbox>
              </v:shape>
            </w:pict>
          </mc:Fallback>
        </mc:AlternateContent>
      </w:r>
      <w:r w:rsidR="007B376F">
        <w:rPr>
          <w:noProof/>
          <w:rtl/>
        </w:rPr>
        <mc:AlternateContent>
          <mc:Choice Requires="wps">
            <w:drawing>
              <wp:anchor distT="0" distB="0" distL="114300" distR="114300" simplePos="0" relativeHeight="251700224" behindDoc="0" locked="0" layoutInCell="1" allowOverlap="1" wp14:anchorId="463AEF27" wp14:editId="5DF575CC">
                <wp:simplePos x="0" y="0"/>
                <wp:positionH relativeFrom="column">
                  <wp:posOffset>211455</wp:posOffset>
                </wp:positionH>
                <wp:positionV relativeFrom="paragraph">
                  <wp:posOffset>-9525</wp:posOffset>
                </wp:positionV>
                <wp:extent cx="6402070" cy="802005"/>
                <wp:effectExtent l="0" t="0" r="0" b="0"/>
                <wp:wrapNone/>
                <wp:docPr id="208" name="مربع ن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6402070" cy="802005"/>
                        </a:xfrm>
                        <a:prstGeom prst="rect">
                          <a:avLst/>
                        </a:prstGeom>
                        <a:solidFill>
                          <a:srgbClr val="FFFFFF"/>
                        </a:solidFill>
                        <a:ln w="19050" cmpd="sng">
                          <a:solidFill>
                            <a:srgbClr val="000000"/>
                          </a:solidFill>
                          <a:miter lim="800000"/>
                          <a:headEnd/>
                          <a:tailEnd/>
                        </a:ln>
                      </wps:spPr>
                      <wps:txbx>
                        <w:txbxContent>
                          <w:p w14:paraId="1BE3BC1E" w14:textId="77777777" w:rsidR="00596903" w:rsidRPr="006E362E" w:rsidRDefault="00596903" w:rsidP="006E362E">
                            <w:pPr>
                              <w:rPr>
                                <w:rFonts w:ascii="Calibri" w:eastAsia="Calibri" w:hAnsi="Calibri" w:cs="Arial"/>
                                <w:b/>
                                <w:bCs/>
                                <w:color w:val="FF0000"/>
                                <w:sz w:val="24"/>
                                <w:szCs w:val="24"/>
                                <w:rtl/>
                              </w:rPr>
                            </w:pPr>
                            <w:r>
                              <w:rPr>
                                <w:rFonts w:ascii="Sakkal Majalla" w:hAnsi="Sakkal Majalla" w:cs="Sakkal Majalla" w:hint="cs"/>
                                <w:b/>
                                <w:bCs/>
                                <w:sz w:val="28"/>
                                <w:szCs w:val="28"/>
                                <w:rtl/>
                              </w:rPr>
                              <w:t xml:space="preserve">                 </w:t>
                            </w:r>
                            <w:r w:rsidRPr="006E362E">
                              <w:rPr>
                                <w:rFonts w:ascii="Sakkal Majalla" w:hAnsi="Sakkal Majalla" w:cs="Sakkal Majalla"/>
                                <w:b/>
                                <w:bCs/>
                                <w:sz w:val="28"/>
                                <w:szCs w:val="28"/>
                                <w:rtl/>
                              </w:rPr>
                              <w:t xml:space="preserve">الخطة </w:t>
                            </w:r>
                            <w:r w:rsidRPr="006E362E">
                              <w:rPr>
                                <w:rFonts w:ascii="Sakkal Majalla" w:hAnsi="Sakkal Majalla" w:cs="Sakkal Majalla"/>
                                <w:b/>
                                <w:bCs/>
                                <w:sz w:val="28"/>
                                <w:szCs w:val="28"/>
                                <w:rtl/>
                              </w:rPr>
                              <w:t>اليومية الفعلية المنفذة لمكونات الوحدة الدراسية</w:t>
                            </w:r>
                            <w:r w:rsidRPr="006E362E">
                              <w:rPr>
                                <w:rFonts w:ascii="Sakkal Majalla" w:hAnsi="Sakkal Majalla" w:cs="Sakkal Majalla" w:hint="cs"/>
                                <w:b/>
                                <w:bCs/>
                                <w:sz w:val="28"/>
                                <w:szCs w:val="28"/>
                                <w:rtl/>
                              </w:rPr>
                              <w:t xml:space="preserve"> "(   3   )</w:t>
                            </w:r>
                            <w:r w:rsidRPr="006E362E">
                              <w:rPr>
                                <w:rFonts w:ascii="Sakkal Majalla" w:hAnsi="Sakkal Majalla" w:cs="Sakkal Majalla" w:hint="cs"/>
                                <w:b/>
                                <w:bCs/>
                                <w:color w:val="C00000"/>
                                <w:sz w:val="28"/>
                                <w:szCs w:val="28"/>
                                <w:rtl/>
                              </w:rPr>
                              <w:t>آداب وواجبات</w:t>
                            </w:r>
                          </w:p>
                          <w:p w14:paraId="0AB48DE3" w14:textId="77777777" w:rsidR="00596903" w:rsidRPr="006E362E" w:rsidRDefault="00596903" w:rsidP="006E362E">
                            <w:pPr>
                              <w:spacing w:after="0"/>
                              <w:rPr>
                                <w:rFonts w:ascii="Sakkal Majalla" w:hAnsi="Sakkal Majalla" w:cs="Sakkal Majalla"/>
                                <w:b/>
                                <w:bCs/>
                                <w:sz w:val="24"/>
                                <w:szCs w:val="24"/>
                                <w:rtl/>
                              </w:rPr>
                            </w:pPr>
                            <w:r>
                              <w:rPr>
                                <w:rFonts w:ascii="Sakkal Majalla" w:hAnsi="Sakkal Majalla" w:cs="Sakkal Majalla" w:hint="cs"/>
                                <w:b/>
                                <w:bCs/>
                                <w:sz w:val="28"/>
                                <w:szCs w:val="28"/>
                                <w:rtl/>
                              </w:rPr>
                              <w:t xml:space="preserve">                 </w:t>
                            </w:r>
                            <w:r w:rsidRPr="006E362E">
                              <w:rPr>
                                <w:rFonts w:ascii="Sakkal Majalla" w:hAnsi="Sakkal Majalla" w:cs="Sakkal Majalla"/>
                                <w:b/>
                                <w:bCs/>
                                <w:sz w:val="28"/>
                                <w:szCs w:val="28"/>
                                <w:rtl/>
                              </w:rPr>
                              <w:t xml:space="preserve">الفصل الدراسي </w:t>
                            </w:r>
                            <w:r w:rsidRPr="006E362E">
                              <w:rPr>
                                <w:rFonts w:ascii="Sakkal Majalla" w:hAnsi="Sakkal Majalla" w:cs="Sakkal Majalla" w:hint="cs"/>
                                <w:b/>
                                <w:bCs/>
                                <w:sz w:val="28"/>
                                <w:szCs w:val="28"/>
                                <w:rtl/>
                              </w:rPr>
                              <w:t>/الثاني</w:t>
                            </w:r>
                            <w:r w:rsidRPr="006E362E">
                              <w:rPr>
                                <w:rFonts w:ascii="Sakkal Majalla" w:hAnsi="Sakkal Majalla" w:cs="Sakkal Majalla"/>
                                <w:b/>
                                <w:bCs/>
                                <w:sz w:val="28"/>
                                <w:szCs w:val="28"/>
                                <w:rtl/>
                              </w:rPr>
                              <w:t>.... للعام الدراسي 14</w:t>
                            </w:r>
                            <w:r w:rsidRPr="006E362E">
                              <w:rPr>
                                <w:rFonts w:ascii="Sakkal Majalla" w:hAnsi="Sakkal Majalla" w:cs="Sakkal Majalla" w:hint="cs"/>
                                <w:b/>
                                <w:bCs/>
                                <w:sz w:val="28"/>
                                <w:szCs w:val="28"/>
                                <w:rtl/>
                              </w:rPr>
                              <w:t xml:space="preserve">40 ـــــــــــ  </w:t>
                            </w:r>
                            <w:r w:rsidRPr="006E362E">
                              <w:rPr>
                                <w:rFonts w:ascii="Sakkal Majalla" w:hAnsi="Sakkal Majalla" w:cs="Sakkal Majalla"/>
                                <w:b/>
                                <w:bCs/>
                                <w:sz w:val="28"/>
                                <w:szCs w:val="28"/>
                                <w:rtl/>
                              </w:rPr>
                              <w:t>14</w:t>
                            </w:r>
                            <w:r w:rsidRPr="006E362E">
                              <w:rPr>
                                <w:rFonts w:ascii="Sakkal Majalla" w:hAnsi="Sakkal Majalla" w:cs="Sakkal Majalla" w:hint="cs"/>
                                <w:b/>
                                <w:bCs/>
                                <w:sz w:val="28"/>
                                <w:szCs w:val="28"/>
                                <w:rtl/>
                              </w:rPr>
                              <w:t>41</w:t>
                            </w:r>
                            <w:r w:rsidRPr="006E362E">
                              <w:rPr>
                                <w:rFonts w:ascii="Sakkal Majalla" w:hAnsi="Sakkal Majalla" w:cs="Sakkal Majalla"/>
                                <w:b/>
                                <w:bCs/>
                                <w:sz w:val="28"/>
                                <w:szCs w:val="28"/>
                                <w:rtl/>
                              </w:rPr>
                              <w:t xml:space="preserve"> هـ</w:t>
                            </w:r>
                            <w:r w:rsidRPr="006E362E">
                              <w:rPr>
                                <w:rFonts w:ascii="Sakkal Majalla" w:hAnsi="Sakkal Majalla" w:cs="Sakkal Majalla" w:hint="cs"/>
                                <w:b/>
                                <w:bCs/>
                                <w:sz w:val="28"/>
                                <w:szCs w:val="28"/>
                                <w:rtl/>
                              </w:rPr>
                              <w:t xml:space="preserve">         </w:t>
                            </w:r>
                            <w:r w:rsidRPr="006E362E">
                              <w:rPr>
                                <w:rFonts w:ascii="Sakkal Majalla" w:hAnsi="Sakkal Majalla" w:cs="Sakkal Majalla" w:hint="cs"/>
                                <w:b/>
                                <w:bCs/>
                                <w:sz w:val="24"/>
                                <w:szCs w:val="24"/>
                                <w:rtl/>
                              </w:rPr>
                              <w:t>الأسبوع 3  الأحد 8/6 إلى 12/6</w:t>
                            </w:r>
                          </w:p>
                          <w:p w14:paraId="4BB3FFC7" w14:textId="77777777" w:rsidR="00596903" w:rsidRPr="006E362E" w:rsidRDefault="00596903" w:rsidP="006E362E">
                            <w:pPr>
                              <w:spacing w:after="0"/>
                              <w:rPr>
                                <w:rFonts w:ascii="Sakkal Majalla" w:hAnsi="Sakkal Majalla" w:cs="Sakkal Majalla"/>
                                <w:b/>
                                <w:bCs/>
                                <w:sz w:val="28"/>
                                <w:szCs w:val="28"/>
                                <w:rt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16.65pt;margin-top:-.75pt;width:504.1pt;height:63.1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" strokeweight="1.5pt">
                <v:path arrowok="t"/>
                <v:textbox>
                  <w:txbxContent>
                    <w:p w:rsidR="00596903" w:rsidRPr="006E362E" w:rsidRDefault="00596903" w:rsidP="006E362E">
                      <w:pPr>
                        <w:rPr>
                          <w:rFonts w:ascii="Calibri" w:eastAsia="Calibri" w:hAnsi="Calibri" w:cs="Arial"/>
                          <w:b/>
                          <w:bCs/>
                          <w:color w:val="FF0000"/>
                          <w:sz w:val="24"/>
                          <w:szCs w:val="24"/>
                          <w:rtl/>
                        </w:rPr>
                      </w:pPr>
                      <w:r>
                        <w:rPr>
                          <w:rFonts w:ascii="Sakkal Majalla" w:hAnsi="Sakkal Majalla" w:cs="Sakkal Majalla" w:hint="cs"/>
                          <w:b/>
                          <w:bCs/>
                          <w:sz w:val="28"/>
                          <w:szCs w:val="28"/>
                          <w:rtl/>
                        </w:rPr>
                        <w:t xml:space="preserve">                 </w:t>
                      </w:r>
                      <w:r w:rsidRPr="006E362E">
                        <w:rPr>
                          <w:rFonts w:ascii="Sakkal Majalla" w:hAnsi="Sakkal Majalla" w:cs="Sakkal Majalla"/>
                          <w:b/>
                          <w:bCs/>
                          <w:sz w:val="28"/>
                          <w:szCs w:val="28"/>
                          <w:rtl/>
                        </w:rPr>
                        <w:t>الخطة اليومية الفعلية المنفذة لمكونات الوحدة الدراسية</w:t>
                      </w:r>
                      <w:r w:rsidRPr="006E362E">
                        <w:rPr>
                          <w:rFonts w:ascii="Sakkal Majalla" w:hAnsi="Sakkal Majalla" w:cs="Sakkal Majalla" w:hint="cs"/>
                          <w:b/>
                          <w:bCs/>
                          <w:sz w:val="28"/>
                          <w:szCs w:val="28"/>
                          <w:rtl/>
                        </w:rPr>
                        <w:t xml:space="preserve"> "(   3   )</w:t>
                      </w:r>
                      <w:r w:rsidRPr="006E362E">
                        <w:rPr>
                          <w:rFonts w:ascii="Sakkal Majalla" w:hAnsi="Sakkal Majalla" w:cs="Sakkal Majalla" w:hint="cs"/>
                          <w:b/>
                          <w:bCs/>
                          <w:color w:val="C00000"/>
                          <w:sz w:val="28"/>
                          <w:szCs w:val="28"/>
                          <w:rtl/>
                        </w:rPr>
                        <w:t>آداب وواجبات</w:t>
                      </w:r>
                    </w:p>
                    <w:p w:rsidR="00596903" w:rsidRPr="006E362E" w:rsidRDefault="00596903" w:rsidP="006E362E">
                      <w:pPr>
                        <w:spacing w:after="0"/>
                        <w:rPr>
                          <w:rFonts w:ascii="Sakkal Majalla" w:hAnsi="Sakkal Majalla" w:cs="Sakkal Majalla"/>
                          <w:b/>
                          <w:bCs/>
                          <w:sz w:val="24"/>
                          <w:szCs w:val="24"/>
                          <w:rtl/>
                        </w:rPr>
                      </w:pPr>
                      <w:r>
                        <w:rPr>
                          <w:rFonts w:ascii="Sakkal Majalla" w:hAnsi="Sakkal Majalla" w:cs="Sakkal Majalla" w:hint="cs"/>
                          <w:b/>
                          <w:bCs/>
                          <w:sz w:val="28"/>
                          <w:szCs w:val="28"/>
                          <w:rtl/>
                        </w:rPr>
                        <w:t xml:space="preserve">                 </w:t>
                      </w:r>
                      <w:r w:rsidRPr="006E362E">
                        <w:rPr>
                          <w:rFonts w:ascii="Sakkal Majalla" w:hAnsi="Sakkal Majalla" w:cs="Sakkal Majalla"/>
                          <w:b/>
                          <w:bCs/>
                          <w:sz w:val="28"/>
                          <w:szCs w:val="28"/>
                          <w:rtl/>
                        </w:rPr>
                        <w:t xml:space="preserve">الفصل الدراسي </w:t>
                      </w:r>
                      <w:r w:rsidRPr="006E362E">
                        <w:rPr>
                          <w:rFonts w:ascii="Sakkal Majalla" w:hAnsi="Sakkal Majalla" w:cs="Sakkal Majalla" w:hint="cs"/>
                          <w:b/>
                          <w:bCs/>
                          <w:sz w:val="28"/>
                          <w:szCs w:val="28"/>
                          <w:rtl/>
                        </w:rPr>
                        <w:t>/الثاني</w:t>
                      </w:r>
                      <w:r w:rsidRPr="006E362E">
                        <w:rPr>
                          <w:rFonts w:ascii="Sakkal Majalla" w:hAnsi="Sakkal Majalla" w:cs="Sakkal Majalla"/>
                          <w:b/>
                          <w:bCs/>
                          <w:sz w:val="28"/>
                          <w:szCs w:val="28"/>
                          <w:rtl/>
                        </w:rPr>
                        <w:t>.... للعام الدراسي 14</w:t>
                      </w:r>
                      <w:r w:rsidRPr="006E362E">
                        <w:rPr>
                          <w:rFonts w:ascii="Sakkal Majalla" w:hAnsi="Sakkal Majalla" w:cs="Sakkal Majalla" w:hint="cs"/>
                          <w:b/>
                          <w:bCs/>
                          <w:sz w:val="28"/>
                          <w:szCs w:val="28"/>
                          <w:rtl/>
                        </w:rPr>
                        <w:t xml:space="preserve">40 ـــــــــــ  </w:t>
                      </w:r>
                      <w:r w:rsidRPr="006E362E">
                        <w:rPr>
                          <w:rFonts w:ascii="Sakkal Majalla" w:hAnsi="Sakkal Majalla" w:cs="Sakkal Majalla"/>
                          <w:b/>
                          <w:bCs/>
                          <w:sz w:val="28"/>
                          <w:szCs w:val="28"/>
                          <w:rtl/>
                        </w:rPr>
                        <w:t>14</w:t>
                      </w:r>
                      <w:r w:rsidRPr="006E362E">
                        <w:rPr>
                          <w:rFonts w:ascii="Sakkal Majalla" w:hAnsi="Sakkal Majalla" w:cs="Sakkal Majalla" w:hint="cs"/>
                          <w:b/>
                          <w:bCs/>
                          <w:sz w:val="28"/>
                          <w:szCs w:val="28"/>
                          <w:rtl/>
                        </w:rPr>
                        <w:t>41</w:t>
                      </w:r>
                      <w:r w:rsidRPr="006E362E">
                        <w:rPr>
                          <w:rFonts w:ascii="Sakkal Majalla" w:hAnsi="Sakkal Majalla" w:cs="Sakkal Majalla"/>
                          <w:b/>
                          <w:bCs/>
                          <w:sz w:val="28"/>
                          <w:szCs w:val="28"/>
                          <w:rtl/>
                        </w:rPr>
                        <w:t xml:space="preserve"> هـ</w:t>
                      </w:r>
                      <w:r w:rsidRPr="006E362E">
                        <w:rPr>
                          <w:rFonts w:ascii="Sakkal Majalla" w:hAnsi="Sakkal Majalla" w:cs="Sakkal Majalla" w:hint="cs"/>
                          <w:b/>
                          <w:bCs/>
                          <w:sz w:val="28"/>
                          <w:szCs w:val="28"/>
                          <w:rtl/>
                        </w:rPr>
                        <w:t xml:space="preserve">         </w:t>
                      </w:r>
                      <w:r w:rsidRPr="006E362E">
                        <w:rPr>
                          <w:rFonts w:ascii="Sakkal Majalla" w:hAnsi="Sakkal Majalla" w:cs="Sakkal Majalla" w:hint="cs"/>
                          <w:b/>
                          <w:bCs/>
                          <w:sz w:val="24"/>
                          <w:szCs w:val="24"/>
                          <w:rtl/>
                        </w:rPr>
                        <w:t>الأسبوع 3  الأحد 8/6 إلى 12/6</w:t>
                      </w:r>
                    </w:p>
                    <w:p w:rsidR="00596903" w:rsidRPr="006E362E" w:rsidRDefault="00596903" w:rsidP="006E362E">
                      <w:pPr>
                        <w:spacing w:after="0"/>
                        <w:rPr>
                          <w:rFonts w:ascii="Sakkal Majalla" w:hAnsi="Sakkal Majalla" w:cs="Sakkal Majalla"/>
                          <w:b/>
                          <w:bCs/>
                          <w:sz w:val="28"/>
                          <w:szCs w:val="28"/>
                          <w:rtl/>
                        </w:rPr>
                      </w:pPr>
                    </w:p>
                  </w:txbxContent>
                </v:textbox>
              </v:shape>
            </w:pict>
          </mc:Fallback>
        </mc:AlternateContent>
      </w:r>
    </w:p>
    <w:tbl>
      <w:tblPr>
        <w:tblStyle w:val="10"/>
        <w:tblpPr w:leftFromText="180" w:rightFromText="180" w:vertAnchor="text" w:horzAnchor="margin" w:tblpXSpec="center" w:tblpY="1584"/>
        <w:tblW w:w="15468" w:type="dxa"/>
        <w:tblLayout w:type="fixed"/>
        <w:tblLook w:val="04A0" w:firstRow="1" w:lastRow="0" w:firstColumn="1" w:lastColumn="0" w:noHBand="0" w:noVBand="1"/>
      </w:tblPr>
      <w:tblGrid>
        <w:gridCol w:w="1735"/>
        <w:gridCol w:w="1917"/>
        <w:gridCol w:w="4834"/>
        <w:gridCol w:w="3098"/>
        <w:gridCol w:w="1092"/>
        <w:gridCol w:w="1117"/>
        <w:gridCol w:w="837"/>
        <w:gridCol w:w="838"/>
      </w:tblGrid>
      <w:tr w:rsidR="00B26167" w:rsidRPr="00465869" w14:paraId="1795C5C8" w14:textId="77777777" w:rsidTr="00B26167">
        <w:trPr>
          <w:trHeight w:val="469"/>
        </w:trPr>
        <w:tc>
          <w:tcPr>
            <w:tcW w:w="1735"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6D73635E" w14:textId="77777777" w:rsidR="00B26167" w:rsidRPr="00465869" w:rsidRDefault="00B26167" w:rsidP="00B26167">
            <w:pPr>
              <w:bidi w:val="0"/>
              <w:jc w:val="center"/>
              <w:rPr>
                <w:rFonts w:ascii="Sakkal Majalla" w:eastAsia="Calibri" w:hAnsi="Sakkal Majalla" w:cs="Sakkal Majalla"/>
                <w:b/>
                <w:bCs/>
                <w:sz w:val="24"/>
                <w:szCs w:val="24"/>
                <w:rtl/>
              </w:rPr>
            </w:pPr>
            <w:r w:rsidRPr="00465869">
              <w:rPr>
                <w:rFonts w:ascii="Sakkal Majalla" w:eastAsia="Calibri" w:hAnsi="Sakkal Majalla" w:cs="Sakkal Majalla" w:hint="cs"/>
                <w:b/>
                <w:bCs/>
                <w:sz w:val="24"/>
                <w:szCs w:val="24"/>
                <w:rtl/>
              </w:rPr>
              <w:t>أدوات التقويم</w:t>
            </w:r>
          </w:p>
        </w:tc>
        <w:tc>
          <w:tcPr>
            <w:tcW w:w="19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7EB80781" w14:textId="77777777" w:rsidR="00B26167" w:rsidRPr="00465869" w:rsidRDefault="00B26167" w:rsidP="00B26167">
            <w:pPr>
              <w:tabs>
                <w:tab w:val="left" w:pos="2231"/>
              </w:tabs>
              <w:spacing w:after="200" w:line="276" w:lineRule="auto"/>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الوسائل</w:t>
            </w:r>
          </w:p>
          <w:p w14:paraId="7504D187" w14:textId="77777777" w:rsidR="00B26167" w:rsidRPr="00465869" w:rsidRDefault="00B26167" w:rsidP="00B26167">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و</w:t>
            </w:r>
            <w:r w:rsidRPr="00465869">
              <w:rPr>
                <w:rFonts w:ascii="Sakkal Majalla" w:eastAsia="Calibri" w:hAnsi="Sakkal Majalla" w:cs="Sakkal Majalla" w:hint="cs"/>
                <w:b/>
                <w:bCs/>
                <w:sz w:val="24"/>
                <w:szCs w:val="24"/>
                <w:rtl/>
              </w:rPr>
              <w:t>الإستراتيجية</w:t>
            </w:r>
          </w:p>
        </w:tc>
        <w:tc>
          <w:tcPr>
            <w:tcW w:w="4834"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54E71703" w14:textId="77777777" w:rsidR="00B26167" w:rsidRPr="00B26167" w:rsidRDefault="00B26167" w:rsidP="00B26167">
            <w:pPr>
              <w:tabs>
                <w:tab w:val="left" w:pos="2231"/>
              </w:tabs>
              <w:spacing w:after="200" w:line="276" w:lineRule="auto"/>
              <w:jc w:val="center"/>
              <w:rPr>
                <w:rFonts w:ascii="Sakkal Majalla" w:eastAsia="Calibri" w:hAnsi="Sakkal Majalla" w:cs="Sakkal Majalla"/>
                <w:b/>
                <w:bCs/>
              </w:rPr>
            </w:pPr>
            <w:r w:rsidRPr="00B26167">
              <w:rPr>
                <w:rFonts w:ascii="Sakkal Majalla" w:eastAsia="Calibri" w:hAnsi="Sakkal Majalla" w:cs="Sakkal Majalla"/>
                <w:b/>
                <w:bCs/>
                <w:rtl/>
              </w:rPr>
              <w:t>والمنهجية التدريسية</w:t>
            </w:r>
          </w:p>
        </w:tc>
        <w:tc>
          <w:tcPr>
            <w:tcW w:w="309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406AA861" w14:textId="77777777" w:rsidR="00B26167" w:rsidRPr="00465869" w:rsidRDefault="00B26167" w:rsidP="00B26167">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المهارة</w:t>
            </w:r>
            <w:r w:rsidRPr="00465869">
              <w:rPr>
                <w:rFonts w:ascii="Sakkal Majalla" w:eastAsia="Calibri" w:hAnsi="Sakkal Majalla" w:cs="Sakkal Majalla" w:hint="cs"/>
                <w:b/>
                <w:bCs/>
                <w:sz w:val="24"/>
                <w:szCs w:val="24"/>
                <w:rtl/>
              </w:rPr>
              <w:t xml:space="preserve"> (المعيار)</w:t>
            </w:r>
          </w:p>
        </w:tc>
        <w:tc>
          <w:tcPr>
            <w:tcW w:w="1092"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56CA665B" w14:textId="77777777" w:rsidR="00B26167" w:rsidRPr="00465869" w:rsidRDefault="00B26167" w:rsidP="00B26167">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الكفاية</w:t>
            </w:r>
          </w:p>
        </w:tc>
        <w:tc>
          <w:tcPr>
            <w:tcW w:w="11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2DC59816" w14:textId="77777777" w:rsidR="00B26167" w:rsidRPr="00465869" w:rsidRDefault="00B26167" w:rsidP="00B26167">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المكون</w:t>
            </w:r>
          </w:p>
        </w:tc>
        <w:tc>
          <w:tcPr>
            <w:tcW w:w="83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10685478" w14:textId="77777777" w:rsidR="00B26167" w:rsidRPr="00465869" w:rsidRDefault="00B26167" w:rsidP="00B26167">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الحصة</w:t>
            </w:r>
          </w:p>
        </w:tc>
        <w:tc>
          <w:tcPr>
            <w:tcW w:w="83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0D7D3638" w14:textId="77777777" w:rsidR="00B26167" w:rsidRPr="00465869" w:rsidRDefault="00B26167" w:rsidP="00B26167">
            <w:pPr>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التاريخ</w:t>
            </w:r>
          </w:p>
        </w:tc>
      </w:tr>
      <w:tr w:rsidR="00B26167" w:rsidRPr="00465869" w14:paraId="2E644DEF" w14:textId="77777777" w:rsidTr="00B26167">
        <w:trPr>
          <w:trHeight w:val="6137"/>
        </w:trPr>
        <w:tc>
          <w:tcPr>
            <w:tcW w:w="1735" w:type="dxa"/>
            <w:tcBorders>
              <w:top w:val="double" w:sz="4" w:space="0" w:color="auto"/>
              <w:left w:val="double" w:sz="4" w:space="0" w:color="auto"/>
              <w:bottom w:val="double" w:sz="4" w:space="0" w:color="auto"/>
              <w:right w:val="double" w:sz="4" w:space="0" w:color="auto"/>
            </w:tcBorders>
            <w:vAlign w:val="center"/>
          </w:tcPr>
          <w:p w14:paraId="67D14F6A" w14:textId="77777777" w:rsidR="00B26167" w:rsidRDefault="00B26167" w:rsidP="00B26167">
            <w:pPr>
              <w:widowControl w:val="0"/>
              <w:rPr>
                <w:b/>
                <w:bCs/>
                <w:color w:val="000000" w:themeColor="text1"/>
                <w:sz w:val="20"/>
                <w:szCs w:val="20"/>
                <w:rtl/>
                <w:lang w:bidi="ar-EG"/>
              </w:rPr>
            </w:pPr>
          </w:p>
          <w:p w14:paraId="63E07377" w14:textId="77777777" w:rsidR="00B26167" w:rsidRDefault="00B26167" w:rsidP="00B26167">
            <w:pPr>
              <w:widowControl w:val="0"/>
              <w:rPr>
                <w:b/>
                <w:bCs/>
                <w:color w:val="000000" w:themeColor="text1"/>
                <w:sz w:val="20"/>
                <w:szCs w:val="20"/>
                <w:rtl/>
                <w:lang w:bidi="ar-EG"/>
              </w:rPr>
            </w:pPr>
            <w:r w:rsidRPr="00D97FD0">
              <w:rPr>
                <w:b/>
                <w:bCs/>
                <w:color w:val="000000" w:themeColor="text1"/>
                <w:sz w:val="20"/>
                <w:szCs w:val="20"/>
                <w:rtl/>
                <w:lang w:bidi="ar-EG"/>
              </w:rPr>
              <w:t xml:space="preserve">اقرئي </w:t>
            </w:r>
            <w:r>
              <w:rPr>
                <w:rFonts w:hint="cs"/>
                <w:b/>
                <w:bCs/>
                <w:color w:val="000000" w:themeColor="text1"/>
                <w:sz w:val="20"/>
                <w:szCs w:val="20"/>
                <w:rtl/>
                <w:lang w:bidi="ar-EG"/>
              </w:rPr>
              <w:t xml:space="preserve">المجلس الأول </w:t>
            </w:r>
            <w:r w:rsidRPr="00D97FD0">
              <w:rPr>
                <w:b/>
                <w:bCs/>
                <w:color w:val="000000" w:themeColor="text1"/>
                <w:sz w:val="20"/>
                <w:szCs w:val="20"/>
                <w:rtl/>
                <w:lang w:bidi="ar-EG"/>
              </w:rPr>
              <w:t>قراءة جهرية مع مراعاة مهاراتها.</w:t>
            </w:r>
          </w:p>
          <w:p w14:paraId="34BA93E4" w14:textId="77777777" w:rsidR="00B26167" w:rsidRPr="00D97FD0" w:rsidRDefault="00B26167" w:rsidP="00B26167">
            <w:pPr>
              <w:widowControl w:val="0"/>
              <w:rPr>
                <w:b/>
                <w:bCs/>
                <w:color w:val="000000" w:themeColor="text1"/>
                <w:sz w:val="20"/>
                <w:szCs w:val="20"/>
                <w:rtl/>
                <w:lang w:bidi="ar-EG"/>
              </w:rPr>
            </w:pPr>
          </w:p>
          <w:p w14:paraId="74C86EBC" w14:textId="77777777" w:rsidR="00B26167" w:rsidRDefault="00B26167" w:rsidP="00B26167">
            <w:pPr>
              <w:widowControl w:val="0"/>
              <w:rPr>
                <w:b/>
                <w:bCs/>
                <w:color w:val="000000" w:themeColor="text1"/>
                <w:sz w:val="20"/>
                <w:szCs w:val="20"/>
                <w:rtl/>
                <w:lang w:bidi="ar-EG"/>
              </w:rPr>
            </w:pPr>
          </w:p>
          <w:p w14:paraId="484D2B7E" w14:textId="77777777" w:rsidR="00B26167" w:rsidRDefault="00B26167" w:rsidP="00B26167">
            <w:pPr>
              <w:widowControl w:val="0"/>
              <w:rPr>
                <w:b/>
                <w:bCs/>
                <w:color w:val="000000" w:themeColor="text1"/>
                <w:sz w:val="20"/>
                <w:szCs w:val="20"/>
                <w:rtl/>
                <w:lang w:bidi="ar-EG"/>
              </w:rPr>
            </w:pPr>
          </w:p>
          <w:p w14:paraId="538A4ABA" w14:textId="77777777" w:rsidR="00B26167" w:rsidRDefault="00B26167" w:rsidP="00B26167">
            <w:pPr>
              <w:widowControl w:val="0"/>
              <w:rPr>
                <w:b/>
                <w:bCs/>
                <w:color w:val="000000" w:themeColor="text1"/>
                <w:sz w:val="20"/>
                <w:szCs w:val="20"/>
                <w:rtl/>
                <w:lang w:bidi="ar-EG"/>
              </w:rPr>
            </w:pPr>
          </w:p>
          <w:p w14:paraId="7B61A61F" w14:textId="77777777" w:rsidR="00B26167" w:rsidRDefault="00B26167" w:rsidP="00B26167">
            <w:pPr>
              <w:widowControl w:val="0"/>
              <w:rPr>
                <w:b/>
                <w:bCs/>
                <w:color w:val="000000" w:themeColor="text1"/>
                <w:sz w:val="20"/>
                <w:szCs w:val="20"/>
                <w:rtl/>
                <w:lang w:bidi="ar-EG"/>
              </w:rPr>
            </w:pPr>
          </w:p>
          <w:p w14:paraId="6C2EEA52" w14:textId="77777777" w:rsidR="00B26167" w:rsidRDefault="00B26167" w:rsidP="00B26167">
            <w:pPr>
              <w:widowControl w:val="0"/>
              <w:rPr>
                <w:b/>
                <w:bCs/>
                <w:color w:val="000000" w:themeColor="text1"/>
                <w:sz w:val="20"/>
                <w:szCs w:val="20"/>
                <w:rtl/>
                <w:lang w:bidi="ar-EG"/>
              </w:rPr>
            </w:pPr>
          </w:p>
          <w:p w14:paraId="5EE03DC1" w14:textId="77777777" w:rsidR="00B26167" w:rsidRDefault="00B26167" w:rsidP="00B26167">
            <w:pPr>
              <w:widowControl w:val="0"/>
              <w:rPr>
                <w:b/>
                <w:bCs/>
                <w:color w:val="000000" w:themeColor="text1"/>
                <w:sz w:val="20"/>
                <w:szCs w:val="20"/>
                <w:rtl/>
                <w:lang w:bidi="ar-EG"/>
              </w:rPr>
            </w:pPr>
          </w:p>
          <w:p w14:paraId="5BADF997" w14:textId="77777777" w:rsidR="00B26167" w:rsidRDefault="00B26167" w:rsidP="00B26167">
            <w:pPr>
              <w:widowControl w:val="0"/>
              <w:rPr>
                <w:b/>
                <w:bCs/>
                <w:color w:val="000000" w:themeColor="text1"/>
                <w:sz w:val="20"/>
                <w:szCs w:val="20"/>
                <w:rtl/>
                <w:lang w:bidi="ar-EG"/>
              </w:rPr>
            </w:pPr>
          </w:p>
          <w:p w14:paraId="3C4D05F3" w14:textId="77777777" w:rsidR="00B26167" w:rsidRPr="00D97FD0" w:rsidRDefault="00B26167" w:rsidP="00B26167">
            <w:pPr>
              <w:widowControl w:val="0"/>
              <w:rPr>
                <w:b/>
                <w:bCs/>
                <w:color w:val="000000" w:themeColor="text1"/>
                <w:sz w:val="20"/>
                <w:szCs w:val="20"/>
                <w:lang w:bidi="ar-EG"/>
              </w:rPr>
            </w:pPr>
          </w:p>
          <w:p w14:paraId="71EA0AEC" w14:textId="77777777" w:rsidR="00B26167" w:rsidRPr="00D97FD0" w:rsidRDefault="00B26167" w:rsidP="00B26167">
            <w:pPr>
              <w:widowControl w:val="0"/>
              <w:rPr>
                <w:b/>
                <w:bCs/>
                <w:color w:val="000000" w:themeColor="text1"/>
                <w:sz w:val="20"/>
                <w:szCs w:val="20"/>
                <w:rtl/>
                <w:lang w:bidi="ar-EG"/>
              </w:rPr>
            </w:pPr>
            <w:r w:rsidRPr="00D97FD0">
              <w:rPr>
                <w:rFonts w:hint="cs"/>
                <w:b/>
                <w:bCs/>
                <w:color w:val="000000" w:themeColor="text1"/>
                <w:sz w:val="20"/>
                <w:szCs w:val="20"/>
                <w:rtl/>
                <w:lang w:bidi="ar-EG"/>
              </w:rPr>
              <w:t>**</w:t>
            </w:r>
            <w:r w:rsidRPr="00D97FD0">
              <w:rPr>
                <w:b/>
                <w:bCs/>
                <w:color w:val="000000" w:themeColor="text1"/>
                <w:sz w:val="20"/>
                <w:szCs w:val="20"/>
                <w:rtl/>
                <w:lang w:bidi="ar-EG"/>
              </w:rPr>
              <w:t>لوني كل كلمة ومعناها بلون محدد.</w:t>
            </w:r>
          </w:p>
          <w:p w14:paraId="3AB20329" w14:textId="77777777" w:rsidR="00B26167" w:rsidRDefault="00B26167" w:rsidP="00B26167">
            <w:pPr>
              <w:widowControl w:val="0"/>
              <w:rPr>
                <w:b/>
                <w:bCs/>
                <w:color w:val="000000" w:themeColor="text1"/>
                <w:sz w:val="20"/>
                <w:szCs w:val="20"/>
                <w:rtl/>
                <w:lang w:bidi="ar-EG"/>
              </w:rPr>
            </w:pPr>
          </w:p>
          <w:p w14:paraId="5A300672" w14:textId="77777777" w:rsidR="00B26167" w:rsidRPr="00D97FD0" w:rsidRDefault="00B26167" w:rsidP="00B26167">
            <w:pPr>
              <w:widowControl w:val="0"/>
              <w:rPr>
                <w:b/>
                <w:bCs/>
                <w:color w:val="000000" w:themeColor="text1"/>
                <w:sz w:val="20"/>
                <w:szCs w:val="20"/>
                <w:lang w:bidi="ar-EG"/>
              </w:rPr>
            </w:pPr>
          </w:p>
          <w:p w14:paraId="7F743959" w14:textId="77777777" w:rsidR="00B26167" w:rsidRPr="00D97FD0" w:rsidRDefault="00B26167" w:rsidP="00B26167">
            <w:pPr>
              <w:widowControl w:val="0"/>
              <w:rPr>
                <w:b/>
                <w:bCs/>
                <w:color w:val="000000" w:themeColor="text1"/>
                <w:sz w:val="20"/>
                <w:szCs w:val="20"/>
                <w:rtl/>
                <w:lang w:bidi="ar-EG"/>
              </w:rPr>
            </w:pPr>
            <w:r w:rsidRPr="00D97FD0">
              <w:rPr>
                <w:b/>
                <w:bCs/>
                <w:color w:val="000000" w:themeColor="text1"/>
                <w:sz w:val="20"/>
                <w:szCs w:val="20"/>
                <w:rtl/>
                <w:lang w:bidi="ar-EG"/>
              </w:rPr>
              <w:t>آتي بضد كل كلمة مما يلي.</w:t>
            </w:r>
          </w:p>
          <w:p w14:paraId="28C907CA" w14:textId="77777777" w:rsidR="00B26167" w:rsidRDefault="00B26167" w:rsidP="00B26167">
            <w:pPr>
              <w:widowControl w:val="0"/>
              <w:rPr>
                <w:b/>
                <w:bCs/>
                <w:color w:val="000000" w:themeColor="text1"/>
                <w:sz w:val="20"/>
                <w:szCs w:val="20"/>
                <w:rtl/>
                <w:lang w:bidi="ar-EG"/>
              </w:rPr>
            </w:pPr>
          </w:p>
          <w:p w14:paraId="433C9EFC" w14:textId="77777777" w:rsidR="00B26167" w:rsidRPr="00D97FD0" w:rsidRDefault="00B26167" w:rsidP="00B26167">
            <w:pPr>
              <w:widowControl w:val="0"/>
              <w:rPr>
                <w:b/>
                <w:bCs/>
                <w:color w:val="000000" w:themeColor="text1"/>
                <w:sz w:val="20"/>
                <w:szCs w:val="20"/>
                <w:lang w:bidi="ar-EG"/>
              </w:rPr>
            </w:pPr>
          </w:p>
          <w:p w14:paraId="07ABF1C8" w14:textId="77777777" w:rsidR="00B26167" w:rsidRDefault="00B26167" w:rsidP="00B26167">
            <w:pPr>
              <w:widowControl w:val="0"/>
              <w:rPr>
                <w:b/>
                <w:bCs/>
                <w:color w:val="000000" w:themeColor="text1"/>
                <w:sz w:val="20"/>
                <w:szCs w:val="20"/>
                <w:rtl/>
                <w:lang w:bidi="ar-EG"/>
              </w:rPr>
            </w:pPr>
            <w:r w:rsidRPr="00D97FD0">
              <w:rPr>
                <w:rFonts w:hint="cs"/>
                <w:b/>
                <w:bCs/>
                <w:color w:val="000000" w:themeColor="text1"/>
                <w:sz w:val="20"/>
                <w:szCs w:val="20"/>
                <w:rtl/>
                <w:lang w:bidi="ar-EG"/>
              </w:rPr>
              <w:t>**</w:t>
            </w:r>
            <w:r w:rsidRPr="00D97FD0">
              <w:rPr>
                <w:b/>
                <w:bCs/>
                <w:color w:val="000000" w:themeColor="text1"/>
                <w:sz w:val="20"/>
                <w:szCs w:val="20"/>
                <w:rtl/>
                <w:lang w:bidi="ar-EG"/>
              </w:rPr>
              <w:t>اذكري مفرد كل جمع مما يلي.</w:t>
            </w:r>
          </w:p>
          <w:p w14:paraId="6A673D07" w14:textId="77777777" w:rsidR="00B26167" w:rsidRDefault="00B26167" w:rsidP="00B26167">
            <w:pPr>
              <w:widowControl w:val="0"/>
              <w:rPr>
                <w:b/>
                <w:bCs/>
                <w:color w:val="000000" w:themeColor="text1"/>
                <w:sz w:val="20"/>
                <w:szCs w:val="20"/>
                <w:rtl/>
                <w:lang w:bidi="ar-EG"/>
              </w:rPr>
            </w:pPr>
          </w:p>
          <w:p w14:paraId="159D184D" w14:textId="77777777" w:rsidR="00B26167" w:rsidRPr="00D97FD0" w:rsidRDefault="00B26167" w:rsidP="00B26167">
            <w:pPr>
              <w:widowControl w:val="0"/>
              <w:rPr>
                <w:b/>
                <w:bCs/>
                <w:color w:val="000000" w:themeColor="text1"/>
                <w:sz w:val="20"/>
                <w:szCs w:val="20"/>
                <w:lang w:bidi="ar-EG"/>
              </w:rPr>
            </w:pPr>
          </w:p>
          <w:p w14:paraId="46BA04E2" w14:textId="77777777" w:rsidR="00B26167" w:rsidRPr="00CB546D" w:rsidRDefault="00B26167" w:rsidP="00B26167">
            <w:pPr>
              <w:widowControl w:val="0"/>
              <w:tabs>
                <w:tab w:val="right" w:pos="205"/>
              </w:tabs>
              <w:spacing w:line="360" w:lineRule="auto"/>
              <w:jc w:val="center"/>
              <w:rPr>
                <w:rFonts w:ascii="Arial" w:hAnsi="Arial" w:cs="Arial"/>
                <w:b/>
                <w:bCs/>
                <w:color w:val="000000" w:themeColor="text1"/>
                <w:sz w:val="24"/>
                <w:szCs w:val="24"/>
                <w:rtl/>
                <w:lang w:bidi="ar-EG"/>
              </w:rPr>
            </w:pPr>
            <w:r w:rsidRPr="00D97FD0">
              <w:rPr>
                <w:rFonts w:hint="cs"/>
                <w:b/>
                <w:bCs/>
                <w:color w:val="000000" w:themeColor="text1"/>
                <w:sz w:val="20"/>
                <w:szCs w:val="20"/>
                <w:rtl/>
                <w:lang w:bidi="ar-EG"/>
              </w:rPr>
              <w:t>**</w:t>
            </w:r>
            <w:r w:rsidRPr="00D97FD0">
              <w:rPr>
                <w:b/>
                <w:bCs/>
                <w:color w:val="000000" w:themeColor="text1"/>
                <w:sz w:val="20"/>
                <w:szCs w:val="20"/>
                <w:rtl/>
                <w:lang w:bidi="ar-EG"/>
              </w:rPr>
              <w:t>رتبي مراحل عمر الإنسان بعد الميلاد</w:t>
            </w:r>
            <w:r w:rsidRPr="00CB546D">
              <w:rPr>
                <w:b/>
                <w:bCs/>
                <w:color w:val="000000" w:themeColor="text1"/>
                <w:rtl/>
                <w:lang w:bidi="ar-EG"/>
              </w:rPr>
              <w:t>.</w:t>
            </w:r>
          </w:p>
          <w:p w14:paraId="695A33CE" w14:textId="77777777" w:rsidR="00B26167" w:rsidRPr="00465869" w:rsidRDefault="00B26167" w:rsidP="00172FC3">
            <w:pPr>
              <w:widowControl w:val="0"/>
              <w:tabs>
                <w:tab w:val="right" w:pos="205"/>
              </w:tabs>
              <w:spacing w:line="360" w:lineRule="auto"/>
              <w:rPr>
                <w:rFonts w:ascii="Arial" w:hAnsi="Arial" w:cs="Arial"/>
                <w:b/>
                <w:bCs/>
                <w:sz w:val="24"/>
                <w:szCs w:val="24"/>
                <w:lang w:bidi="ar-EG"/>
              </w:rPr>
            </w:pPr>
          </w:p>
        </w:tc>
        <w:tc>
          <w:tcPr>
            <w:tcW w:w="1917" w:type="dxa"/>
            <w:tcBorders>
              <w:top w:val="double" w:sz="4" w:space="0" w:color="auto"/>
              <w:left w:val="double" w:sz="4" w:space="0" w:color="auto"/>
              <w:bottom w:val="double" w:sz="4" w:space="0" w:color="auto"/>
              <w:right w:val="double" w:sz="4" w:space="0" w:color="auto"/>
            </w:tcBorders>
            <w:vAlign w:val="center"/>
          </w:tcPr>
          <w:p w14:paraId="448260A5" w14:textId="77777777" w:rsidR="00B26167" w:rsidRPr="00465869" w:rsidRDefault="00B26167" w:rsidP="00B26167">
            <w:pPr>
              <w:rPr>
                <w:rFonts w:ascii="Calibri" w:eastAsia="Calibri" w:hAnsi="Calibri" w:cs="Arial"/>
                <w:b/>
                <w:bCs/>
                <w:sz w:val="24"/>
                <w:szCs w:val="24"/>
              </w:rPr>
            </w:pPr>
          </w:p>
          <w:p w14:paraId="58C2689D" w14:textId="77777777" w:rsidR="00B26167" w:rsidRPr="00465869" w:rsidRDefault="00B26167" w:rsidP="00B26167">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الكتاب المدرسي</w:t>
            </w:r>
            <w:r>
              <w:rPr>
                <w:rFonts w:ascii="Calibri" w:eastAsia="Calibri" w:hAnsi="Calibri" w:cs="Arial" w:hint="cs"/>
                <w:b/>
                <w:bCs/>
                <w:sz w:val="24"/>
                <w:szCs w:val="24"/>
                <w:rtl/>
              </w:rPr>
              <w:t xml:space="preserve"> </w:t>
            </w:r>
            <w:r w:rsidRPr="00465869">
              <w:rPr>
                <w:rFonts w:ascii="Calibri" w:eastAsia="Calibri" w:hAnsi="Calibri" w:cs="Arial" w:hint="cs"/>
                <w:b/>
                <w:bCs/>
                <w:sz w:val="24"/>
                <w:szCs w:val="24"/>
                <w:rtl/>
              </w:rPr>
              <w:t>.</w:t>
            </w:r>
          </w:p>
          <w:p w14:paraId="35344499" w14:textId="77777777" w:rsidR="00B26167" w:rsidRDefault="00B26167" w:rsidP="00B26167">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العرض</w:t>
            </w:r>
            <w:r>
              <w:rPr>
                <w:rFonts w:ascii="Calibri" w:eastAsia="Calibri" w:hAnsi="Calibri" w:cs="Arial" w:hint="cs"/>
                <w:b/>
                <w:bCs/>
                <w:sz w:val="24"/>
                <w:szCs w:val="24"/>
                <w:rtl/>
              </w:rPr>
              <w:t xml:space="preserve"> .</w:t>
            </w:r>
          </w:p>
          <w:p w14:paraId="31387B33" w14:textId="77777777" w:rsidR="00B26167" w:rsidRDefault="00B26167" w:rsidP="00B26167">
            <w:pPr>
              <w:pStyle w:val="a4"/>
              <w:ind w:left="360"/>
              <w:rPr>
                <w:rFonts w:ascii="Calibri" w:eastAsia="Calibri" w:hAnsi="Calibri" w:cs="Arial"/>
                <w:b/>
                <w:bCs/>
                <w:sz w:val="24"/>
                <w:szCs w:val="24"/>
                <w:rtl/>
              </w:rPr>
            </w:pPr>
          </w:p>
          <w:p w14:paraId="5EDB104B" w14:textId="77777777" w:rsidR="00B26167" w:rsidRPr="002514E3" w:rsidRDefault="00B26167" w:rsidP="00B26167">
            <w:pPr>
              <w:pStyle w:val="a4"/>
              <w:ind w:left="360"/>
              <w:rPr>
                <w:rFonts w:ascii="Calibri" w:eastAsia="Calibri" w:hAnsi="Calibri" w:cs="Arial"/>
                <w:b/>
                <w:bCs/>
                <w:sz w:val="24"/>
                <w:szCs w:val="24"/>
                <w:rtl/>
              </w:rPr>
            </w:pPr>
            <w:r>
              <w:rPr>
                <w:rFonts w:ascii="Calibri" w:eastAsia="Calibri" w:hAnsi="Calibri" w:cs="Arial" w:hint="cs"/>
                <w:b/>
                <w:bCs/>
                <w:sz w:val="24"/>
                <w:szCs w:val="24"/>
                <w:rtl/>
              </w:rPr>
              <w:t>مناقشة وحوار</w:t>
            </w:r>
          </w:p>
          <w:p w14:paraId="150CF300" w14:textId="77777777" w:rsidR="00B26167" w:rsidRPr="00465869" w:rsidRDefault="00B26167" w:rsidP="00B26167">
            <w:pPr>
              <w:jc w:val="center"/>
              <w:rPr>
                <w:rFonts w:ascii="Calibri" w:eastAsia="Calibri" w:hAnsi="Calibri" w:cs="Arial"/>
                <w:b/>
                <w:bCs/>
                <w:sz w:val="24"/>
                <w:szCs w:val="24"/>
                <w:u w:val="single"/>
                <w:rtl/>
              </w:rPr>
            </w:pPr>
            <w:r w:rsidRPr="00465869">
              <w:rPr>
                <w:rFonts w:ascii="Calibri" w:eastAsia="Calibri" w:hAnsi="Calibri" w:cs="Arial" w:hint="cs"/>
                <w:b/>
                <w:bCs/>
                <w:color w:val="FF0000"/>
                <w:sz w:val="24"/>
                <w:szCs w:val="24"/>
                <w:u w:val="single"/>
                <w:rtl/>
              </w:rPr>
              <w:t>الاستراتيجية</w:t>
            </w:r>
            <w:r w:rsidRPr="00465869">
              <w:rPr>
                <w:rFonts w:ascii="Calibri" w:eastAsia="Calibri" w:hAnsi="Calibri" w:cs="Arial" w:hint="cs"/>
                <w:b/>
                <w:bCs/>
                <w:sz w:val="24"/>
                <w:szCs w:val="24"/>
                <w:u w:val="single"/>
                <w:rtl/>
              </w:rPr>
              <w:t>:</w:t>
            </w:r>
          </w:p>
          <w:p w14:paraId="2CD3141A" w14:textId="77777777" w:rsidR="00B26167" w:rsidRDefault="00B26167" w:rsidP="00B26167">
            <w:pPr>
              <w:rPr>
                <w:rFonts w:ascii="Calibri" w:eastAsia="Calibri" w:hAnsi="Calibri" w:cs="Arial"/>
                <w:b/>
                <w:bCs/>
                <w:sz w:val="24"/>
                <w:szCs w:val="24"/>
                <w:u w:val="single"/>
                <w:rtl/>
              </w:rPr>
            </w:pPr>
          </w:p>
          <w:p w14:paraId="38B6FFC3" w14:textId="77777777" w:rsidR="00B26167" w:rsidRPr="00465869" w:rsidRDefault="00B26167" w:rsidP="00B26167">
            <w:pPr>
              <w:rPr>
                <w:rFonts w:ascii="Calibri" w:eastAsia="Calibri" w:hAnsi="Calibri" w:cs="Arial"/>
                <w:b/>
                <w:bCs/>
                <w:sz w:val="24"/>
                <w:szCs w:val="24"/>
                <w:rtl/>
              </w:rPr>
            </w:pPr>
            <w:r w:rsidRPr="00465869">
              <w:rPr>
                <w:rFonts w:ascii="Calibri" w:eastAsia="Calibri" w:hAnsi="Calibri" w:cs="Arial" w:hint="cs"/>
                <w:b/>
                <w:bCs/>
                <w:sz w:val="24"/>
                <w:szCs w:val="24"/>
                <w:rtl/>
              </w:rPr>
              <w:t xml:space="preserve"> </w:t>
            </w:r>
          </w:p>
          <w:p w14:paraId="5F7EBF45" w14:textId="77777777" w:rsidR="00B26167" w:rsidRDefault="00B26167" w:rsidP="00B26167">
            <w:pPr>
              <w:jc w:val="center"/>
              <w:rPr>
                <w:rFonts w:ascii="Calibri" w:eastAsia="Calibri" w:hAnsi="Calibri" w:cs="Arial"/>
                <w:b/>
                <w:bCs/>
                <w:sz w:val="24"/>
                <w:szCs w:val="24"/>
                <w:rtl/>
              </w:rPr>
            </w:pPr>
            <w:r>
              <w:rPr>
                <w:rFonts w:ascii="Calibri" w:eastAsia="Calibri" w:hAnsi="Calibri" w:cs="Arial" w:hint="cs"/>
                <w:b/>
                <w:bCs/>
                <w:sz w:val="24"/>
                <w:szCs w:val="24"/>
                <w:rtl/>
              </w:rPr>
              <w:t>النصف الأخر</w:t>
            </w:r>
          </w:p>
          <w:p w14:paraId="1C7C9555" w14:textId="77777777" w:rsidR="00B26167" w:rsidRDefault="00B26167" w:rsidP="00B26167">
            <w:pPr>
              <w:jc w:val="center"/>
              <w:rPr>
                <w:rFonts w:ascii="Calibri" w:eastAsia="Calibri" w:hAnsi="Calibri" w:cs="Arial"/>
                <w:b/>
                <w:bCs/>
                <w:sz w:val="24"/>
                <w:szCs w:val="24"/>
                <w:rtl/>
              </w:rPr>
            </w:pPr>
            <w:r>
              <w:rPr>
                <w:rFonts w:ascii="Calibri" w:eastAsia="Calibri" w:hAnsi="Calibri" w:cs="Arial" w:hint="cs"/>
                <w:b/>
                <w:bCs/>
                <w:sz w:val="24"/>
                <w:szCs w:val="24"/>
                <w:rtl/>
              </w:rPr>
              <w:t xml:space="preserve"> </w:t>
            </w:r>
          </w:p>
          <w:p w14:paraId="72799A7E" w14:textId="77777777" w:rsidR="00B26167" w:rsidRPr="00465869" w:rsidRDefault="00B26167" w:rsidP="00B26167">
            <w:pPr>
              <w:jc w:val="center"/>
              <w:rPr>
                <w:rFonts w:ascii="Calibri" w:eastAsia="Calibri" w:hAnsi="Calibri" w:cs="Arial"/>
                <w:b/>
                <w:bCs/>
                <w:sz w:val="24"/>
                <w:szCs w:val="24"/>
                <w:rtl/>
              </w:rPr>
            </w:pPr>
          </w:p>
          <w:p w14:paraId="3E28D1F4" w14:textId="77777777" w:rsidR="00B26167" w:rsidRDefault="00B26167" w:rsidP="00B26167">
            <w:pPr>
              <w:jc w:val="center"/>
              <w:rPr>
                <w:rFonts w:ascii="Calibri" w:eastAsia="Calibri" w:hAnsi="Calibri" w:cs="Arial"/>
                <w:b/>
                <w:bCs/>
                <w:sz w:val="24"/>
                <w:szCs w:val="24"/>
                <w:rtl/>
              </w:rPr>
            </w:pPr>
            <w:r>
              <w:rPr>
                <w:rFonts w:ascii="Calibri" w:eastAsia="Calibri" w:hAnsi="Calibri" w:cs="Arial" w:hint="cs"/>
                <w:b/>
                <w:bCs/>
                <w:sz w:val="24"/>
                <w:szCs w:val="24"/>
                <w:rtl/>
              </w:rPr>
              <w:t>العصف الذهني</w:t>
            </w:r>
          </w:p>
          <w:p w14:paraId="3F0B52FC" w14:textId="77777777" w:rsidR="00B26167" w:rsidRDefault="00B26167" w:rsidP="00B26167">
            <w:pPr>
              <w:jc w:val="center"/>
              <w:rPr>
                <w:rFonts w:ascii="Calibri" w:eastAsia="Calibri" w:hAnsi="Calibri" w:cs="Arial"/>
                <w:b/>
                <w:bCs/>
                <w:sz w:val="24"/>
                <w:szCs w:val="24"/>
                <w:rtl/>
              </w:rPr>
            </w:pPr>
          </w:p>
          <w:p w14:paraId="307B631E" w14:textId="77777777" w:rsidR="00B26167" w:rsidRPr="00465869" w:rsidRDefault="00B26167" w:rsidP="00B26167">
            <w:pPr>
              <w:jc w:val="center"/>
              <w:rPr>
                <w:rFonts w:ascii="Calibri" w:eastAsia="Calibri" w:hAnsi="Calibri" w:cs="Arial"/>
                <w:b/>
                <w:bCs/>
                <w:sz w:val="24"/>
                <w:szCs w:val="24"/>
                <w:rtl/>
              </w:rPr>
            </w:pPr>
          </w:p>
          <w:p w14:paraId="08963A03" w14:textId="77777777" w:rsidR="00B26167" w:rsidRPr="00465869" w:rsidRDefault="00B26167" w:rsidP="00B26167">
            <w:pPr>
              <w:jc w:val="center"/>
              <w:rPr>
                <w:rFonts w:ascii="Calibri" w:eastAsia="Calibri" w:hAnsi="Calibri" w:cs="Arial"/>
                <w:b/>
                <w:bCs/>
                <w:sz w:val="24"/>
                <w:szCs w:val="24"/>
                <w:rtl/>
              </w:rPr>
            </w:pPr>
            <w:r>
              <w:rPr>
                <w:rFonts w:ascii="Calibri" w:eastAsia="Calibri" w:hAnsi="Calibri" w:cs="Arial" w:hint="cs"/>
                <w:b/>
                <w:bCs/>
                <w:sz w:val="24"/>
                <w:szCs w:val="24"/>
                <w:rtl/>
              </w:rPr>
              <w:t xml:space="preserve">الدقيقة الواحدة </w:t>
            </w:r>
          </w:p>
          <w:p w14:paraId="063C3CD7" w14:textId="77777777" w:rsidR="00B26167" w:rsidRPr="00465869" w:rsidRDefault="00B26167" w:rsidP="00B26167">
            <w:pPr>
              <w:jc w:val="center"/>
              <w:rPr>
                <w:rFonts w:ascii="Calibri" w:eastAsia="Calibri" w:hAnsi="Calibri" w:cs="Arial"/>
                <w:b/>
                <w:bCs/>
                <w:sz w:val="24"/>
                <w:szCs w:val="24"/>
                <w:rtl/>
              </w:rPr>
            </w:pPr>
          </w:p>
          <w:p w14:paraId="4FF6BCFA" w14:textId="77777777" w:rsidR="00B26167" w:rsidRPr="00465869" w:rsidRDefault="00B26167" w:rsidP="00B26167">
            <w:pPr>
              <w:jc w:val="center"/>
              <w:rPr>
                <w:rFonts w:ascii="Calibri" w:eastAsia="Calibri" w:hAnsi="Calibri" w:cs="Arial"/>
                <w:b/>
                <w:bCs/>
                <w:sz w:val="24"/>
                <w:szCs w:val="24"/>
                <w:rtl/>
              </w:rPr>
            </w:pPr>
          </w:p>
          <w:p w14:paraId="47BC977D" w14:textId="77777777" w:rsidR="00B26167" w:rsidRPr="00465869" w:rsidRDefault="00B26167" w:rsidP="00B26167">
            <w:pPr>
              <w:jc w:val="center"/>
              <w:rPr>
                <w:rFonts w:ascii="Calibri" w:eastAsia="Calibri" w:hAnsi="Calibri" w:cs="Arial"/>
                <w:b/>
                <w:bCs/>
                <w:sz w:val="24"/>
                <w:szCs w:val="24"/>
                <w:rtl/>
              </w:rPr>
            </w:pPr>
            <w:r>
              <w:rPr>
                <w:rFonts w:ascii="Calibri" w:eastAsia="Calibri" w:hAnsi="Calibri" w:cs="Arial" w:hint="cs"/>
                <w:b/>
                <w:bCs/>
                <w:sz w:val="24"/>
                <w:szCs w:val="24"/>
                <w:rtl/>
              </w:rPr>
              <w:t>التعلم باللعب</w:t>
            </w:r>
          </w:p>
          <w:p w14:paraId="290C79FE" w14:textId="77777777" w:rsidR="00B26167" w:rsidRPr="00465869" w:rsidRDefault="00B26167" w:rsidP="00B26167">
            <w:pPr>
              <w:rPr>
                <w:rFonts w:ascii="Calibri" w:eastAsia="Calibri" w:hAnsi="Calibri" w:cs="Arial"/>
                <w:b/>
                <w:bCs/>
                <w:sz w:val="24"/>
                <w:szCs w:val="24"/>
              </w:rPr>
            </w:pPr>
          </w:p>
        </w:tc>
        <w:tc>
          <w:tcPr>
            <w:tcW w:w="4834" w:type="dxa"/>
            <w:tcBorders>
              <w:top w:val="double" w:sz="4" w:space="0" w:color="auto"/>
              <w:left w:val="double" w:sz="4" w:space="0" w:color="auto"/>
              <w:bottom w:val="double" w:sz="4" w:space="0" w:color="auto"/>
              <w:right w:val="double" w:sz="4" w:space="0" w:color="auto"/>
            </w:tcBorders>
            <w:vAlign w:val="center"/>
          </w:tcPr>
          <w:p w14:paraId="5EB0C81C" w14:textId="77777777" w:rsidR="00B26167" w:rsidRPr="00B26167" w:rsidRDefault="00B26167" w:rsidP="00B26167">
            <w:pPr>
              <w:spacing w:line="276" w:lineRule="auto"/>
              <w:rPr>
                <w:rFonts w:ascii="Calibri" w:eastAsia="Calibri" w:hAnsi="Calibri" w:cs="Arial"/>
                <w:b/>
                <w:bCs/>
                <w:color w:val="5F497A" w:themeColor="accent4" w:themeShade="BF"/>
                <w:rtl/>
              </w:rPr>
            </w:pPr>
            <w:r w:rsidRPr="00B26167">
              <w:rPr>
                <w:rFonts w:ascii="Calibri" w:eastAsia="Calibri" w:hAnsi="Calibri" w:cs="Arial" w:hint="cs"/>
                <w:b/>
                <w:bCs/>
                <w:color w:val="5F497A" w:themeColor="accent4" w:themeShade="BF"/>
                <w:sz w:val="20"/>
                <w:szCs w:val="20"/>
                <w:rtl/>
              </w:rPr>
              <w:t xml:space="preserve">مراجعة الخبرات السابقة عن طريق  لعبة </w:t>
            </w:r>
          </w:p>
          <w:p w14:paraId="3EF9B4E9" w14:textId="77777777" w:rsidR="00B26167" w:rsidRPr="00B26167" w:rsidRDefault="00B26167" w:rsidP="00B26167">
            <w:pPr>
              <w:spacing w:line="276" w:lineRule="auto"/>
              <w:rPr>
                <w:rFonts w:ascii="Calibri" w:eastAsia="Calibri" w:hAnsi="Calibri" w:cs="Arial"/>
                <w:b/>
                <w:bCs/>
                <w:rtl/>
              </w:rPr>
            </w:pPr>
            <w:r w:rsidRPr="00B26167">
              <w:rPr>
                <w:rFonts w:ascii="Calibri" w:eastAsia="Calibri" w:hAnsi="Calibri" w:cs="Arial" w:hint="cs"/>
                <w:b/>
                <w:bCs/>
                <w:color w:val="5F497A" w:themeColor="accent4" w:themeShade="BF"/>
                <w:rtl/>
              </w:rPr>
              <w:t xml:space="preserve"> </w:t>
            </w:r>
            <w:r w:rsidRPr="00B26167">
              <w:rPr>
                <w:rFonts w:ascii="Calibri" w:eastAsia="Calibri" w:hAnsi="Calibri" w:cs="Arial" w:hint="cs"/>
                <w:b/>
                <w:bCs/>
                <w:color w:val="FF0000"/>
                <w:u w:val="single"/>
                <w:rtl/>
              </w:rPr>
              <w:t xml:space="preserve">التمهيد </w:t>
            </w:r>
            <w:r w:rsidRPr="00B26167">
              <w:rPr>
                <w:rFonts w:ascii="Calibri" w:eastAsia="Calibri" w:hAnsi="Calibri" w:cs="Arial" w:hint="cs"/>
                <w:b/>
                <w:bCs/>
                <w:color w:val="5F497A" w:themeColor="accent4" w:themeShade="BF"/>
                <w:rtl/>
              </w:rPr>
              <w:t xml:space="preserve">:   </w:t>
            </w:r>
            <w:r w:rsidRPr="00B26167">
              <w:rPr>
                <w:rFonts w:ascii="Calibri" w:eastAsia="Calibri" w:hAnsi="Calibri" w:cs="Arial" w:hint="cs"/>
                <w:b/>
                <w:bCs/>
                <w:rtl/>
              </w:rPr>
              <w:t xml:space="preserve">عرض سؤال **ما عنوان  الوحدة التي ندرسها ؟ </w:t>
            </w:r>
          </w:p>
          <w:p w14:paraId="0C9E2737" w14:textId="77777777" w:rsidR="00172FC3" w:rsidRDefault="00B26167" w:rsidP="00172FC3">
            <w:pPr>
              <w:spacing w:line="276" w:lineRule="auto"/>
              <w:rPr>
                <w:rFonts w:ascii="Calibri" w:eastAsia="Calibri" w:hAnsi="Calibri" w:cs="Arial"/>
                <w:b/>
                <w:bCs/>
                <w:sz w:val="20"/>
                <w:szCs w:val="20"/>
                <w:rtl/>
              </w:rPr>
            </w:pPr>
            <w:r w:rsidRPr="00B26167">
              <w:rPr>
                <w:rFonts w:ascii="Calibri" w:eastAsia="Calibri" w:hAnsi="Calibri" w:cs="Arial" w:hint="cs"/>
                <w:b/>
                <w:bCs/>
                <w:sz w:val="20"/>
                <w:szCs w:val="20"/>
                <w:rtl/>
              </w:rPr>
              <w:t xml:space="preserve">بعد ذلك فيديو تعليمي عن طلب العلم/ طرح أسئلة الفيديو عن ماذا يتحدث ؟  لماذا نتعلم ؟ من هيأ لنا المدارس والكتب والمعلمين والمعلمات أليس الوطن ؟ لماذا يقد م لنا الوطن ذلك ؟  هل بالعلم نخدم وطننا ؟ </w:t>
            </w:r>
          </w:p>
          <w:p w14:paraId="2A5310EB" w14:textId="77777777" w:rsidR="00B26167" w:rsidRPr="00172FC3" w:rsidRDefault="00B26167" w:rsidP="00172FC3">
            <w:pPr>
              <w:spacing w:line="276" w:lineRule="auto"/>
              <w:rPr>
                <w:rFonts w:ascii="Calibri" w:eastAsia="Calibri" w:hAnsi="Calibri" w:cs="Arial"/>
                <w:b/>
                <w:bCs/>
                <w:sz w:val="20"/>
                <w:szCs w:val="20"/>
                <w:rtl/>
              </w:rPr>
            </w:pPr>
            <w:r w:rsidRPr="00B26167">
              <w:rPr>
                <w:rFonts w:ascii="Calibri" w:eastAsia="Calibri" w:hAnsi="Calibri" w:cs="Arial" w:hint="cs"/>
                <w:b/>
                <w:bCs/>
                <w:sz w:val="20"/>
                <w:szCs w:val="20"/>
                <w:rtl/>
              </w:rPr>
              <w:t xml:space="preserve">نعم لأننا جنوده ونخدم وطننا عندما نتعلم فسندافع عنه </w:t>
            </w:r>
            <w:r w:rsidR="00172FC3">
              <w:rPr>
                <w:rFonts w:ascii="Calibri" w:eastAsia="Calibri" w:hAnsi="Calibri" w:cs="Arial" w:hint="cs"/>
                <w:b/>
                <w:bCs/>
                <w:sz w:val="20"/>
                <w:szCs w:val="20"/>
                <w:rtl/>
              </w:rPr>
              <w:t>ونحافظ عليه بما نتعلم و</w:t>
            </w:r>
            <w:r w:rsidRPr="00B26167">
              <w:rPr>
                <w:rFonts w:ascii="Calibri" w:eastAsia="Calibri" w:hAnsi="Calibri" w:cs="Arial" w:hint="cs"/>
                <w:b/>
                <w:bCs/>
                <w:sz w:val="20"/>
                <w:szCs w:val="20"/>
                <w:rtl/>
              </w:rPr>
              <w:t xml:space="preserve"> نعبد الله بفهم لغة القران ... </w:t>
            </w:r>
            <w:r w:rsidR="00172FC3">
              <w:rPr>
                <w:rFonts w:ascii="Calibri" w:eastAsia="Calibri" w:hAnsi="Calibri" w:cs="Arial" w:hint="cs"/>
                <w:b/>
                <w:bCs/>
                <w:sz w:val="20"/>
                <w:szCs w:val="20"/>
                <w:rtl/>
              </w:rPr>
              <w:t>وننمي ونطور شخصيتنا بكل درس نتعلمه</w:t>
            </w:r>
            <w:r w:rsidR="00151E79">
              <w:rPr>
                <w:rFonts w:ascii="Calibri" w:eastAsia="Calibri" w:hAnsi="Calibri" w:cs="Arial" w:hint="cs"/>
                <w:b/>
                <w:bCs/>
                <w:sz w:val="20"/>
                <w:szCs w:val="20"/>
                <w:rtl/>
              </w:rPr>
              <w:t>00000</w:t>
            </w:r>
          </w:p>
          <w:p w14:paraId="4FBCDA17" w14:textId="77777777" w:rsidR="00B26167" w:rsidRPr="00B26167" w:rsidRDefault="00B26167" w:rsidP="00B26167">
            <w:pPr>
              <w:widowControl w:val="0"/>
              <w:tabs>
                <w:tab w:val="right" w:pos="226"/>
              </w:tabs>
              <w:rPr>
                <w:rFonts w:ascii="Calibri" w:eastAsia="Calibri" w:hAnsi="Calibri" w:cs="Arial"/>
                <w:b/>
                <w:bCs/>
                <w:sz w:val="20"/>
                <w:szCs w:val="20"/>
                <w:rtl/>
              </w:rPr>
            </w:pPr>
            <w:r w:rsidRPr="00B26167">
              <w:rPr>
                <w:rFonts w:ascii="Calibri" w:eastAsia="Calibri" w:hAnsi="Calibri" w:cs="Arial" w:hint="cs"/>
                <w:b/>
                <w:bCs/>
                <w:color w:val="FF0000"/>
                <w:u w:val="single"/>
                <w:rtl/>
              </w:rPr>
              <w:t xml:space="preserve"> العرض :</w:t>
            </w:r>
            <w:r w:rsidRPr="00B26167">
              <w:rPr>
                <w:b/>
                <w:bCs/>
                <w:color w:val="000000" w:themeColor="text1"/>
                <w:rtl/>
              </w:rPr>
              <w:t xml:space="preserve"> </w:t>
            </w:r>
            <w:r w:rsidRPr="00B26167">
              <w:rPr>
                <w:b/>
                <w:bCs/>
                <w:color w:val="000000" w:themeColor="text1"/>
                <w:sz w:val="20"/>
                <w:szCs w:val="20"/>
                <w:rtl/>
              </w:rPr>
              <w:t xml:space="preserve">متابعة الطالبات أثناء القراءة والمرور بينهن وتوجيههن وتصحيح الأخطاء </w:t>
            </w:r>
            <w:r w:rsidRPr="00B26167">
              <w:rPr>
                <w:rFonts w:hint="cs"/>
                <w:b/>
                <w:bCs/>
                <w:color w:val="000000" w:themeColor="text1"/>
                <w:sz w:val="20"/>
                <w:szCs w:val="20"/>
                <w:rtl/>
              </w:rPr>
              <w:t>أ</w:t>
            </w:r>
            <w:r w:rsidRPr="00B26167">
              <w:rPr>
                <w:b/>
                <w:bCs/>
                <w:color w:val="000000" w:themeColor="text1"/>
                <w:sz w:val="20"/>
                <w:szCs w:val="20"/>
                <w:rtl/>
              </w:rPr>
              <w:t>ولًا بأول</w:t>
            </w:r>
            <w:r w:rsidRPr="00B26167">
              <w:rPr>
                <w:rFonts w:ascii="Calibri" w:eastAsia="Calibri" w:hAnsi="Calibri" w:cs="Arial" w:hint="cs"/>
                <w:b/>
                <w:bCs/>
                <w:sz w:val="20"/>
                <w:szCs w:val="20"/>
                <w:rtl/>
              </w:rPr>
              <w:t xml:space="preserve"> قراءة المجلس الأول فقط.</w:t>
            </w:r>
          </w:p>
          <w:p w14:paraId="1B079294" w14:textId="77777777" w:rsidR="00B26167" w:rsidRPr="00B26167" w:rsidRDefault="00B26167" w:rsidP="00B26167">
            <w:pPr>
              <w:widowControl w:val="0"/>
              <w:tabs>
                <w:tab w:val="right" w:pos="226"/>
              </w:tabs>
              <w:rPr>
                <w:rFonts w:ascii="Calibri" w:eastAsia="Calibri" w:hAnsi="Calibri" w:cs="Arial"/>
                <w:b/>
                <w:bCs/>
                <w:sz w:val="20"/>
                <w:szCs w:val="20"/>
              </w:rPr>
            </w:pPr>
            <w:r w:rsidRPr="00B26167">
              <w:rPr>
                <w:rFonts w:ascii="Calibri" w:eastAsia="Calibri" w:hAnsi="Calibri" w:cs="Arial" w:hint="cs"/>
                <w:b/>
                <w:bCs/>
                <w:sz w:val="20"/>
                <w:szCs w:val="20"/>
                <w:rtl/>
              </w:rPr>
              <w:t xml:space="preserve">ثم أعرض سؤال على  الطالبات </w:t>
            </w:r>
            <w:r w:rsidRPr="00B26167">
              <w:rPr>
                <w:rFonts w:ascii="Calibri" w:eastAsia="Calibri" w:hAnsi="Calibri" w:cs="Arial" w:hint="cs"/>
                <w:b/>
                <w:bCs/>
                <w:color w:val="C00000"/>
                <w:sz w:val="20"/>
                <w:szCs w:val="20"/>
                <w:rtl/>
              </w:rPr>
              <w:t>(التفكير الابدعي</w:t>
            </w:r>
            <w:r w:rsidRPr="00B26167">
              <w:rPr>
                <w:rFonts w:ascii="Calibri" w:eastAsia="Calibri" w:hAnsi="Calibri" w:cs="Arial" w:hint="cs"/>
                <w:b/>
                <w:bCs/>
                <w:sz w:val="20"/>
                <w:szCs w:val="20"/>
                <w:rtl/>
              </w:rPr>
              <w:t xml:space="preserve"> )</w:t>
            </w:r>
          </w:p>
          <w:p w14:paraId="0C8EF2AA" w14:textId="77777777" w:rsidR="00B26167" w:rsidRPr="00B26167" w:rsidRDefault="00B26167" w:rsidP="00B26167">
            <w:pPr>
              <w:widowControl w:val="0"/>
              <w:rPr>
                <w:b/>
                <w:bCs/>
                <w:color w:val="000000" w:themeColor="text1"/>
                <w:rtl/>
              </w:rPr>
            </w:pPr>
            <w:r w:rsidRPr="00B26167">
              <w:rPr>
                <w:b/>
                <w:bCs/>
                <w:color w:val="000000" w:themeColor="text1"/>
                <w:sz w:val="20"/>
                <w:szCs w:val="20"/>
                <w:rtl/>
              </w:rPr>
              <w:t xml:space="preserve">بنياتي الحبيبات من خلال الصورة التي أمامك برأيك كيف ممكن أن ننمي لغتنا </w:t>
            </w:r>
            <w:r w:rsidRPr="00B26167">
              <w:rPr>
                <w:rFonts w:hint="cs"/>
                <w:b/>
                <w:bCs/>
                <w:color w:val="000000" w:themeColor="text1"/>
                <w:rtl/>
              </w:rPr>
              <w:t>؟</w:t>
            </w:r>
          </w:p>
          <w:p w14:paraId="63000E64" w14:textId="77777777" w:rsidR="00B26167" w:rsidRPr="00B26167" w:rsidRDefault="00B26167" w:rsidP="00B26167">
            <w:pPr>
              <w:widowControl w:val="0"/>
              <w:numPr>
                <w:ilvl w:val="0"/>
                <w:numId w:val="4"/>
              </w:numPr>
              <w:rPr>
                <w:b/>
                <w:bCs/>
                <w:color w:val="000000" w:themeColor="text1"/>
              </w:rPr>
            </w:pPr>
            <w:r w:rsidRPr="00B26167">
              <w:rPr>
                <w:b/>
                <w:bCs/>
                <w:color w:val="000000" w:themeColor="text1"/>
                <w:rtl/>
              </w:rPr>
              <w:t>أشارك الطالبات في حل أنشطة مكون (</w:t>
            </w:r>
            <w:r w:rsidRPr="00B26167">
              <w:rPr>
                <w:b/>
                <w:bCs/>
                <w:color w:val="C00000"/>
                <w:rtl/>
              </w:rPr>
              <w:t>أنمي لغتي</w:t>
            </w:r>
            <w:r w:rsidRPr="00B26167">
              <w:rPr>
                <w:b/>
                <w:bCs/>
                <w:color w:val="000000" w:themeColor="text1"/>
                <w:rtl/>
              </w:rPr>
              <w:t>) صـ46.</w:t>
            </w:r>
            <w:r w:rsidRPr="00B26167">
              <w:rPr>
                <w:rFonts w:hint="cs"/>
                <w:b/>
                <w:bCs/>
                <w:color w:val="000000" w:themeColor="text1"/>
                <w:rtl/>
              </w:rPr>
              <w:t>أ</w:t>
            </w:r>
            <w:r w:rsidRPr="00B26167">
              <w:rPr>
                <w:b/>
                <w:bCs/>
                <w:color w:val="000000" w:themeColor="text1"/>
                <w:rtl/>
              </w:rPr>
              <w:t xml:space="preserve">عرض على الطالبات  </w:t>
            </w:r>
            <w:r w:rsidRPr="00B26167">
              <w:rPr>
                <w:rFonts w:hint="cs"/>
                <w:b/>
                <w:bCs/>
                <w:color w:val="000000" w:themeColor="text1"/>
                <w:rtl/>
              </w:rPr>
              <w:t xml:space="preserve"> النشاط الأول باستخدام استرتيجية البحث عن النصف الأخر مع توجيه الطالبات </w:t>
            </w:r>
            <w:r w:rsidRPr="00B26167">
              <w:rPr>
                <w:b/>
                <w:bCs/>
                <w:color w:val="000000" w:themeColor="text1"/>
                <w:rtl/>
              </w:rPr>
              <w:t xml:space="preserve">  </w:t>
            </w:r>
            <w:r w:rsidRPr="00B26167">
              <w:rPr>
                <w:rFonts w:hint="cs"/>
                <w:b/>
                <w:bCs/>
                <w:color w:val="000000" w:themeColor="text1"/>
                <w:rtl/>
              </w:rPr>
              <w:t xml:space="preserve">.ثم ننتقل إلى النشاط الثاني </w:t>
            </w:r>
            <w:r w:rsidRPr="00B26167">
              <w:rPr>
                <w:b/>
                <w:bCs/>
                <w:rtl/>
                <w:lang w:bidi="ar-EG"/>
              </w:rPr>
              <w:t xml:space="preserve"> أن تأتي الطالبة بضد كل كلمة</w:t>
            </w:r>
            <w:r w:rsidRPr="00B26167">
              <w:rPr>
                <w:rFonts w:hint="cs"/>
                <w:b/>
                <w:bCs/>
                <w:color w:val="000000" w:themeColor="text1"/>
                <w:rtl/>
              </w:rPr>
              <w:t xml:space="preserve"> باستخدام استرتيجية العصف الذهني وأصوب الإجابات لهن  ثم ننتقل </w:t>
            </w:r>
            <w:r w:rsidR="00172FC3" w:rsidRPr="00B26167">
              <w:rPr>
                <w:rFonts w:hint="cs"/>
                <w:b/>
                <w:bCs/>
                <w:color w:val="000000" w:themeColor="text1"/>
                <w:rtl/>
              </w:rPr>
              <w:t>إلى</w:t>
            </w:r>
            <w:r w:rsidRPr="00B26167">
              <w:rPr>
                <w:rFonts w:hint="cs"/>
                <w:b/>
                <w:bCs/>
                <w:color w:val="000000" w:themeColor="text1"/>
                <w:rtl/>
              </w:rPr>
              <w:t xml:space="preserve"> النشاط الثالث </w:t>
            </w:r>
            <w:r w:rsidRPr="00B26167">
              <w:rPr>
                <w:b/>
                <w:bCs/>
                <w:rtl/>
                <w:lang w:bidi="ar-EG"/>
              </w:rPr>
              <w:t xml:space="preserve"> أن تذكر الطالبة مفرد كل جمع </w:t>
            </w:r>
            <w:r w:rsidRPr="00B26167">
              <w:rPr>
                <w:rFonts w:hint="cs"/>
                <w:b/>
                <w:bCs/>
                <w:rtl/>
                <w:lang w:bidi="ar-EG"/>
              </w:rPr>
              <w:t xml:space="preserve"> مع عرض سؤال عليهن عددي أنواع الكلمة من حيث العدد؟</w:t>
            </w:r>
          </w:p>
          <w:p w14:paraId="1434F9BB" w14:textId="77777777" w:rsidR="00B26167" w:rsidRPr="00B26167" w:rsidRDefault="00B26167" w:rsidP="00B26167">
            <w:pPr>
              <w:widowControl w:val="0"/>
              <w:numPr>
                <w:ilvl w:val="0"/>
                <w:numId w:val="4"/>
              </w:numPr>
              <w:rPr>
                <w:b/>
                <w:bCs/>
                <w:color w:val="000000" w:themeColor="text1"/>
                <w:rtl/>
              </w:rPr>
            </w:pPr>
            <w:r w:rsidRPr="00B26167">
              <w:rPr>
                <w:rFonts w:hint="cs"/>
                <w:b/>
                <w:bCs/>
                <w:color w:val="000000" w:themeColor="text1"/>
                <w:rtl/>
              </w:rPr>
              <w:t xml:space="preserve">ثم ننتقل </w:t>
            </w:r>
            <w:r w:rsidR="00172FC3" w:rsidRPr="00B26167">
              <w:rPr>
                <w:rFonts w:hint="cs"/>
                <w:b/>
                <w:bCs/>
                <w:color w:val="000000" w:themeColor="text1"/>
                <w:rtl/>
              </w:rPr>
              <w:t>إلى</w:t>
            </w:r>
            <w:r w:rsidRPr="00B26167">
              <w:rPr>
                <w:rFonts w:hint="cs"/>
                <w:b/>
                <w:bCs/>
                <w:color w:val="000000" w:themeColor="text1"/>
                <w:rtl/>
              </w:rPr>
              <w:t xml:space="preserve"> النشاط الرابع </w:t>
            </w:r>
          </w:p>
          <w:p w14:paraId="4F5D47E2" w14:textId="77777777" w:rsidR="00B26167" w:rsidRPr="00B26167" w:rsidRDefault="00B26167" w:rsidP="00B26167">
            <w:pPr>
              <w:rPr>
                <w:rFonts w:ascii="Calibri" w:eastAsia="Calibri" w:hAnsi="Calibri" w:cs="Arial"/>
                <w:b/>
                <w:bCs/>
              </w:rPr>
            </w:pPr>
            <w:r w:rsidRPr="00B26167">
              <w:rPr>
                <w:rFonts w:ascii="Calibri" w:eastAsia="Calibri" w:hAnsi="Calibri" w:cs="Arial"/>
                <w:b/>
                <w:bCs/>
                <w:rtl/>
              </w:rPr>
              <w:t xml:space="preserve">صغيرتي كم عمرك الآن ؟ </w:t>
            </w:r>
          </w:p>
          <w:p w14:paraId="489B97D8" w14:textId="77777777" w:rsidR="00B26167" w:rsidRPr="00B26167" w:rsidRDefault="00B26167" w:rsidP="00B26167">
            <w:pPr>
              <w:rPr>
                <w:rFonts w:ascii="Calibri" w:eastAsia="Calibri" w:hAnsi="Calibri" w:cs="Arial"/>
                <w:b/>
                <w:bCs/>
                <w:rtl/>
              </w:rPr>
            </w:pPr>
            <w:r w:rsidRPr="00B26167">
              <w:rPr>
                <w:rFonts w:ascii="Calibri" w:eastAsia="Calibri" w:hAnsi="Calibri" w:cs="Arial"/>
                <w:b/>
                <w:bCs/>
                <w:rtl/>
              </w:rPr>
              <w:t>هل هذا عمرك عندما كنت في مرحلة الروضة؟</w:t>
            </w:r>
          </w:p>
          <w:p w14:paraId="141D2525" w14:textId="77777777" w:rsidR="00B26167" w:rsidRDefault="00B26167" w:rsidP="00B26167">
            <w:pPr>
              <w:rPr>
                <w:rFonts w:ascii="Calibri" w:eastAsia="Calibri" w:hAnsi="Calibri" w:cs="Arial"/>
                <w:b/>
                <w:bCs/>
                <w:rtl/>
              </w:rPr>
            </w:pPr>
            <w:r w:rsidRPr="00B26167">
              <w:rPr>
                <w:rFonts w:ascii="Calibri" w:eastAsia="Calibri" w:hAnsi="Calibri" w:cs="Arial"/>
                <w:b/>
                <w:bCs/>
                <w:rtl/>
              </w:rPr>
              <w:t xml:space="preserve">على ماذا يدل اختلاف العمر ؟ </w:t>
            </w:r>
            <w:r w:rsidRPr="00B26167">
              <w:rPr>
                <w:rFonts w:ascii="Calibri" w:eastAsia="Calibri" w:hAnsi="Calibri" w:cs="Arial" w:hint="cs"/>
                <w:b/>
                <w:bCs/>
                <w:color w:val="C00000"/>
                <w:rtl/>
              </w:rPr>
              <w:t>( التفكير الابداعي</w:t>
            </w:r>
            <w:r>
              <w:rPr>
                <w:rFonts w:ascii="Calibri" w:eastAsia="Calibri" w:hAnsi="Calibri" w:cs="Arial" w:hint="cs"/>
                <w:b/>
                <w:bCs/>
                <w:color w:val="C00000"/>
                <w:rtl/>
              </w:rPr>
              <w:t>)</w:t>
            </w:r>
          </w:p>
          <w:p w14:paraId="3D26B098" w14:textId="77777777" w:rsidR="00B26167" w:rsidRDefault="00B26167" w:rsidP="00B26167">
            <w:pPr>
              <w:rPr>
                <w:rFonts w:ascii="Calibri" w:eastAsia="Calibri" w:hAnsi="Calibri" w:cs="Arial"/>
                <w:b/>
                <w:bCs/>
                <w:rtl/>
              </w:rPr>
            </w:pPr>
            <w:r>
              <w:rPr>
                <w:rFonts w:ascii="Calibri" w:eastAsia="Calibri" w:hAnsi="Calibri" w:cs="Arial" w:hint="cs"/>
                <w:b/>
                <w:bCs/>
                <w:rtl/>
              </w:rPr>
              <w:t xml:space="preserve">ثم ننتقل </w:t>
            </w:r>
            <w:r w:rsidR="00172FC3">
              <w:rPr>
                <w:rFonts w:ascii="Calibri" w:eastAsia="Calibri" w:hAnsi="Calibri" w:cs="Arial" w:hint="cs"/>
                <w:b/>
                <w:bCs/>
                <w:rtl/>
              </w:rPr>
              <w:t>إلى</w:t>
            </w:r>
            <w:r>
              <w:rPr>
                <w:rFonts w:ascii="Calibri" w:eastAsia="Calibri" w:hAnsi="Calibri" w:cs="Arial" w:hint="cs"/>
                <w:b/>
                <w:bCs/>
                <w:rtl/>
              </w:rPr>
              <w:t xml:space="preserve"> ترتيب المراحل باستخدام استراتيجية التعلم باللعب .</w:t>
            </w:r>
          </w:p>
          <w:p w14:paraId="10517AE2" w14:textId="77777777" w:rsidR="00B26167" w:rsidRPr="00B26167" w:rsidRDefault="00B26167" w:rsidP="00B26167">
            <w:pPr>
              <w:rPr>
                <w:rFonts w:ascii="Calibri" w:eastAsia="Calibri" w:hAnsi="Calibri" w:cs="Arial"/>
                <w:b/>
                <w:bCs/>
              </w:rPr>
            </w:pPr>
            <w:r w:rsidRPr="00B26167">
              <w:rPr>
                <w:rFonts w:ascii="Calibri" w:eastAsia="Calibri" w:hAnsi="Calibri" w:cs="Arial" w:hint="cs"/>
                <w:b/>
                <w:bCs/>
                <w:color w:val="C00000"/>
                <w:sz w:val="32"/>
                <w:szCs w:val="32"/>
                <w:rtl/>
              </w:rPr>
              <w:t>الغلق</w:t>
            </w:r>
            <w:r>
              <w:rPr>
                <w:rFonts w:ascii="Calibri" w:eastAsia="Calibri" w:hAnsi="Calibri" w:cs="Arial" w:hint="cs"/>
                <w:b/>
                <w:bCs/>
                <w:color w:val="C00000"/>
                <w:rtl/>
              </w:rPr>
              <w:t xml:space="preserve">/   </w:t>
            </w:r>
            <w:r>
              <w:rPr>
                <w:rFonts w:ascii="Arial" w:hAnsi="Arial" w:cs="Arial" w:hint="cs"/>
                <w:b/>
                <w:bCs/>
                <w:color w:val="FF0000"/>
                <w:sz w:val="28"/>
                <w:szCs w:val="28"/>
                <w:u w:val="single"/>
                <w:rtl/>
              </w:rPr>
              <w:t xml:space="preserve"> </w:t>
            </w:r>
            <w:r w:rsidRPr="00172FC3">
              <w:rPr>
                <w:rFonts w:ascii="Arial" w:hAnsi="Arial" w:cs="Arial" w:hint="cs"/>
                <w:b/>
                <w:bCs/>
                <w:color w:val="000000" w:themeColor="text1"/>
                <w:sz w:val="24"/>
                <w:szCs w:val="24"/>
                <w:u w:val="single"/>
                <w:rtl/>
              </w:rPr>
              <w:t>حث الطالبات على التحلي بالأخلاق الف</w:t>
            </w:r>
            <w:r w:rsidR="00172FC3" w:rsidRPr="00172FC3">
              <w:rPr>
                <w:rFonts w:ascii="Arial" w:hAnsi="Arial" w:cs="Arial" w:hint="cs"/>
                <w:b/>
                <w:bCs/>
                <w:color w:val="000000" w:themeColor="text1"/>
                <w:sz w:val="24"/>
                <w:szCs w:val="24"/>
                <w:u w:val="single"/>
                <w:rtl/>
              </w:rPr>
              <w:t>ا</w:t>
            </w:r>
            <w:r w:rsidRPr="00172FC3">
              <w:rPr>
                <w:rFonts w:ascii="Arial" w:hAnsi="Arial" w:cs="Arial" w:hint="cs"/>
                <w:b/>
                <w:bCs/>
                <w:color w:val="000000" w:themeColor="text1"/>
                <w:sz w:val="24"/>
                <w:szCs w:val="24"/>
                <w:u w:val="single"/>
                <w:rtl/>
              </w:rPr>
              <w:t xml:space="preserve">ضلة لما لها </w:t>
            </w:r>
            <w:r w:rsidR="00172FC3">
              <w:rPr>
                <w:rFonts w:ascii="Arial" w:hAnsi="Arial" w:cs="Arial" w:hint="cs"/>
                <w:b/>
                <w:bCs/>
                <w:color w:val="000000" w:themeColor="text1"/>
                <w:sz w:val="24"/>
                <w:szCs w:val="24"/>
                <w:u w:val="single"/>
                <w:rtl/>
              </w:rPr>
              <w:t xml:space="preserve">من </w:t>
            </w:r>
            <w:r w:rsidRPr="00172FC3">
              <w:rPr>
                <w:rFonts w:ascii="Arial" w:hAnsi="Arial" w:cs="Arial" w:hint="cs"/>
                <w:b/>
                <w:bCs/>
                <w:color w:val="000000" w:themeColor="text1"/>
                <w:sz w:val="24"/>
                <w:szCs w:val="24"/>
                <w:u w:val="single"/>
                <w:rtl/>
              </w:rPr>
              <w:t>الأثر الجيد والأجر من الله سبحانه وتعالى</w:t>
            </w:r>
            <w:r w:rsidRPr="00172FC3">
              <w:rPr>
                <w:rFonts w:ascii="Arial" w:hAnsi="Arial" w:cs="Arial" w:hint="cs"/>
                <w:b/>
                <w:bCs/>
                <w:color w:val="FF0000"/>
                <w:sz w:val="24"/>
                <w:szCs w:val="24"/>
                <w:u w:val="single"/>
                <w:rtl/>
              </w:rPr>
              <w:t xml:space="preserve"> </w:t>
            </w:r>
            <w:r w:rsidR="00172FC3">
              <w:rPr>
                <w:rFonts w:ascii="Arial" w:hAnsi="Arial" w:cs="Arial" w:hint="cs"/>
                <w:b/>
                <w:bCs/>
                <w:color w:val="FF0000"/>
                <w:sz w:val="24"/>
                <w:szCs w:val="24"/>
                <w:u w:val="single"/>
                <w:rtl/>
              </w:rPr>
              <w:t>.</w:t>
            </w:r>
            <w:r w:rsidRPr="00172FC3">
              <w:rPr>
                <w:rFonts w:ascii="Arial" w:hAnsi="Arial" w:cs="Arial" w:hint="cs"/>
                <w:b/>
                <w:bCs/>
                <w:color w:val="FF0000"/>
                <w:sz w:val="24"/>
                <w:szCs w:val="24"/>
                <w:u w:val="single"/>
                <w:rtl/>
              </w:rPr>
              <w:t xml:space="preserve"> </w:t>
            </w:r>
            <w:r w:rsidRPr="00172FC3">
              <w:rPr>
                <w:rFonts w:ascii="Calibri" w:eastAsia="Calibri" w:hAnsi="Calibri" w:cs="Arial" w:hint="cs"/>
                <w:b/>
                <w:bCs/>
                <w:color w:val="C00000"/>
                <w:sz w:val="20"/>
                <w:szCs w:val="20"/>
                <w:rtl/>
              </w:rPr>
              <w:t xml:space="preserve"> </w:t>
            </w:r>
          </w:p>
        </w:tc>
        <w:tc>
          <w:tcPr>
            <w:tcW w:w="3098" w:type="dxa"/>
            <w:tcBorders>
              <w:top w:val="double" w:sz="4" w:space="0" w:color="auto"/>
              <w:left w:val="double" w:sz="4" w:space="0" w:color="auto"/>
              <w:bottom w:val="double" w:sz="4" w:space="0" w:color="auto"/>
              <w:right w:val="double" w:sz="4" w:space="0" w:color="auto"/>
            </w:tcBorders>
            <w:vAlign w:val="center"/>
          </w:tcPr>
          <w:p w14:paraId="20E3E467" w14:textId="77777777" w:rsidR="00B26167" w:rsidRDefault="00B26167" w:rsidP="00172FC3">
            <w:pPr>
              <w:pStyle w:val="a4"/>
              <w:widowControl w:val="0"/>
              <w:rPr>
                <w:b/>
                <w:bCs/>
                <w:sz w:val="24"/>
                <w:szCs w:val="24"/>
                <w:lang w:bidi="ar-EG"/>
              </w:rPr>
            </w:pPr>
          </w:p>
          <w:p w14:paraId="61BE1503" w14:textId="77777777" w:rsidR="00B26167" w:rsidRDefault="00B26167" w:rsidP="00B26167">
            <w:pPr>
              <w:pStyle w:val="a4"/>
              <w:widowControl w:val="0"/>
              <w:numPr>
                <w:ilvl w:val="0"/>
                <w:numId w:val="8"/>
              </w:numPr>
              <w:tabs>
                <w:tab w:val="num" w:pos="0"/>
              </w:tabs>
              <w:rPr>
                <w:b/>
                <w:bCs/>
                <w:sz w:val="24"/>
                <w:szCs w:val="24"/>
                <w:lang w:bidi="ar-EG"/>
              </w:rPr>
            </w:pPr>
            <w:r w:rsidRPr="007D4AED">
              <w:rPr>
                <w:b/>
                <w:bCs/>
                <w:sz w:val="24"/>
                <w:szCs w:val="24"/>
                <w:rtl/>
                <w:lang w:bidi="ar-EG"/>
              </w:rPr>
              <w:t xml:space="preserve">أن تقرأ الطالبة </w:t>
            </w:r>
            <w:r>
              <w:rPr>
                <w:rFonts w:hint="cs"/>
                <w:b/>
                <w:bCs/>
                <w:sz w:val="24"/>
                <w:szCs w:val="24"/>
                <w:rtl/>
                <w:lang w:bidi="ar-EG"/>
              </w:rPr>
              <w:t>المجلس الأول</w:t>
            </w:r>
            <w:r w:rsidRPr="007D4AED">
              <w:rPr>
                <w:b/>
                <w:bCs/>
                <w:sz w:val="24"/>
                <w:szCs w:val="24"/>
                <w:rtl/>
                <w:lang w:bidi="ar-EG"/>
              </w:rPr>
              <w:t xml:space="preserve"> قراءة جهرية مع مراعاة مهاراتها.</w:t>
            </w:r>
          </w:p>
          <w:p w14:paraId="54390CE0" w14:textId="77777777" w:rsidR="00B26167" w:rsidRDefault="00B26167" w:rsidP="00B26167">
            <w:pPr>
              <w:pStyle w:val="a4"/>
              <w:widowControl w:val="0"/>
              <w:rPr>
                <w:b/>
                <w:bCs/>
                <w:sz w:val="24"/>
                <w:szCs w:val="24"/>
                <w:rtl/>
                <w:lang w:bidi="ar-EG"/>
              </w:rPr>
            </w:pPr>
          </w:p>
          <w:p w14:paraId="2BAFBFB9" w14:textId="77777777" w:rsidR="00B26167" w:rsidRPr="00172FC3" w:rsidRDefault="00B26167" w:rsidP="00B26167">
            <w:pPr>
              <w:widowControl w:val="0"/>
              <w:rPr>
                <w:b/>
                <w:bCs/>
                <w:sz w:val="24"/>
                <w:szCs w:val="24"/>
                <w:rtl/>
                <w:lang w:bidi="ar-EG"/>
              </w:rPr>
            </w:pPr>
          </w:p>
          <w:p w14:paraId="105AE797" w14:textId="77777777" w:rsidR="00172FC3" w:rsidRPr="00172FC3" w:rsidRDefault="00172FC3" w:rsidP="00B26167">
            <w:pPr>
              <w:widowControl w:val="0"/>
              <w:rPr>
                <w:b/>
                <w:bCs/>
                <w:sz w:val="24"/>
                <w:szCs w:val="24"/>
                <w:rtl/>
                <w:lang w:bidi="ar-EG"/>
              </w:rPr>
            </w:pPr>
          </w:p>
          <w:p w14:paraId="0A7334FF" w14:textId="77777777" w:rsidR="00B26167" w:rsidRDefault="00B26167" w:rsidP="00B26167">
            <w:pPr>
              <w:pStyle w:val="a4"/>
              <w:widowControl w:val="0"/>
              <w:rPr>
                <w:b/>
                <w:bCs/>
                <w:sz w:val="24"/>
                <w:szCs w:val="24"/>
                <w:rtl/>
                <w:lang w:bidi="ar-EG"/>
              </w:rPr>
            </w:pPr>
          </w:p>
          <w:p w14:paraId="00C4C367" w14:textId="77777777" w:rsidR="00B26167" w:rsidRPr="007D4AED" w:rsidRDefault="00B26167" w:rsidP="00B26167">
            <w:pPr>
              <w:pStyle w:val="a4"/>
              <w:widowControl w:val="0"/>
              <w:rPr>
                <w:b/>
                <w:bCs/>
                <w:sz w:val="24"/>
                <w:szCs w:val="24"/>
                <w:rtl/>
                <w:lang w:bidi="ar-EG"/>
              </w:rPr>
            </w:pPr>
          </w:p>
          <w:p w14:paraId="1788F2B4" w14:textId="77777777" w:rsidR="00B26167" w:rsidRDefault="00B26167" w:rsidP="00B26167">
            <w:pPr>
              <w:pStyle w:val="a4"/>
              <w:widowControl w:val="0"/>
              <w:numPr>
                <w:ilvl w:val="0"/>
                <w:numId w:val="8"/>
              </w:numPr>
              <w:tabs>
                <w:tab w:val="num" w:pos="0"/>
              </w:tabs>
              <w:rPr>
                <w:b/>
                <w:bCs/>
                <w:sz w:val="24"/>
                <w:szCs w:val="24"/>
                <w:lang w:bidi="ar-EG"/>
              </w:rPr>
            </w:pPr>
            <w:r w:rsidRPr="007D4AED">
              <w:rPr>
                <w:b/>
                <w:bCs/>
                <w:sz w:val="24"/>
                <w:szCs w:val="24"/>
                <w:rtl/>
                <w:lang w:bidi="ar-EG"/>
              </w:rPr>
              <w:t>أن تلون الطالبة كل كلمة ومعناها بلون محدد.</w:t>
            </w:r>
          </w:p>
          <w:p w14:paraId="7BD3A447" w14:textId="77777777" w:rsidR="00B26167" w:rsidRPr="00E00518" w:rsidRDefault="00B26167" w:rsidP="00B26167">
            <w:pPr>
              <w:pStyle w:val="a4"/>
              <w:rPr>
                <w:b/>
                <w:bCs/>
                <w:sz w:val="24"/>
                <w:szCs w:val="24"/>
                <w:rtl/>
                <w:lang w:bidi="ar-EG"/>
              </w:rPr>
            </w:pPr>
          </w:p>
          <w:p w14:paraId="015228AD" w14:textId="77777777" w:rsidR="00B26167" w:rsidRDefault="00B26167" w:rsidP="00B26167">
            <w:pPr>
              <w:pStyle w:val="a4"/>
              <w:widowControl w:val="0"/>
              <w:rPr>
                <w:b/>
                <w:bCs/>
                <w:sz w:val="24"/>
                <w:szCs w:val="24"/>
                <w:rtl/>
                <w:lang w:bidi="ar-EG"/>
              </w:rPr>
            </w:pPr>
          </w:p>
          <w:p w14:paraId="47EF2DDE" w14:textId="77777777" w:rsidR="00B26167" w:rsidRPr="00172FC3" w:rsidRDefault="00B26167" w:rsidP="00B26167">
            <w:pPr>
              <w:widowControl w:val="0"/>
              <w:rPr>
                <w:b/>
                <w:bCs/>
                <w:sz w:val="24"/>
                <w:szCs w:val="24"/>
                <w:rtl/>
                <w:lang w:bidi="ar-EG"/>
              </w:rPr>
            </w:pPr>
          </w:p>
          <w:p w14:paraId="3DBF8041" w14:textId="77777777" w:rsidR="00B26167" w:rsidRDefault="00B26167" w:rsidP="00B26167">
            <w:pPr>
              <w:pStyle w:val="a4"/>
              <w:widowControl w:val="0"/>
              <w:numPr>
                <w:ilvl w:val="0"/>
                <w:numId w:val="8"/>
              </w:numPr>
              <w:tabs>
                <w:tab w:val="num" w:pos="0"/>
              </w:tabs>
              <w:rPr>
                <w:b/>
                <w:bCs/>
                <w:lang w:bidi="ar-EG"/>
              </w:rPr>
            </w:pPr>
            <w:r w:rsidRPr="007D4AED">
              <w:rPr>
                <w:b/>
                <w:bCs/>
                <w:rtl/>
                <w:lang w:bidi="ar-EG"/>
              </w:rPr>
              <w:t>أن تأتي الطالبة بضد كل كلمة مما يلي.</w:t>
            </w:r>
          </w:p>
          <w:p w14:paraId="76A82469" w14:textId="77777777" w:rsidR="00B26167" w:rsidRPr="007D4AED" w:rsidRDefault="00B26167" w:rsidP="00B26167">
            <w:pPr>
              <w:pStyle w:val="a4"/>
              <w:widowControl w:val="0"/>
              <w:rPr>
                <w:b/>
                <w:bCs/>
                <w:rtl/>
                <w:lang w:bidi="ar-EG"/>
              </w:rPr>
            </w:pPr>
          </w:p>
          <w:p w14:paraId="2B89D871" w14:textId="77777777" w:rsidR="00B26167" w:rsidRDefault="00B26167" w:rsidP="00B26167">
            <w:pPr>
              <w:pStyle w:val="a4"/>
              <w:widowControl w:val="0"/>
              <w:numPr>
                <w:ilvl w:val="0"/>
                <w:numId w:val="7"/>
              </w:numPr>
              <w:tabs>
                <w:tab w:val="num" w:pos="0"/>
              </w:tabs>
              <w:rPr>
                <w:b/>
                <w:bCs/>
                <w:lang w:bidi="ar-EG"/>
              </w:rPr>
            </w:pPr>
            <w:r w:rsidRPr="007D4AED">
              <w:rPr>
                <w:b/>
                <w:bCs/>
                <w:rtl/>
                <w:lang w:bidi="ar-EG"/>
              </w:rPr>
              <w:t>أن تذكر الطالبة مفرد كل جمع مما يلي.</w:t>
            </w:r>
          </w:p>
          <w:p w14:paraId="62412A1C" w14:textId="77777777" w:rsidR="00172FC3" w:rsidRPr="007D4AED" w:rsidRDefault="00172FC3" w:rsidP="00172FC3">
            <w:pPr>
              <w:pStyle w:val="a4"/>
              <w:widowControl w:val="0"/>
              <w:rPr>
                <w:b/>
                <w:bCs/>
                <w:rtl/>
                <w:lang w:bidi="ar-EG"/>
              </w:rPr>
            </w:pPr>
          </w:p>
          <w:p w14:paraId="78F963D0" w14:textId="77777777" w:rsidR="00B26167" w:rsidRPr="00465869" w:rsidRDefault="00B26167" w:rsidP="00B26167">
            <w:pPr>
              <w:pStyle w:val="a4"/>
              <w:widowControl w:val="0"/>
              <w:numPr>
                <w:ilvl w:val="0"/>
                <w:numId w:val="7"/>
              </w:numPr>
              <w:tabs>
                <w:tab w:val="right" w:pos="205"/>
              </w:tabs>
              <w:rPr>
                <w:rFonts w:ascii="Calibri" w:eastAsia="Calibri" w:hAnsi="Calibri" w:cs="Arial"/>
                <w:b/>
                <w:bCs/>
                <w:sz w:val="24"/>
                <w:szCs w:val="24"/>
                <w:rtl/>
                <w:lang w:bidi="ar-EG"/>
              </w:rPr>
            </w:pPr>
            <w:r w:rsidRPr="007D4AED">
              <w:rPr>
                <w:b/>
                <w:bCs/>
                <w:sz w:val="24"/>
                <w:szCs w:val="24"/>
                <w:rtl/>
                <w:lang w:bidi="ar-EG"/>
              </w:rPr>
              <w:t>أن ترتب الطالبة مراحل عمر الإنسان بعد الميلاد</w:t>
            </w:r>
            <w:r w:rsidRPr="001D773E">
              <w:rPr>
                <w:b/>
                <w:bCs/>
                <w:sz w:val="24"/>
                <w:szCs w:val="24"/>
                <w:rtl/>
                <w:lang w:bidi="ar-EG"/>
              </w:rPr>
              <w:t>.</w:t>
            </w:r>
          </w:p>
        </w:tc>
        <w:tc>
          <w:tcPr>
            <w:tcW w:w="1092" w:type="dxa"/>
            <w:tcBorders>
              <w:top w:val="double" w:sz="4" w:space="0" w:color="auto"/>
              <w:left w:val="double" w:sz="4" w:space="0" w:color="auto"/>
              <w:bottom w:val="double" w:sz="4" w:space="0" w:color="auto"/>
              <w:right w:val="double" w:sz="4" w:space="0" w:color="auto"/>
            </w:tcBorders>
            <w:vAlign w:val="center"/>
          </w:tcPr>
          <w:p w14:paraId="12771522" w14:textId="77777777" w:rsidR="00B26167" w:rsidRDefault="00172FC3" w:rsidP="00B26167">
            <w:pPr>
              <w:jc w:val="center"/>
              <w:rPr>
                <w:rFonts w:ascii="Calibri" w:eastAsia="Calibri" w:hAnsi="Calibri" w:cs="Arial"/>
                <w:b/>
                <w:bCs/>
                <w:sz w:val="24"/>
                <w:szCs w:val="24"/>
                <w:rtl/>
              </w:rPr>
            </w:pPr>
            <w:r>
              <w:rPr>
                <w:rFonts w:ascii="Calibri" w:eastAsia="Calibri" w:hAnsi="Calibri" w:cs="Arial" w:hint="cs"/>
                <w:b/>
                <w:bCs/>
                <w:sz w:val="24"/>
                <w:szCs w:val="24"/>
                <w:rtl/>
              </w:rPr>
              <w:t>*</w:t>
            </w:r>
            <w:r w:rsidR="00B26167" w:rsidRPr="00465869">
              <w:rPr>
                <w:rFonts w:ascii="Calibri" w:eastAsia="Calibri" w:hAnsi="Calibri" w:cs="Arial" w:hint="cs"/>
                <w:b/>
                <w:bCs/>
                <w:sz w:val="24"/>
                <w:szCs w:val="24"/>
                <w:rtl/>
              </w:rPr>
              <w:t>تجاوز الصعوبات القرائية واكتساب مهارات القراءة السليمة</w:t>
            </w:r>
          </w:p>
          <w:p w14:paraId="7D72627C" w14:textId="77777777" w:rsidR="00B26167" w:rsidRDefault="00B26167" w:rsidP="00B26167">
            <w:pPr>
              <w:rPr>
                <w:rFonts w:ascii="Calibri" w:eastAsia="Calibri" w:hAnsi="Calibri" w:cs="Arial"/>
                <w:b/>
                <w:bCs/>
                <w:sz w:val="24"/>
                <w:szCs w:val="24"/>
                <w:rtl/>
              </w:rPr>
            </w:pPr>
          </w:p>
          <w:p w14:paraId="28392489" w14:textId="77777777" w:rsidR="00B26167" w:rsidRDefault="00172FC3" w:rsidP="00B26167">
            <w:pPr>
              <w:jc w:val="center"/>
              <w:rPr>
                <w:rFonts w:ascii="Calibri" w:eastAsia="Calibri" w:hAnsi="Calibri" w:cs="Arial"/>
                <w:b/>
                <w:bCs/>
                <w:sz w:val="24"/>
                <w:szCs w:val="24"/>
                <w:rtl/>
              </w:rPr>
            </w:pPr>
            <w:r>
              <w:rPr>
                <w:rFonts w:ascii="Calibri" w:eastAsia="Calibri" w:hAnsi="Calibri" w:cs="Arial" w:hint="cs"/>
                <w:b/>
                <w:bCs/>
                <w:sz w:val="24"/>
                <w:szCs w:val="24"/>
                <w:rtl/>
              </w:rPr>
              <w:t>*</w:t>
            </w:r>
            <w:r w:rsidR="00B26167">
              <w:rPr>
                <w:rFonts w:ascii="Calibri" w:eastAsia="Calibri" w:hAnsi="Calibri" w:cs="Arial" w:hint="cs"/>
                <w:b/>
                <w:bCs/>
                <w:sz w:val="24"/>
                <w:szCs w:val="24"/>
                <w:rtl/>
              </w:rPr>
              <w:t>اكتساب رصيد معرفي ولغوي</w:t>
            </w:r>
          </w:p>
          <w:p w14:paraId="333B6E6B" w14:textId="77777777" w:rsidR="00172FC3" w:rsidRDefault="00172FC3" w:rsidP="00B26167">
            <w:pPr>
              <w:jc w:val="center"/>
              <w:rPr>
                <w:rFonts w:ascii="Calibri" w:eastAsia="Calibri" w:hAnsi="Calibri" w:cs="Arial"/>
                <w:b/>
                <w:bCs/>
                <w:sz w:val="24"/>
                <w:szCs w:val="24"/>
                <w:rtl/>
              </w:rPr>
            </w:pPr>
          </w:p>
          <w:p w14:paraId="0A07BFC3" w14:textId="77777777" w:rsidR="00B26167" w:rsidRDefault="00172FC3" w:rsidP="00B26167">
            <w:pPr>
              <w:jc w:val="center"/>
              <w:rPr>
                <w:rFonts w:ascii="Calibri" w:eastAsia="Calibri" w:hAnsi="Calibri" w:cs="Arial"/>
                <w:b/>
                <w:bCs/>
                <w:sz w:val="24"/>
                <w:szCs w:val="24"/>
                <w:rtl/>
              </w:rPr>
            </w:pPr>
            <w:r>
              <w:rPr>
                <w:rFonts w:ascii="Calibri" w:eastAsia="Calibri" w:hAnsi="Calibri" w:cs="Arial" w:hint="cs"/>
                <w:b/>
                <w:bCs/>
                <w:sz w:val="24"/>
                <w:szCs w:val="24"/>
                <w:rtl/>
              </w:rPr>
              <w:t>*</w:t>
            </w:r>
            <w:r w:rsidR="00B26167">
              <w:rPr>
                <w:rFonts w:ascii="Calibri" w:eastAsia="Calibri" w:hAnsi="Calibri" w:cs="Arial" w:hint="cs"/>
                <w:b/>
                <w:bCs/>
                <w:sz w:val="24"/>
                <w:szCs w:val="24"/>
                <w:rtl/>
              </w:rPr>
              <w:t xml:space="preserve">اكتساب اتجاهات قيم </w:t>
            </w:r>
          </w:p>
          <w:p w14:paraId="66545ADA" w14:textId="77777777" w:rsidR="00172FC3" w:rsidRPr="00465869" w:rsidRDefault="00172FC3" w:rsidP="00B26167">
            <w:pPr>
              <w:jc w:val="center"/>
              <w:rPr>
                <w:rFonts w:ascii="Calibri" w:eastAsia="Calibri" w:hAnsi="Calibri" w:cs="Arial"/>
                <w:b/>
                <w:bCs/>
                <w:sz w:val="24"/>
                <w:szCs w:val="24"/>
                <w:rtl/>
              </w:rPr>
            </w:pPr>
          </w:p>
          <w:p w14:paraId="4D2E542E" w14:textId="77777777" w:rsidR="00B26167" w:rsidRPr="00465869" w:rsidRDefault="00172FC3" w:rsidP="00B26167">
            <w:pPr>
              <w:jc w:val="center"/>
              <w:rPr>
                <w:rFonts w:ascii="Calibri" w:eastAsia="Calibri" w:hAnsi="Calibri" w:cs="Arial"/>
                <w:b/>
                <w:bCs/>
                <w:sz w:val="24"/>
                <w:szCs w:val="24"/>
                <w:rtl/>
              </w:rPr>
            </w:pPr>
            <w:r>
              <w:rPr>
                <w:rFonts w:ascii="Calibri" w:eastAsia="Calibri" w:hAnsi="Calibri" w:cs="Arial" w:hint="cs"/>
                <w:b/>
                <w:bCs/>
                <w:sz w:val="24"/>
                <w:szCs w:val="24"/>
                <w:rtl/>
              </w:rPr>
              <w:t>*</w:t>
            </w:r>
            <w:r w:rsidR="00B26167">
              <w:rPr>
                <w:rFonts w:ascii="Calibri" w:eastAsia="Calibri" w:hAnsi="Calibri" w:cs="Arial" w:hint="cs"/>
                <w:b/>
                <w:bCs/>
                <w:sz w:val="24"/>
                <w:szCs w:val="24"/>
                <w:rtl/>
              </w:rPr>
              <w:t xml:space="preserve">اكتساب آداب من سيرة النبي </w:t>
            </w:r>
          </w:p>
        </w:tc>
        <w:tc>
          <w:tcPr>
            <w:tcW w:w="1117" w:type="dxa"/>
            <w:tcBorders>
              <w:top w:val="double" w:sz="4" w:space="0" w:color="auto"/>
              <w:left w:val="double" w:sz="4" w:space="0" w:color="auto"/>
              <w:bottom w:val="double" w:sz="4" w:space="0" w:color="auto"/>
              <w:right w:val="double" w:sz="4" w:space="0" w:color="auto"/>
            </w:tcBorders>
            <w:vAlign w:val="center"/>
          </w:tcPr>
          <w:p w14:paraId="056053A3" w14:textId="77777777" w:rsidR="00B26167" w:rsidRDefault="00B26167" w:rsidP="00B26167">
            <w:pPr>
              <w:jc w:val="center"/>
              <w:rPr>
                <w:rFonts w:ascii="Calibri" w:eastAsia="Calibri" w:hAnsi="Calibri" w:cs="Arial"/>
                <w:b/>
                <w:bCs/>
                <w:sz w:val="24"/>
                <w:szCs w:val="24"/>
                <w:rtl/>
              </w:rPr>
            </w:pPr>
          </w:p>
          <w:p w14:paraId="5B754F68" w14:textId="77777777" w:rsidR="00B26167" w:rsidRDefault="00B26167" w:rsidP="00B26167">
            <w:pPr>
              <w:jc w:val="center"/>
              <w:rPr>
                <w:rFonts w:ascii="Calibri" w:eastAsia="Calibri" w:hAnsi="Calibri" w:cs="Arial"/>
                <w:b/>
                <w:bCs/>
                <w:sz w:val="24"/>
                <w:szCs w:val="24"/>
                <w:rtl/>
              </w:rPr>
            </w:pPr>
          </w:p>
          <w:p w14:paraId="3E7435A7" w14:textId="77777777" w:rsidR="00B26167" w:rsidRDefault="00B26167" w:rsidP="00B26167">
            <w:pPr>
              <w:jc w:val="center"/>
              <w:rPr>
                <w:rFonts w:ascii="Calibri" w:eastAsia="Calibri" w:hAnsi="Calibri" w:cs="Arial"/>
                <w:b/>
                <w:bCs/>
                <w:sz w:val="24"/>
                <w:szCs w:val="24"/>
                <w:rtl/>
              </w:rPr>
            </w:pPr>
          </w:p>
          <w:p w14:paraId="0B3B1E97" w14:textId="77777777" w:rsidR="00B26167" w:rsidRPr="00465869" w:rsidRDefault="00B26167" w:rsidP="00B26167">
            <w:pPr>
              <w:jc w:val="center"/>
              <w:rPr>
                <w:rFonts w:ascii="Calibri" w:eastAsia="Calibri" w:hAnsi="Calibri" w:cs="Arial"/>
                <w:b/>
                <w:bCs/>
                <w:color w:val="FF0000"/>
                <w:sz w:val="24"/>
                <w:szCs w:val="24"/>
                <w:rtl/>
              </w:rPr>
            </w:pPr>
            <w:r>
              <w:rPr>
                <w:rFonts w:ascii="Calibri" w:eastAsia="Calibri" w:hAnsi="Calibri" w:cs="Arial" w:hint="cs"/>
                <w:b/>
                <w:bCs/>
                <w:color w:val="FF0000"/>
                <w:sz w:val="24"/>
                <w:szCs w:val="24"/>
                <w:rtl/>
              </w:rPr>
              <w:t>الوحدة الثالثة</w:t>
            </w:r>
          </w:p>
          <w:p w14:paraId="76112EF0" w14:textId="77777777" w:rsidR="00B26167" w:rsidRDefault="00B26167" w:rsidP="00B26167">
            <w:pPr>
              <w:jc w:val="center"/>
              <w:rPr>
                <w:rFonts w:ascii="Calibri" w:eastAsia="Calibri" w:hAnsi="Calibri" w:cs="Arial"/>
                <w:b/>
                <w:bCs/>
                <w:sz w:val="24"/>
                <w:szCs w:val="24"/>
                <w:rtl/>
              </w:rPr>
            </w:pPr>
            <w:r w:rsidRPr="00465869">
              <w:rPr>
                <w:rFonts w:ascii="Calibri" w:eastAsia="Calibri" w:hAnsi="Calibri" w:cs="Arial" w:hint="cs"/>
                <w:b/>
                <w:bCs/>
                <w:sz w:val="24"/>
                <w:szCs w:val="24"/>
                <w:rtl/>
              </w:rPr>
              <w:t>نص الفهم القرائي</w:t>
            </w:r>
          </w:p>
          <w:p w14:paraId="0C42B436" w14:textId="77777777" w:rsidR="00B26167" w:rsidRPr="00465869" w:rsidRDefault="00B26167" w:rsidP="00B26167">
            <w:pPr>
              <w:jc w:val="center"/>
              <w:rPr>
                <w:rFonts w:ascii="Calibri" w:eastAsia="Calibri" w:hAnsi="Calibri" w:cs="Arial"/>
                <w:b/>
                <w:bCs/>
                <w:sz w:val="24"/>
                <w:szCs w:val="24"/>
                <w:rtl/>
              </w:rPr>
            </w:pPr>
          </w:p>
          <w:p w14:paraId="76083B61" w14:textId="77777777" w:rsidR="00B26167" w:rsidRDefault="00B26167" w:rsidP="00B26167">
            <w:pPr>
              <w:jc w:val="center"/>
              <w:rPr>
                <w:rFonts w:ascii="Calibri" w:eastAsia="Calibri" w:hAnsi="Calibri" w:cs="Arial"/>
                <w:b/>
                <w:bCs/>
                <w:sz w:val="24"/>
                <w:szCs w:val="24"/>
                <w:rtl/>
              </w:rPr>
            </w:pPr>
            <w:r>
              <w:rPr>
                <w:rFonts w:ascii="Calibri" w:eastAsia="Calibri" w:hAnsi="Calibri" w:cs="Arial" w:hint="cs"/>
                <w:b/>
                <w:bCs/>
                <w:sz w:val="24"/>
                <w:szCs w:val="24"/>
                <w:rtl/>
              </w:rPr>
              <w:t>مجالس العلم</w:t>
            </w:r>
          </w:p>
          <w:p w14:paraId="34DAE82F" w14:textId="77777777" w:rsidR="00B26167" w:rsidRDefault="00B26167" w:rsidP="00B26167">
            <w:pPr>
              <w:jc w:val="center"/>
              <w:rPr>
                <w:rFonts w:ascii="Calibri" w:eastAsia="Calibri" w:hAnsi="Calibri" w:cs="Arial"/>
                <w:b/>
                <w:bCs/>
                <w:sz w:val="24"/>
                <w:szCs w:val="24"/>
                <w:rtl/>
              </w:rPr>
            </w:pPr>
          </w:p>
          <w:p w14:paraId="4D0A14F0" w14:textId="77777777" w:rsidR="00172FC3" w:rsidRPr="00465869" w:rsidRDefault="00172FC3" w:rsidP="00B26167">
            <w:pPr>
              <w:jc w:val="center"/>
              <w:rPr>
                <w:rFonts w:ascii="Calibri" w:eastAsia="Calibri" w:hAnsi="Calibri" w:cs="Arial"/>
                <w:b/>
                <w:bCs/>
                <w:sz w:val="24"/>
                <w:szCs w:val="24"/>
                <w:rtl/>
              </w:rPr>
            </w:pPr>
          </w:p>
          <w:p w14:paraId="16D20811" w14:textId="77777777" w:rsidR="00B26167" w:rsidRDefault="00B26167" w:rsidP="00B26167">
            <w:pPr>
              <w:jc w:val="center"/>
              <w:rPr>
                <w:rFonts w:ascii="Calibri" w:eastAsia="Calibri" w:hAnsi="Calibri" w:cs="Arial"/>
                <w:b/>
                <w:bCs/>
                <w:sz w:val="24"/>
                <w:szCs w:val="24"/>
                <w:rtl/>
              </w:rPr>
            </w:pPr>
            <w:r>
              <w:rPr>
                <w:rFonts w:ascii="Calibri" w:eastAsia="Calibri" w:hAnsi="Calibri" w:cs="Arial" w:hint="cs"/>
                <w:b/>
                <w:bCs/>
                <w:sz w:val="24"/>
                <w:szCs w:val="24"/>
                <w:rtl/>
              </w:rPr>
              <w:t>أنمي لغتي</w:t>
            </w:r>
          </w:p>
          <w:p w14:paraId="128C3597" w14:textId="77777777" w:rsidR="00B26167" w:rsidRDefault="00B26167" w:rsidP="00B26167">
            <w:pPr>
              <w:jc w:val="center"/>
              <w:rPr>
                <w:rFonts w:ascii="Calibri" w:eastAsia="Calibri" w:hAnsi="Calibri" w:cs="Arial"/>
                <w:b/>
                <w:bCs/>
                <w:sz w:val="24"/>
                <w:szCs w:val="24"/>
                <w:rtl/>
              </w:rPr>
            </w:pPr>
          </w:p>
          <w:p w14:paraId="27F0AB49" w14:textId="77777777" w:rsidR="00B26167" w:rsidRDefault="00B26167" w:rsidP="00B26167">
            <w:pPr>
              <w:jc w:val="center"/>
              <w:rPr>
                <w:rFonts w:ascii="Calibri" w:eastAsia="Calibri" w:hAnsi="Calibri" w:cs="Arial"/>
                <w:b/>
                <w:bCs/>
                <w:sz w:val="24"/>
                <w:szCs w:val="24"/>
                <w:rtl/>
              </w:rPr>
            </w:pPr>
          </w:p>
          <w:p w14:paraId="56E7E9A8" w14:textId="77777777" w:rsidR="00B26167" w:rsidRDefault="00B26167" w:rsidP="00B26167">
            <w:pPr>
              <w:jc w:val="center"/>
              <w:rPr>
                <w:rFonts w:ascii="Calibri" w:eastAsia="Calibri" w:hAnsi="Calibri" w:cs="Arial"/>
                <w:b/>
                <w:bCs/>
                <w:sz w:val="24"/>
                <w:szCs w:val="24"/>
                <w:rtl/>
              </w:rPr>
            </w:pPr>
          </w:p>
          <w:p w14:paraId="19FBBF94" w14:textId="77777777" w:rsidR="00B26167" w:rsidRDefault="00B26167" w:rsidP="00B26167">
            <w:pPr>
              <w:jc w:val="center"/>
              <w:rPr>
                <w:rFonts w:ascii="Calibri" w:eastAsia="Calibri" w:hAnsi="Calibri" w:cs="Arial"/>
                <w:b/>
                <w:bCs/>
                <w:sz w:val="24"/>
                <w:szCs w:val="24"/>
                <w:rtl/>
              </w:rPr>
            </w:pPr>
          </w:p>
          <w:p w14:paraId="69F159AB" w14:textId="77777777" w:rsidR="00B26167" w:rsidRDefault="00B26167" w:rsidP="00B26167">
            <w:pPr>
              <w:jc w:val="center"/>
              <w:rPr>
                <w:rFonts w:ascii="Calibri" w:eastAsia="Calibri" w:hAnsi="Calibri" w:cs="Arial"/>
                <w:b/>
                <w:bCs/>
                <w:sz w:val="24"/>
                <w:szCs w:val="24"/>
                <w:rtl/>
              </w:rPr>
            </w:pPr>
          </w:p>
          <w:p w14:paraId="6B09EB35" w14:textId="77777777" w:rsidR="00B26167" w:rsidRPr="00465869" w:rsidRDefault="00B26167" w:rsidP="00B26167">
            <w:pPr>
              <w:jc w:val="center"/>
              <w:rPr>
                <w:rFonts w:ascii="Calibri" w:eastAsia="Calibri" w:hAnsi="Calibri" w:cs="Arial"/>
                <w:b/>
                <w:bCs/>
                <w:sz w:val="24"/>
                <w:szCs w:val="24"/>
                <w:rtl/>
              </w:rPr>
            </w:pPr>
            <w:r>
              <w:rPr>
                <w:rFonts w:ascii="Calibri" w:eastAsia="Calibri" w:hAnsi="Calibri" w:cs="Arial" w:hint="cs"/>
                <w:b/>
                <w:bCs/>
                <w:sz w:val="24"/>
                <w:szCs w:val="24"/>
                <w:rtl/>
              </w:rPr>
              <w:t xml:space="preserve"> </w:t>
            </w:r>
          </w:p>
        </w:tc>
        <w:tc>
          <w:tcPr>
            <w:tcW w:w="837" w:type="dxa"/>
            <w:tcBorders>
              <w:top w:val="double" w:sz="4" w:space="0" w:color="auto"/>
              <w:left w:val="double" w:sz="4" w:space="0" w:color="auto"/>
              <w:bottom w:val="double" w:sz="4" w:space="0" w:color="auto"/>
              <w:right w:val="double" w:sz="4" w:space="0" w:color="auto"/>
            </w:tcBorders>
            <w:vAlign w:val="center"/>
          </w:tcPr>
          <w:p w14:paraId="76913448" w14:textId="77777777" w:rsidR="00B26167" w:rsidRDefault="00B26167" w:rsidP="00B26167">
            <w:pPr>
              <w:rPr>
                <w:rFonts w:ascii="Calibri" w:eastAsia="Calibri" w:hAnsi="Calibri" w:cs="Arial"/>
                <w:b/>
                <w:bCs/>
                <w:sz w:val="24"/>
                <w:szCs w:val="24"/>
                <w:rtl/>
              </w:rPr>
            </w:pPr>
            <w:r>
              <w:rPr>
                <w:rFonts w:ascii="Calibri" w:eastAsia="Calibri" w:hAnsi="Calibri" w:cs="Arial" w:hint="cs"/>
                <w:b/>
                <w:bCs/>
                <w:sz w:val="24"/>
                <w:szCs w:val="24"/>
                <w:rtl/>
              </w:rPr>
              <w:t>2</w:t>
            </w:r>
          </w:p>
          <w:p w14:paraId="3B8F9AE1" w14:textId="77777777" w:rsidR="00B26167" w:rsidRDefault="00B26167" w:rsidP="00B26167">
            <w:pPr>
              <w:rPr>
                <w:rFonts w:ascii="Calibri" w:eastAsia="Calibri" w:hAnsi="Calibri" w:cs="Arial"/>
                <w:b/>
                <w:bCs/>
                <w:sz w:val="24"/>
                <w:szCs w:val="24"/>
                <w:rtl/>
              </w:rPr>
            </w:pPr>
          </w:p>
          <w:p w14:paraId="0F3572CC" w14:textId="77777777" w:rsidR="00B26167" w:rsidRDefault="00B26167" w:rsidP="00B26167">
            <w:pPr>
              <w:rPr>
                <w:rFonts w:ascii="Calibri" w:eastAsia="Calibri" w:hAnsi="Calibri" w:cs="Arial"/>
                <w:b/>
                <w:bCs/>
                <w:sz w:val="24"/>
                <w:szCs w:val="24"/>
                <w:rtl/>
              </w:rPr>
            </w:pPr>
          </w:p>
          <w:p w14:paraId="1081B369" w14:textId="77777777" w:rsidR="00B26167" w:rsidRDefault="00B26167" w:rsidP="00B26167">
            <w:pPr>
              <w:rPr>
                <w:rFonts w:ascii="Calibri" w:eastAsia="Calibri" w:hAnsi="Calibri" w:cs="Arial"/>
                <w:b/>
                <w:bCs/>
                <w:sz w:val="24"/>
                <w:szCs w:val="24"/>
                <w:rtl/>
              </w:rPr>
            </w:pPr>
          </w:p>
          <w:p w14:paraId="5ACC7891" w14:textId="77777777" w:rsidR="00B26167" w:rsidRDefault="00B26167" w:rsidP="00B26167">
            <w:pPr>
              <w:rPr>
                <w:rFonts w:ascii="Calibri" w:eastAsia="Calibri" w:hAnsi="Calibri" w:cs="Arial"/>
                <w:b/>
                <w:bCs/>
                <w:sz w:val="24"/>
                <w:szCs w:val="24"/>
                <w:rtl/>
              </w:rPr>
            </w:pPr>
          </w:p>
          <w:p w14:paraId="713A4012" w14:textId="77777777" w:rsidR="00B26167" w:rsidRDefault="00B26167" w:rsidP="00B26167">
            <w:pPr>
              <w:rPr>
                <w:rFonts w:ascii="Calibri" w:eastAsia="Calibri" w:hAnsi="Calibri" w:cs="Arial"/>
                <w:b/>
                <w:bCs/>
                <w:sz w:val="24"/>
                <w:szCs w:val="24"/>
                <w:rtl/>
              </w:rPr>
            </w:pPr>
          </w:p>
          <w:p w14:paraId="62B8D3DE" w14:textId="77777777" w:rsidR="00B26167" w:rsidRDefault="00B26167" w:rsidP="00B26167">
            <w:pPr>
              <w:rPr>
                <w:rFonts w:ascii="Calibri" w:eastAsia="Calibri" w:hAnsi="Calibri" w:cs="Arial"/>
                <w:b/>
                <w:bCs/>
                <w:sz w:val="24"/>
                <w:szCs w:val="24"/>
                <w:rtl/>
              </w:rPr>
            </w:pPr>
          </w:p>
          <w:p w14:paraId="67A4EA0D" w14:textId="77777777" w:rsidR="00B26167" w:rsidRDefault="00B26167" w:rsidP="00B26167">
            <w:pPr>
              <w:rPr>
                <w:rFonts w:ascii="Calibri" w:eastAsia="Calibri" w:hAnsi="Calibri" w:cs="Arial"/>
                <w:b/>
                <w:bCs/>
                <w:sz w:val="24"/>
                <w:szCs w:val="24"/>
                <w:rtl/>
              </w:rPr>
            </w:pPr>
          </w:p>
          <w:p w14:paraId="3CB3DEF9" w14:textId="77777777" w:rsidR="00B26167" w:rsidRPr="00465869" w:rsidRDefault="00B26167" w:rsidP="00B26167">
            <w:pPr>
              <w:rPr>
                <w:rFonts w:ascii="Calibri" w:eastAsia="Calibri" w:hAnsi="Calibri" w:cs="Arial"/>
                <w:b/>
                <w:bCs/>
                <w:sz w:val="24"/>
                <w:szCs w:val="24"/>
              </w:rPr>
            </w:pPr>
          </w:p>
        </w:tc>
        <w:tc>
          <w:tcPr>
            <w:tcW w:w="838" w:type="dxa"/>
            <w:tcBorders>
              <w:top w:val="double" w:sz="4" w:space="0" w:color="auto"/>
              <w:left w:val="double" w:sz="4" w:space="0" w:color="auto"/>
              <w:bottom w:val="double" w:sz="4" w:space="0" w:color="auto"/>
              <w:right w:val="double" w:sz="4" w:space="0" w:color="auto"/>
            </w:tcBorders>
            <w:vAlign w:val="center"/>
          </w:tcPr>
          <w:p w14:paraId="5B7DBFA9" w14:textId="77777777" w:rsidR="00B26167" w:rsidRPr="00465869" w:rsidRDefault="00B26167" w:rsidP="00B26167">
            <w:pPr>
              <w:jc w:val="center"/>
              <w:rPr>
                <w:rFonts w:ascii="Calibri" w:eastAsia="Calibri" w:hAnsi="Calibri" w:cs="Arial"/>
                <w:b/>
                <w:bCs/>
                <w:sz w:val="24"/>
                <w:szCs w:val="24"/>
                <w:rtl/>
              </w:rPr>
            </w:pPr>
          </w:p>
          <w:p w14:paraId="022EA1FF" w14:textId="77777777" w:rsidR="00B26167" w:rsidRPr="00465869" w:rsidRDefault="00B26167" w:rsidP="00B26167">
            <w:pPr>
              <w:jc w:val="center"/>
              <w:rPr>
                <w:rFonts w:ascii="Calibri" w:eastAsia="Calibri" w:hAnsi="Calibri" w:cs="Arial"/>
                <w:b/>
                <w:bCs/>
                <w:sz w:val="24"/>
                <w:szCs w:val="24"/>
                <w:rtl/>
              </w:rPr>
            </w:pPr>
          </w:p>
          <w:p w14:paraId="520960D1" w14:textId="77777777" w:rsidR="00B26167" w:rsidRPr="00465869" w:rsidRDefault="00B26167" w:rsidP="00B26167">
            <w:pPr>
              <w:jc w:val="center"/>
              <w:rPr>
                <w:rFonts w:ascii="Calibri" w:eastAsia="Calibri" w:hAnsi="Calibri" w:cs="Arial"/>
                <w:b/>
                <w:bCs/>
                <w:sz w:val="24"/>
                <w:szCs w:val="24"/>
                <w:rtl/>
              </w:rPr>
            </w:pPr>
          </w:p>
          <w:p w14:paraId="4CD42012" w14:textId="77777777" w:rsidR="00B26167" w:rsidRPr="00465869" w:rsidRDefault="00B26167" w:rsidP="00B26167">
            <w:pPr>
              <w:jc w:val="center"/>
              <w:rPr>
                <w:rFonts w:ascii="Calibri" w:eastAsia="Calibri" w:hAnsi="Calibri" w:cs="Arial"/>
                <w:b/>
                <w:bCs/>
                <w:sz w:val="24"/>
                <w:szCs w:val="24"/>
                <w:rtl/>
              </w:rPr>
            </w:pPr>
          </w:p>
          <w:p w14:paraId="00DF43D6" w14:textId="77777777" w:rsidR="00B26167" w:rsidRDefault="00B26167" w:rsidP="00B26167">
            <w:pPr>
              <w:jc w:val="center"/>
              <w:rPr>
                <w:rFonts w:ascii="Calibri" w:eastAsia="Calibri" w:hAnsi="Calibri" w:cs="Arial"/>
                <w:b/>
                <w:bCs/>
                <w:sz w:val="24"/>
                <w:szCs w:val="24"/>
                <w:rtl/>
              </w:rPr>
            </w:pPr>
            <w:r>
              <w:rPr>
                <w:rFonts w:ascii="Calibri" w:eastAsia="Calibri" w:hAnsi="Calibri" w:cs="Arial" w:hint="cs"/>
                <w:b/>
                <w:bCs/>
                <w:sz w:val="24"/>
                <w:szCs w:val="24"/>
                <w:rtl/>
              </w:rPr>
              <w:t>الثلاثاء</w:t>
            </w:r>
          </w:p>
          <w:p w14:paraId="103A0E6F" w14:textId="77777777" w:rsidR="00B26167" w:rsidRPr="00465869" w:rsidRDefault="00B26167" w:rsidP="00B26167">
            <w:pPr>
              <w:jc w:val="center"/>
              <w:rPr>
                <w:rFonts w:ascii="Calibri" w:eastAsia="Calibri" w:hAnsi="Calibri" w:cs="Arial"/>
                <w:b/>
                <w:bCs/>
                <w:sz w:val="24"/>
                <w:szCs w:val="24"/>
                <w:rtl/>
              </w:rPr>
            </w:pPr>
            <w:r>
              <w:rPr>
                <w:rFonts w:ascii="Calibri" w:eastAsia="Calibri" w:hAnsi="Calibri" w:cs="Arial" w:hint="cs"/>
                <w:b/>
                <w:bCs/>
                <w:sz w:val="24"/>
                <w:szCs w:val="24"/>
                <w:rtl/>
              </w:rPr>
              <w:t>10/6</w:t>
            </w:r>
          </w:p>
          <w:p w14:paraId="1E4879D1" w14:textId="77777777" w:rsidR="00B26167" w:rsidRDefault="00B26167" w:rsidP="00B26167">
            <w:pPr>
              <w:jc w:val="center"/>
              <w:rPr>
                <w:rFonts w:ascii="Calibri" w:eastAsia="Calibri" w:hAnsi="Calibri" w:cs="Arial"/>
                <w:b/>
                <w:bCs/>
                <w:sz w:val="24"/>
                <w:szCs w:val="24"/>
                <w:rtl/>
              </w:rPr>
            </w:pPr>
          </w:p>
          <w:p w14:paraId="5D75FC76" w14:textId="77777777" w:rsidR="00B26167" w:rsidRDefault="00B26167" w:rsidP="00B26167">
            <w:pPr>
              <w:jc w:val="center"/>
              <w:rPr>
                <w:rFonts w:ascii="Calibri" w:eastAsia="Calibri" w:hAnsi="Calibri" w:cs="Arial"/>
                <w:b/>
                <w:bCs/>
                <w:sz w:val="24"/>
                <w:szCs w:val="24"/>
                <w:rtl/>
              </w:rPr>
            </w:pPr>
          </w:p>
          <w:p w14:paraId="12631F89" w14:textId="77777777" w:rsidR="00B26167" w:rsidRPr="00465869" w:rsidRDefault="00B26167" w:rsidP="00B26167">
            <w:pPr>
              <w:jc w:val="center"/>
              <w:rPr>
                <w:rFonts w:ascii="Calibri" w:eastAsia="Calibri" w:hAnsi="Calibri" w:cs="Arial"/>
                <w:b/>
                <w:bCs/>
                <w:sz w:val="24"/>
                <w:szCs w:val="24"/>
                <w:rtl/>
              </w:rPr>
            </w:pPr>
          </w:p>
          <w:p w14:paraId="7FBD92B2" w14:textId="77777777" w:rsidR="00B26167" w:rsidRPr="00465869" w:rsidRDefault="00B26167" w:rsidP="00B26167">
            <w:pPr>
              <w:jc w:val="center"/>
              <w:rPr>
                <w:rFonts w:ascii="Calibri" w:eastAsia="Calibri" w:hAnsi="Calibri" w:cs="Arial"/>
                <w:b/>
                <w:bCs/>
                <w:sz w:val="24"/>
                <w:szCs w:val="24"/>
                <w:rtl/>
              </w:rPr>
            </w:pPr>
          </w:p>
          <w:p w14:paraId="26B1C541" w14:textId="77777777" w:rsidR="00B26167" w:rsidRPr="00465869" w:rsidRDefault="00B26167" w:rsidP="00B26167">
            <w:pPr>
              <w:jc w:val="center"/>
              <w:rPr>
                <w:rFonts w:ascii="Calibri" w:eastAsia="Calibri" w:hAnsi="Calibri" w:cs="Arial"/>
                <w:b/>
                <w:bCs/>
                <w:sz w:val="24"/>
                <w:szCs w:val="24"/>
                <w:rtl/>
              </w:rPr>
            </w:pPr>
          </w:p>
          <w:p w14:paraId="0CE91B91" w14:textId="77777777" w:rsidR="00B26167" w:rsidRPr="00465869" w:rsidRDefault="00B26167" w:rsidP="00B26167">
            <w:pPr>
              <w:jc w:val="center"/>
              <w:rPr>
                <w:rFonts w:ascii="Calibri" w:eastAsia="Calibri" w:hAnsi="Calibri" w:cs="Arial"/>
                <w:b/>
                <w:bCs/>
                <w:sz w:val="24"/>
                <w:szCs w:val="24"/>
                <w:rtl/>
              </w:rPr>
            </w:pPr>
          </w:p>
          <w:p w14:paraId="65D3520E" w14:textId="77777777" w:rsidR="00B26167" w:rsidRPr="00465869" w:rsidRDefault="00B26167" w:rsidP="00B26167">
            <w:pPr>
              <w:jc w:val="center"/>
              <w:rPr>
                <w:rFonts w:ascii="Calibri" w:eastAsia="Calibri" w:hAnsi="Calibri" w:cs="Arial"/>
                <w:b/>
                <w:bCs/>
                <w:sz w:val="24"/>
                <w:szCs w:val="24"/>
                <w:rtl/>
              </w:rPr>
            </w:pPr>
          </w:p>
          <w:p w14:paraId="76FFCEC1" w14:textId="77777777" w:rsidR="00B26167" w:rsidRPr="00465869" w:rsidRDefault="00B26167" w:rsidP="00B26167">
            <w:pPr>
              <w:jc w:val="center"/>
              <w:rPr>
                <w:rFonts w:ascii="Calibri" w:eastAsia="Calibri" w:hAnsi="Calibri" w:cs="Arial"/>
                <w:b/>
                <w:bCs/>
                <w:sz w:val="24"/>
                <w:szCs w:val="24"/>
                <w:rtl/>
              </w:rPr>
            </w:pPr>
          </w:p>
          <w:p w14:paraId="4EABC2FD" w14:textId="77777777" w:rsidR="00B26167" w:rsidRPr="00465869" w:rsidRDefault="00B26167" w:rsidP="00B26167">
            <w:pPr>
              <w:jc w:val="center"/>
              <w:rPr>
                <w:rFonts w:ascii="Calibri" w:eastAsia="Calibri" w:hAnsi="Calibri" w:cs="Arial"/>
                <w:b/>
                <w:bCs/>
                <w:sz w:val="24"/>
                <w:szCs w:val="24"/>
              </w:rPr>
            </w:pPr>
          </w:p>
        </w:tc>
      </w:tr>
    </w:tbl>
    <w:p w14:paraId="590EA47C" w14:textId="77777777" w:rsidR="006E362E" w:rsidRDefault="006E362E" w:rsidP="000A1720">
      <w:pPr>
        <w:rPr>
          <w:rtl/>
        </w:rPr>
      </w:pPr>
    </w:p>
    <w:p w14:paraId="21C92102" w14:textId="77777777" w:rsidR="006E362E" w:rsidRDefault="006E362E" w:rsidP="000A1720">
      <w:pPr>
        <w:rPr>
          <w:rtl/>
        </w:rPr>
      </w:pPr>
    </w:p>
    <w:p w14:paraId="3C041C26" w14:textId="77777777" w:rsidR="006E362E" w:rsidRDefault="006E362E" w:rsidP="000A1720">
      <w:pPr>
        <w:rPr>
          <w:rtl/>
        </w:rPr>
      </w:pPr>
    </w:p>
    <w:p w14:paraId="04B8B028" w14:textId="77777777" w:rsidR="006E362E" w:rsidRDefault="006E362E" w:rsidP="000A1720">
      <w:pPr>
        <w:rPr>
          <w:rtl/>
        </w:rPr>
      </w:pPr>
    </w:p>
    <w:p w14:paraId="3C4A938C" w14:textId="77777777" w:rsidR="006E362E" w:rsidRDefault="007B376F" w:rsidP="000A1720">
      <w:pPr>
        <w:rPr>
          <w:rtl/>
        </w:rPr>
      </w:pPr>
      <w:r>
        <w:rPr>
          <w:rFonts w:cs="Arial"/>
          <w:noProof/>
          <w:rtl/>
        </w:rPr>
        <mc:AlternateContent>
          <mc:Choice Requires="wps">
            <w:drawing>
              <wp:anchor distT="0" distB="0" distL="114300" distR="114300" simplePos="0" relativeHeight="251689984" behindDoc="0" locked="0" layoutInCell="1" allowOverlap="1" wp14:anchorId="2CB4E9A7" wp14:editId="33747DA4">
                <wp:simplePos x="0" y="0"/>
                <wp:positionH relativeFrom="column">
                  <wp:posOffset>7108825</wp:posOffset>
                </wp:positionH>
                <wp:positionV relativeFrom="paragraph">
                  <wp:posOffset>47625</wp:posOffset>
                </wp:positionV>
                <wp:extent cx="1551940" cy="982980"/>
                <wp:effectExtent l="0" t="0" r="0" b="0"/>
                <wp:wrapNone/>
                <wp:docPr id="207" name="مربع ن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51940"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38D72" w14:textId="77777777" w:rsidR="00596903" w:rsidRPr="00847CC3" w:rsidRDefault="00596903" w:rsidP="000A1720">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 xml:space="preserve">المملكة </w:t>
                            </w:r>
                            <w:r w:rsidRPr="00847CC3">
                              <w:rPr>
                                <w:rFonts w:ascii="Sakkal Majalla" w:hAnsi="Sakkal Majalla" w:cs="Sakkal Majalla"/>
                                <w:b/>
                                <w:bCs/>
                                <w:sz w:val="20"/>
                                <w:szCs w:val="20"/>
                                <w:rtl/>
                              </w:rPr>
                              <w:t>العربية السعودية</w:t>
                            </w:r>
                          </w:p>
                          <w:p w14:paraId="54964074" w14:textId="77777777" w:rsidR="00596903" w:rsidRPr="00847CC3" w:rsidRDefault="00596903" w:rsidP="000A1720">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14:paraId="23338D84" w14:textId="77777777" w:rsidR="00596903" w:rsidRPr="00847CC3" w:rsidRDefault="00596903" w:rsidP="00F21C74">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بالمدينة المنورة</w:t>
                            </w:r>
                          </w:p>
                          <w:p w14:paraId="0BC8BF99" w14:textId="77777777" w:rsidR="00596903" w:rsidRPr="00847CC3" w:rsidRDefault="00596903" w:rsidP="00F21C74">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...شرق المدينة المنورة </w:t>
                            </w:r>
                          </w:p>
                          <w:p w14:paraId="2F6AFE5D" w14:textId="77777777" w:rsidR="00596903" w:rsidRPr="00847CC3" w:rsidRDefault="00596903" w:rsidP="000A1720">
                            <w:pPr>
                              <w:spacing w:after="0"/>
                              <w:rPr>
                                <w:rFonts w:ascii="Sakkal Majalla" w:hAnsi="Sakkal Majalla" w:cs="Sakkal Majalla"/>
                                <w:b/>
                                <w:bCs/>
                                <w:sz w:val="20"/>
                                <w:szCs w:val="20"/>
                                <w:rtl/>
                              </w:rPr>
                            </w:pPr>
                          </w:p>
                          <w:p w14:paraId="36AD0EF3" w14:textId="77777777" w:rsidR="00596903" w:rsidRPr="00847CC3" w:rsidRDefault="00596903" w:rsidP="000A1720">
                            <w:pPr>
                              <w:jc w:val="center"/>
                              <w:rPr>
                                <w:rFonts w:ascii="Sakkal Majalla" w:hAnsi="Sakkal Majalla" w:cs="Sakkal Majall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مربع نص 23" o:spid="_x0000_s1042" type="#_x0000_t202" style="position:absolute;left:0;text-align:left;margin-left:559.75pt;margin-top:3.75pt;width:122.2pt;height:77.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" filled="f" stroked="f">
                <v:path arrowok="t"/>
                <v:textbox>
                  <w:txbxContent>
                    <w:p w:rsidR="00596903" w:rsidRPr="00847CC3" w:rsidRDefault="00596903" w:rsidP="000A1720">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المملكة العربية السعودية</w:t>
                      </w:r>
                    </w:p>
                    <w:p w:rsidR="00596903" w:rsidRPr="00847CC3" w:rsidRDefault="00596903" w:rsidP="000A1720">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rsidR="00596903" w:rsidRPr="00847CC3" w:rsidRDefault="00596903" w:rsidP="00F21C74">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بالمدينة المنورة</w:t>
                      </w:r>
                    </w:p>
                    <w:p w:rsidR="00596903" w:rsidRPr="00847CC3" w:rsidRDefault="00596903" w:rsidP="00F21C74">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...شرق المدينة المنورة </w:t>
                      </w:r>
                    </w:p>
                    <w:p w:rsidR="00596903" w:rsidRPr="00847CC3" w:rsidRDefault="00596903" w:rsidP="000A1720">
                      <w:pPr>
                        <w:spacing w:after="0"/>
                        <w:rPr>
                          <w:rFonts w:ascii="Sakkal Majalla" w:hAnsi="Sakkal Majalla" w:cs="Sakkal Majalla"/>
                          <w:b/>
                          <w:bCs/>
                          <w:sz w:val="20"/>
                          <w:szCs w:val="20"/>
                          <w:rtl/>
                        </w:rPr>
                      </w:pPr>
                    </w:p>
                    <w:p w:rsidR="00596903" w:rsidRPr="00847CC3" w:rsidRDefault="00596903" w:rsidP="000A1720">
                      <w:pPr>
                        <w:jc w:val="center"/>
                        <w:rPr>
                          <w:rFonts w:ascii="Sakkal Majalla" w:hAnsi="Sakkal Majalla" w:cs="Sakkal Majalla"/>
                          <w:sz w:val="20"/>
                          <w:szCs w:val="20"/>
                        </w:rPr>
                      </w:pPr>
                    </w:p>
                  </w:txbxContent>
                </v:textbox>
              </v:shape>
            </w:pict>
          </mc:Fallback>
        </mc:AlternateContent>
      </w:r>
      <w:r>
        <w:rPr>
          <w:rFonts w:cs="Arial"/>
          <w:noProof/>
          <w:rtl/>
        </w:rPr>
        <mc:AlternateContent>
          <mc:Choice Requires="wps">
            <w:drawing>
              <wp:anchor distT="0" distB="0" distL="114300" distR="114300" simplePos="0" relativeHeight="251688960" behindDoc="0" locked="0" layoutInCell="1" allowOverlap="1" wp14:anchorId="1704CB7B" wp14:editId="2DFEEB6D">
                <wp:simplePos x="0" y="0"/>
                <wp:positionH relativeFrom="column">
                  <wp:posOffset>1019810</wp:posOffset>
                </wp:positionH>
                <wp:positionV relativeFrom="paragraph">
                  <wp:posOffset>47625</wp:posOffset>
                </wp:positionV>
                <wp:extent cx="5498465" cy="802005"/>
                <wp:effectExtent l="0" t="0" r="6985" b="0"/>
                <wp:wrapNone/>
                <wp:docPr id="206" name="مربع ن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5498465" cy="802005"/>
                        </a:xfrm>
                        <a:prstGeom prst="rect">
                          <a:avLst/>
                        </a:prstGeom>
                        <a:solidFill>
                          <a:srgbClr val="FFFFFF"/>
                        </a:solidFill>
                        <a:ln w="19050" cmpd="sng">
                          <a:solidFill>
                            <a:srgbClr val="000000"/>
                          </a:solidFill>
                          <a:miter lim="800000"/>
                          <a:headEnd/>
                          <a:tailEnd/>
                        </a:ln>
                      </wps:spPr>
                      <wps:txbx>
                        <w:txbxContent>
                          <w:p w14:paraId="7025387B" w14:textId="77777777" w:rsidR="00596903" w:rsidRPr="00EB0401" w:rsidRDefault="00596903" w:rsidP="000A1720">
                            <w:pPr>
                              <w:rPr>
                                <w:rFonts w:ascii="Calibri" w:eastAsia="Calibri" w:hAnsi="Calibri" w:cs="Arial"/>
                                <w:b/>
                                <w:bCs/>
                                <w:color w:val="FF0000"/>
                                <w:sz w:val="24"/>
                                <w:szCs w:val="24"/>
                                <w:rtl/>
                              </w:rPr>
                            </w:pPr>
                            <w:r w:rsidRPr="00EB0401">
                              <w:rPr>
                                <w:rFonts w:ascii="Sakkal Majalla" w:hAnsi="Sakkal Majalla" w:cs="Sakkal Majalla"/>
                                <w:b/>
                                <w:bCs/>
                                <w:sz w:val="28"/>
                                <w:szCs w:val="28"/>
                                <w:rtl/>
                              </w:rPr>
                              <w:t xml:space="preserve">الخطة </w:t>
                            </w:r>
                            <w:r w:rsidRPr="00EB0401">
                              <w:rPr>
                                <w:rFonts w:ascii="Sakkal Majalla" w:hAnsi="Sakkal Majalla" w:cs="Sakkal Majalla"/>
                                <w:b/>
                                <w:bCs/>
                                <w:sz w:val="28"/>
                                <w:szCs w:val="28"/>
                                <w:rtl/>
                              </w:rPr>
                              <w:t>اليومية الفعلية المنفذة لمكونات الوحدة الدراسية</w:t>
                            </w:r>
                            <w:r w:rsidRPr="00EB0401">
                              <w:rPr>
                                <w:rFonts w:ascii="Sakkal Majalla" w:hAnsi="Sakkal Majalla" w:cs="Sakkal Majalla" w:hint="cs"/>
                                <w:b/>
                                <w:bCs/>
                                <w:sz w:val="28"/>
                                <w:szCs w:val="28"/>
                                <w:rtl/>
                              </w:rPr>
                              <w:t xml:space="preserve"> "(   3   )</w:t>
                            </w:r>
                            <w:r w:rsidRPr="00EB0401">
                              <w:rPr>
                                <w:rFonts w:ascii="Sakkal Majalla" w:hAnsi="Sakkal Majalla" w:cs="Sakkal Majalla" w:hint="cs"/>
                                <w:b/>
                                <w:bCs/>
                                <w:color w:val="C00000"/>
                                <w:sz w:val="28"/>
                                <w:szCs w:val="28"/>
                                <w:rtl/>
                              </w:rPr>
                              <w:t>آداب وواجبات</w:t>
                            </w:r>
                          </w:p>
                          <w:p w14:paraId="5EF4B7E6" w14:textId="77777777" w:rsidR="00596903" w:rsidRPr="00EB0401" w:rsidRDefault="00596903" w:rsidP="00F21C74">
                            <w:pPr>
                              <w:spacing w:after="0"/>
                              <w:rPr>
                                <w:rFonts w:ascii="Sakkal Majalla" w:hAnsi="Sakkal Majalla" w:cs="Sakkal Majalla"/>
                                <w:b/>
                                <w:bCs/>
                                <w:sz w:val="28"/>
                                <w:szCs w:val="28"/>
                                <w:rtl/>
                              </w:rPr>
                            </w:pPr>
                            <w:r w:rsidRPr="00EB0401">
                              <w:rPr>
                                <w:rFonts w:ascii="Sakkal Majalla" w:hAnsi="Sakkal Majalla" w:cs="Sakkal Majalla"/>
                                <w:b/>
                                <w:bCs/>
                                <w:sz w:val="28"/>
                                <w:szCs w:val="28"/>
                                <w:rtl/>
                              </w:rPr>
                              <w:t xml:space="preserve">الفصل الدراسي </w:t>
                            </w:r>
                            <w:r w:rsidRPr="00EB0401">
                              <w:rPr>
                                <w:rFonts w:ascii="Sakkal Majalla" w:hAnsi="Sakkal Majalla" w:cs="Sakkal Majalla" w:hint="cs"/>
                                <w:b/>
                                <w:bCs/>
                                <w:sz w:val="28"/>
                                <w:szCs w:val="28"/>
                                <w:rtl/>
                              </w:rPr>
                              <w:t xml:space="preserve">/الثاني </w:t>
                            </w:r>
                            <w:r w:rsidRPr="00EB0401">
                              <w:rPr>
                                <w:rFonts w:ascii="Sakkal Majalla" w:hAnsi="Sakkal Majalla" w:cs="Sakkal Majalla"/>
                                <w:b/>
                                <w:bCs/>
                                <w:sz w:val="28"/>
                                <w:szCs w:val="28"/>
                                <w:rtl/>
                              </w:rPr>
                              <w:t xml:space="preserve"> للعام الدراسي 14</w:t>
                            </w:r>
                            <w:r w:rsidRPr="00EB0401">
                              <w:rPr>
                                <w:rFonts w:ascii="Sakkal Majalla" w:hAnsi="Sakkal Majalla" w:cs="Sakkal Majalla" w:hint="cs"/>
                                <w:b/>
                                <w:bCs/>
                                <w:sz w:val="28"/>
                                <w:szCs w:val="28"/>
                                <w:rtl/>
                              </w:rPr>
                              <w:t>40 ـــــــــــ  ـــ</w:t>
                            </w:r>
                            <w:r w:rsidRPr="00EB0401">
                              <w:rPr>
                                <w:rFonts w:ascii="Sakkal Majalla" w:hAnsi="Sakkal Majalla" w:cs="Sakkal Majalla"/>
                                <w:b/>
                                <w:bCs/>
                                <w:sz w:val="28"/>
                                <w:szCs w:val="28"/>
                                <w:rtl/>
                              </w:rPr>
                              <w:t xml:space="preserve"> 14</w:t>
                            </w:r>
                            <w:r w:rsidRPr="00EB0401">
                              <w:rPr>
                                <w:rFonts w:ascii="Sakkal Majalla" w:hAnsi="Sakkal Majalla" w:cs="Sakkal Majalla" w:hint="cs"/>
                                <w:b/>
                                <w:bCs/>
                                <w:sz w:val="28"/>
                                <w:szCs w:val="28"/>
                                <w:rtl/>
                              </w:rPr>
                              <w:t>41</w:t>
                            </w:r>
                            <w:r w:rsidRPr="00EB0401">
                              <w:rPr>
                                <w:rFonts w:ascii="Sakkal Majalla" w:hAnsi="Sakkal Majalla" w:cs="Sakkal Majalla"/>
                                <w:b/>
                                <w:bCs/>
                                <w:sz w:val="28"/>
                                <w:szCs w:val="28"/>
                                <w:rtl/>
                              </w:rPr>
                              <w:t xml:space="preserve"> هـ</w:t>
                            </w:r>
                            <w:r w:rsidRPr="00EB0401">
                              <w:rPr>
                                <w:rFonts w:ascii="Sakkal Majalla" w:hAnsi="Sakkal Majalla" w:cs="Sakkal Majalla" w:hint="cs"/>
                                <w:b/>
                                <w:bCs/>
                                <w:sz w:val="28"/>
                                <w:szCs w:val="28"/>
                                <w:rtl/>
                              </w:rPr>
                              <w:t xml:space="preserve">         الأسبوع 3</w:t>
                            </w:r>
                            <w:r w:rsidRPr="00EB0401">
                              <w:rPr>
                                <w:rFonts w:ascii="Sakkal Majalla" w:hAnsi="Sakkal Majalla" w:cs="Sakkal Majalla" w:hint="cs"/>
                                <w:b/>
                                <w:bCs/>
                                <w:sz w:val="24"/>
                                <w:szCs w:val="24"/>
                                <w:rtl/>
                              </w:rPr>
                              <w:t xml:space="preserve">   الأحد 8/6 إلى 12/6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مربع نص 22" o:spid="_x0000_s1043" type="#_x0000_t202" style="position:absolute;left:0;text-align:left;margin-left:80.3pt;margin-top:3.75pt;width:432.95pt;height:63.1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" strokeweight="1.5pt">
                <v:path arrowok="t"/>
                <v:textbox>
                  <w:txbxContent>
                    <w:p w:rsidR="00596903" w:rsidRPr="00EB0401" w:rsidRDefault="00596903" w:rsidP="000A1720">
                      <w:pPr>
                        <w:rPr>
                          <w:rFonts w:ascii="Calibri" w:eastAsia="Calibri" w:hAnsi="Calibri" w:cs="Arial"/>
                          <w:b/>
                          <w:bCs/>
                          <w:color w:val="FF0000"/>
                          <w:sz w:val="24"/>
                          <w:szCs w:val="24"/>
                          <w:rtl/>
                        </w:rPr>
                      </w:pPr>
                      <w:r w:rsidRPr="00EB0401">
                        <w:rPr>
                          <w:rFonts w:ascii="Sakkal Majalla" w:hAnsi="Sakkal Majalla" w:cs="Sakkal Majalla"/>
                          <w:b/>
                          <w:bCs/>
                          <w:sz w:val="28"/>
                          <w:szCs w:val="28"/>
                          <w:rtl/>
                        </w:rPr>
                        <w:t>الخطة اليومية الفعلية المنفذة لمكونات الوحدة الدراسية</w:t>
                      </w:r>
                      <w:r w:rsidRPr="00EB0401">
                        <w:rPr>
                          <w:rFonts w:ascii="Sakkal Majalla" w:hAnsi="Sakkal Majalla" w:cs="Sakkal Majalla" w:hint="cs"/>
                          <w:b/>
                          <w:bCs/>
                          <w:sz w:val="28"/>
                          <w:szCs w:val="28"/>
                          <w:rtl/>
                        </w:rPr>
                        <w:t xml:space="preserve"> "(   3   )</w:t>
                      </w:r>
                      <w:r w:rsidRPr="00EB0401">
                        <w:rPr>
                          <w:rFonts w:ascii="Sakkal Majalla" w:hAnsi="Sakkal Majalla" w:cs="Sakkal Majalla" w:hint="cs"/>
                          <w:b/>
                          <w:bCs/>
                          <w:color w:val="C00000"/>
                          <w:sz w:val="28"/>
                          <w:szCs w:val="28"/>
                          <w:rtl/>
                        </w:rPr>
                        <w:t>آداب وواجبات</w:t>
                      </w:r>
                    </w:p>
                    <w:p w:rsidR="00596903" w:rsidRPr="00EB0401" w:rsidRDefault="00596903" w:rsidP="00F21C74">
                      <w:pPr>
                        <w:spacing w:after="0"/>
                        <w:rPr>
                          <w:rFonts w:ascii="Sakkal Majalla" w:hAnsi="Sakkal Majalla" w:cs="Sakkal Majalla"/>
                          <w:b/>
                          <w:bCs/>
                          <w:sz w:val="28"/>
                          <w:szCs w:val="28"/>
                          <w:rtl/>
                        </w:rPr>
                      </w:pPr>
                      <w:r w:rsidRPr="00EB0401">
                        <w:rPr>
                          <w:rFonts w:ascii="Sakkal Majalla" w:hAnsi="Sakkal Majalla" w:cs="Sakkal Majalla"/>
                          <w:b/>
                          <w:bCs/>
                          <w:sz w:val="28"/>
                          <w:szCs w:val="28"/>
                          <w:rtl/>
                        </w:rPr>
                        <w:t xml:space="preserve">الفصل الدراسي </w:t>
                      </w:r>
                      <w:r w:rsidRPr="00EB0401">
                        <w:rPr>
                          <w:rFonts w:ascii="Sakkal Majalla" w:hAnsi="Sakkal Majalla" w:cs="Sakkal Majalla" w:hint="cs"/>
                          <w:b/>
                          <w:bCs/>
                          <w:sz w:val="28"/>
                          <w:szCs w:val="28"/>
                          <w:rtl/>
                        </w:rPr>
                        <w:t xml:space="preserve">/الثاني </w:t>
                      </w:r>
                      <w:r w:rsidRPr="00EB0401">
                        <w:rPr>
                          <w:rFonts w:ascii="Sakkal Majalla" w:hAnsi="Sakkal Majalla" w:cs="Sakkal Majalla"/>
                          <w:b/>
                          <w:bCs/>
                          <w:sz w:val="28"/>
                          <w:szCs w:val="28"/>
                          <w:rtl/>
                        </w:rPr>
                        <w:t xml:space="preserve"> للعام الدراسي 14</w:t>
                      </w:r>
                      <w:r w:rsidRPr="00EB0401">
                        <w:rPr>
                          <w:rFonts w:ascii="Sakkal Majalla" w:hAnsi="Sakkal Majalla" w:cs="Sakkal Majalla" w:hint="cs"/>
                          <w:b/>
                          <w:bCs/>
                          <w:sz w:val="28"/>
                          <w:szCs w:val="28"/>
                          <w:rtl/>
                        </w:rPr>
                        <w:t>40 ـــــــــــ  ـــ</w:t>
                      </w:r>
                      <w:r w:rsidRPr="00EB0401">
                        <w:rPr>
                          <w:rFonts w:ascii="Sakkal Majalla" w:hAnsi="Sakkal Majalla" w:cs="Sakkal Majalla"/>
                          <w:b/>
                          <w:bCs/>
                          <w:sz w:val="28"/>
                          <w:szCs w:val="28"/>
                          <w:rtl/>
                        </w:rPr>
                        <w:t xml:space="preserve"> 14</w:t>
                      </w:r>
                      <w:r w:rsidRPr="00EB0401">
                        <w:rPr>
                          <w:rFonts w:ascii="Sakkal Majalla" w:hAnsi="Sakkal Majalla" w:cs="Sakkal Majalla" w:hint="cs"/>
                          <w:b/>
                          <w:bCs/>
                          <w:sz w:val="28"/>
                          <w:szCs w:val="28"/>
                          <w:rtl/>
                        </w:rPr>
                        <w:t>41</w:t>
                      </w:r>
                      <w:r w:rsidRPr="00EB0401">
                        <w:rPr>
                          <w:rFonts w:ascii="Sakkal Majalla" w:hAnsi="Sakkal Majalla" w:cs="Sakkal Majalla"/>
                          <w:b/>
                          <w:bCs/>
                          <w:sz w:val="28"/>
                          <w:szCs w:val="28"/>
                          <w:rtl/>
                        </w:rPr>
                        <w:t xml:space="preserve"> هـ</w:t>
                      </w:r>
                      <w:r w:rsidRPr="00EB0401">
                        <w:rPr>
                          <w:rFonts w:ascii="Sakkal Majalla" w:hAnsi="Sakkal Majalla" w:cs="Sakkal Majalla" w:hint="cs"/>
                          <w:b/>
                          <w:bCs/>
                          <w:sz w:val="28"/>
                          <w:szCs w:val="28"/>
                          <w:rtl/>
                        </w:rPr>
                        <w:t xml:space="preserve">         الأسبوع 3</w:t>
                      </w:r>
                      <w:r w:rsidRPr="00EB0401">
                        <w:rPr>
                          <w:rFonts w:ascii="Sakkal Majalla" w:hAnsi="Sakkal Majalla" w:cs="Sakkal Majalla" w:hint="cs"/>
                          <w:b/>
                          <w:bCs/>
                          <w:sz w:val="24"/>
                          <w:szCs w:val="24"/>
                          <w:rtl/>
                        </w:rPr>
                        <w:t xml:space="preserve">   الأحد 8/6 إلى 12/6</w:t>
                      </w:r>
                    </w:p>
                  </w:txbxContent>
                </v:textbox>
              </v:shape>
            </w:pict>
          </mc:Fallback>
        </mc:AlternateContent>
      </w:r>
      <w:r w:rsidR="00EB0401">
        <w:rPr>
          <w:rFonts w:cs="Arial"/>
          <w:noProof/>
          <w:rtl/>
        </w:rPr>
        <w:drawing>
          <wp:anchor distT="0" distB="0" distL="114300" distR="114300" simplePos="0" relativeHeight="251687936" behindDoc="1" locked="0" layoutInCell="1" allowOverlap="1" wp14:anchorId="279A81DA" wp14:editId="6D744615">
            <wp:simplePos x="0" y="0"/>
            <wp:positionH relativeFrom="column">
              <wp:posOffset>-495300</wp:posOffset>
            </wp:positionH>
            <wp:positionV relativeFrom="paragraph">
              <wp:posOffset>30480</wp:posOffset>
            </wp:positionV>
            <wp:extent cx="1076325" cy="952500"/>
            <wp:effectExtent l="19050" t="0" r="9525" b="0"/>
            <wp:wrapTight wrapText="bothSides">
              <wp:wrapPolygon edited="0">
                <wp:start x="7264" y="864"/>
                <wp:lineTo x="7646" y="7776"/>
                <wp:lineTo x="9558" y="7776"/>
                <wp:lineTo x="2294" y="12528"/>
                <wp:lineTo x="0" y="13824"/>
                <wp:lineTo x="-382" y="19008"/>
                <wp:lineTo x="765" y="20304"/>
                <wp:lineTo x="4970" y="20304"/>
                <wp:lineTo x="6881" y="20304"/>
                <wp:lineTo x="14145" y="20304"/>
                <wp:lineTo x="16057" y="19008"/>
                <wp:lineTo x="15674" y="14688"/>
                <wp:lineTo x="19497" y="8208"/>
                <wp:lineTo x="19497" y="7776"/>
                <wp:lineTo x="21409" y="7776"/>
                <wp:lineTo x="21791" y="6480"/>
                <wp:lineTo x="21791" y="864"/>
                <wp:lineTo x="7264" y="864"/>
              </wp:wrapPolygon>
            </wp:wrapTight>
            <wp:docPr id="24" name="صورة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6325" cy="952500"/>
                    </a:xfrm>
                    <a:prstGeom prst="rect">
                      <a:avLst/>
                    </a:prstGeom>
                  </pic:spPr>
                </pic:pic>
              </a:graphicData>
            </a:graphic>
          </wp:anchor>
        </w:drawing>
      </w:r>
    </w:p>
    <w:p w14:paraId="140B315C" w14:textId="77777777" w:rsidR="00A877A3" w:rsidRDefault="00A877A3" w:rsidP="000A1720">
      <w:pPr>
        <w:rPr>
          <w:rtl/>
        </w:rPr>
      </w:pPr>
    </w:p>
    <w:tbl>
      <w:tblPr>
        <w:tblStyle w:val="10"/>
        <w:tblpPr w:leftFromText="180" w:rightFromText="180" w:vertAnchor="text" w:horzAnchor="margin" w:tblpXSpec="center" w:tblpY="1737"/>
        <w:tblW w:w="14992" w:type="dxa"/>
        <w:tblLayout w:type="fixed"/>
        <w:tblLook w:val="04A0" w:firstRow="1" w:lastRow="0" w:firstColumn="1" w:lastColumn="0" w:noHBand="0" w:noVBand="1"/>
      </w:tblPr>
      <w:tblGrid>
        <w:gridCol w:w="2062"/>
        <w:gridCol w:w="1535"/>
        <w:gridCol w:w="4328"/>
        <w:gridCol w:w="2933"/>
        <w:gridCol w:w="1257"/>
        <w:gridCol w:w="1117"/>
        <w:gridCol w:w="837"/>
        <w:gridCol w:w="923"/>
      </w:tblGrid>
      <w:tr w:rsidR="000A1720" w:rsidRPr="00465869" w14:paraId="7AAD35B6" w14:textId="77777777" w:rsidTr="00AD07B5">
        <w:trPr>
          <w:trHeight w:val="469"/>
        </w:trPr>
        <w:tc>
          <w:tcPr>
            <w:tcW w:w="2062"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0C71658D" w14:textId="77777777" w:rsidR="000A1720" w:rsidRPr="00465869" w:rsidRDefault="000A1720" w:rsidP="000A1720">
            <w:pPr>
              <w:bidi w:val="0"/>
              <w:jc w:val="center"/>
              <w:rPr>
                <w:rFonts w:ascii="Sakkal Majalla" w:eastAsia="Calibri" w:hAnsi="Sakkal Majalla" w:cs="Sakkal Majalla"/>
                <w:b/>
                <w:bCs/>
                <w:sz w:val="24"/>
                <w:szCs w:val="24"/>
                <w:rtl/>
              </w:rPr>
            </w:pPr>
            <w:r w:rsidRPr="00465869">
              <w:rPr>
                <w:rFonts w:ascii="Sakkal Majalla" w:eastAsia="Calibri" w:hAnsi="Sakkal Majalla" w:cs="Sakkal Majalla" w:hint="cs"/>
                <w:b/>
                <w:bCs/>
                <w:sz w:val="24"/>
                <w:szCs w:val="24"/>
                <w:rtl/>
              </w:rPr>
              <w:lastRenderedPageBreak/>
              <w:t>أدوات التقويم</w:t>
            </w:r>
          </w:p>
        </w:tc>
        <w:tc>
          <w:tcPr>
            <w:tcW w:w="1535"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75517E81" w14:textId="77777777" w:rsidR="000A1720" w:rsidRPr="00465869" w:rsidRDefault="000A1720" w:rsidP="000A1720">
            <w:pPr>
              <w:tabs>
                <w:tab w:val="left" w:pos="2231"/>
              </w:tabs>
              <w:spacing w:after="200" w:line="276" w:lineRule="auto"/>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الوسائل</w:t>
            </w:r>
          </w:p>
          <w:p w14:paraId="526F021D" w14:textId="77777777" w:rsidR="000A1720" w:rsidRPr="00465869" w:rsidRDefault="000A1720" w:rsidP="000A1720">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و</w:t>
            </w:r>
            <w:r w:rsidRPr="00465869">
              <w:rPr>
                <w:rFonts w:ascii="Sakkal Majalla" w:eastAsia="Calibri" w:hAnsi="Sakkal Majalla" w:cs="Sakkal Majalla" w:hint="cs"/>
                <w:b/>
                <w:bCs/>
                <w:sz w:val="24"/>
                <w:szCs w:val="24"/>
                <w:rtl/>
              </w:rPr>
              <w:t>الإستراتيجية</w:t>
            </w:r>
          </w:p>
        </w:tc>
        <w:tc>
          <w:tcPr>
            <w:tcW w:w="432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07B0F811" w14:textId="77777777" w:rsidR="000A1720" w:rsidRPr="00465869" w:rsidRDefault="000A1720" w:rsidP="000A1720">
            <w:pPr>
              <w:tabs>
                <w:tab w:val="left" w:pos="2231"/>
              </w:tabs>
              <w:spacing w:after="200" w:line="276" w:lineRule="auto"/>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والمنهجية التدريسية</w:t>
            </w:r>
          </w:p>
        </w:tc>
        <w:tc>
          <w:tcPr>
            <w:tcW w:w="2933"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2B295C60" w14:textId="77777777" w:rsidR="000A1720" w:rsidRPr="00465869" w:rsidRDefault="000A1720" w:rsidP="000A1720">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المهارة</w:t>
            </w:r>
            <w:r w:rsidRPr="00465869">
              <w:rPr>
                <w:rFonts w:ascii="Sakkal Majalla" w:eastAsia="Calibri" w:hAnsi="Sakkal Majalla" w:cs="Sakkal Majalla" w:hint="cs"/>
                <w:b/>
                <w:bCs/>
                <w:sz w:val="24"/>
                <w:szCs w:val="24"/>
                <w:rtl/>
              </w:rPr>
              <w:t xml:space="preserve"> (المعيار)</w:t>
            </w:r>
          </w:p>
        </w:tc>
        <w:tc>
          <w:tcPr>
            <w:tcW w:w="125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6CC98B31" w14:textId="77777777" w:rsidR="000A1720" w:rsidRPr="00465869" w:rsidRDefault="000A1720" w:rsidP="000A1720">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الكفاية</w:t>
            </w:r>
          </w:p>
        </w:tc>
        <w:tc>
          <w:tcPr>
            <w:tcW w:w="11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0AEDB91C" w14:textId="77777777" w:rsidR="000A1720" w:rsidRPr="00465869" w:rsidRDefault="000A1720" w:rsidP="000A1720">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المكون</w:t>
            </w:r>
          </w:p>
        </w:tc>
        <w:tc>
          <w:tcPr>
            <w:tcW w:w="83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5CE326A2" w14:textId="77777777" w:rsidR="000A1720" w:rsidRPr="00465869" w:rsidRDefault="000A1720" w:rsidP="000A1720">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الحصة</w:t>
            </w:r>
          </w:p>
        </w:tc>
        <w:tc>
          <w:tcPr>
            <w:tcW w:w="923"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114E0F4A" w14:textId="77777777" w:rsidR="000A1720" w:rsidRPr="00465869" w:rsidRDefault="000A1720" w:rsidP="000A1720">
            <w:pPr>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التاريخ</w:t>
            </w:r>
          </w:p>
        </w:tc>
      </w:tr>
      <w:tr w:rsidR="000A1720" w:rsidRPr="00465869" w14:paraId="21831E50" w14:textId="77777777" w:rsidTr="00AD07B5">
        <w:trPr>
          <w:trHeight w:val="6137"/>
        </w:trPr>
        <w:tc>
          <w:tcPr>
            <w:tcW w:w="2062" w:type="dxa"/>
            <w:tcBorders>
              <w:top w:val="double" w:sz="4" w:space="0" w:color="auto"/>
              <w:left w:val="double" w:sz="4" w:space="0" w:color="auto"/>
              <w:bottom w:val="double" w:sz="4" w:space="0" w:color="auto"/>
              <w:right w:val="double" w:sz="4" w:space="0" w:color="auto"/>
            </w:tcBorders>
            <w:vAlign w:val="center"/>
          </w:tcPr>
          <w:p w14:paraId="61F29149" w14:textId="77777777" w:rsidR="000A1720" w:rsidRPr="00465869" w:rsidRDefault="000A1720" w:rsidP="000A1720">
            <w:pPr>
              <w:widowControl w:val="0"/>
              <w:tabs>
                <w:tab w:val="right" w:pos="205"/>
              </w:tabs>
              <w:spacing w:line="360" w:lineRule="auto"/>
              <w:jc w:val="center"/>
              <w:rPr>
                <w:rFonts w:ascii="Arial" w:hAnsi="Arial" w:cs="Arial"/>
                <w:b/>
                <w:bCs/>
                <w:sz w:val="24"/>
                <w:szCs w:val="24"/>
                <w:lang w:bidi="ar-EG"/>
              </w:rPr>
            </w:pPr>
          </w:p>
          <w:p w14:paraId="31BC7543" w14:textId="77777777" w:rsidR="000A1720" w:rsidRPr="00465869" w:rsidRDefault="00A70B70" w:rsidP="000A1720">
            <w:pPr>
              <w:widowControl w:val="0"/>
              <w:numPr>
                <w:ilvl w:val="0"/>
                <w:numId w:val="1"/>
              </w:numPr>
              <w:tabs>
                <w:tab w:val="right" w:pos="205"/>
              </w:tabs>
              <w:spacing w:line="360" w:lineRule="auto"/>
              <w:ind w:left="0" w:firstLine="0"/>
              <w:jc w:val="center"/>
              <w:rPr>
                <w:rFonts w:ascii="Arial" w:hAnsi="Arial" w:cs="Arial"/>
                <w:b/>
                <w:bCs/>
                <w:sz w:val="24"/>
                <w:szCs w:val="24"/>
                <w:rtl/>
                <w:lang w:bidi="ar-EG"/>
              </w:rPr>
            </w:pPr>
            <w:r>
              <w:rPr>
                <w:rFonts w:ascii="Arial" w:hAnsi="Arial" w:cs="Arial" w:hint="cs"/>
                <w:b/>
                <w:bCs/>
                <w:sz w:val="24"/>
                <w:szCs w:val="24"/>
                <w:rtl/>
                <w:lang w:bidi="ar-EG"/>
              </w:rPr>
              <w:t>اذكري  نعم الله التي تحث على التفكير والتأمل</w:t>
            </w:r>
          </w:p>
          <w:p w14:paraId="25EB59B7" w14:textId="77777777" w:rsidR="000A1720" w:rsidRPr="00465869" w:rsidRDefault="00A70B70" w:rsidP="00C304B7">
            <w:pPr>
              <w:widowControl w:val="0"/>
              <w:numPr>
                <w:ilvl w:val="0"/>
                <w:numId w:val="1"/>
              </w:numPr>
              <w:tabs>
                <w:tab w:val="right" w:pos="205"/>
              </w:tabs>
              <w:spacing w:line="360" w:lineRule="auto"/>
              <w:ind w:left="0" w:firstLine="0"/>
              <w:jc w:val="center"/>
              <w:rPr>
                <w:rFonts w:ascii="Arial" w:hAnsi="Arial" w:cs="Arial"/>
                <w:b/>
                <w:bCs/>
                <w:sz w:val="24"/>
                <w:szCs w:val="24"/>
                <w:lang w:bidi="ar-EG"/>
              </w:rPr>
            </w:pPr>
            <w:r>
              <w:rPr>
                <w:rFonts w:ascii="Arial" w:hAnsi="Arial" w:cs="Arial" w:hint="cs"/>
                <w:b/>
                <w:bCs/>
                <w:sz w:val="24"/>
                <w:szCs w:val="24"/>
                <w:rtl/>
                <w:lang w:bidi="ar-EG"/>
              </w:rPr>
              <w:t xml:space="preserve"> </w:t>
            </w:r>
            <w:r w:rsidR="00C304B7">
              <w:rPr>
                <w:rFonts w:ascii="Arial" w:hAnsi="Arial" w:cs="Arial" w:hint="cs"/>
                <w:b/>
                <w:bCs/>
                <w:sz w:val="24"/>
                <w:szCs w:val="24"/>
                <w:rtl/>
                <w:lang w:bidi="ar-EG"/>
              </w:rPr>
              <w:t>رتبي مراحل رحلة طلب العلم للشاب النجيب .</w:t>
            </w:r>
            <w:r>
              <w:rPr>
                <w:rFonts w:ascii="Arial" w:hAnsi="Arial" w:cs="Arial" w:hint="cs"/>
                <w:b/>
                <w:bCs/>
                <w:sz w:val="24"/>
                <w:szCs w:val="24"/>
                <w:rtl/>
                <w:lang w:bidi="ar-EG"/>
              </w:rPr>
              <w:t xml:space="preserve"> </w:t>
            </w:r>
          </w:p>
          <w:p w14:paraId="50DD9B2B" w14:textId="77777777" w:rsidR="000A1720" w:rsidRDefault="00A70B70" w:rsidP="000A1720">
            <w:pPr>
              <w:widowControl w:val="0"/>
              <w:numPr>
                <w:ilvl w:val="0"/>
                <w:numId w:val="1"/>
              </w:numPr>
              <w:tabs>
                <w:tab w:val="right" w:pos="205"/>
              </w:tabs>
              <w:spacing w:line="360" w:lineRule="auto"/>
              <w:ind w:left="0" w:firstLine="0"/>
              <w:jc w:val="center"/>
              <w:rPr>
                <w:rFonts w:ascii="Arial" w:hAnsi="Arial" w:cs="Arial"/>
                <w:b/>
                <w:bCs/>
                <w:sz w:val="24"/>
                <w:szCs w:val="24"/>
                <w:lang w:bidi="ar-EG"/>
              </w:rPr>
            </w:pPr>
            <w:r>
              <w:rPr>
                <w:rFonts w:ascii="Arial" w:hAnsi="Arial" w:cs="Arial" w:hint="cs"/>
                <w:b/>
                <w:bCs/>
                <w:sz w:val="24"/>
                <w:szCs w:val="24"/>
                <w:rtl/>
                <w:lang w:bidi="ar-EG"/>
              </w:rPr>
              <w:t>اقترحي عنوان مناسبة لكلا النصين</w:t>
            </w:r>
            <w:r w:rsidR="00C304B7">
              <w:rPr>
                <w:rFonts w:ascii="Arial" w:hAnsi="Arial" w:cs="Arial" w:hint="cs"/>
                <w:b/>
                <w:bCs/>
                <w:sz w:val="24"/>
                <w:szCs w:val="24"/>
                <w:rtl/>
                <w:lang w:bidi="ar-EG"/>
              </w:rPr>
              <w:t>.</w:t>
            </w:r>
          </w:p>
          <w:p w14:paraId="6096AAB8" w14:textId="77777777" w:rsidR="00C304B7" w:rsidRPr="00465869" w:rsidRDefault="00BC05C7" w:rsidP="000A1720">
            <w:pPr>
              <w:widowControl w:val="0"/>
              <w:numPr>
                <w:ilvl w:val="0"/>
                <w:numId w:val="1"/>
              </w:numPr>
              <w:tabs>
                <w:tab w:val="right" w:pos="205"/>
              </w:tabs>
              <w:spacing w:line="360" w:lineRule="auto"/>
              <w:ind w:left="0" w:firstLine="0"/>
              <w:jc w:val="center"/>
              <w:rPr>
                <w:rFonts w:ascii="Arial" w:hAnsi="Arial" w:cs="Arial"/>
                <w:b/>
                <w:bCs/>
                <w:sz w:val="24"/>
                <w:szCs w:val="24"/>
                <w:rtl/>
                <w:lang w:bidi="ar-EG"/>
              </w:rPr>
            </w:pPr>
            <w:r>
              <w:rPr>
                <w:rFonts w:ascii="Arial" w:hAnsi="Arial" w:cs="Arial" w:hint="cs"/>
                <w:b/>
                <w:bCs/>
                <w:sz w:val="24"/>
                <w:szCs w:val="24"/>
                <w:rtl/>
                <w:lang w:bidi="ar-EG"/>
              </w:rPr>
              <w:t>اختاري الإجابة الصحيحة فيما يأتي ؟</w:t>
            </w:r>
          </w:p>
          <w:p w14:paraId="0F20367B" w14:textId="77777777" w:rsidR="000A1720" w:rsidRPr="00465869" w:rsidRDefault="00BC05C7" w:rsidP="00A70B70">
            <w:pPr>
              <w:widowControl w:val="0"/>
              <w:tabs>
                <w:tab w:val="right" w:pos="205"/>
              </w:tabs>
              <w:spacing w:line="360" w:lineRule="auto"/>
              <w:rPr>
                <w:rFonts w:ascii="Arial" w:hAnsi="Arial" w:cs="Arial"/>
                <w:b/>
                <w:bCs/>
                <w:sz w:val="24"/>
                <w:szCs w:val="24"/>
                <w:rtl/>
                <w:lang w:bidi="ar-EG"/>
              </w:rPr>
            </w:pPr>
            <w:r>
              <w:rPr>
                <w:rFonts w:ascii="Arial" w:hAnsi="Arial" w:cs="Arial" w:hint="cs"/>
                <w:b/>
                <w:bCs/>
                <w:sz w:val="24"/>
                <w:szCs w:val="24"/>
                <w:rtl/>
                <w:lang w:bidi="ar-EG"/>
              </w:rPr>
              <w:t>ص 48</w:t>
            </w:r>
          </w:p>
          <w:p w14:paraId="61D6B3CB" w14:textId="77777777" w:rsidR="000A1720" w:rsidRPr="00465869" w:rsidRDefault="000A1720" w:rsidP="000A1720">
            <w:pPr>
              <w:widowControl w:val="0"/>
              <w:tabs>
                <w:tab w:val="right" w:pos="205"/>
              </w:tabs>
              <w:spacing w:line="360" w:lineRule="auto"/>
              <w:jc w:val="center"/>
              <w:rPr>
                <w:rFonts w:ascii="Arial" w:hAnsi="Arial" w:cs="Arial"/>
                <w:b/>
                <w:bCs/>
                <w:sz w:val="24"/>
                <w:szCs w:val="24"/>
                <w:rtl/>
                <w:lang w:bidi="ar-EG"/>
              </w:rPr>
            </w:pPr>
          </w:p>
          <w:p w14:paraId="04BC6BE9" w14:textId="77777777" w:rsidR="000A1720" w:rsidRPr="00465869" w:rsidRDefault="000A1720" w:rsidP="000A1720">
            <w:pPr>
              <w:widowControl w:val="0"/>
              <w:tabs>
                <w:tab w:val="right" w:pos="205"/>
              </w:tabs>
              <w:spacing w:line="360" w:lineRule="auto"/>
              <w:jc w:val="center"/>
              <w:rPr>
                <w:rFonts w:ascii="Arial" w:hAnsi="Arial" w:cs="Arial"/>
                <w:b/>
                <w:bCs/>
                <w:sz w:val="24"/>
                <w:szCs w:val="24"/>
                <w:rtl/>
                <w:lang w:bidi="ar-EG"/>
              </w:rPr>
            </w:pPr>
          </w:p>
          <w:p w14:paraId="4B84721B" w14:textId="77777777" w:rsidR="000A1720" w:rsidRPr="00465869" w:rsidRDefault="000A1720" w:rsidP="000A1720">
            <w:pPr>
              <w:widowControl w:val="0"/>
              <w:tabs>
                <w:tab w:val="right" w:pos="205"/>
              </w:tabs>
              <w:spacing w:line="360" w:lineRule="auto"/>
              <w:jc w:val="center"/>
              <w:rPr>
                <w:rFonts w:ascii="Arial" w:hAnsi="Arial" w:cs="Arial"/>
                <w:b/>
                <w:bCs/>
                <w:sz w:val="24"/>
                <w:szCs w:val="24"/>
                <w:rtl/>
                <w:lang w:bidi="ar-EG"/>
              </w:rPr>
            </w:pPr>
          </w:p>
          <w:p w14:paraId="331A52F2" w14:textId="77777777" w:rsidR="000A1720" w:rsidRPr="00465869" w:rsidRDefault="000A1720" w:rsidP="000A1720">
            <w:pPr>
              <w:widowControl w:val="0"/>
              <w:tabs>
                <w:tab w:val="right" w:pos="205"/>
              </w:tabs>
              <w:spacing w:line="360" w:lineRule="auto"/>
              <w:jc w:val="center"/>
              <w:rPr>
                <w:rFonts w:ascii="Arial" w:hAnsi="Arial" w:cs="Arial"/>
                <w:b/>
                <w:bCs/>
                <w:sz w:val="24"/>
                <w:szCs w:val="24"/>
                <w:lang w:bidi="ar-EG"/>
              </w:rPr>
            </w:pPr>
          </w:p>
        </w:tc>
        <w:tc>
          <w:tcPr>
            <w:tcW w:w="1535" w:type="dxa"/>
            <w:tcBorders>
              <w:top w:val="double" w:sz="4" w:space="0" w:color="auto"/>
              <w:left w:val="double" w:sz="4" w:space="0" w:color="auto"/>
              <w:bottom w:val="double" w:sz="4" w:space="0" w:color="auto"/>
              <w:right w:val="double" w:sz="4" w:space="0" w:color="auto"/>
            </w:tcBorders>
            <w:vAlign w:val="center"/>
          </w:tcPr>
          <w:p w14:paraId="13ECDF4A" w14:textId="77777777" w:rsidR="000A1720" w:rsidRPr="00465869" w:rsidRDefault="000A1720" w:rsidP="000A1720">
            <w:pPr>
              <w:rPr>
                <w:rFonts w:ascii="Calibri" w:eastAsia="Calibri" w:hAnsi="Calibri" w:cs="Arial"/>
                <w:b/>
                <w:bCs/>
                <w:sz w:val="24"/>
                <w:szCs w:val="24"/>
              </w:rPr>
            </w:pPr>
          </w:p>
          <w:p w14:paraId="013ED767" w14:textId="77777777" w:rsidR="000A1720" w:rsidRPr="00465869" w:rsidRDefault="000A1720" w:rsidP="000A1720">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الكتاب المدرسي.</w:t>
            </w:r>
          </w:p>
          <w:p w14:paraId="62DA42C3" w14:textId="77777777" w:rsidR="000A1720" w:rsidRPr="00465869" w:rsidRDefault="000A1720" w:rsidP="000A1720">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العرض.</w:t>
            </w:r>
          </w:p>
          <w:p w14:paraId="6A402375" w14:textId="77777777" w:rsidR="000A1720" w:rsidRPr="00465869" w:rsidRDefault="000A1720" w:rsidP="000A1720">
            <w:pPr>
              <w:jc w:val="center"/>
              <w:rPr>
                <w:rFonts w:ascii="Calibri" w:eastAsia="Calibri" w:hAnsi="Calibri" w:cs="Arial"/>
                <w:b/>
                <w:bCs/>
                <w:sz w:val="24"/>
                <w:szCs w:val="24"/>
                <w:rtl/>
              </w:rPr>
            </w:pPr>
          </w:p>
          <w:p w14:paraId="399D2508" w14:textId="77777777" w:rsidR="000A1720" w:rsidRPr="00465869" w:rsidRDefault="000A1720" w:rsidP="000A1720">
            <w:pPr>
              <w:jc w:val="center"/>
              <w:rPr>
                <w:rFonts w:ascii="Calibri" w:eastAsia="Calibri" w:hAnsi="Calibri" w:cs="Arial"/>
                <w:b/>
                <w:bCs/>
                <w:sz w:val="24"/>
                <w:szCs w:val="24"/>
                <w:u w:val="single"/>
                <w:rtl/>
              </w:rPr>
            </w:pPr>
            <w:r w:rsidRPr="00465869">
              <w:rPr>
                <w:rFonts w:ascii="Calibri" w:eastAsia="Calibri" w:hAnsi="Calibri" w:cs="Arial" w:hint="cs"/>
                <w:b/>
                <w:bCs/>
                <w:color w:val="FF0000"/>
                <w:sz w:val="24"/>
                <w:szCs w:val="24"/>
                <w:u w:val="single"/>
                <w:rtl/>
              </w:rPr>
              <w:t>الاستراتيجية</w:t>
            </w:r>
            <w:r w:rsidRPr="00465869">
              <w:rPr>
                <w:rFonts w:ascii="Calibri" w:eastAsia="Calibri" w:hAnsi="Calibri" w:cs="Arial" w:hint="cs"/>
                <w:b/>
                <w:bCs/>
                <w:sz w:val="24"/>
                <w:szCs w:val="24"/>
                <w:u w:val="single"/>
                <w:rtl/>
              </w:rPr>
              <w:t>:</w:t>
            </w:r>
          </w:p>
          <w:p w14:paraId="5CA28277" w14:textId="77777777" w:rsidR="000A1720" w:rsidRPr="00465869" w:rsidRDefault="000A1720" w:rsidP="000A1720">
            <w:pPr>
              <w:jc w:val="center"/>
              <w:rPr>
                <w:rFonts w:ascii="Calibri" w:eastAsia="Calibri" w:hAnsi="Calibri" w:cs="Arial"/>
                <w:b/>
                <w:bCs/>
                <w:sz w:val="24"/>
                <w:szCs w:val="24"/>
                <w:u w:val="single"/>
                <w:rtl/>
              </w:rPr>
            </w:pPr>
          </w:p>
          <w:p w14:paraId="6173F1E9" w14:textId="77777777" w:rsidR="000A1720" w:rsidRDefault="000A1720" w:rsidP="000A1720">
            <w:pPr>
              <w:jc w:val="center"/>
              <w:rPr>
                <w:rFonts w:ascii="Calibri" w:eastAsia="Calibri" w:hAnsi="Calibri" w:cs="Arial"/>
                <w:b/>
                <w:bCs/>
                <w:sz w:val="24"/>
                <w:szCs w:val="24"/>
                <w:rtl/>
              </w:rPr>
            </w:pPr>
            <w:r w:rsidRPr="00465869">
              <w:rPr>
                <w:rFonts w:ascii="Calibri" w:eastAsia="Calibri" w:hAnsi="Calibri" w:cs="Arial" w:hint="cs"/>
                <w:b/>
                <w:bCs/>
                <w:sz w:val="24"/>
                <w:szCs w:val="24"/>
                <w:rtl/>
              </w:rPr>
              <w:t>العصف الذهني</w:t>
            </w:r>
          </w:p>
          <w:p w14:paraId="381459F4" w14:textId="77777777" w:rsidR="00C304B7" w:rsidRDefault="00C304B7" w:rsidP="000A1720">
            <w:pPr>
              <w:jc w:val="center"/>
              <w:rPr>
                <w:rFonts w:ascii="Calibri" w:eastAsia="Calibri" w:hAnsi="Calibri" w:cs="Arial"/>
                <w:b/>
                <w:bCs/>
                <w:sz w:val="24"/>
                <w:szCs w:val="24"/>
                <w:rtl/>
              </w:rPr>
            </w:pPr>
          </w:p>
          <w:p w14:paraId="7FCBA51A" w14:textId="77777777" w:rsidR="003D0047" w:rsidRDefault="00C304B7" w:rsidP="000A1720">
            <w:pPr>
              <w:jc w:val="center"/>
              <w:rPr>
                <w:rFonts w:ascii="Calibri" w:eastAsia="Calibri" w:hAnsi="Calibri" w:cs="Arial"/>
                <w:b/>
                <w:bCs/>
                <w:sz w:val="24"/>
                <w:szCs w:val="24"/>
                <w:rtl/>
              </w:rPr>
            </w:pPr>
            <w:r>
              <w:rPr>
                <w:rFonts w:ascii="Calibri" w:eastAsia="Calibri" w:hAnsi="Calibri" w:cs="Arial" w:hint="cs"/>
                <w:b/>
                <w:bCs/>
                <w:sz w:val="24"/>
                <w:szCs w:val="24"/>
                <w:rtl/>
              </w:rPr>
              <w:t xml:space="preserve">الدقيقة الواحدة </w:t>
            </w:r>
          </w:p>
          <w:p w14:paraId="4289D0E1" w14:textId="77777777" w:rsidR="00C304B7" w:rsidRDefault="00C304B7" w:rsidP="000A1720">
            <w:pPr>
              <w:jc w:val="center"/>
              <w:rPr>
                <w:rFonts w:ascii="Calibri" w:eastAsia="Calibri" w:hAnsi="Calibri" w:cs="Arial"/>
                <w:b/>
                <w:bCs/>
                <w:sz w:val="24"/>
                <w:szCs w:val="24"/>
                <w:rtl/>
              </w:rPr>
            </w:pPr>
          </w:p>
          <w:p w14:paraId="3C1F1A16" w14:textId="77777777" w:rsidR="000A1720" w:rsidRDefault="000A1720" w:rsidP="00C304B7">
            <w:pPr>
              <w:jc w:val="center"/>
              <w:rPr>
                <w:rFonts w:ascii="Calibri" w:eastAsia="Calibri" w:hAnsi="Calibri" w:cs="Arial"/>
                <w:b/>
                <w:bCs/>
                <w:sz w:val="24"/>
                <w:szCs w:val="24"/>
                <w:rtl/>
              </w:rPr>
            </w:pPr>
            <w:r w:rsidRPr="00465869">
              <w:rPr>
                <w:rFonts w:ascii="Calibri" w:eastAsia="Calibri" w:hAnsi="Calibri" w:cs="Arial" w:hint="cs"/>
                <w:b/>
                <w:bCs/>
                <w:sz w:val="24"/>
                <w:szCs w:val="24"/>
                <w:rtl/>
              </w:rPr>
              <w:t xml:space="preserve">فكر زاوج </w:t>
            </w:r>
            <w:r w:rsidR="00C304B7">
              <w:rPr>
                <w:rFonts w:ascii="Calibri" w:eastAsia="Calibri" w:hAnsi="Calibri" w:cs="Arial" w:hint="cs"/>
                <w:b/>
                <w:bCs/>
                <w:sz w:val="24"/>
                <w:szCs w:val="24"/>
                <w:rtl/>
              </w:rPr>
              <w:t xml:space="preserve">    </w:t>
            </w:r>
            <w:r w:rsidRPr="00465869">
              <w:rPr>
                <w:rFonts w:ascii="Calibri" w:eastAsia="Calibri" w:hAnsi="Calibri" w:cs="Arial" w:hint="cs"/>
                <w:b/>
                <w:bCs/>
                <w:sz w:val="24"/>
                <w:szCs w:val="24"/>
                <w:rtl/>
              </w:rPr>
              <w:t>وشارك</w:t>
            </w:r>
          </w:p>
          <w:p w14:paraId="10388960" w14:textId="77777777" w:rsidR="00C304B7" w:rsidRDefault="00C304B7" w:rsidP="00C304B7">
            <w:pPr>
              <w:jc w:val="center"/>
              <w:rPr>
                <w:rFonts w:ascii="Calibri" w:eastAsia="Calibri" w:hAnsi="Calibri" w:cs="Arial"/>
                <w:b/>
                <w:bCs/>
                <w:sz w:val="24"/>
                <w:szCs w:val="24"/>
                <w:rtl/>
              </w:rPr>
            </w:pPr>
          </w:p>
          <w:p w14:paraId="63FAD102" w14:textId="77777777" w:rsidR="00C304B7" w:rsidRPr="00465869" w:rsidRDefault="00C304B7" w:rsidP="00C304B7">
            <w:pPr>
              <w:jc w:val="center"/>
              <w:rPr>
                <w:rFonts w:ascii="Calibri" w:eastAsia="Calibri" w:hAnsi="Calibri" w:cs="Arial"/>
                <w:b/>
                <w:bCs/>
                <w:sz w:val="24"/>
                <w:szCs w:val="24"/>
                <w:rtl/>
              </w:rPr>
            </w:pPr>
            <w:r>
              <w:rPr>
                <w:rFonts w:ascii="Calibri" w:eastAsia="Calibri" w:hAnsi="Calibri" w:cs="Arial" w:hint="cs"/>
                <w:b/>
                <w:bCs/>
                <w:sz w:val="24"/>
                <w:szCs w:val="24"/>
                <w:rtl/>
              </w:rPr>
              <w:t>التعلم الذاتي</w:t>
            </w:r>
          </w:p>
          <w:p w14:paraId="28312F37" w14:textId="77777777" w:rsidR="000A1720" w:rsidRPr="00465869" w:rsidRDefault="000A1720" w:rsidP="000A1720">
            <w:pPr>
              <w:jc w:val="center"/>
              <w:rPr>
                <w:rFonts w:ascii="Calibri" w:eastAsia="Calibri" w:hAnsi="Calibri" w:cs="Arial"/>
                <w:b/>
                <w:bCs/>
                <w:sz w:val="24"/>
                <w:szCs w:val="24"/>
                <w:rtl/>
              </w:rPr>
            </w:pPr>
          </w:p>
          <w:p w14:paraId="01ED23A1" w14:textId="77777777" w:rsidR="000A1720" w:rsidRPr="00465869" w:rsidRDefault="000A1720" w:rsidP="000A1720">
            <w:pPr>
              <w:jc w:val="center"/>
              <w:rPr>
                <w:rFonts w:ascii="Calibri" w:eastAsia="Calibri" w:hAnsi="Calibri" w:cs="Arial"/>
                <w:b/>
                <w:bCs/>
                <w:sz w:val="24"/>
                <w:szCs w:val="24"/>
                <w:rtl/>
              </w:rPr>
            </w:pPr>
          </w:p>
          <w:p w14:paraId="017C9861" w14:textId="77777777" w:rsidR="000A1720" w:rsidRPr="00465869" w:rsidRDefault="000A1720" w:rsidP="000A1720">
            <w:pPr>
              <w:jc w:val="center"/>
              <w:rPr>
                <w:rFonts w:ascii="Calibri" w:eastAsia="Calibri" w:hAnsi="Calibri" w:cs="Arial"/>
                <w:b/>
                <w:bCs/>
                <w:sz w:val="24"/>
                <w:szCs w:val="24"/>
                <w:rtl/>
              </w:rPr>
            </w:pPr>
          </w:p>
          <w:p w14:paraId="23EE8042" w14:textId="77777777" w:rsidR="000A1720" w:rsidRPr="00465869" w:rsidRDefault="000A1720" w:rsidP="000A1720">
            <w:pPr>
              <w:jc w:val="center"/>
              <w:rPr>
                <w:rFonts w:ascii="Calibri" w:eastAsia="Calibri" w:hAnsi="Calibri" w:cs="Arial"/>
                <w:b/>
                <w:bCs/>
                <w:sz w:val="24"/>
                <w:szCs w:val="24"/>
                <w:rtl/>
              </w:rPr>
            </w:pPr>
          </w:p>
          <w:p w14:paraId="0FBB253D" w14:textId="77777777" w:rsidR="000A1720" w:rsidRPr="00465869" w:rsidRDefault="000A1720" w:rsidP="000A1720">
            <w:pPr>
              <w:jc w:val="center"/>
              <w:rPr>
                <w:rFonts w:ascii="Calibri" w:eastAsia="Calibri" w:hAnsi="Calibri" w:cs="Arial"/>
                <w:b/>
                <w:bCs/>
                <w:sz w:val="24"/>
                <w:szCs w:val="24"/>
                <w:rtl/>
              </w:rPr>
            </w:pPr>
          </w:p>
          <w:p w14:paraId="19903D83" w14:textId="77777777" w:rsidR="000A1720" w:rsidRPr="00465869" w:rsidRDefault="000A1720" w:rsidP="000A1720">
            <w:pPr>
              <w:jc w:val="center"/>
              <w:rPr>
                <w:rFonts w:ascii="Calibri" w:eastAsia="Calibri" w:hAnsi="Calibri" w:cs="Arial"/>
                <w:b/>
                <w:bCs/>
                <w:sz w:val="24"/>
                <w:szCs w:val="24"/>
                <w:rtl/>
              </w:rPr>
            </w:pPr>
          </w:p>
          <w:p w14:paraId="4D948A17" w14:textId="77777777" w:rsidR="000A1720" w:rsidRPr="00465869" w:rsidRDefault="000A1720" w:rsidP="000A1720">
            <w:pPr>
              <w:rPr>
                <w:rFonts w:ascii="Calibri" w:eastAsia="Calibri" w:hAnsi="Calibri" w:cs="Arial"/>
                <w:b/>
                <w:bCs/>
                <w:sz w:val="24"/>
                <w:szCs w:val="24"/>
              </w:rPr>
            </w:pPr>
          </w:p>
        </w:tc>
        <w:tc>
          <w:tcPr>
            <w:tcW w:w="4328" w:type="dxa"/>
            <w:tcBorders>
              <w:top w:val="double" w:sz="4" w:space="0" w:color="auto"/>
              <w:left w:val="double" w:sz="4" w:space="0" w:color="auto"/>
              <w:bottom w:val="double" w:sz="4" w:space="0" w:color="auto"/>
              <w:right w:val="double" w:sz="4" w:space="0" w:color="auto"/>
            </w:tcBorders>
            <w:vAlign w:val="center"/>
          </w:tcPr>
          <w:p w14:paraId="56827F17" w14:textId="77777777" w:rsidR="00AD07B5" w:rsidRDefault="00AD07B5" w:rsidP="000A1720">
            <w:pPr>
              <w:spacing w:line="276" w:lineRule="auto"/>
              <w:rPr>
                <w:rFonts w:ascii="Calibri" w:eastAsia="Calibri" w:hAnsi="Calibri" w:cs="Arial"/>
                <w:b/>
                <w:bCs/>
                <w:color w:val="C00000"/>
                <w:sz w:val="24"/>
                <w:szCs w:val="24"/>
                <w:rtl/>
              </w:rPr>
            </w:pPr>
            <w:r>
              <w:rPr>
                <w:rFonts w:ascii="Calibri" w:eastAsia="Calibri" w:hAnsi="Calibri" w:cs="Arial" w:hint="cs"/>
                <w:b/>
                <w:bCs/>
                <w:color w:val="C00000"/>
                <w:sz w:val="24"/>
                <w:szCs w:val="24"/>
                <w:rtl/>
              </w:rPr>
              <w:t xml:space="preserve"> ***مراجعة المكتسبات السابقة </w:t>
            </w:r>
          </w:p>
          <w:p w14:paraId="675278B5" w14:textId="77777777" w:rsidR="000A1720" w:rsidRPr="003D0047" w:rsidRDefault="001D773E" w:rsidP="003D0047">
            <w:pPr>
              <w:spacing w:line="276" w:lineRule="auto"/>
              <w:rPr>
                <w:rFonts w:ascii="Calibri" w:eastAsia="Calibri" w:hAnsi="Calibri" w:cs="Arial"/>
                <w:b/>
                <w:bCs/>
                <w:color w:val="C00000"/>
                <w:sz w:val="24"/>
                <w:szCs w:val="24"/>
                <w:rtl/>
              </w:rPr>
            </w:pPr>
            <w:r w:rsidRPr="001D773E">
              <w:rPr>
                <w:rFonts w:ascii="Calibri" w:eastAsia="Calibri" w:hAnsi="Calibri" w:cs="Arial" w:hint="cs"/>
                <w:b/>
                <w:bCs/>
                <w:color w:val="C00000"/>
                <w:sz w:val="24"/>
                <w:szCs w:val="24"/>
                <w:rtl/>
              </w:rPr>
              <w:t xml:space="preserve">التمهيد </w:t>
            </w:r>
            <w:r w:rsidR="003D0047">
              <w:rPr>
                <w:rFonts w:ascii="Calibri" w:eastAsia="Calibri" w:hAnsi="Calibri" w:cs="Arial" w:hint="cs"/>
                <w:b/>
                <w:bCs/>
                <w:color w:val="C00000"/>
                <w:sz w:val="24"/>
                <w:szCs w:val="24"/>
                <w:rtl/>
              </w:rPr>
              <w:t>.</w:t>
            </w:r>
          </w:p>
          <w:p w14:paraId="61EDB269" w14:textId="77777777" w:rsidR="001D773E" w:rsidRDefault="003D0047" w:rsidP="003D0047">
            <w:pPr>
              <w:spacing w:line="276" w:lineRule="auto"/>
              <w:rPr>
                <w:rFonts w:ascii="Calibri" w:eastAsia="Calibri" w:hAnsi="Calibri" w:cs="Arial"/>
                <w:b/>
                <w:bCs/>
                <w:color w:val="000000" w:themeColor="text1"/>
                <w:sz w:val="24"/>
                <w:szCs w:val="24"/>
                <w:rtl/>
              </w:rPr>
            </w:pPr>
            <w:r w:rsidRPr="003D0047">
              <w:rPr>
                <w:rFonts w:ascii="Calibri" w:eastAsia="Calibri" w:hAnsi="Calibri" w:cs="Arial"/>
                <w:b/>
                <w:bCs/>
                <w:color w:val="000000" w:themeColor="text1"/>
                <w:sz w:val="24"/>
                <w:szCs w:val="24"/>
                <w:rtl/>
              </w:rPr>
              <w:t>بنياتي الحبيبات من خلال الصور التي أمامك برأيك كيف ممكن أن ننمي عقولنا</w:t>
            </w:r>
            <w:r w:rsidRPr="003D0047">
              <w:rPr>
                <w:rFonts w:ascii="Calibri" w:eastAsia="Calibri" w:hAnsi="Calibri" w:cs="Arial" w:hint="cs"/>
                <w:b/>
                <w:bCs/>
                <w:color w:val="000000" w:themeColor="text1"/>
                <w:sz w:val="24"/>
                <w:szCs w:val="24"/>
                <w:rtl/>
              </w:rPr>
              <w:t>؟</w:t>
            </w:r>
            <w:r w:rsidR="009F3AFB">
              <w:rPr>
                <w:rFonts w:ascii="Calibri" w:eastAsia="Calibri" w:hAnsi="Calibri" w:cs="Arial" w:hint="cs"/>
                <w:b/>
                <w:bCs/>
                <w:color w:val="000000" w:themeColor="text1"/>
                <w:sz w:val="24"/>
                <w:szCs w:val="24"/>
                <w:rtl/>
              </w:rPr>
              <w:t xml:space="preserve"> </w:t>
            </w:r>
            <w:r w:rsidR="009F3AFB" w:rsidRPr="009F3AFB">
              <w:rPr>
                <w:rFonts w:ascii="Calibri" w:eastAsia="Calibri" w:hAnsi="Calibri" w:cs="Arial" w:hint="cs"/>
                <w:b/>
                <w:bCs/>
                <w:color w:val="FF0000"/>
                <w:sz w:val="24"/>
                <w:szCs w:val="24"/>
                <w:rtl/>
              </w:rPr>
              <w:t>تفكير إبداعي</w:t>
            </w:r>
            <w:r w:rsidR="009F3AFB">
              <w:rPr>
                <w:rFonts w:ascii="Calibri" w:eastAsia="Calibri" w:hAnsi="Calibri" w:cs="Arial" w:hint="cs"/>
                <w:b/>
                <w:bCs/>
                <w:color w:val="000000" w:themeColor="text1"/>
                <w:sz w:val="24"/>
                <w:szCs w:val="24"/>
                <w:rtl/>
              </w:rPr>
              <w:t xml:space="preserve"> </w:t>
            </w:r>
          </w:p>
          <w:p w14:paraId="76E24D3E" w14:textId="77777777" w:rsidR="003D0047" w:rsidRPr="003D0047" w:rsidRDefault="003D0047" w:rsidP="003D0047">
            <w:pPr>
              <w:spacing w:line="276" w:lineRule="auto"/>
              <w:rPr>
                <w:rFonts w:ascii="Calibri" w:eastAsia="Calibri" w:hAnsi="Calibri" w:cs="Arial"/>
                <w:b/>
                <w:bCs/>
                <w:color w:val="000000" w:themeColor="text1"/>
                <w:sz w:val="24"/>
                <w:szCs w:val="24"/>
                <w:rtl/>
              </w:rPr>
            </w:pPr>
            <w:r>
              <w:rPr>
                <w:rFonts w:ascii="Calibri" w:eastAsia="Calibri" w:hAnsi="Calibri" w:cs="Arial" w:hint="cs"/>
                <w:b/>
                <w:bCs/>
                <w:color w:val="000000" w:themeColor="text1"/>
                <w:sz w:val="24"/>
                <w:szCs w:val="24"/>
                <w:rtl/>
              </w:rPr>
              <w:t>من خلال الصور المعروضة 0</w:t>
            </w:r>
          </w:p>
          <w:p w14:paraId="62BA4154" w14:textId="77777777" w:rsidR="003D0047" w:rsidRDefault="000A1720" w:rsidP="00EB0401">
            <w:pPr>
              <w:widowControl w:val="0"/>
              <w:numPr>
                <w:ilvl w:val="0"/>
                <w:numId w:val="4"/>
              </w:numPr>
              <w:rPr>
                <w:b/>
                <w:bCs/>
                <w:color w:val="000000" w:themeColor="text1"/>
              </w:rPr>
            </w:pPr>
            <w:r w:rsidRPr="00465869">
              <w:rPr>
                <w:rFonts w:ascii="Calibri" w:eastAsia="Calibri" w:hAnsi="Calibri" w:cs="Arial" w:hint="cs"/>
                <w:b/>
                <w:bCs/>
                <w:color w:val="FF0000"/>
                <w:sz w:val="24"/>
                <w:szCs w:val="24"/>
                <w:u w:val="single"/>
                <w:rtl/>
              </w:rPr>
              <w:t>العرض :</w:t>
            </w:r>
            <w:r w:rsidR="001D773E">
              <w:rPr>
                <w:rFonts w:ascii="Arial" w:hAnsi="Arial" w:cs="Arial" w:hint="cs"/>
                <w:b/>
                <w:bCs/>
                <w:sz w:val="24"/>
                <w:szCs w:val="24"/>
                <w:rtl/>
              </w:rPr>
              <w:t xml:space="preserve"> </w:t>
            </w:r>
            <w:r w:rsidR="00EB0401" w:rsidRPr="00B26167">
              <w:rPr>
                <w:b/>
                <w:bCs/>
                <w:color w:val="000000" w:themeColor="text1"/>
                <w:rtl/>
              </w:rPr>
              <w:t xml:space="preserve"> أشارك الطالبات في حل أنشطة مكون (</w:t>
            </w:r>
            <w:r w:rsidR="00EB0401">
              <w:rPr>
                <w:rFonts w:hint="cs"/>
                <w:b/>
                <w:bCs/>
                <w:color w:val="C00000"/>
                <w:rtl/>
              </w:rPr>
              <w:t>أفهم وأجيب</w:t>
            </w:r>
            <w:r w:rsidR="00EB0401" w:rsidRPr="00B26167">
              <w:rPr>
                <w:b/>
                <w:bCs/>
                <w:color w:val="000000" w:themeColor="text1"/>
                <w:rtl/>
              </w:rPr>
              <w:t>) صـ4</w:t>
            </w:r>
            <w:r w:rsidR="00EB0401">
              <w:rPr>
                <w:rFonts w:hint="cs"/>
                <w:b/>
                <w:bCs/>
                <w:color w:val="000000" w:themeColor="text1"/>
                <w:rtl/>
              </w:rPr>
              <w:t>7</w:t>
            </w:r>
            <w:r w:rsidR="00EB0401" w:rsidRPr="00B26167">
              <w:rPr>
                <w:b/>
                <w:bCs/>
                <w:color w:val="000000" w:themeColor="text1"/>
                <w:rtl/>
              </w:rPr>
              <w:t>.</w:t>
            </w:r>
            <w:r w:rsidR="003D0047">
              <w:rPr>
                <w:rFonts w:hint="cs"/>
                <w:b/>
                <w:bCs/>
                <w:color w:val="000000" w:themeColor="text1"/>
                <w:rtl/>
              </w:rPr>
              <w:t xml:space="preserve">مع المناقشة وتصويب </w:t>
            </w:r>
            <w:r w:rsidR="00BC05C7">
              <w:rPr>
                <w:rFonts w:hint="cs"/>
                <w:b/>
                <w:bCs/>
                <w:color w:val="000000" w:themeColor="text1"/>
                <w:rtl/>
              </w:rPr>
              <w:t>الأخطاء</w:t>
            </w:r>
            <w:r w:rsidR="003D0047">
              <w:rPr>
                <w:rFonts w:hint="cs"/>
                <w:b/>
                <w:bCs/>
                <w:color w:val="000000" w:themeColor="text1"/>
                <w:rtl/>
              </w:rPr>
              <w:t>.</w:t>
            </w:r>
          </w:p>
          <w:p w14:paraId="1E690C75" w14:textId="77777777" w:rsidR="00EB0401" w:rsidRDefault="00EB0401" w:rsidP="003D0047">
            <w:pPr>
              <w:widowControl w:val="0"/>
              <w:numPr>
                <w:ilvl w:val="0"/>
                <w:numId w:val="4"/>
              </w:numPr>
              <w:rPr>
                <w:b/>
                <w:bCs/>
                <w:color w:val="000000" w:themeColor="text1"/>
              </w:rPr>
            </w:pPr>
            <w:r w:rsidRPr="00B26167">
              <w:rPr>
                <w:rFonts w:hint="cs"/>
                <w:b/>
                <w:bCs/>
                <w:color w:val="000000" w:themeColor="text1"/>
                <w:rtl/>
              </w:rPr>
              <w:t>أ</w:t>
            </w:r>
            <w:r w:rsidR="003D0047">
              <w:rPr>
                <w:b/>
                <w:bCs/>
                <w:color w:val="000000" w:themeColor="text1"/>
                <w:rtl/>
              </w:rPr>
              <w:t xml:space="preserve">عرض على الطالبات </w:t>
            </w:r>
            <w:r w:rsidRPr="00B26167">
              <w:rPr>
                <w:rFonts w:hint="cs"/>
                <w:b/>
                <w:bCs/>
                <w:color w:val="000000" w:themeColor="text1"/>
                <w:rtl/>
              </w:rPr>
              <w:t xml:space="preserve"> النشاط الأول باستخدام استرتيجية </w:t>
            </w:r>
            <w:r>
              <w:rPr>
                <w:rFonts w:hint="cs"/>
                <w:b/>
                <w:bCs/>
                <w:color w:val="000000" w:themeColor="text1"/>
                <w:rtl/>
              </w:rPr>
              <w:t xml:space="preserve">العصف الذهني </w:t>
            </w:r>
            <w:r w:rsidRPr="00B26167">
              <w:rPr>
                <w:rFonts w:hint="cs"/>
                <w:b/>
                <w:bCs/>
                <w:color w:val="000000" w:themeColor="text1"/>
                <w:rtl/>
              </w:rPr>
              <w:t xml:space="preserve"> </w:t>
            </w:r>
            <w:r>
              <w:rPr>
                <w:rFonts w:hint="cs"/>
                <w:b/>
                <w:bCs/>
                <w:color w:val="000000" w:themeColor="text1"/>
                <w:rtl/>
              </w:rPr>
              <w:t xml:space="preserve">ثم الانتقال </w:t>
            </w:r>
            <w:r w:rsidR="003D0047">
              <w:rPr>
                <w:rFonts w:hint="cs"/>
                <w:b/>
                <w:bCs/>
                <w:color w:val="000000" w:themeColor="text1"/>
                <w:rtl/>
              </w:rPr>
              <w:t>إلى</w:t>
            </w:r>
            <w:r>
              <w:rPr>
                <w:rFonts w:hint="cs"/>
                <w:b/>
                <w:bCs/>
                <w:color w:val="000000" w:themeColor="text1"/>
                <w:rtl/>
              </w:rPr>
              <w:t xml:space="preserve"> حل السؤال شفهيا  والاستماع </w:t>
            </w:r>
            <w:r w:rsidR="003D0047">
              <w:rPr>
                <w:rFonts w:hint="cs"/>
                <w:b/>
                <w:bCs/>
                <w:color w:val="000000" w:themeColor="text1"/>
                <w:rtl/>
              </w:rPr>
              <w:t>إلى</w:t>
            </w:r>
            <w:r>
              <w:rPr>
                <w:rFonts w:hint="cs"/>
                <w:b/>
                <w:bCs/>
                <w:color w:val="000000" w:themeColor="text1"/>
                <w:rtl/>
              </w:rPr>
              <w:t xml:space="preserve"> إجابات الطالبات </w:t>
            </w:r>
            <w:r w:rsidR="003D0047">
              <w:rPr>
                <w:rFonts w:hint="cs"/>
                <w:b/>
                <w:bCs/>
                <w:color w:val="000000" w:themeColor="text1"/>
                <w:rtl/>
              </w:rPr>
              <w:t>.</w:t>
            </w:r>
          </w:p>
          <w:p w14:paraId="3F0FAF48" w14:textId="77777777" w:rsidR="00C304B7" w:rsidRDefault="00EB0401" w:rsidP="00C304B7">
            <w:pPr>
              <w:widowControl w:val="0"/>
              <w:numPr>
                <w:ilvl w:val="0"/>
                <w:numId w:val="4"/>
              </w:numPr>
              <w:rPr>
                <w:b/>
                <w:bCs/>
                <w:color w:val="000000" w:themeColor="text1"/>
              </w:rPr>
            </w:pPr>
            <w:r w:rsidRPr="00B26167">
              <w:rPr>
                <w:rFonts w:hint="cs"/>
                <w:b/>
                <w:bCs/>
                <w:color w:val="000000" w:themeColor="text1"/>
                <w:rtl/>
              </w:rPr>
              <w:t xml:space="preserve"> </w:t>
            </w:r>
            <w:r w:rsidRPr="00B26167">
              <w:rPr>
                <w:b/>
                <w:bCs/>
                <w:color w:val="000000" w:themeColor="text1"/>
                <w:rtl/>
              </w:rPr>
              <w:t xml:space="preserve">  </w:t>
            </w:r>
            <w:r w:rsidRPr="00B26167">
              <w:rPr>
                <w:rFonts w:hint="cs"/>
                <w:b/>
                <w:bCs/>
                <w:color w:val="000000" w:themeColor="text1"/>
                <w:rtl/>
              </w:rPr>
              <w:t xml:space="preserve">.ثم ننتقل إلى النشاط الثاني </w:t>
            </w:r>
            <w:r w:rsidRPr="00B26167">
              <w:rPr>
                <w:b/>
                <w:bCs/>
                <w:rtl/>
                <w:lang w:bidi="ar-EG"/>
              </w:rPr>
              <w:t xml:space="preserve"> </w:t>
            </w:r>
            <w:r w:rsidR="003D0047">
              <w:rPr>
                <w:rFonts w:hint="cs"/>
                <w:b/>
                <w:bCs/>
                <w:rtl/>
                <w:lang w:bidi="ar-EG"/>
              </w:rPr>
              <w:t xml:space="preserve"> ترتيب مراحل رحلة طلب العلم </w:t>
            </w:r>
            <w:r w:rsidR="00C304B7">
              <w:rPr>
                <w:rFonts w:hint="cs"/>
                <w:b/>
                <w:bCs/>
                <w:rtl/>
                <w:lang w:bidi="ar-EG"/>
              </w:rPr>
              <w:t xml:space="preserve">للشاب النجيب </w:t>
            </w:r>
            <w:r w:rsidR="00C304B7">
              <w:rPr>
                <w:rFonts w:hint="cs"/>
                <w:b/>
                <w:bCs/>
                <w:color w:val="000000" w:themeColor="text1"/>
                <w:rtl/>
              </w:rPr>
              <w:t xml:space="preserve"> باستر</w:t>
            </w:r>
            <w:r w:rsidR="00D84153">
              <w:rPr>
                <w:rFonts w:hint="cs"/>
                <w:b/>
                <w:bCs/>
                <w:color w:val="000000" w:themeColor="text1"/>
                <w:rtl/>
              </w:rPr>
              <w:t>ا</w:t>
            </w:r>
            <w:r w:rsidR="00C304B7">
              <w:rPr>
                <w:rFonts w:hint="cs"/>
                <w:b/>
                <w:bCs/>
                <w:color w:val="000000" w:themeColor="text1"/>
                <w:rtl/>
              </w:rPr>
              <w:t xml:space="preserve">تيجية  الدقيقة الواحدة </w:t>
            </w:r>
            <w:r w:rsidRPr="00B26167">
              <w:rPr>
                <w:rFonts w:hint="cs"/>
                <w:b/>
                <w:bCs/>
                <w:color w:val="000000" w:themeColor="text1"/>
                <w:rtl/>
              </w:rPr>
              <w:t xml:space="preserve">وأصوب الإجابات لهن </w:t>
            </w:r>
            <w:r w:rsidR="00C304B7">
              <w:rPr>
                <w:rFonts w:hint="cs"/>
                <w:b/>
                <w:bCs/>
                <w:color w:val="000000" w:themeColor="text1"/>
                <w:rtl/>
              </w:rPr>
              <w:t>.</w:t>
            </w:r>
          </w:p>
          <w:p w14:paraId="57C441A2" w14:textId="77777777" w:rsidR="00C304B7" w:rsidRPr="00C304B7" w:rsidRDefault="00EB0401" w:rsidP="00D84153">
            <w:pPr>
              <w:widowControl w:val="0"/>
              <w:numPr>
                <w:ilvl w:val="0"/>
                <w:numId w:val="4"/>
              </w:numPr>
              <w:rPr>
                <w:b/>
                <w:bCs/>
                <w:color w:val="000000" w:themeColor="text1"/>
              </w:rPr>
            </w:pPr>
            <w:r w:rsidRPr="00B26167">
              <w:rPr>
                <w:rFonts w:hint="cs"/>
                <w:b/>
                <w:bCs/>
                <w:color w:val="000000" w:themeColor="text1"/>
                <w:rtl/>
              </w:rPr>
              <w:t xml:space="preserve"> </w:t>
            </w:r>
            <w:r w:rsidR="00C304B7">
              <w:rPr>
                <w:rFonts w:hint="cs"/>
                <w:b/>
                <w:bCs/>
                <w:color w:val="000000" w:themeColor="text1"/>
                <w:rtl/>
              </w:rPr>
              <w:t>الانتقال</w:t>
            </w:r>
            <w:r w:rsidRPr="00B26167">
              <w:rPr>
                <w:rFonts w:hint="cs"/>
                <w:b/>
                <w:bCs/>
                <w:color w:val="000000" w:themeColor="text1"/>
                <w:rtl/>
              </w:rPr>
              <w:t xml:space="preserve"> إلى النشاط الثالث</w:t>
            </w:r>
            <w:r w:rsidR="000C4475" w:rsidRPr="006239DB">
              <w:rPr>
                <w:b/>
                <w:bCs/>
                <w:color w:val="000000" w:themeColor="text1"/>
                <w:rtl/>
              </w:rPr>
              <w:t xml:space="preserve"> اقتراح أكبر عدد ممكن من العناوين المناسبة لكل من النصين وكتابتهم بالجدول صـ47</w:t>
            </w:r>
            <w:r w:rsidR="00C304B7">
              <w:rPr>
                <w:rFonts w:hint="cs"/>
                <w:b/>
                <w:bCs/>
                <w:rtl/>
              </w:rPr>
              <w:t xml:space="preserve"> </w:t>
            </w:r>
            <w:r w:rsidR="000C4475">
              <w:rPr>
                <w:rFonts w:hint="cs"/>
                <w:b/>
                <w:bCs/>
                <w:rtl/>
              </w:rPr>
              <w:t xml:space="preserve">باستخدام </w:t>
            </w:r>
            <w:r w:rsidR="00C304B7">
              <w:rPr>
                <w:rFonts w:hint="cs"/>
                <w:b/>
                <w:bCs/>
                <w:rtl/>
              </w:rPr>
              <w:t>استر</w:t>
            </w:r>
            <w:r w:rsidR="00D84153">
              <w:rPr>
                <w:rFonts w:hint="cs"/>
                <w:b/>
                <w:bCs/>
                <w:rtl/>
              </w:rPr>
              <w:t>ا</w:t>
            </w:r>
            <w:r w:rsidR="00C304B7">
              <w:rPr>
                <w:rFonts w:hint="cs"/>
                <w:b/>
                <w:bCs/>
                <w:rtl/>
              </w:rPr>
              <w:t xml:space="preserve">تيجية فكر وزاوج وشارك </w:t>
            </w:r>
            <w:r w:rsidRPr="00B26167">
              <w:rPr>
                <w:b/>
                <w:bCs/>
                <w:rtl/>
                <w:lang w:bidi="ar-EG"/>
              </w:rPr>
              <w:t xml:space="preserve"> </w:t>
            </w:r>
            <w:r w:rsidR="00C304B7">
              <w:rPr>
                <w:rFonts w:hint="cs"/>
                <w:b/>
                <w:bCs/>
                <w:rtl/>
                <w:lang w:bidi="ar-EG"/>
              </w:rPr>
              <w:t xml:space="preserve">ثم أصوب الأخطاء إن وجدت </w:t>
            </w:r>
            <w:r w:rsidR="000C4475">
              <w:rPr>
                <w:rFonts w:hint="cs"/>
                <w:b/>
                <w:bCs/>
                <w:color w:val="000000" w:themeColor="text1"/>
                <w:rtl/>
              </w:rPr>
              <w:t>.</w:t>
            </w:r>
          </w:p>
          <w:p w14:paraId="1F16D3F2" w14:textId="77777777" w:rsidR="000A1720" w:rsidRPr="00C304B7" w:rsidRDefault="00C304B7" w:rsidP="00F8347C">
            <w:pPr>
              <w:widowControl w:val="0"/>
              <w:numPr>
                <w:ilvl w:val="0"/>
                <w:numId w:val="4"/>
              </w:numPr>
              <w:rPr>
                <w:b/>
                <w:bCs/>
                <w:color w:val="000000" w:themeColor="text1"/>
                <w:rtl/>
              </w:rPr>
            </w:pPr>
            <w:r>
              <w:rPr>
                <w:rFonts w:hint="cs"/>
                <w:b/>
                <w:bCs/>
                <w:rtl/>
                <w:lang w:bidi="ar-EG"/>
              </w:rPr>
              <w:t xml:space="preserve">تشجيع الطالبات وحثهن على الإجابة على السؤال ذاتيا . </w:t>
            </w:r>
            <w:r w:rsidR="000C4475" w:rsidRPr="006239DB">
              <w:rPr>
                <w:b/>
                <w:bCs/>
                <w:color w:val="000000" w:themeColor="text1"/>
                <w:rtl/>
              </w:rPr>
              <w:t>في اختيار الإجابة الصحيحة صـ48</w:t>
            </w:r>
          </w:p>
          <w:p w14:paraId="49CDBA90" w14:textId="77777777" w:rsidR="000A1720" w:rsidRPr="00465869" w:rsidRDefault="000A1720" w:rsidP="000C4475">
            <w:pPr>
              <w:rPr>
                <w:rFonts w:ascii="Calibri" w:eastAsia="Calibri" w:hAnsi="Calibri" w:cs="Arial"/>
                <w:b/>
                <w:bCs/>
                <w:sz w:val="24"/>
                <w:szCs w:val="24"/>
                <w:u w:val="single"/>
              </w:rPr>
            </w:pPr>
            <w:r w:rsidRPr="00465869">
              <w:rPr>
                <w:rFonts w:ascii="Calibri" w:eastAsia="Calibri" w:hAnsi="Calibri" w:cs="Arial" w:hint="cs"/>
                <w:b/>
                <w:bCs/>
                <w:color w:val="FF0000"/>
                <w:sz w:val="24"/>
                <w:szCs w:val="24"/>
                <w:u w:val="single"/>
                <w:rtl/>
              </w:rPr>
              <w:t>الغلق :</w:t>
            </w:r>
          </w:p>
          <w:p w14:paraId="747B035F" w14:textId="77777777" w:rsidR="000A1720" w:rsidRPr="005C7CA6" w:rsidRDefault="00A70B70" w:rsidP="005B71E0">
            <w:pPr>
              <w:rPr>
                <w:rFonts w:ascii="Calibri" w:eastAsia="Calibri" w:hAnsi="Calibri" w:cs="Arial"/>
                <w:b/>
                <w:bCs/>
                <w:sz w:val="24"/>
                <w:szCs w:val="24"/>
              </w:rPr>
            </w:pPr>
            <w:r w:rsidRPr="005C7CA6">
              <w:rPr>
                <w:rFonts w:ascii="Calibri" w:eastAsia="Calibri" w:hAnsi="Calibri" w:cs="Arial" w:hint="cs"/>
                <w:b/>
                <w:bCs/>
                <w:sz w:val="24"/>
                <w:szCs w:val="24"/>
                <w:rtl/>
              </w:rPr>
              <w:t>العقل وأعمال الفكر من نعم الله على الإنسان</w:t>
            </w:r>
            <w:r w:rsidR="005C7CA6" w:rsidRPr="005C7CA6">
              <w:rPr>
                <w:rFonts w:ascii="Calibri" w:eastAsia="Calibri" w:hAnsi="Calibri" w:cs="Arial" w:hint="cs"/>
                <w:b/>
                <w:bCs/>
                <w:sz w:val="24"/>
                <w:szCs w:val="24"/>
                <w:rtl/>
              </w:rPr>
              <w:t xml:space="preserve"> و</w:t>
            </w:r>
            <w:r w:rsidRPr="005C7CA6">
              <w:rPr>
                <w:rFonts w:ascii="Calibri" w:eastAsia="Calibri" w:hAnsi="Calibri" w:cs="Arial" w:hint="cs"/>
                <w:b/>
                <w:bCs/>
                <w:sz w:val="24"/>
                <w:szCs w:val="24"/>
                <w:rtl/>
              </w:rPr>
              <w:t xml:space="preserve"> </w:t>
            </w:r>
            <w:r w:rsidR="006239DB" w:rsidRPr="005C7CA6">
              <w:rPr>
                <w:rFonts w:ascii="Calibri" w:eastAsia="Calibri" w:hAnsi="Calibri" w:cs="Arial" w:hint="cs"/>
                <w:b/>
                <w:bCs/>
                <w:sz w:val="24"/>
                <w:szCs w:val="24"/>
                <w:rtl/>
              </w:rPr>
              <w:t xml:space="preserve">لذلك يجب عليك طالبتي شكر الله على هذه النعم </w:t>
            </w:r>
            <w:r w:rsidR="005B71E0">
              <w:rPr>
                <w:rFonts w:ascii="Calibri" w:eastAsia="Calibri" w:hAnsi="Calibri" w:cs="Arial" w:hint="cs"/>
                <w:b/>
                <w:bCs/>
                <w:sz w:val="24"/>
                <w:szCs w:val="24"/>
                <w:rtl/>
              </w:rPr>
              <w:t xml:space="preserve">والاستفادة </w:t>
            </w:r>
            <w:r w:rsidR="006239DB" w:rsidRPr="005C7CA6">
              <w:rPr>
                <w:rFonts w:ascii="Calibri" w:eastAsia="Calibri" w:hAnsi="Calibri" w:cs="Arial" w:hint="cs"/>
                <w:b/>
                <w:bCs/>
                <w:sz w:val="24"/>
                <w:szCs w:val="24"/>
                <w:rtl/>
              </w:rPr>
              <w:t xml:space="preserve"> </w:t>
            </w:r>
            <w:r w:rsidR="005B71E0">
              <w:rPr>
                <w:rFonts w:ascii="Calibri" w:eastAsia="Calibri" w:hAnsi="Calibri" w:cs="Arial" w:hint="cs"/>
                <w:b/>
                <w:bCs/>
                <w:sz w:val="24"/>
                <w:szCs w:val="24"/>
                <w:rtl/>
              </w:rPr>
              <w:t xml:space="preserve">من </w:t>
            </w:r>
            <w:r w:rsidR="006239DB" w:rsidRPr="005C7CA6">
              <w:rPr>
                <w:rFonts w:ascii="Calibri" w:eastAsia="Calibri" w:hAnsi="Calibri" w:cs="Arial" w:hint="cs"/>
                <w:b/>
                <w:bCs/>
                <w:sz w:val="24"/>
                <w:szCs w:val="24"/>
                <w:rtl/>
              </w:rPr>
              <w:t>هذه النعمة في التف</w:t>
            </w:r>
            <w:r w:rsidR="005B71E0">
              <w:rPr>
                <w:rFonts w:ascii="Calibri" w:eastAsia="Calibri" w:hAnsi="Calibri" w:cs="Arial" w:hint="cs"/>
                <w:b/>
                <w:bCs/>
                <w:sz w:val="24"/>
                <w:szCs w:val="24"/>
                <w:rtl/>
              </w:rPr>
              <w:t>ك</w:t>
            </w:r>
            <w:r w:rsidR="006239DB" w:rsidRPr="005C7CA6">
              <w:rPr>
                <w:rFonts w:ascii="Calibri" w:eastAsia="Calibri" w:hAnsi="Calibri" w:cs="Arial" w:hint="cs"/>
                <w:b/>
                <w:bCs/>
                <w:sz w:val="24"/>
                <w:szCs w:val="24"/>
                <w:rtl/>
              </w:rPr>
              <w:t xml:space="preserve">ير الجيد الذي يخدم </w:t>
            </w:r>
            <w:r w:rsidR="005B71E0">
              <w:rPr>
                <w:rFonts w:ascii="Calibri" w:eastAsia="Calibri" w:hAnsi="Calibri" w:cs="Arial" w:hint="cs"/>
                <w:b/>
                <w:bCs/>
                <w:sz w:val="24"/>
                <w:szCs w:val="24"/>
                <w:rtl/>
              </w:rPr>
              <w:t xml:space="preserve"> </w:t>
            </w:r>
            <w:r w:rsidR="006239DB" w:rsidRPr="005C7CA6">
              <w:rPr>
                <w:rFonts w:ascii="Calibri" w:eastAsia="Calibri" w:hAnsi="Calibri" w:cs="Arial" w:hint="cs"/>
                <w:b/>
                <w:bCs/>
                <w:sz w:val="24"/>
                <w:szCs w:val="24"/>
                <w:rtl/>
              </w:rPr>
              <w:t xml:space="preserve">ديننا ووطننا </w:t>
            </w:r>
            <w:r w:rsidR="005B3A34">
              <w:rPr>
                <w:rFonts w:ascii="Calibri" w:eastAsia="Calibri" w:hAnsi="Calibri" w:cs="Arial" w:hint="cs"/>
                <w:b/>
                <w:bCs/>
                <w:sz w:val="24"/>
                <w:szCs w:val="24"/>
                <w:rtl/>
              </w:rPr>
              <w:t>ولاننسى الدعاء دائما  للوطن بأن يحفظه الله من كل شر فهذا أقل واجب نقدمه للوطن</w:t>
            </w:r>
            <w:r w:rsidRPr="005C7CA6">
              <w:rPr>
                <w:rFonts w:ascii="Calibri" w:eastAsia="Calibri" w:hAnsi="Calibri" w:cs="Arial" w:hint="cs"/>
                <w:b/>
                <w:bCs/>
                <w:sz w:val="24"/>
                <w:szCs w:val="24"/>
                <w:rtl/>
              </w:rPr>
              <w:t xml:space="preserve"> </w:t>
            </w:r>
            <w:r w:rsidR="00C304B7">
              <w:rPr>
                <w:rFonts w:ascii="Calibri" w:eastAsia="Calibri" w:hAnsi="Calibri" w:cs="Arial" w:hint="cs"/>
                <w:b/>
                <w:bCs/>
                <w:sz w:val="24"/>
                <w:szCs w:val="24"/>
                <w:rtl/>
              </w:rPr>
              <w:t>.</w:t>
            </w:r>
          </w:p>
        </w:tc>
        <w:tc>
          <w:tcPr>
            <w:tcW w:w="2933" w:type="dxa"/>
            <w:tcBorders>
              <w:top w:val="double" w:sz="4" w:space="0" w:color="auto"/>
              <w:left w:val="double" w:sz="4" w:space="0" w:color="auto"/>
              <w:bottom w:val="double" w:sz="4" w:space="0" w:color="auto"/>
              <w:right w:val="double" w:sz="4" w:space="0" w:color="auto"/>
            </w:tcBorders>
            <w:vAlign w:val="center"/>
          </w:tcPr>
          <w:p w14:paraId="2E3D4448" w14:textId="77777777" w:rsidR="001D773E" w:rsidRDefault="00AD07B5" w:rsidP="00EB0401">
            <w:pPr>
              <w:widowControl w:val="0"/>
              <w:tabs>
                <w:tab w:val="right" w:pos="205"/>
              </w:tabs>
              <w:spacing w:line="360" w:lineRule="auto"/>
              <w:rPr>
                <w:rFonts w:ascii="Arial" w:hAnsi="Arial" w:cs="Arial"/>
                <w:b/>
                <w:bCs/>
                <w:sz w:val="24"/>
                <w:szCs w:val="24"/>
                <w:rtl/>
                <w:lang w:bidi="ar-EG"/>
              </w:rPr>
            </w:pPr>
            <w:r>
              <w:rPr>
                <w:rFonts w:ascii="Arial" w:hAnsi="Arial" w:cs="Arial" w:hint="cs"/>
                <w:b/>
                <w:bCs/>
                <w:sz w:val="24"/>
                <w:szCs w:val="24"/>
                <w:rtl/>
                <w:lang w:bidi="ar-EG"/>
              </w:rPr>
              <w:t>أ</w:t>
            </w:r>
            <w:r w:rsidR="001D773E">
              <w:rPr>
                <w:rFonts w:ascii="Arial" w:hAnsi="Arial" w:cs="Arial" w:hint="cs"/>
                <w:b/>
                <w:bCs/>
                <w:sz w:val="24"/>
                <w:szCs w:val="24"/>
                <w:rtl/>
                <w:lang w:bidi="ar-EG"/>
              </w:rPr>
              <w:t xml:space="preserve">ن تذكر الطالبة نعم الله التي تحث على التفكير والتأمل </w:t>
            </w:r>
            <w:r w:rsidR="00EB0401">
              <w:rPr>
                <w:rFonts w:ascii="Arial" w:hAnsi="Arial" w:cs="Arial" w:hint="cs"/>
                <w:b/>
                <w:bCs/>
                <w:sz w:val="24"/>
                <w:szCs w:val="24"/>
                <w:rtl/>
                <w:lang w:bidi="ar-EG"/>
              </w:rPr>
              <w:t>.</w:t>
            </w:r>
          </w:p>
          <w:p w14:paraId="7F713FDD" w14:textId="77777777" w:rsidR="001D773E" w:rsidRDefault="00EB0401" w:rsidP="00EB0401">
            <w:pPr>
              <w:widowControl w:val="0"/>
              <w:tabs>
                <w:tab w:val="right" w:pos="205"/>
              </w:tabs>
              <w:spacing w:line="360" w:lineRule="auto"/>
              <w:rPr>
                <w:rFonts w:ascii="Arial" w:hAnsi="Arial" w:cs="Arial"/>
                <w:b/>
                <w:bCs/>
                <w:sz w:val="24"/>
                <w:szCs w:val="24"/>
                <w:rtl/>
                <w:lang w:bidi="ar-EG"/>
              </w:rPr>
            </w:pPr>
            <w:r w:rsidRPr="007D4AED">
              <w:rPr>
                <w:b/>
                <w:bCs/>
                <w:sz w:val="24"/>
                <w:szCs w:val="24"/>
                <w:rtl/>
                <w:lang w:bidi="ar-EG"/>
              </w:rPr>
              <w:t>أن ترتب الطالبة مراحل</w:t>
            </w:r>
            <w:r>
              <w:rPr>
                <w:rFonts w:ascii="Arial" w:hAnsi="Arial" w:cs="Arial" w:hint="cs"/>
                <w:b/>
                <w:bCs/>
                <w:sz w:val="24"/>
                <w:szCs w:val="24"/>
                <w:rtl/>
                <w:lang w:bidi="ar-EG"/>
              </w:rPr>
              <w:t xml:space="preserve"> رحلة الشاب </w:t>
            </w:r>
            <w:r w:rsidR="00C304B7">
              <w:rPr>
                <w:rFonts w:ascii="Arial" w:hAnsi="Arial" w:cs="Arial" w:hint="cs"/>
                <w:b/>
                <w:bCs/>
                <w:sz w:val="24"/>
                <w:szCs w:val="24"/>
                <w:rtl/>
                <w:lang w:bidi="ar-EG"/>
              </w:rPr>
              <w:t xml:space="preserve">النجيب  </w:t>
            </w:r>
            <w:r>
              <w:rPr>
                <w:rFonts w:ascii="Arial" w:hAnsi="Arial" w:cs="Arial" w:hint="cs"/>
                <w:b/>
                <w:bCs/>
                <w:sz w:val="24"/>
                <w:szCs w:val="24"/>
                <w:rtl/>
                <w:lang w:bidi="ar-EG"/>
              </w:rPr>
              <w:t>ف</w:t>
            </w:r>
            <w:r w:rsidR="00E57FB3">
              <w:rPr>
                <w:rFonts w:ascii="Arial" w:hAnsi="Arial" w:cs="Arial" w:hint="cs"/>
                <w:b/>
                <w:bCs/>
                <w:sz w:val="24"/>
                <w:szCs w:val="24"/>
                <w:rtl/>
                <w:lang w:bidi="ar-EG"/>
              </w:rPr>
              <w:t>ي</w:t>
            </w:r>
            <w:r w:rsidR="00C304B7">
              <w:rPr>
                <w:rFonts w:ascii="Arial" w:hAnsi="Arial" w:cs="Arial" w:hint="cs"/>
                <w:b/>
                <w:bCs/>
                <w:sz w:val="24"/>
                <w:szCs w:val="24"/>
                <w:rtl/>
                <w:lang w:bidi="ar-EG"/>
              </w:rPr>
              <w:t xml:space="preserve"> </w:t>
            </w:r>
            <w:r>
              <w:rPr>
                <w:rFonts w:ascii="Arial" w:hAnsi="Arial" w:cs="Arial" w:hint="cs"/>
                <w:b/>
                <w:bCs/>
                <w:sz w:val="24"/>
                <w:szCs w:val="24"/>
                <w:rtl/>
                <w:lang w:bidi="ar-EG"/>
              </w:rPr>
              <w:t>طل</w:t>
            </w:r>
            <w:r w:rsidR="00C304B7">
              <w:rPr>
                <w:rFonts w:ascii="Arial" w:hAnsi="Arial" w:cs="Arial" w:hint="cs"/>
                <w:b/>
                <w:bCs/>
                <w:sz w:val="24"/>
                <w:szCs w:val="24"/>
                <w:rtl/>
                <w:lang w:bidi="ar-EG"/>
              </w:rPr>
              <w:t>ب</w:t>
            </w:r>
            <w:r>
              <w:rPr>
                <w:rFonts w:ascii="Arial" w:hAnsi="Arial" w:cs="Arial" w:hint="cs"/>
                <w:b/>
                <w:bCs/>
                <w:sz w:val="24"/>
                <w:szCs w:val="24"/>
                <w:rtl/>
                <w:lang w:bidi="ar-EG"/>
              </w:rPr>
              <w:t xml:space="preserve"> العلم .</w:t>
            </w:r>
          </w:p>
          <w:p w14:paraId="36AC0CF4" w14:textId="77777777" w:rsidR="001D773E" w:rsidRDefault="001D773E" w:rsidP="000A1720">
            <w:pPr>
              <w:widowControl w:val="0"/>
              <w:tabs>
                <w:tab w:val="right" w:pos="205"/>
              </w:tabs>
              <w:spacing w:line="360" w:lineRule="auto"/>
              <w:rPr>
                <w:rFonts w:ascii="Arial" w:hAnsi="Arial" w:cs="Arial"/>
                <w:b/>
                <w:bCs/>
                <w:sz w:val="24"/>
                <w:szCs w:val="24"/>
                <w:rtl/>
                <w:lang w:bidi="ar-EG"/>
              </w:rPr>
            </w:pPr>
            <w:r>
              <w:rPr>
                <w:rFonts w:ascii="Arial" w:hAnsi="Arial" w:cs="Arial" w:hint="cs"/>
                <w:b/>
                <w:bCs/>
                <w:sz w:val="24"/>
                <w:szCs w:val="24"/>
                <w:rtl/>
                <w:lang w:bidi="ar-EG"/>
              </w:rPr>
              <w:t xml:space="preserve">أن تقترح الطالبة  عناوين مناسبة لكلا النصين </w:t>
            </w:r>
            <w:r w:rsidR="00EB0401">
              <w:rPr>
                <w:rFonts w:ascii="Arial" w:hAnsi="Arial" w:cs="Arial" w:hint="cs"/>
                <w:b/>
                <w:bCs/>
                <w:sz w:val="24"/>
                <w:szCs w:val="24"/>
                <w:rtl/>
                <w:lang w:bidi="ar-EG"/>
              </w:rPr>
              <w:t>.</w:t>
            </w:r>
          </w:p>
          <w:p w14:paraId="0179B64D" w14:textId="77777777" w:rsidR="000A1720" w:rsidRPr="001D773E" w:rsidRDefault="00EB0401" w:rsidP="00BC05C7">
            <w:pPr>
              <w:widowControl w:val="0"/>
              <w:tabs>
                <w:tab w:val="right" w:pos="205"/>
              </w:tabs>
              <w:spacing w:line="360" w:lineRule="auto"/>
              <w:rPr>
                <w:rFonts w:ascii="Calibri" w:eastAsia="Calibri" w:hAnsi="Calibri" w:cs="Arial"/>
                <w:b/>
                <w:bCs/>
                <w:sz w:val="24"/>
                <w:szCs w:val="24"/>
                <w:rtl/>
                <w:lang w:bidi="ar-EG"/>
              </w:rPr>
            </w:pPr>
            <w:r>
              <w:rPr>
                <w:rFonts w:ascii="Arial" w:hAnsi="Arial" w:cs="Arial" w:hint="cs"/>
                <w:b/>
                <w:bCs/>
                <w:sz w:val="24"/>
                <w:szCs w:val="24"/>
                <w:rtl/>
                <w:lang w:bidi="ar-EG"/>
              </w:rPr>
              <w:t xml:space="preserve">أن </w:t>
            </w:r>
            <w:r w:rsidR="00BC05C7">
              <w:rPr>
                <w:rFonts w:ascii="Arial" w:hAnsi="Arial" w:cs="Arial" w:hint="cs"/>
                <w:b/>
                <w:bCs/>
                <w:sz w:val="24"/>
                <w:szCs w:val="24"/>
                <w:rtl/>
                <w:lang w:bidi="ar-EG"/>
              </w:rPr>
              <w:t xml:space="preserve">تختار الطالبة </w:t>
            </w:r>
            <w:r w:rsidR="005B3A34">
              <w:rPr>
                <w:rFonts w:ascii="Arial" w:hAnsi="Arial" w:cs="Arial" w:hint="cs"/>
                <w:b/>
                <w:bCs/>
                <w:sz w:val="24"/>
                <w:szCs w:val="24"/>
                <w:rtl/>
                <w:lang w:bidi="ar-EG"/>
              </w:rPr>
              <w:t>الإجابة الصحيحة</w:t>
            </w:r>
            <w:r w:rsidR="00BC05C7">
              <w:rPr>
                <w:rFonts w:ascii="Arial" w:hAnsi="Arial" w:cs="Arial" w:hint="cs"/>
                <w:b/>
                <w:bCs/>
                <w:sz w:val="24"/>
                <w:szCs w:val="24"/>
                <w:rtl/>
                <w:lang w:bidi="ar-EG"/>
              </w:rPr>
              <w:t>.</w:t>
            </w:r>
          </w:p>
        </w:tc>
        <w:tc>
          <w:tcPr>
            <w:tcW w:w="1257" w:type="dxa"/>
            <w:tcBorders>
              <w:top w:val="double" w:sz="4" w:space="0" w:color="auto"/>
              <w:left w:val="double" w:sz="4" w:space="0" w:color="auto"/>
              <w:bottom w:val="double" w:sz="4" w:space="0" w:color="auto"/>
              <w:right w:val="double" w:sz="4" w:space="0" w:color="auto"/>
            </w:tcBorders>
            <w:vAlign w:val="center"/>
          </w:tcPr>
          <w:p w14:paraId="35534A4A" w14:textId="77777777" w:rsidR="00AD07B5" w:rsidRDefault="00AD07B5" w:rsidP="00AD07B5">
            <w:pPr>
              <w:rPr>
                <w:rFonts w:ascii="Calibri" w:eastAsia="Calibri" w:hAnsi="Calibri" w:cs="Arial"/>
                <w:b/>
                <w:bCs/>
                <w:sz w:val="24"/>
                <w:szCs w:val="24"/>
                <w:rtl/>
              </w:rPr>
            </w:pPr>
            <w:r>
              <w:rPr>
                <w:rFonts w:ascii="Calibri" w:eastAsia="Calibri" w:hAnsi="Calibri" w:cs="Arial" w:hint="cs"/>
                <w:b/>
                <w:bCs/>
                <w:sz w:val="24"/>
                <w:szCs w:val="24"/>
                <w:rtl/>
              </w:rPr>
              <w:t>***اكتساب اتجاهات وقيم تتعلق بالمجال العلمي والاجتماعي والقيمي.</w:t>
            </w:r>
          </w:p>
          <w:p w14:paraId="5755DA11" w14:textId="77777777" w:rsidR="00AD07B5" w:rsidRDefault="00AD07B5" w:rsidP="00AD07B5">
            <w:pPr>
              <w:jc w:val="center"/>
              <w:rPr>
                <w:rFonts w:ascii="Calibri" w:eastAsia="Calibri" w:hAnsi="Calibri" w:cs="Arial"/>
                <w:b/>
                <w:bCs/>
                <w:sz w:val="24"/>
                <w:szCs w:val="24"/>
                <w:rtl/>
              </w:rPr>
            </w:pPr>
          </w:p>
          <w:p w14:paraId="139B93B6" w14:textId="77777777" w:rsidR="001D773E" w:rsidRDefault="00AD07B5" w:rsidP="00AD07B5">
            <w:pPr>
              <w:jc w:val="center"/>
              <w:rPr>
                <w:rFonts w:ascii="Calibri" w:eastAsia="Calibri" w:hAnsi="Calibri" w:cs="Arial"/>
                <w:b/>
                <w:bCs/>
                <w:sz w:val="24"/>
                <w:szCs w:val="24"/>
                <w:rtl/>
              </w:rPr>
            </w:pPr>
            <w:r>
              <w:rPr>
                <w:rFonts w:ascii="Calibri" w:eastAsia="Calibri" w:hAnsi="Calibri" w:cs="Arial" w:hint="cs"/>
                <w:b/>
                <w:bCs/>
                <w:sz w:val="24"/>
                <w:szCs w:val="24"/>
                <w:rtl/>
              </w:rPr>
              <w:t xml:space="preserve"> ****ا</w:t>
            </w:r>
            <w:r w:rsidR="001D773E">
              <w:rPr>
                <w:rFonts w:ascii="Calibri" w:eastAsia="Calibri" w:hAnsi="Calibri" w:cs="Arial" w:hint="cs"/>
                <w:b/>
                <w:bCs/>
                <w:sz w:val="24"/>
                <w:szCs w:val="24"/>
                <w:rtl/>
              </w:rPr>
              <w:t>كتساب رصيد معرفي ولغوي</w:t>
            </w:r>
            <w:r>
              <w:rPr>
                <w:rFonts w:ascii="Calibri" w:eastAsia="Calibri" w:hAnsi="Calibri" w:cs="Arial" w:hint="cs"/>
                <w:b/>
                <w:bCs/>
                <w:sz w:val="24"/>
                <w:szCs w:val="24"/>
                <w:rtl/>
              </w:rPr>
              <w:t xml:space="preserve"> متصل بالمجال العلمي والاجتماعي والقيمي.</w:t>
            </w:r>
          </w:p>
          <w:p w14:paraId="527E5A86" w14:textId="77777777" w:rsidR="001D773E" w:rsidRPr="00465869" w:rsidRDefault="001D773E" w:rsidP="001D773E">
            <w:pPr>
              <w:jc w:val="center"/>
              <w:rPr>
                <w:rFonts w:ascii="Calibri" w:eastAsia="Calibri" w:hAnsi="Calibri" w:cs="Arial"/>
                <w:b/>
                <w:bCs/>
                <w:sz w:val="24"/>
                <w:szCs w:val="24"/>
                <w:rtl/>
              </w:rPr>
            </w:pPr>
          </w:p>
          <w:p w14:paraId="5463A35D" w14:textId="77777777" w:rsidR="001D773E" w:rsidRDefault="00AD07B5" w:rsidP="001D773E">
            <w:pPr>
              <w:jc w:val="center"/>
              <w:rPr>
                <w:rFonts w:ascii="Calibri" w:eastAsia="Calibri" w:hAnsi="Calibri" w:cs="Arial"/>
                <w:b/>
                <w:bCs/>
                <w:sz w:val="24"/>
                <w:szCs w:val="24"/>
                <w:rtl/>
              </w:rPr>
            </w:pPr>
            <w:r>
              <w:rPr>
                <w:rFonts w:ascii="Calibri" w:eastAsia="Calibri" w:hAnsi="Calibri" w:cs="Arial" w:hint="cs"/>
                <w:b/>
                <w:bCs/>
                <w:sz w:val="24"/>
                <w:szCs w:val="24"/>
                <w:rtl/>
              </w:rPr>
              <w:t>***</w:t>
            </w:r>
            <w:r w:rsidR="001D773E">
              <w:rPr>
                <w:rFonts w:ascii="Calibri" w:eastAsia="Calibri" w:hAnsi="Calibri" w:cs="Arial" w:hint="cs"/>
                <w:b/>
                <w:bCs/>
                <w:sz w:val="24"/>
                <w:szCs w:val="24"/>
                <w:rtl/>
              </w:rPr>
              <w:t>اكتساب آداب من سيرة النبي</w:t>
            </w:r>
            <w:r>
              <w:rPr>
                <w:rFonts w:ascii="Calibri" w:eastAsia="Calibri" w:hAnsi="Calibri" w:cs="Arial" w:hint="cs"/>
                <w:b/>
                <w:bCs/>
                <w:sz w:val="24"/>
                <w:szCs w:val="24"/>
                <w:rtl/>
              </w:rPr>
              <w:t xml:space="preserve"> وهديه</w:t>
            </w:r>
          </w:p>
          <w:p w14:paraId="0D7F1B14" w14:textId="77777777" w:rsidR="00AD07B5" w:rsidRDefault="00AD07B5" w:rsidP="001D773E">
            <w:pPr>
              <w:jc w:val="center"/>
              <w:rPr>
                <w:rFonts w:ascii="Calibri" w:eastAsia="Calibri" w:hAnsi="Calibri" w:cs="Arial"/>
                <w:b/>
                <w:bCs/>
                <w:sz w:val="24"/>
                <w:szCs w:val="24"/>
                <w:rtl/>
              </w:rPr>
            </w:pPr>
            <w:r>
              <w:rPr>
                <w:rFonts w:ascii="Calibri" w:eastAsia="Calibri" w:hAnsi="Calibri" w:cs="Arial" w:hint="cs"/>
                <w:b/>
                <w:bCs/>
                <w:sz w:val="24"/>
                <w:szCs w:val="24"/>
                <w:rtl/>
              </w:rPr>
              <w:t>***</w:t>
            </w:r>
            <w:r w:rsidRPr="00AD07B5">
              <w:rPr>
                <w:rFonts w:ascii="Calibri" w:eastAsia="Calibri" w:hAnsi="Calibri" w:cs="Arial" w:hint="cs"/>
                <w:b/>
                <w:bCs/>
                <w:rtl/>
              </w:rPr>
              <w:t xml:space="preserve">إغناء الرصيد اللغوي واستعماله </w:t>
            </w:r>
            <w:r>
              <w:rPr>
                <w:rFonts w:ascii="Calibri" w:eastAsia="Calibri" w:hAnsi="Calibri" w:cs="Arial" w:hint="cs"/>
                <w:b/>
                <w:bCs/>
                <w:sz w:val="24"/>
                <w:szCs w:val="24"/>
                <w:rtl/>
              </w:rPr>
              <w:t xml:space="preserve">شفهيا </w:t>
            </w:r>
          </w:p>
          <w:p w14:paraId="603E7E25" w14:textId="77777777" w:rsidR="001D773E" w:rsidRPr="00465869" w:rsidRDefault="001D773E" w:rsidP="000A1720">
            <w:pPr>
              <w:jc w:val="center"/>
              <w:rPr>
                <w:rFonts w:ascii="Calibri" w:eastAsia="Calibri" w:hAnsi="Calibri" w:cs="Arial"/>
                <w:b/>
                <w:bCs/>
                <w:sz w:val="24"/>
                <w:szCs w:val="24"/>
                <w:rtl/>
              </w:rPr>
            </w:pPr>
          </w:p>
        </w:tc>
        <w:tc>
          <w:tcPr>
            <w:tcW w:w="1117" w:type="dxa"/>
            <w:tcBorders>
              <w:top w:val="double" w:sz="4" w:space="0" w:color="auto"/>
              <w:left w:val="double" w:sz="4" w:space="0" w:color="auto"/>
              <w:bottom w:val="double" w:sz="4" w:space="0" w:color="auto"/>
              <w:right w:val="double" w:sz="4" w:space="0" w:color="auto"/>
            </w:tcBorders>
            <w:vAlign w:val="center"/>
          </w:tcPr>
          <w:p w14:paraId="587A2DE7" w14:textId="77777777" w:rsidR="000A1720" w:rsidRPr="00465869" w:rsidRDefault="000A1720" w:rsidP="000A1720">
            <w:pPr>
              <w:jc w:val="center"/>
              <w:rPr>
                <w:rFonts w:ascii="Calibri" w:eastAsia="Calibri" w:hAnsi="Calibri" w:cs="Arial"/>
                <w:b/>
                <w:bCs/>
                <w:color w:val="FF0000"/>
                <w:sz w:val="24"/>
                <w:szCs w:val="24"/>
                <w:rtl/>
              </w:rPr>
            </w:pPr>
            <w:r>
              <w:rPr>
                <w:rFonts w:ascii="Calibri" w:eastAsia="Calibri" w:hAnsi="Calibri" w:cs="Arial" w:hint="cs"/>
                <w:b/>
                <w:bCs/>
                <w:color w:val="FF0000"/>
                <w:sz w:val="24"/>
                <w:szCs w:val="24"/>
                <w:rtl/>
              </w:rPr>
              <w:t>الوحدة الثالثة</w:t>
            </w:r>
          </w:p>
          <w:p w14:paraId="623FD64D" w14:textId="77777777" w:rsidR="000A1720" w:rsidRPr="00465869" w:rsidRDefault="000A1720" w:rsidP="000A1720">
            <w:pPr>
              <w:jc w:val="center"/>
              <w:rPr>
                <w:rFonts w:ascii="Calibri" w:eastAsia="Calibri" w:hAnsi="Calibri" w:cs="Arial"/>
                <w:b/>
                <w:bCs/>
                <w:sz w:val="24"/>
                <w:szCs w:val="24"/>
                <w:rtl/>
              </w:rPr>
            </w:pPr>
            <w:r w:rsidRPr="00465869">
              <w:rPr>
                <w:rFonts w:ascii="Calibri" w:eastAsia="Calibri" w:hAnsi="Calibri" w:cs="Arial" w:hint="cs"/>
                <w:b/>
                <w:bCs/>
                <w:sz w:val="24"/>
                <w:szCs w:val="24"/>
                <w:rtl/>
              </w:rPr>
              <w:t>نص الفهم القرائي</w:t>
            </w:r>
          </w:p>
          <w:p w14:paraId="460D2A94" w14:textId="77777777" w:rsidR="000A1720" w:rsidRDefault="000A1720" w:rsidP="000A1720">
            <w:pPr>
              <w:jc w:val="center"/>
              <w:rPr>
                <w:rFonts w:ascii="Calibri" w:eastAsia="Calibri" w:hAnsi="Calibri" w:cs="Arial"/>
                <w:b/>
                <w:bCs/>
                <w:sz w:val="24"/>
                <w:szCs w:val="24"/>
                <w:rtl/>
              </w:rPr>
            </w:pPr>
            <w:r>
              <w:rPr>
                <w:rFonts w:ascii="Calibri" w:eastAsia="Calibri" w:hAnsi="Calibri" w:cs="Arial" w:hint="cs"/>
                <w:b/>
                <w:bCs/>
                <w:sz w:val="24"/>
                <w:szCs w:val="24"/>
                <w:rtl/>
              </w:rPr>
              <w:t>مجالس العلم</w:t>
            </w:r>
          </w:p>
          <w:p w14:paraId="02274B1B" w14:textId="77777777" w:rsidR="00E7243F" w:rsidRPr="00465869" w:rsidRDefault="00E7243F" w:rsidP="000A1720">
            <w:pPr>
              <w:jc w:val="center"/>
              <w:rPr>
                <w:rFonts w:ascii="Calibri" w:eastAsia="Calibri" w:hAnsi="Calibri" w:cs="Arial"/>
                <w:b/>
                <w:bCs/>
                <w:sz w:val="24"/>
                <w:szCs w:val="24"/>
                <w:rtl/>
              </w:rPr>
            </w:pPr>
            <w:r>
              <w:rPr>
                <w:rFonts w:ascii="Calibri" w:eastAsia="Calibri" w:hAnsi="Calibri" w:cs="Arial" w:hint="cs"/>
                <w:b/>
                <w:bCs/>
                <w:sz w:val="24"/>
                <w:szCs w:val="24"/>
                <w:rtl/>
              </w:rPr>
              <w:t>أفهم وأجيب</w:t>
            </w:r>
          </w:p>
          <w:p w14:paraId="38790E65" w14:textId="77777777" w:rsidR="000A1720" w:rsidRPr="00465869" w:rsidRDefault="000A1720" w:rsidP="000A1720">
            <w:pPr>
              <w:jc w:val="center"/>
              <w:rPr>
                <w:rFonts w:ascii="Calibri" w:eastAsia="Calibri" w:hAnsi="Calibri" w:cs="Arial"/>
                <w:b/>
                <w:bCs/>
                <w:sz w:val="24"/>
                <w:szCs w:val="24"/>
                <w:rtl/>
              </w:rPr>
            </w:pPr>
          </w:p>
        </w:tc>
        <w:tc>
          <w:tcPr>
            <w:tcW w:w="837" w:type="dxa"/>
            <w:tcBorders>
              <w:top w:val="double" w:sz="4" w:space="0" w:color="auto"/>
              <w:left w:val="double" w:sz="4" w:space="0" w:color="auto"/>
              <w:bottom w:val="double" w:sz="4" w:space="0" w:color="auto"/>
              <w:right w:val="double" w:sz="4" w:space="0" w:color="auto"/>
            </w:tcBorders>
            <w:vAlign w:val="center"/>
          </w:tcPr>
          <w:p w14:paraId="172A0C64" w14:textId="77777777" w:rsidR="000A1720" w:rsidRDefault="00BC05C7" w:rsidP="000A1720">
            <w:pPr>
              <w:rPr>
                <w:rFonts w:ascii="Calibri" w:eastAsia="Calibri" w:hAnsi="Calibri" w:cs="Arial"/>
                <w:b/>
                <w:bCs/>
                <w:sz w:val="24"/>
                <w:szCs w:val="24"/>
                <w:rtl/>
              </w:rPr>
            </w:pPr>
            <w:r>
              <w:rPr>
                <w:rFonts w:ascii="Calibri" w:eastAsia="Calibri" w:hAnsi="Calibri" w:cs="Arial" w:hint="cs"/>
                <w:b/>
                <w:bCs/>
                <w:sz w:val="24"/>
                <w:szCs w:val="24"/>
                <w:rtl/>
              </w:rPr>
              <w:t>3</w:t>
            </w:r>
          </w:p>
          <w:p w14:paraId="432A1EB0" w14:textId="77777777" w:rsidR="00AD07B5" w:rsidRPr="00465869" w:rsidRDefault="00AD07B5" w:rsidP="000A1720">
            <w:pPr>
              <w:rPr>
                <w:rFonts w:ascii="Calibri" w:eastAsia="Calibri" w:hAnsi="Calibri" w:cs="Arial"/>
                <w:b/>
                <w:bCs/>
                <w:sz w:val="24"/>
                <w:szCs w:val="24"/>
              </w:rPr>
            </w:pPr>
          </w:p>
        </w:tc>
        <w:tc>
          <w:tcPr>
            <w:tcW w:w="923" w:type="dxa"/>
            <w:tcBorders>
              <w:top w:val="double" w:sz="4" w:space="0" w:color="auto"/>
              <w:left w:val="double" w:sz="4" w:space="0" w:color="auto"/>
              <w:bottom w:val="double" w:sz="4" w:space="0" w:color="auto"/>
              <w:right w:val="double" w:sz="4" w:space="0" w:color="auto"/>
            </w:tcBorders>
            <w:vAlign w:val="center"/>
          </w:tcPr>
          <w:p w14:paraId="41E80EEB" w14:textId="77777777" w:rsidR="00940A37" w:rsidRDefault="00AD07B5" w:rsidP="00AD07B5">
            <w:pPr>
              <w:jc w:val="center"/>
              <w:rPr>
                <w:rFonts w:ascii="Calibri" w:eastAsia="Calibri" w:hAnsi="Calibri" w:cs="Arial"/>
                <w:b/>
                <w:bCs/>
                <w:sz w:val="24"/>
                <w:szCs w:val="24"/>
                <w:rtl/>
              </w:rPr>
            </w:pPr>
            <w:r>
              <w:rPr>
                <w:rFonts w:ascii="Calibri" w:eastAsia="Calibri" w:hAnsi="Calibri" w:cs="Arial" w:hint="cs"/>
                <w:b/>
                <w:bCs/>
                <w:sz w:val="24"/>
                <w:szCs w:val="24"/>
                <w:rtl/>
              </w:rPr>
              <w:t>الأربعاء</w:t>
            </w:r>
          </w:p>
          <w:p w14:paraId="7E91240F" w14:textId="77777777" w:rsidR="000A1720" w:rsidRPr="00465869" w:rsidRDefault="00940A37" w:rsidP="00AD07B5">
            <w:pPr>
              <w:jc w:val="center"/>
              <w:rPr>
                <w:rFonts w:ascii="Calibri" w:eastAsia="Calibri" w:hAnsi="Calibri" w:cs="Arial"/>
                <w:b/>
                <w:bCs/>
                <w:sz w:val="24"/>
                <w:szCs w:val="24"/>
                <w:rtl/>
              </w:rPr>
            </w:pPr>
            <w:r>
              <w:rPr>
                <w:rFonts w:ascii="Calibri" w:eastAsia="Calibri" w:hAnsi="Calibri" w:cs="Arial" w:hint="cs"/>
                <w:b/>
                <w:bCs/>
                <w:sz w:val="24"/>
                <w:szCs w:val="24"/>
                <w:rtl/>
              </w:rPr>
              <w:t>1</w:t>
            </w:r>
            <w:r w:rsidR="00AD07B5">
              <w:rPr>
                <w:rFonts w:ascii="Calibri" w:eastAsia="Calibri" w:hAnsi="Calibri" w:cs="Arial" w:hint="cs"/>
                <w:b/>
                <w:bCs/>
                <w:sz w:val="24"/>
                <w:szCs w:val="24"/>
                <w:rtl/>
              </w:rPr>
              <w:t>1</w:t>
            </w:r>
            <w:r>
              <w:rPr>
                <w:rFonts w:ascii="Calibri" w:eastAsia="Calibri" w:hAnsi="Calibri" w:cs="Arial" w:hint="cs"/>
                <w:b/>
                <w:bCs/>
                <w:sz w:val="24"/>
                <w:szCs w:val="24"/>
                <w:rtl/>
              </w:rPr>
              <w:t>/6</w:t>
            </w:r>
            <w:r w:rsidR="00E7243F">
              <w:rPr>
                <w:rFonts w:ascii="Calibri" w:eastAsia="Calibri" w:hAnsi="Calibri" w:cs="Arial" w:hint="cs"/>
                <w:b/>
                <w:bCs/>
                <w:sz w:val="24"/>
                <w:szCs w:val="24"/>
                <w:rtl/>
              </w:rPr>
              <w:t xml:space="preserve"> </w:t>
            </w:r>
          </w:p>
          <w:p w14:paraId="212159B9" w14:textId="77777777" w:rsidR="000A1720" w:rsidRPr="00465869" w:rsidRDefault="000A1720" w:rsidP="000A1720">
            <w:pPr>
              <w:jc w:val="center"/>
              <w:rPr>
                <w:rFonts w:ascii="Calibri" w:eastAsia="Calibri" w:hAnsi="Calibri" w:cs="Arial"/>
                <w:b/>
                <w:bCs/>
                <w:sz w:val="24"/>
                <w:szCs w:val="24"/>
                <w:rtl/>
              </w:rPr>
            </w:pPr>
          </w:p>
          <w:p w14:paraId="177BD4DE" w14:textId="77777777" w:rsidR="000A1720" w:rsidRPr="00465869" w:rsidRDefault="000A1720" w:rsidP="000A1720">
            <w:pPr>
              <w:jc w:val="center"/>
              <w:rPr>
                <w:rFonts w:ascii="Calibri" w:eastAsia="Calibri" w:hAnsi="Calibri" w:cs="Arial"/>
                <w:b/>
                <w:bCs/>
                <w:sz w:val="24"/>
                <w:szCs w:val="24"/>
                <w:rtl/>
              </w:rPr>
            </w:pPr>
          </w:p>
          <w:p w14:paraId="04A20725" w14:textId="77777777" w:rsidR="000A1720" w:rsidRPr="00465869" w:rsidRDefault="000A1720" w:rsidP="000A1720">
            <w:pPr>
              <w:jc w:val="center"/>
              <w:rPr>
                <w:rFonts w:ascii="Calibri" w:eastAsia="Calibri" w:hAnsi="Calibri" w:cs="Arial"/>
                <w:b/>
                <w:bCs/>
                <w:sz w:val="24"/>
                <w:szCs w:val="24"/>
                <w:rtl/>
              </w:rPr>
            </w:pPr>
          </w:p>
          <w:p w14:paraId="56F8B649" w14:textId="77777777" w:rsidR="000A1720" w:rsidRPr="00465869" w:rsidRDefault="000A1720" w:rsidP="000A1720">
            <w:pPr>
              <w:jc w:val="center"/>
              <w:rPr>
                <w:rFonts w:ascii="Calibri" w:eastAsia="Calibri" w:hAnsi="Calibri" w:cs="Arial"/>
                <w:b/>
                <w:bCs/>
                <w:sz w:val="24"/>
                <w:szCs w:val="24"/>
                <w:rtl/>
              </w:rPr>
            </w:pPr>
          </w:p>
          <w:p w14:paraId="1E75EFEE" w14:textId="77777777" w:rsidR="000A1720" w:rsidRPr="00465869" w:rsidRDefault="000A1720" w:rsidP="000A1720">
            <w:pPr>
              <w:jc w:val="center"/>
              <w:rPr>
                <w:rFonts w:ascii="Calibri" w:eastAsia="Calibri" w:hAnsi="Calibri" w:cs="Arial"/>
                <w:b/>
                <w:bCs/>
                <w:sz w:val="24"/>
                <w:szCs w:val="24"/>
                <w:rtl/>
              </w:rPr>
            </w:pPr>
          </w:p>
          <w:p w14:paraId="2D823609" w14:textId="77777777" w:rsidR="000A1720" w:rsidRPr="00465869" w:rsidRDefault="000A1720" w:rsidP="000A1720">
            <w:pPr>
              <w:jc w:val="center"/>
              <w:rPr>
                <w:rFonts w:ascii="Calibri" w:eastAsia="Calibri" w:hAnsi="Calibri" w:cs="Arial"/>
                <w:b/>
                <w:bCs/>
                <w:sz w:val="24"/>
                <w:szCs w:val="24"/>
                <w:rtl/>
              </w:rPr>
            </w:pPr>
          </w:p>
          <w:p w14:paraId="775FB010" w14:textId="77777777" w:rsidR="000A1720" w:rsidRPr="00465869" w:rsidRDefault="000A1720" w:rsidP="000A1720">
            <w:pPr>
              <w:jc w:val="center"/>
              <w:rPr>
                <w:rFonts w:ascii="Calibri" w:eastAsia="Calibri" w:hAnsi="Calibri" w:cs="Arial"/>
                <w:b/>
                <w:bCs/>
                <w:sz w:val="24"/>
                <w:szCs w:val="24"/>
                <w:rtl/>
              </w:rPr>
            </w:pPr>
          </w:p>
          <w:p w14:paraId="2CF249E1" w14:textId="77777777" w:rsidR="000A1720" w:rsidRPr="00465869" w:rsidRDefault="000A1720" w:rsidP="000A1720">
            <w:pPr>
              <w:jc w:val="center"/>
              <w:rPr>
                <w:rFonts w:ascii="Calibri" w:eastAsia="Calibri" w:hAnsi="Calibri" w:cs="Arial"/>
                <w:b/>
                <w:bCs/>
                <w:sz w:val="24"/>
                <w:szCs w:val="24"/>
                <w:rtl/>
              </w:rPr>
            </w:pPr>
          </w:p>
          <w:p w14:paraId="6608FE26" w14:textId="77777777" w:rsidR="000A1720" w:rsidRPr="00465869" w:rsidRDefault="000A1720" w:rsidP="000A1720">
            <w:pPr>
              <w:jc w:val="center"/>
              <w:rPr>
                <w:rFonts w:ascii="Calibri" w:eastAsia="Calibri" w:hAnsi="Calibri" w:cs="Arial"/>
                <w:b/>
                <w:bCs/>
                <w:sz w:val="24"/>
                <w:szCs w:val="24"/>
                <w:rtl/>
              </w:rPr>
            </w:pPr>
          </w:p>
          <w:p w14:paraId="020AE79A" w14:textId="77777777" w:rsidR="000A1720" w:rsidRPr="00465869" w:rsidRDefault="000A1720" w:rsidP="000A1720">
            <w:pPr>
              <w:jc w:val="center"/>
              <w:rPr>
                <w:rFonts w:ascii="Calibri" w:eastAsia="Calibri" w:hAnsi="Calibri" w:cs="Arial"/>
                <w:b/>
                <w:bCs/>
                <w:sz w:val="24"/>
                <w:szCs w:val="24"/>
                <w:rtl/>
              </w:rPr>
            </w:pPr>
          </w:p>
          <w:p w14:paraId="7763B2B8" w14:textId="77777777" w:rsidR="000A1720" w:rsidRPr="00465869" w:rsidRDefault="000A1720" w:rsidP="000A1720">
            <w:pPr>
              <w:jc w:val="center"/>
              <w:rPr>
                <w:rFonts w:ascii="Calibri" w:eastAsia="Calibri" w:hAnsi="Calibri" w:cs="Arial"/>
                <w:b/>
                <w:bCs/>
                <w:sz w:val="24"/>
                <w:szCs w:val="24"/>
                <w:rtl/>
              </w:rPr>
            </w:pPr>
          </w:p>
          <w:p w14:paraId="46CC2A64" w14:textId="77777777" w:rsidR="000A1720" w:rsidRPr="00465869" w:rsidRDefault="000A1720" w:rsidP="000A1720">
            <w:pPr>
              <w:jc w:val="center"/>
              <w:rPr>
                <w:rFonts w:ascii="Calibri" w:eastAsia="Calibri" w:hAnsi="Calibri" w:cs="Arial"/>
                <w:b/>
                <w:bCs/>
                <w:sz w:val="24"/>
                <w:szCs w:val="24"/>
              </w:rPr>
            </w:pPr>
          </w:p>
        </w:tc>
      </w:tr>
    </w:tbl>
    <w:p w14:paraId="3E2EB0B0" w14:textId="77777777" w:rsidR="00A877A3" w:rsidRPr="000A1720" w:rsidRDefault="00A877A3" w:rsidP="004523E5">
      <w:pPr>
        <w:rPr>
          <w:rtl/>
        </w:rPr>
      </w:pPr>
    </w:p>
    <w:p w14:paraId="203D30AC" w14:textId="77777777" w:rsidR="00A877A3" w:rsidRDefault="00A877A3" w:rsidP="004523E5">
      <w:pPr>
        <w:rPr>
          <w:rtl/>
        </w:rPr>
      </w:pPr>
    </w:p>
    <w:p w14:paraId="6680FD11" w14:textId="77777777" w:rsidR="00A877A3" w:rsidRDefault="00A877A3" w:rsidP="004523E5">
      <w:pPr>
        <w:rPr>
          <w:rtl/>
        </w:rPr>
      </w:pPr>
    </w:p>
    <w:p w14:paraId="7D79530F" w14:textId="77777777" w:rsidR="006E362E" w:rsidRDefault="007B376F" w:rsidP="004523E5">
      <w:pPr>
        <w:rPr>
          <w:rtl/>
        </w:rPr>
      </w:pPr>
      <w:r>
        <w:rPr>
          <w:rFonts w:cs="Arial"/>
          <w:noProof/>
          <w:rtl/>
        </w:rPr>
        <mc:AlternateContent>
          <mc:Choice Requires="wps">
            <w:drawing>
              <wp:anchor distT="0" distB="0" distL="114300" distR="114300" simplePos="0" relativeHeight="251693056" behindDoc="0" locked="0" layoutInCell="1" allowOverlap="1" wp14:anchorId="20B1952F" wp14:editId="57B4E1CC">
                <wp:simplePos x="0" y="0"/>
                <wp:positionH relativeFrom="column">
                  <wp:posOffset>346710</wp:posOffset>
                </wp:positionH>
                <wp:positionV relativeFrom="paragraph">
                  <wp:posOffset>12700</wp:posOffset>
                </wp:positionV>
                <wp:extent cx="6783070" cy="982980"/>
                <wp:effectExtent l="0" t="0" r="0" b="7620"/>
                <wp:wrapNone/>
                <wp:docPr id="205" name="مربع ن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6783070" cy="982980"/>
                        </a:xfrm>
                        <a:prstGeom prst="rect">
                          <a:avLst/>
                        </a:prstGeom>
                        <a:solidFill>
                          <a:srgbClr val="FFFFFF"/>
                        </a:solidFill>
                        <a:ln w="19050" cmpd="sng">
                          <a:solidFill>
                            <a:srgbClr val="000000"/>
                          </a:solidFill>
                          <a:miter lim="800000"/>
                          <a:headEnd/>
                          <a:tailEnd/>
                        </a:ln>
                      </wps:spPr>
                      <wps:txbx>
                        <w:txbxContent>
                          <w:p w14:paraId="463771D8" w14:textId="77777777" w:rsidR="00596903" w:rsidRPr="00726BAA" w:rsidRDefault="00596903" w:rsidP="00184068">
                            <w:pPr>
                              <w:rPr>
                                <w:rFonts w:ascii="Calibri" w:eastAsia="Calibri" w:hAnsi="Calibri" w:cs="Arial"/>
                                <w:b/>
                                <w:bCs/>
                                <w:color w:val="FF0000"/>
                                <w:sz w:val="28"/>
                                <w:szCs w:val="28"/>
                                <w:rtl/>
                              </w:rPr>
                            </w:pPr>
                            <w:r w:rsidRPr="00233216">
                              <w:rPr>
                                <w:rFonts w:ascii="Sakkal Majalla" w:hAnsi="Sakkal Majalla" w:cs="Sakkal Majalla"/>
                                <w:b/>
                                <w:bCs/>
                                <w:sz w:val="32"/>
                                <w:szCs w:val="32"/>
                                <w:rtl/>
                              </w:rPr>
                              <w:t xml:space="preserve">الخطة </w:t>
                            </w:r>
                            <w:r w:rsidRPr="00233216">
                              <w:rPr>
                                <w:rFonts w:ascii="Sakkal Majalla" w:hAnsi="Sakkal Majalla" w:cs="Sakkal Majalla"/>
                                <w:b/>
                                <w:bCs/>
                                <w:sz w:val="32"/>
                                <w:szCs w:val="32"/>
                                <w:rtl/>
                              </w:rPr>
                              <w:t>اليومية الفعلية المنفذ</w:t>
                            </w:r>
                            <w:r>
                              <w:rPr>
                                <w:rFonts w:ascii="Sakkal Majalla" w:hAnsi="Sakkal Majalla" w:cs="Sakkal Majalla"/>
                                <w:b/>
                                <w:bCs/>
                                <w:sz w:val="32"/>
                                <w:szCs w:val="32"/>
                                <w:rtl/>
                              </w:rPr>
                              <w:t>ة لمكونات الوحدة الدراسية</w:t>
                            </w:r>
                            <w:r>
                              <w:rPr>
                                <w:rFonts w:ascii="Sakkal Majalla" w:hAnsi="Sakkal Majalla" w:cs="Sakkal Majalla" w:hint="cs"/>
                                <w:b/>
                                <w:bCs/>
                                <w:sz w:val="32"/>
                                <w:szCs w:val="32"/>
                                <w:rtl/>
                              </w:rPr>
                              <w:t xml:space="preserve"> "(   3   )</w:t>
                            </w:r>
                            <w:r w:rsidRPr="002D4C28">
                              <w:rPr>
                                <w:rFonts w:ascii="Sakkal Majalla" w:hAnsi="Sakkal Majalla" w:cs="Sakkal Majalla" w:hint="cs"/>
                                <w:b/>
                                <w:bCs/>
                                <w:color w:val="C00000"/>
                                <w:sz w:val="32"/>
                                <w:szCs w:val="32"/>
                                <w:rtl/>
                              </w:rPr>
                              <w:t>آداب وواجبات</w:t>
                            </w:r>
                          </w:p>
                          <w:p w14:paraId="58173785" w14:textId="77777777" w:rsidR="00596903" w:rsidRPr="00233216" w:rsidRDefault="00596903" w:rsidP="00184068">
                            <w:pPr>
                              <w:spacing w:after="0"/>
                              <w:rPr>
                                <w:rFonts w:ascii="Sakkal Majalla" w:hAnsi="Sakkal Majalla" w:cs="Sakkal Majalla"/>
                                <w:b/>
                                <w:bCs/>
                                <w:sz w:val="32"/>
                                <w:szCs w:val="32"/>
                                <w:rtl/>
                              </w:rPr>
                            </w:pPr>
                            <w:r w:rsidRPr="00233216">
                              <w:rPr>
                                <w:rFonts w:ascii="Sakkal Majalla" w:hAnsi="Sakkal Majalla" w:cs="Sakkal Majalla"/>
                                <w:b/>
                                <w:bCs/>
                                <w:sz w:val="32"/>
                                <w:szCs w:val="32"/>
                                <w:rtl/>
                              </w:rPr>
                              <w:t>الفصل الدراسي : .....</w:t>
                            </w:r>
                            <w:r>
                              <w:rPr>
                                <w:rFonts w:ascii="Sakkal Majalla" w:hAnsi="Sakkal Majalla" w:cs="Sakkal Majalla" w:hint="cs"/>
                                <w:b/>
                                <w:bCs/>
                                <w:sz w:val="32"/>
                                <w:szCs w:val="32"/>
                                <w:rtl/>
                              </w:rPr>
                              <w:t>الثاني</w:t>
                            </w:r>
                            <w:r>
                              <w:rPr>
                                <w:rFonts w:ascii="Sakkal Majalla" w:hAnsi="Sakkal Majalla" w:cs="Sakkal Majalla"/>
                                <w:b/>
                                <w:bCs/>
                                <w:sz w:val="32"/>
                                <w:szCs w:val="32"/>
                                <w:rtl/>
                              </w:rPr>
                              <w:t>....</w:t>
                            </w:r>
                            <w:r w:rsidRPr="00233216">
                              <w:rPr>
                                <w:rFonts w:ascii="Sakkal Majalla" w:hAnsi="Sakkal Majalla" w:cs="Sakkal Majalla"/>
                                <w:b/>
                                <w:bCs/>
                                <w:sz w:val="32"/>
                                <w:szCs w:val="32"/>
                                <w:rtl/>
                              </w:rPr>
                              <w:t>.. للعام الدراسي 14</w:t>
                            </w:r>
                            <w:r>
                              <w:rPr>
                                <w:rFonts w:ascii="Sakkal Majalla" w:hAnsi="Sakkal Majalla" w:cs="Sakkal Majalla" w:hint="cs"/>
                                <w:b/>
                                <w:bCs/>
                                <w:sz w:val="32"/>
                                <w:szCs w:val="32"/>
                                <w:rtl/>
                              </w:rPr>
                              <w:t>40 ـــــــــــ  ـــ</w:t>
                            </w:r>
                            <w:r w:rsidRPr="00233216">
                              <w:rPr>
                                <w:rFonts w:ascii="Sakkal Majalla" w:hAnsi="Sakkal Majalla" w:cs="Sakkal Majalla"/>
                                <w:b/>
                                <w:bCs/>
                                <w:sz w:val="32"/>
                                <w:szCs w:val="32"/>
                                <w:rtl/>
                              </w:rPr>
                              <w:t xml:space="preserve"> 14</w:t>
                            </w:r>
                            <w:r>
                              <w:rPr>
                                <w:rFonts w:ascii="Sakkal Majalla" w:hAnsi="Sakkal Majalla" w:cs="Sakkal Majalla" w:hint="cs"/>
                                <w:b/>
                                <w:bCs/>
                                <w:sz w:val="32"/>
                                <w:szCs w:val="32"/>
                                <w:rtl/>
                              </w:rPr>
                              <w:t>41</w:t>
                            </w:r>
                            <w:r w:rsidRPr="00233216">
                              <w:rPr>
                                <w:rFonts w:ascii="Sakkal Majalla" w:hAnsi="Sakkal Majalla" w:cs="Sakkal Majalla"/>
                                <w:b/>
                                <w:bCs/>
                                <w:sz w:val="32"/>
                                <w:szCs w:val="32"/>
                                <w:rtl/>
                              </w:rPr>
                              <w:t xml:space="preserve"> هـ</w:t>
                            </w:r>
                            <w:r>
                              <w:rPr>
                                <w:rFonts w:ascii="Sakkal Majalla" w:hAnsi="Sakkal Majalla" w:cs="Sakkal Majalla" w:hint="cs"/>
                                <w:b/>
                                <w:bCs/>
                                <w:sz w:val="32"/>
                                <w:szCs w:val="32"/>
                                <w:rtl/>
                              </w:rPr>
                              <w:t xml:space="preserve">         الأسبوع </w:t>
                            </w:r>
                            <w:r w:rsidRPr="00EB0401">
                              <w:rPr>
                                <w:rFonts w:ascii="Sakkal Majalla" w:hAnsi="Sakkal Majalla" w:cs="Sakkal Majalla" w:hint="cs"/>
                                <w:b/>
                                <w:bCs/>
                                <w:sz w:val="28"/>
                                <w:szCs w:val="28"/>
                                <w:rtl/>
                              </w:rPr>
                              <w:t>3</w:t>
                            </w:r>
                            <w:r w:rsidRPr="00EB0401">
                              <w:rPr>
                                <w:rFonts w:ascii="Sakkal Majalla" w:hAnsi="Sakkal Majalla" w:cs="Sakkal Majalla" w:hint="cs"/>
                                <w:b/>
                                <w:bCs/>
                                <w:sz w:val="24"/>
                                <w:szCs w:val="24"/>
                                <w:rtl/>
                              </w:rPr>
                              <w:t xml:space="preserve">   الأحد 8/6 إلى</w:t>
                            </w:r>
                            <w:r>
                              <w:rPr>
                                <w:rFonts w:ascii="Sakkal Majalla" w:hAnsi="Sakkal Majalla" w:cs="Sakkal Majalla" w:hint="cs"/>
                                <w:b/>
                                <w:bCs/>
                                <w:sz w:val="24"/>
                                <w:szCs w:val="24"/>
                                <w:rtl/>
                              </w:rPr>
                              <w:t xml:space="preserve"> الخميس</w:t>
                            </w:r>
                            <w:r w:rsidRPr="00EB0401">
                              <w:rPr>
                                <w:rFonts w:ascii="Sakkal Majalla" w:hAnsi="Sakkal Majalla" w:cs="Sakkal Majalla" w:hint="cs"/>
                                <w:b/>
                                <w:bCs/>
                                <w:sz w:val="24"/>
                                <w:szCs w:val="24"/>
                                <w:rtl/>
                              </w:rPr>
                              <w:t xml:space="preserve"> 12/6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مربع نص 25" o:spid="_x0000_s1044" type="#_x0000_t202" style="position:absolute;left:0;text-align:left;margin-left:27.3pt;margin-top:1pt;width:534.1pt;height:77.4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" strokeweight="1.5pt">
                <v:path arrowok="t"/>
                <v:textbox>
                  <w:txbxContent>
                    <w:p w:rsidR="00596903" w:rsidRPr="00726BAA" w:rsidRDefault="00596903" w:rsidP="00184068">
                      <w:pPr>
                        <w:rPr>
                          <w:rFonts w:ascii="Calibri" w:eastAsia="Calibri" w:hAnsi="Calibri" w:cs="Arial"/>
                          <w:b/>
                          <w:bCs/>
                          <w:color w:val="FF0000"/>
                          <w:sz w:val="28"/>
                          <w:szCs w:val="28"/>
                          <w:rtl/>
                        </w:rPr>
                      </w:pPr>
                      <w:r w:rsidRPr="00233216">
                        <w:rPr>
                          <w:rFonts w:ascii="Sakkal Majalla" w:hAnsi="Sakkal Majalla" w:cs="Sakkal Majalla"/>
                          <w:b/>
                          <w:bCs/>
                          <w:sz w:val="32"/>
                          <w:szCs w:val="32"/>
                          <w:rtl/>
                        </w:rPr>
                        <w:t>الخطة اليومية الفعلية المنفذ</w:t>
                      </w:r>
                      <w:r>
                        <w:rPr>
                          <w:rFonts w:ascii="Sakkal Majalla" w:hAnsi="Sakkal Majalla" w:cs="Sakkal Majalla"/>
                          <w:b/>
                          <w:bCs/>
                          <w:sz w:val="32"/>
                          <w:szCs w:val="32"/>
                          <w:rtl/>
                        </w:rPr>
                        <w:t>ة لمكونات الوحدة الدراسية</w:t>
                      </w:r>
                      <w:r>
                        <w:rPr>
                          <w:rFonts w:ascii="Sakkal Majalla" w:hAnsi="Sakkal Majalla" w:cs="Sakkal Majalla" w:hint="cs"/>
                          <w:b/>
                          <w:bCs/>
                          <w:sz w:val="32"/>
                          <w:szCs w:val="32"/>
                          <w:rtl/>
                        </w:rPr>
                        <w:t xml:space="preserve"> "(   3   )</w:t>
                      </w:r>
                      <w:r w:rsidRPr="002D4C28">
                        <w:rPr>
                          <w:rFonts w:ascii="Sakkal Majalla" w:hAnsi="Sakkal Majalla" w:cs="Sakkal Majalla" w:hint="cs"/>
                          <w:b/>
                          <w:bCs/>
                          <w:color w:val="C00000"/>
                          <w:sz w:val="32"/>
                          <w:szCs w:val="32"/>
                          <w:rtl/>
                        </w:rPr>
                        <w:t>آداب وواجبات</w:t>
                      </w:r>
                    </w:p>
                    <w:p w:rsidR="00596903" w:rsidRPr="00233216" w:rsidRDefault="00596903" w:rsidP="00184068">
                      <w:pPr>
                        <w:spacing w:after="0"/>
                        <w:rPr>
                          <w:rFonts w:ascii="Sakkal Majalla" w:hAnsi="Sakkal Majalla" w:cs="Sakkal Majalla"/>
                          <w:b/>
                          <w:bCs/>
                          <w:sz w:val="32"/>
                          <w:szCs w:val="32"/>
                          <w:rtl/>
                        </w:rPr>
                      </w:pPr>
                      <w:r w:rsidRPr="00233216">
                        <w:rPr>
                          <w:rFonts w:ascii="Sakkal Majalla" w:hAnsi="Sakkal Majalla" w:cs="Sakkal Majalla"/>
                          <w:b/>
                          <w:bCs/>
                          <w:sz w:val="32"/>
                          <w:szCs w:val="32"/>
                          <w:rtl/>
                        </w:rPr>
                        <w:t>الفصل الدراسي : .....</w:t>
                      </w:r>
                      <w:r>
                        <w:rPr>
                          <w:rFonts w:ascii="Sakkal Majalla" w:hAnsi="Sakkal Majalla" w:cs="Sakkal Majalla" w:hint="cs"/>
                          <w:b/>
                          <w:bCs/>
                          <w:sz w:val="32"/>
                          <w:szCs w:val="32"/>
                          <w:rtl/>
                        </w:rPr>
                        <w:t>الثاني</w:t>
                      </w:r>
                      <w:r>
                        <w:rPr>
                          <w:rFonts w:ascii="Sakkal Majalla" w:hAnsi="Sakkal Majalla" w:cs="Sakkal Majalla"/>
                          <w:b/>
                          <w:bCs/>
                          <w:sz w:val="32"/>
                          <w:szCs w:val="32"/>
                          <w:rtl/>
                        </w:rPr>
                        <w:t>....</w:t>
                      </w:r>
                      <w:r w:rsidRPr="00233216">
                        <w:rPr>
                          <w:rFonts w:ascii="Sakkal Majalla" w:hAnsi="Sakkal Majalla" w:cs="Sakkal Majalla"/>
                          <w:b/>
                          <w:bCs/>
                          <w:sz w:val="32"/>
                          <w:szCs w:val="32"/>
                          <w:rtl/>
                        </w:rPr>
                        <w:t>.. للعام الدراسي 14</w:t>
                      </w:r>
                      <w:r>
                        <w:rPr>
                          <w:rFonts w:ascii="Sakkal Majalla" w:hAnsi="Sakkal Majalla" w:cs="Sakkal Majalla" w:hint="cs"/>
                          <w:b/>
                          <w:bCs/>
                          <w:sz w:val="32"/>
                          <w:szCs w:val="32"/>
                          <w:rtl/>
                        </w:rPr>
                        <w:t>40 ـــــــــــ  ـــ</w:t>
                      </w:r>
                      <w:r w:rsidRPr="00233216">
                        <w:rPr>
                          <w:rFonts w:ascii="Sakkal Majalla" w:hAnsi="Sakkal Majalla" w:cs="Sakkal Majalla"/>
                          <w:b/>
                          <w:bCs/>
                          <w:sz w:val="32"/>
                          <w:szCs w:val="32"/>
                          <w:rtl/>
                        </w:rPr>
                        <w:t xml:space="preserve"> 14</w:t>
                      </w:r>
                      <w:r>
                        <w:rPr>
                          <w:rFonts w:ascii="Sakkal Majalla" w:hAnsi="Sakkal Majalla" w:cs="Sakkal Majalla" w:hint="cs"/>
                          <w:b/>
                          <w:bCs/>
                          <w:sz w:val="32"/>
                          <w:szCs w:val="32"/>
                          <w:rtl/>
                        </w:rPr>
                        <w:t>41</w:t>
                      </w:r>
                      <w:r w:rsidRPr="00233216">
                        <w:rPr>
                          <w:rFonts w:ascii="Sakkal Majalla" w:hAnsi="Sakkal Majalla" w:cs="Sakkal Majalla"/>
                          <w:b/>
                          <w:bCs/>
                          <w:sz w:val="32"/>
                          <w:szCs w:val="32"/>
                          <w:rtl/>
                        </w:rPr>
                        <w:t xml:space="preserve"> هـ</w:t>
                      </w:r>
                      <w:r>
                        <w:rPr>
                          <w:rFonts w:ascii="Sakkal Majalla" w:hAnsi="Sakkal Majalla" w:cs="Sakkal Majalla" w:hint="cs"/>
                          <w:b/>
                          <w:bCs/>
                          <w:sz w:val="32"/>
                          <w:szCs w:val="32"/>
                          <w:rtl/>
                        </w:rPr>
                        <w:t xml:space="preserve">         الأسبوع </w:t>
                      </w:r>
                      <w:r w:rsidRPr="00EB0401">
                        <w:rPr>
                          <w:rFonts w:ascii="Sakkal Majalla" w:hAnsi="Sakkal Majalla" w:cs="Sakkal Majalla" w:hint="cs"/>
                          <w:b/>
                          <w:bCs/>
                          <w:sz w:val="28"/>
                          <w:szCs w:val="28"/>
                          <w:rtl/>
                        </w:rPr>
                        <w:t>3</w:t>
                      </w:r>
                      <w:r w:rsidRPr="00EB0401">
                        <w:rPr>
                          <w:rFonts w:ascii="Sakkal Majalla" w:hAnsi="Sakkal Majalla" w:cs="Sakkal Majalla" w:hint="cs"/>
                          <w:b/>
                          <w:bCs/>
                          <w:sz w:val="24"/>
                          <w:szCs w:val="24"/>
                          <w:rtl/>
                        </w:rPr>
                        <w:t xml:space="preserve">   الأحد 8/6 إلى</w:t>
                      </w:r>
                      <w:r>
                        <w:rPr>
                          <w:rFonts w:ascii="Sakkal Majalla" w:hAnsi="Sakkal Majalla" w:cs="Sakkal Majalla" w:hint="cs"/>
                          <w:b/>
                          <w:bCs/>
                          <w:sz w:val="24"/>
                          <w:szCs w:val="24"/>
                          <w:rtl/>
                        </w:rPr>
                        <w:t xml:space="preserve"> الخميس</w:t>
                      </w:r>
                      <w:r w:rsidRPr="00EB0401">
                        <w:rPr>
                          <w:rFonts w:ascii="Sakkal Majalla" w:hAnsi="Sakkal Majalla" w:cs="Sakkal Majalla" w:hint="cs"/>
                          <w:b/>
                          <w:bCs/>
                          <w:sz w:val="24"/>
                          <w:szCs w:val="24"/>
                          <w:rtl/>
                        </w:rPr>
                        <w:t xml:space="preserve"> 12/6</w:t>
                      </w:r>
                    </w:p>
                  </w:txbxContent>
                </v:textbox>
              </v:shape>
            </w:pict>
          </mc:Fallback>
        </mc:AlternateContent>
      </w:r>
      <w:r>
        <w:rPr>
          <w:rFonts w:cs="Arial"/>
          <w:noProof/>
          <w:rtl/>
        </w:rPr>
        <mc:AlternateContent>
          <mc:Choice Requires="wps">
            <w:drawing>
              <wp:anchor distT="0" distB="0" distL="114300" distR="114300" simplePos="0" relativeHeight="251694080" behindDoc="0" locked="0" layoutInCell="1" allowOverlap="1" wp14:anchorId="51473204" wp14:editId="3356944D">
                <wp:simplePos x="0" y="0"/>
                <wp:positionH relativeFrom="column">
                  <wp:posOffset>7298690</wp:posOffset>
                </wp:positionH>
                <wp:positionV relativeFrom="paragraph">
                  <wp:posOffset>12700</wp:posOffset>
                </wp:positionV>
                <wp:extent cx="1704340" cy="982980"/>
                <wp:effectExtent l="0" t="0" r="0" b="0"/>
                <wp:wrapNone/>
                <wp:docPr id="204" name="مربع ن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04340"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A2F05" w14:textId="77777777" w:rsidR="00596903" w:rsidRPr="00847CC3" w:rsidRDefault="00596903" w:rsidP="00184068">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 xml:space="preserve">المملكة </w:t>
                            </w:r>
                            <w:r w:rsidRPr="00847CC3">
                              <w:rPr>
                                <w:rFonts w:ascii="Sakkal Majalla" w:hAnsi="Sakkal Majalla" w:cs="Sakkal Majalla"/>
                                <w:b/>
                                <w:bCs/>
                                <w:sz w:val="20"/>
                                <w:szCs w:val="20"/>
                                <w:rtl/>
                              </w:rPr>
                              <w:t>العربية السعودية</w:t>
                            </w:r>
                          </w:p>
                          <w:p w14:paraId="320AA8D6" w14:textId="77777777" w:rsidR="00596903" w:rsidRPr="00847CC3" w:rsidRDefault="00596903" w:rsidP="00184068">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14:paraId="5DFBE14C" w14:textId="77777777" w:rsidR="00596903" w:rsidRPr="00847CC3" w:rsidRDefault="00596903" w:rsidP="00BC05C7">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بالمدينة المنورة</w:t>
                            </w:r>
                          </w:p>
                          <w:p w14:paraId="22FF0C5C" w14:textId="77777777" w:rsidR="00596903" w:rsidRPr="00847CC3" w:rsidRDefault="00596903" w:rsidP="00BC05C7">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شرق المدينة  </w:t>
                            </w:r>
                          </w:p>
                          <w:p w14:paraId="2D89E08B" w14:textId="77777777" w:rsidR="00596903" w:rsidRPr="00847CC3" w:rsidRDefault="00596903" w:rsidP="00184068">
                            <w:pPr>
                              <w:spacing w:after="0"/>
                              <w:rPr>
                                <w:rFonts w:ascii="Sakkal Majalla" w:hAnsi="Sakkal Majalla" w:cs="Sakkal Majalla"/>
                                <w:b/>
                                <w:bCs/>
                                <w:sz w:val="20"/>
                                <w:szCs w:val="20"/>
                                <w:rtl/>
                              </w:rPr>
                            </w:pPr>
                          </w:p>
                          <w:p w14:paraId="1D77F40A" w14:textId="77777777" w:rsidR="00596903" w:rsidRPr="00847CC3" w:rsidRDefault="00596903" w:rsidP="00184068">
                            <w:pPr>
                              <w:jc w:val="center"/>
                              <w:rPr>
                                <w:rFonts w:ascii="Sakkal Majalla" w:hAnsi="Sakkal Majalla" w:cs="Sakkal Majall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مربع نص 26" o:spid="_x0000_s1045" type="#_x0000_t202" style="position:absolute;left:0;text-align:left;margin-left:574.7pt;margin-top:1pt;width:134.2pt;height:77.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" filled="f" stroked="f">
                <v:path arrowok="t"/>
                <v:textbox>
                  <w:txbxContent>
                    <w:p w:rsidR="00596903" w:rsidRPr="00847CC3" w:rsidRDefault="00596903" w:rsidP="00184068">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المملكة العربية السعودية</w:t>
                      </w:r>
                    </w:p>
                    <w:p w:rsidR="00596903" w:rsidRPr="00847CC3" w:rsidRDefault="00596903" w:rsidP="00184068">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rsidR="00596903" w:rsidRPr="00847CC3" w:rsidRDefault="00596903" w:rsidP="00BC05C7">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بالمدينة المنورة</w:t>
                      </w:r>
                    </w:p>
                    <w:p w:rsidR="00596903" w:rsidRPr="00847CC3" w:rsidRDefault="00596903" w:rsidP="00BC05C7">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شرق المدينة  </w:t>
                      </w:r>
                    </w:p>
                    <w:p w:rsidR="00596903" w:rsidRPr="00847CC3" w:rsidRDefault="00596903" w:rsidP="00184068">
                      <w:pPr>
                        <w:spacing w:after="0"/>
                        <w:rPr>
                          <w:rFonts w:ascii="Sakkal Majalla" w:hAnsi="Sakkal Majalla" w:cs="Sakkal Majalla"/>
                          <w:b/>
                          <w:bCs/>
                          <w:sz w:val="20"/>
                          <w:szCs w:val="20"/>
                          <w:rtl/>
                        </w:rPr>
                      </w:pPr>
                    </w:p>
                    <w:p w:rsidR="00596903" w:rsidRPr="00847CC3" w:rsidRDefault="00596903" w:rsidP="00184068">
                      <w:pPr>
                        <w:jc w:val="center"/>
                        <w:rPr>
                          <w:rFonts w:ascii="Sakkal Majalla" w:hAnsi="Sakkal Majalla" w:cs="Sakkal Majalla"/>
                          <w:sz w:val="20"/>
                          <w:szCs w:val="20"/>
                        </w:rPr>
                      </w:pPr>
                    </w:p>
                  </w:txbxContent>
                </v:textbox>
              </v:shape>
            </w:pict>
          </mc:Fallback>
        </mc:AlternateContent>
      </w:r>
      <w:r w:rsidR="000C4475">
        <w:rPr>
          <w:rFonts w:cs="Arial"/>
          <w:noProof/>
          <w:rtl/>
        </w:rPr>
        <w:drawing>
          <wp:anchor distT="0" distB="0" distL="114300" distR="114300" simplePos="0" relativeHeight="251692032" behindDoc="1" locked="0" layoutInCell="1" allowOverlap="1" wp14:anchorId="1B842771" wp14:editId="37E9C8E2">
            <wp:simplePos x="0" y="0"/>
            <wp:positionH relativeFrom="column">
              <wp:posOffset>-495300</wp:posOffset>
            </wp:positionH>
            <wp:positionV relativeFrom="paragraph">
              <wp:posOffset>30480</wp:posOffset>
            </wp:positionV>
            <wp:extent cx="762000" cy="952500"/>
            <wp:effectExtent l="19050" t="0" r="0" b="0"/>
            <wp:wrapTight wrapText="bothSides">
              <wp:wrapPolygon edited="0">
                <wp:start x="6480" y="864"/>
                <wp:lineTo x="7020" y="7776"/>
                <wp:lineTo x="9180" y="7776"/>
                <wp:lineTo x="540" y="12960"/>
                <wp:lineTo x="-540" y="18576"/>
                <wp:lineTo x="1080" y="20304"/>
                <wp:lineTo x="4320" y="20304"/>
                <wp:lineTo x="7020" y="20304"/>
                <wp:lineTo x="14040" y="20304"/>
                <wp:lineTo x="16200" y="18576"/>
                <wp:lineTo x="16200" y="14688"/>
                <wp:lineTo x="19440" y="8208"/>
                <wp:lineTo x="19440" y="7776"/>
                <wp:lineTo x="21060" y="7776"/>
                <wp:lineTo x="21600" y="6912"/>
                <wp:lineTo x="21600" y="864"/>
                <wp:lineTo x="6480" y="864"/>
              </wp:wrapPolygon>
            </wp:wrapTight>
            <wp:docPr id="27"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2000" cy="952500"/>
                    </a:xfrm>
                    <a:prstGeom prst="rect">
                      <a:avLst/>
                    </a:prstGeom>
                  </pic:spPr>
                </pic:pic>
              </a:graphicData>
            </a:graphic>
          </wp:anchor>
        </w:drawing>
      </w:r>
    </w:p>
    <w:p w14:paraId="32745724" w14:textId="77777777" w:rsidR="006E362E" w:rsidRDefault="006E362E" w:rsidP="004523E5">
      <w:pPr>
        <w:rPr>
          <w:rtl/>
        </w:rPr>
      </w:pPr>
    </w:p>
    <w:p w14:paraId="343FE11C" w14:textId="77777777" w:rsidR="00A877A3" w:rsidRDefault="00A877A3" w:rsidP="00184068">
      <w:pPr>
        <w:rPr>
          <w:rtl/>
        </w:rPr>
      </w:pPr>
    </w:p>
    <w:p w14:paraId="11ABD1A1" w14:textId="77777777" w:rsidR="00A877A3" w:rsidRPr="00184068" w:rsidRDefault="00A877A3" w:rsidP="004523E5">
      <w:pPr>
        <w:rPr>
          <w:rtl/>
        </w:rPr>
      </w:pPr>
    </w:p>
    <w:p w14:paraId="0795DAE5" w14:textId="77777777" w:rsidR="00A877A3" w:rsidRDefault="00A877A3" w:rsidP="004523E5">
      <w:pPr>
        <w:rPr>
          <w:rtl/>
        </w:rPr>
      </w:pPr>
    </w:p>
    <w:tbl>
      <w:tblPr>
        <w:tblStyle w:val="10"/>
        <w:tblpPr w:leftFromText="180" w:rightFromText="180" w:vertAnchor="text" w:horzAnchor="margin" w:tblpXSpec="center" w:tblpY="40"/>
        <w:tblW w:w="14907" w:type="dxa"/>
        <w:tblLayout w:type="fixed"/>
        <w:tblLook w:val="04A0" w:firstRow="1" w:lastRow="0" w:firstColumn="1" w:lastColumn="0" w:noHBand="0" w:noVBand="1"/>
      </w:tblPr>
      <w:tblGrid>
        <w:gridCol w:w="2062"/>
        <w:gridCol w:w="1535"/>
        <w:gridCol w:w="4328"/>
        <w:gridCol w:w="2933"/>
        <w:gridCol w:w="1257"/>
        <w:gridCol w:w="1117"/>
        <w:gridCol w:w="837"/>
        <w:gridCol w:w="838"/>
      </w:tblGrid>
      <w:tr w:rsidR="000C4475" w:rsidRPr="00465869" w14:paraId="3E483145" w14:textId="77777777" w:rsidTr="000C4475">
        <w:trPr>
          <w:trHeight w:val="469"/>
        </w:trPr>
        <w:tc>
          <w:tcPr>
            <w:tcW w:w="2062"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1AFB28A8" w14:textId="77777777" w:rsidR="000C4475" w:rsidRPr="00465869" w:rsidRDefault="000C4475" w:rsidP="000C4475">
            <w:pPr>
              <w:bidi w:val="0"/>
              <w:jc w:val="center"/>
              <w:rPr>
                <w:rFonts w:ascii="Sakkal Majalla" w:eastAsia="Calibri" w:hAnsi="Sakkal Majalla" w:cs="Sakkal Majalla"/>
                <w:b/>
                <w:bCs/>
                <w:sz w:val="24"/>
                <w:szCs w:val="24"/>
                <w:rtl/>
              </w:rPr>
            </w:pPr>
            <w:r w:rsidRPr="00465869">
              <w:rPr>
                <w:rFonts w:ascii="Sakkal Majalla" w:eastAsia="Calibri" w:hAnsi="Sakkal Majalla" w:cs="Sakkal Majalla" w:hint="cs"/>
                <w:b/>
                <w:bCs/>
                <w:sz w:val="24"/>
                <w:szCs w:val="24"/>
                <w:rtl/>
              </w:rPr>
              <w:t>أدوات التقويم</w:t>
            </w:r>
          </w:p>
        </w:tc>
        <w:tc>
          <w:tcPr>
            <w:tcW w:w="1535"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305387FA" w14:textId="77777777" w:rsidR="000C4475" w:rsidRPr="00465869" w:rsidRDefault="000C4475" w:rsidP="000C4475">
            <w:pPr>
              <w:tabs>
                <w:tab w:val="left" w:pos="2231"/>
              </w:tabs>
              <w:spacing w:after="200" w:line="276" w:lineRule="auto"/>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الوسائل</w:t>
            </w:r>
          </w:p>
          <w:p w14:paraId="0F945E96" w14:textId="77777777" w:rsidR="000C4475" w:rsidRPr="00465869" w:rsidRDefault="000C4475" w:rsidP="000C4475">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و</w:t>
            </w:r>
            <w:r w:rsidRPr="00465869">
              <w:rPr>
                <w:rFonts w:ascii="Sakkal Majalla" w:eastAsia="Calibri" w:hAnsi="Sakkal Majalla" w:cs="Sakkal Majalla" w:hint="cs"/>
                <w:b/>
                <w:bCs/>
                <w:sz w:val="24"/>
                <w:szCs w:val="24"/>
                <w:rtl/>
              </w:rPr>
              <w:t>الإستراتيجية</w:t>
            </w:r>
          </w:p>
        </w:tc>
        <w:tc>
          <w:tcPr>
            <w:tcW w:w="432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49FD4F06" w14:textId="77777777" w:rsidR="000C4475" w:rsidRPr="00465869" w:rsidRDefault="000C4475" w:rsidP="000C4475">
            <w:pPr>
              <w:tabs>
                <w:tab w:val="left" w:pos="2231"/>
              </w:tabs>
              <w:spacing w:after="200" w:line="276" w:lineRule="auto"/>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والمنهجية التدريسية</w:t>
            </w:r>
          </w:p>
        </w:tc>
        <w:tc>
          <w:tcPr>
            <w:tcW w:w="2933"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15CD6B4E" w14:textId="77777777" w:rsidR="000C4475" w:rsidRPr="00465869" w:rsidRDefault="000C4475" w:rsidP="000C4475">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المهارة</w:t>
            </w:r>
            <w:r w:rsidRPr="00465869">
              <w:rPr>
                <w:rFonts w:ascii="Sakkal Majalla" w:eastAsia="Calibri" w:hAnsi="Sakkal Majalla" w:cs="Sakkal Majalla" w:hint="cs"/>
                <w:b/>
                <w:bCs/>
                <w:sz w:val="24"/>
                <w:szCs w:val="24"/>
                <w:rtl/>
              </w:rPr>
              <w:t xml:space="preserve"> (المعيار)</w:t>
            </w:r>
          </w:p>
        </w:tc>
        <w:tc>
          <w:tcPr>
            <w:tcW w:w="125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049A45D0" w14:textId="77777777" w:rsidR="000C4475" w:rsidRPr="00465869" w:rsidRDefault="000C4475" w:rsidP="000C4475">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الكفاية</w:t>
            </w:r>
          </w:p>
        </w:tc>
        <w:tc>
          <w:tcPr>
            <w:tcW w:w="11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2D74F210" w14:textId="77777777" w:rsidR="000C4475" w:rsidRPr="00465869" w:rsidRDefault="000C4475" w:rsidP="000C4475">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المكون</w:t>
            </w:r>
          </w:p>
        </w:tc>
        <w:tc>
          <w:tcPr>
            <w:tcW w:w="83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7A771DCF" w14:textId="77777777" w:rsidR="000C4475" w:rsidRPr="00465869" w:rsidRDefault="000C4475" w:rsidP="000C4475">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الحصة</w:t>
            </w:r>
          </w:p>
        </w:tc>
        <w:tc>
          <w:tcPr>
            <w:tcW w:w="83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46BF91C6" w14:textId="77777777" w:rsidR="000C4475" w:rsidRPr="00465869" w:rsidRDefault="000C4475" w:rsidP="000C4475">
            <w:pPr>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التاريخ</w:t>
            </w:r>
          </w:p>
        </w:tc>
      </w:tr>
      <w:tr w:rsidR="000C4475" w:rsidRPr="00465869" w14:paraId="51624CBB" w14:textId="77777777" w:rsidTr="000C4475">
        <w:trPr>
          <w:trHeight w:val="6137"/>
        </w:trPr>
        <w:tc>
          <w:tcPr>
            <w:tcW w:w="2062" w:type="dxa"/>
            <w:tcBorders>
              <w:top w:val="double" w:sz="4" w:space="0" w:color="auto"/>
              <w:left w:val="double" w:sz="4" w:space="0" w:color="auto"/>
              <w:bottom w:val="double" w:sz="4" w:space="0" w:color="auto"/>
              <w:right w:val="double" w:sz="4" w:space="0" w:color="auto"/>
            </w:tcBorders>
            <w:vAlign w:val="center"/>
          </w:tcPr>
          <w:p w14:paraId="729703D2" w14:textId="77777777" w:rsidR="000C4475" w:rsidRPr="00465869" w:rsidRDefault="000C4475" w:rsidP="00F8347C">
            <w:pPr>
              <w:widowControl w:val="0"/>
              <w:tabs>
                <w:tab w:val="right" w:pos="205"/>
              </w:tabs>
              <w:spacing w:line="360" w:lineRule="auto"/>
              <w:rPr>
                <w:rFonts w:ascii="Arial" w:hAnsi="Arial" w:cs="Arial"/>
                <w:b/>
                <w:bCs/>
                <w:sz w:val="24"/>
                <w:szCs w:val="24"/>
                <w:lang w:bidi="ar-EG"/>
              </w:rPr>
            </w:pPr>
          </w:p>
          <w:p w14:paraId="267A94BD" w14:textId="77777777" w:rsidR="000C4475" w:rsidRPr="00E4507D" w:rsidRDefault="000C4475" w:rsidP="000C4475">
            <w:pPr>
              <w:widowControl w:val="0"/>
              <w:rPr>
                <w:b/>
                <w:bCs/>
                <w:color w:val="000000" w:themeColor="text1"/>
                <w:lang w:bidi="ar-EG"/>
              </w:rPr>
            </w:pPr>
          </w:p>
          <w:p w14:paraId="47A8DD78" w14:textId="77777777" w:rsidR="000C4475" w:rsidRPr="00E4507D" w:rsidRDefault="000C4475" w:rsidP="000C4475">
            <w:pPr>
              <w:widowControl w:val="0"/>
              <w:tabs>
                <w:tab w:val="right" w:pos="205"/>
              </w:tabs>
              <w:spacing w:line="360" w:lineRule="auto"/>
              <w:jc w:val="center"/>
              <w:rPr>
                <w:rFonts w:ascii="Arial" w:hAnsi="Arial" w:cs="Arial"/>
                <w:b/>
                <w:bCs/>
                <w:color w:val="000000" w:themeColor="text1"/>
                <w:sz w:val="24"/>
                <w:szCs w:val="24"/>
                <w:rtl/>
                <w:lang w:bidi="ar-EG"/>
              </w:rPr>
            </w:pPr>
            <w:r w:rsidRPr="00E4507D">
              <w:rPr>
                <w:b/>
                <w:bCs/>
                <w:color w:val="000000" w:themeColor="text1"/>
                <w:rtl/>
                <w:lang w:bidi="ar-EG"/>
              </w:rPr>
              <w:t>تحدثي عن صفات ابن عمر رضي الله عنه وعلي بن المبارك رحمه الله.</w:t>
            </w:r>
          </w:p>
          <w:p w14:paraId="34451106" w14:textId="77777777" w:rsidR="000C4475" w:rsidRDefault="000C4475" w:rsidP="000C4475">
            <w:pPr>
              <w:widowControl w:val="0"/>
              <w:tabs>
                <w:tab w:val="right" w:pos="205"/>
              </w:tabs>
              <w:spacing w:line="360" w:lineRule="auto"/>
              <w:jc w:val="center"/>
              <w:rPr>
                <w:rFonts w:ascii="Arial" w:hAnsi="Arial" w:cs="Arial"/>
                <w:b/>
                <w:bCs/>
                <w:sz w:val="24"/>
                <w:szCs w:val="24"/>
                <w:rtl/>
                <w:lang w:bidi="ar-EG"/>
              </w:rPr>
            </w:pPr>
          </w:p>
          <w:p w14:paraId="58AAD125" w14:textId="77777777" w:rsidR="00F8347C" w:rsidRDefault="00F8347C" w:rsidP="000C4475">
            <w:pPr>
              <w:widowControl w:val="0"/>
              <w:tabs>
                <w:tab w:val="right" w:pos="205"/>
              </w:tabs>
              <w:spacing w:line="360" w:lineRule="auto"/>
              <w:jc w:val="center"/>
              <w:rPr>
                <w:rFonts w:ascii="Arial" w:hAnsi="Arial" w:cs="Arial"/>
                <w:b/>
                <w:bCs/>
                <w:sz w:val="24"/>
                <w:szCs w:val="24"/>
                <w:rtl/>
                <w:lang w:bidi="ar-EG"/>
              </w:rPr>
            </w:pPr>
          </w:p>
          <w:p w14:paraId="2C265A99" w14:textId="77777777" w:rsidR="00F8347C" w:rsidRDefault="00F8347C" w:rsidP="00463952">
            <w:pPr>
              <w:widowControl w:val="0"/>
              <w:tabs>
                <w:tab w:val="right" w:pos="205"/>
              </w:tabs>
              <w:spacing w:line="360" w:lineRule="auto"/>
              <w:jc w:val="center"/>
              <w:rPr>
                <w:rFonts w:ascii="Arial" w:hAnsi="Arial" w:cs="Arial"/>
                <w:b/>
                <w:bCs/>
                <w:sz w:val="24"/>
                <w:szCs w:val="24"/>
                <w:rtl/>
                <w:lang w:bidi="ar-EG"/>
              </w:rPr>
            </w:pPr>
            <w:r>
              <w:rPr>
                <w:rFonts w:ascii="Arial" w:hAnsi="Arial" w:cs="Arial" w:hint="cs"/>
                <w:b/>
                <w:bCs/>
                <w:sz w:val="24"/>
                <w:szCs w:val="24"/>
                <w:rtl/>
                <w:lang w:bidi="ar-EG"/>
              </w:rPr>
              <w:t xml:space="preserve">استنتجي </w:t>
            </w:r>
            <w:r w:rsidR="00463952">
              <w:rPr>
                <w:rFonts w:ascii="Arial" w:hAnsi="Arial" w:cs="Arial" w:hint="cs"/>
                <w:b/>
                <w:bCs/>
                <w:sz w:val="24"/>
                <w:szCs w:val="24"/>
                <w:rtl/>
                <w:lang w:bidi="ar-EG"/>
              </w:rPr>
              <w:t>الآداب</w:t>
            </w:r>
            <w:r>
              <w:rPr>
                <w:rFonts w:ascii="Arial" w:hAnsi="Arial" w:cs="Arial" w:hint="cs"/>
                <w:b/>
                <w:bCs/>
                <w:sz w:val="24"/>
                <w:szCs w:val="24"/>
                <w:rtl/>
                <w:lang w:bidi="ar-EG"/>
              </w:rPr>
              <w:t xml:space="preserve"> الفاضلة </w:t>
            </w:r>
            <w:r w:rsidR="00463952">
              <w:rPr>
                <w:rFonts w:ascii="Arial" w:hAnsi="Arial" w:cs="Arial" w:hint="cs"/>
                <w:b/>
                <w:bCs/>
                <w:sz w:val="24"/>
                <w:szCs w:val="24"/>
                <w:rtl/>
                <w:lang w:bidi="ar-EG"/>
              </w:rPr>
              <w:t xml:space="preserve"> من النصين </w:t>
            </w:r>
            <w:r>
              <w:rPr>
                <w:rFonts w:ascii="Arial" w:hAnsi="Arial" w:cs="Arial" w:hint="cs"/>
                <w:b/>
                <w:bCs/>
                <w:sz w:val="24"/>
                <w:szCs w:val="24"/>
                <w:rtl/>
                <w:lang w:bidi="ar-EG"/>
              </w:rPr>
              <w:t>واكتبيها في الجدول</w:t>
            </w:r>
            <w:r w:rsidR="00463952">
              <w:rPr>
                <w:rFonts w:ascii="Arial" w:hAnsi="Arial" w:cs="Arial" w:hint="cs"/>
                <w:b/>
                <w:bCs/>
                <w:sz w:val="24"/>
                <w:szCs w:val="24"/>
                <w:rtl/>
                <w:lang w:bidi="ar-EG"/>
              </w:rPr>
              <w:t>.</w:t>
            </w:r>
          </w:p>
          <w:p w14:paraId="566E7779" w14:textId="77777777" w:rsidR="00463952" w:rsidRDefault="00463952" w:rsidP="000C4475">
            <w:pPr>
              <w:widowControl w:val="0"/>
              <w:tabs>
                <w:tab w:val="right" w:pos="205"/>
              </w:tabs>
              <w:spacing w:line="360" w:lineRule="auto"/>
              <w:jc w:val="center"/>
              <w:rPr>
                <w:rFonts w:ascii="Arial" w:hAnsi="Arial" w:cs="Arial"/>
                <w:b/>
                <w:bCs/>
                <w:sz w:val="24"/>
                <w:szCs w:val="24"/>
                <w:rtl/>
                <w:lang w:bidi="ar-EG"/>
              </w:rPr>
            </w:pPr>
          </w:p>
          <w:p w14:paraId="66EA3944" w14:textId="77777777" w:rsidR="00463952" w:rsidRDefault="00463952" w:rsidP="000C4475">
            <w:pPr>
              <w:widowControl w:val="0"/>
              <w:tabs>
                <w:tab w:val="right" w:pos="205"/>
              </w:tabs>
              <w:spacing w:line="360" w:lineRule="auto"/>
              <w:jc w:val="center"/>
              <w:rPr>
                <w:rFonts w:ascii="Arial" w:hAnsi="Arial" w:cs="Arial"/>
                <w:b/>
                <w:bCs/>
                <w:sz w:val="24"/>
                <w:szCs w:val="24"/>
                <w:rtl/>
              </w:rPr>
            </w:pPr>
            <w:r>
              <w:rPr>
                <w:rFonts w:ascii="Arial" w:hAnsi="Arial" w:cs="Arial" w:hint="cs"/>
                <w:b/>
                <w:bCs/>
                <w:sz w:val="24"/>
                <w:szCs w:val="24"/>
                <w:rtl/>
                <w:lang w:bidi="ar-EG"/>
              </w:rPr>
              <w:t xml:space="preserve">ابحثي عن السبب الذي جعل عمر يتمنى إجابة ابنه بوضع علامة </w:t>
            </w:r>
            <w:r w:rsidRPr="00940A37">
              <w:rPr>
                <w:rFonts w:hint="cs"/>
                <w:b/>
                <w:bCs/>
                <w:color w:val="000000" w:themeColor="text1"/>
                <w:rtl/>
              </w:rPr>
              <w:t>(</w:t>
            </w:r>
            <w:r w:rsidRPr="00940A37">
              <w:rPr>
                <w:b/>
                <w:bCs/>
                <w:color w:val="000000" w:themeColor="text1"/>
              </w:rPr>
              <w:sym w:font="Wingdings 2" w:char="F050"/>
            </w:r>
            <w:r w:rsidRPr="00940A37">
              <w:rPr>
                <w:rFonts w:hint="cs"/>
                <w:b/>
                <w:bCs/>
                <w:color w:val="000000" w:themeColor="text1"/>
                <w:rtl/>
              </w:rPr>
              <w:t>)</w:t>
            </w:r>
            <w:r>
              <w:rPr>
                <w:rFonts w:ascii="Arial" w:hAnsi="Arial" w:cs="Arial" w:hint="cs"/>
                <w:b/>
                <w:bCs/>
                <w:sz w:val="24"/>
                <w:szCs w:val="24"/>
                <w:rtl/>
              </w:rPr>
              <w:t>.</w:t>
            </w:r>
          </w:p>
          <w:p w14:paraId="42A3DD83" w14:textId="77777777" w:rsidR="00F8347C" w:rsidRPr="00465869" w:rsidRDefault="00F8347C" w:rsidP="000C4475">
            <w:pPr>
              <w:widowControl w:val="0"/>
              <w:tabs>
                <w:tab w:val="right" w:pos="205"/>
              </w:tabs>
              <w:spacing w:line="360" w:lineRule="auto"/>
              <w:jc w:val="center"/>
              <w:rPr>
                <w:rFonts w:ascii="Arial" w:hAnsi="Arial" w:cs="Arial"/>
                <w:b/>
                <w:bCs/>
                <w:sz w:val="24"/>
                <w:szCs w:val="24"/>
                <w:lang w:bidi="ar-EG"/>
              </w:rPr>
            </w:pPr>
          </w:p>
        </w:tc>
        <w:tc>
          <w:tcPr>
            <w:tcW w:w="1535" w:type="dxa"/>
            <w:tcBorders>
              <w:top w:val="double" w:sz="4" w:space="0" w:color="auto"/>
              <w:left w:val="double" w:sz="4" w:space="0" w:color="auto"/>
              <w:bottom w:val="double" w:sz="4" w:space="0" w:color="auto"/>
              <w:right w:val="double" w:sz="4" w:space="0" w:color="auto"/>
            </w:tcBorders>
            <w:vAlign w:val="center"/>
          </w:tcPr>
          <w:p w14:paraId="2375D571" w14:textId="77777777" w:rsidR="000C4475" w:rsidRPr="00465869" w:rsidRDefault="000C4475" w:rsidP="000C4475">
            <w:pPr>
              <w:rPr>
                <w:rFonts w:ascii="Calibri" w:eastAsia="Calibri" w:hAnsi="Calibri" w:cs="Arial"/>
                <w:b/>
                <w:bCs/>
                <w:sz w:val="24"/>
                <w:szCs w:val="24"/>
              </w:rPr>
            </w:pPr>
          </w:p>
          <w:p w14:paraId="7A8A0446" w14:textId="77777777" w:rsidR="000C4475" w:rsidRPr="00465869" w:rsidRDefault="000C4475" w:rsidP="000C4475">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الكتاب المدرسي.</w:t>
            </w:r>
          </w:p>
          <w:p w14:paraId="1BD2E26D" w14:textId="77777777" w:rsidR="000C4475" w:rsidRPr="00465869" w:rsidRDefault="000C4475" w:rsidP="000C4475">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العرض.</w:t>
            </w:r>
          </w:p>
          <w:p w14:paraId="04451FC8" w14:textId="77777777" w:rsidR="000C4475" w:rsidRPr="00465869" w:rsidRDefault="000C4475" w:rsidP="000C4475">
            <w:pPr>
              <w:jc w:val="center"/>
              <w:rPr>
                <w:rFonts w:ascii="Calibri" w:eastAsia="Calibri" w:hAnsi="Calibri" w:cs="Arial"/>
                <w:b/>
                <w:bCs/>
                <w:sz w:val="24"/>
                <w:szCs w:val="24"/>
                <w:rtl/>
              </w:rPr>
            </w:pPr>
          </w:p>
          <w:p w14:paraId="6AE0E743" w14:textId="77777777" w:rsidR="000C4475" w:rsidRPr="00465869" w:rsidRDefault="000C4475" w:rsidP="000C4475">
            <w:pPr>
              <w:jc w:val="center"/>
              <w:rPr>
                <w:rFonts w:ascii="Calibri" w:eastAsia="Calibri" w:hAnsi="Calibri" w:cs="Arial"/>
                <w:b/>
                <w:bCs/>
                <w:sz w:val="24"/>
                <w:szCs w:val="24"/>
                <w:u w:val="single"/>
                <w:rtl/>
              </w:rPr>
            </w:pPr>
            <w:r w:rsidRPr="00465869">
              <w:rPr>
                <w:rFonts w:ascii="Calibri" w:eastAsia="Calibri" w:hAnsi="Calibri" w:cs="Arial" w:hint="cs"/>
                <w:b/>
                <w:bCs/>
                <w:color w:val="FF0000"/>
                <w:sz w:val="24"/>
                <w:szCs w:val="24"/>
                <w:u w:val="single"/>
                <w:rtl/>
              </w:rPr>
              <w:t>الاستراتيجية</w:t>
            </w:r>
            <w:r w:rsidRPr="00465869">
              <w:rPr>
                <w:rFonts w:ascii="Calibri" w:eastAsia="Calibri" w:hAnsi="Calibri" w:cs="Arial" w:hint="cs"/>
                <w:b/>
                <w:bCs/>
                <w:sz w:val="24"/>
                <w:szCs w:val="24"/>
                <w:u w:val="single"/>
                <w:rtl/>
              </w:rPr>
              <w:t>:</w:t>
            </w:r>
          </w:p>
          <w:p w14:paraId="5114EA9A" w14:textId="77777777" w:rsidR="000C4475" w:rsidRPr="00465869" w:rsidRDefault="000C4475" w:rsidP="000C4475">
            <w:pPr>
              <w:jc w:val="center"/>
              <w:rPr>
                <w:rFonts w:ascii="Calibri" w:eastAsia="Calibri" w:hAnsi="Calibri" w:cs="Arial"/>
                <w:b/>
                <w:bCs/>
                <w:sz w:val="24"/>
                <w:szCs w:val="24"/>
                <w:u w:val="single"/>
                <w:rtl/>
              </w:rPr>
            </w:pPr>
          </w:p>
          <w:p w14:paraId="2A78FA20" w14:textId="77777777" w:rsidR="000C4475" w:rsidRPr="00465869" w:rsidRDefault="000C4475" w:rsidP="000C4475">
            <w:pPr>
              <w:jc w:val="center"/>
              <w:rPr>
                <w:rFonts w:ascii="Calibri" w:eastAsia="Calibri" w:hAnsi="Calibri" w:cs="Arial"/>
                <w:b/>
                <w:bCs/>
                <w:sz w:val="24"/>
                <w:szCs w:val="24"/>
                <w:rtl/>
              </w:rPr>
            </w:pPr>
            <w:r w:rsidRPr="00465869">
              <w:rPr>
                <w:rFonts w:ascii="Calibri" w:eastAsia="Calibri" w:hAnsi="Calibri" w:cs="Arial" w:hint="cs"/>
                <w:b/>
                <w:bCs/>
                <w:sz w:val="24"/>
                <w:szCs w:val="24"/>
                <w:rtl/>
              </w:rPr>
              <w:t>العصف الذهني</w:t>
            </w:r>
          </w:p>
          <w:p w14:paraId="7E2071D7" w14:textId="77777777" w:rsidR="000C4475" w:rsidRPr="00465869" w:rsidRDefault="000C4475" w:rsidP="000C4475">
            <w:pPr>
              <w:jc w:val="center"/>
              <w:rPr>
                <w:rFonts w:ascii="Calibri" w:eastAsia="Calibri" w:hAnsi="Calibri" w:cs="Arial"/>
                <w:b/>
                <w:bCs/>
                <w:sz w:val="24"/>
                <w:szCs w:val="24"/>
                <w:rtl/>
              </w:rPr>
            </w:pPr>
            <w:r w:rsidRPr="00465869">
              <w:rPr>
                <w:rFonts w:ascii="Calibri" w:eastAsia="Calibri" w:hAnsi="Calibri" w:cs="Arial" w:hint="cs"/>
                <w:b/>
                <w:bCs/>
                <w:sz w:val="24"/>
                <w:szCs w:val="24"/>
                <w:rtl/>
              </w:rPr>
              <w:t xml:space="preserve">فكر زاوج وشارك </w:t>
            </w:r>
          </w:p>
          <w:p w14:paraId="3DBC4B9A" w14:textId="77777777" w:rsidR="000C4475" w:rsidRPr="00465869" w:rsidRDefault="000C4475" w:rsidP="000C4475">
            <w:pPr>
              <w:jc w:val="center"/>
              <w:rPr>
                <w:rFonts w:ascii="Calibri" w:eastAsia="Calibri" w:hAnsi="Calibri" w:cs="Arial"/>
                <w:b/>
                <w:bCs/>
                <w:sz w:val="24"/>
                <w:szCs w:val="24"/>
                <w:rtl/>
              </w:rPr>
            </w:pPr>
          </w:p>
          <w:p w14:paraId="7BAD2E94" w14:textId="77777777" w:rsidR="000C4475" w:rsidRPr="00465869" w:rsidRDefault="000C4475" w:rsidP="000C4475">
            <w:pPr>
              <w:jc w:val="center"/>
              <w:rPr>
                <w:rFonts w:ascii="Calibri" w:eastAsia="Calibri" w:hAnsi="Calibri" w:cs="Arial"/>
                <w:b/>
                <w:bCs/>
                <w:sz w:val="24"/>
                <w:szCs w:val="24"/>
                <w:rtl/>
              </w:rPr>
            </w:pPr>
          </w:p>
          <w:p w14:paraId="3DE0E997" w14:textId="77777777" w:rsidR="000C4475" w:rsidRPr="00465869" w:rsidRDefault="000C4475" w:rsidP="000C4475">
            <w:pPr>
              <w:jc w:val="center"/>
              <w:rPr>
                <w:rFonts w:ascii="Calibri" w:eastAsia="Calibri" w:hAnsi="Calibri" w:cs="Arial"/>
                <w:b/>
                <w:bCs/>
                <w:sz w:val="24"/>
                <w:szCs w:val="24"/>
                <w:rtl/>
              </w:rPr>
            </w:pPr>
          </w:p>
          <w:p w14:paraId="786E0936" w14:textId="77777777" w:rsidR="000C4475" w:rsidRPr="00465869" w:rsidRDefault="000C4475" w:rsidP="000C4475">
            <w:pPr>
              <w:jc w:val="center"/>
              <w:rPr>
                <w:rFonts w:ascii="Calibri" w:eastAsia="Calibri" w:hAnsi="Calibri" w:cs="Arial"/>
                <w:b/>
                <w:bCs/>
                <w:sz w:val="24"/>
                <w:szCs w:val="24"/>
                <w:rtl/>
              </w:rPr>
            </w:pPr>
          </w:p>
          <w:p w14:paraId="30646823" w14:textId="77777777" w:rsidR="000C4475" w:rsidRPr="00465869" w:rsidRDefault="000C4475" w:rsidP="000C4475">
            <w:pPr>
              <w:jc w:val="center"/>
              <w:rPr>
                <w:rFonts w:ascii="Calibri" w:eastAsia="Calibri" w:hAnsi="Calibri" w:cs="Arial"/>
                <w:b/>
                <w:bCs/>
                <w:sz w:val="24"/>
                <w:szCs w:val="24"/>
                <w:rtl/>
              </w:rPr>
            </w:pPr>
          </w:p>
          <w:p w14:paraId="16FBC296" w14:textId="77777777" w:rsidR="000C4475" w:rsidRPr="00465869" w:rsidRDefault="000C4475" w:rsidP="000C4475">
            <w:pPr>
              <w:rPr>
                <w:rFonts w:ascii="Calibri" w:eastAsia="Calibri" w:hAnsi="Calibri" w:cs="Arial"/>
                <w:b/>
                <w:bCs/>
                <w:sz w:val="24"/>
                <w:szCs w:val="24"/>
              </w:rPr>
            </w:pPr>
          </w:p>
        </w:tc>
        <w:tc>
          <w:tcPr>
            <w:tcW w:w="4328" w:type="dxa"/>
            <w:tcBorders>
              <w:top w:val="double" w:sz="4" w:space="0" w:color="auto"/>
              <w:left w:val="double" w:sz="4" w:space="0" w:color="auto"/>
              <w:bottom w:val="double" w:sz="4" w:space="0" w:color="auto"/>
              <w:right w:val="double" w:sz="4" w:space="0" w:color="auto"/>
            </w:tcBorders>
            <w:vAlign w:val="center"/>
          </w:tcPr>
          <w:p w14:paraId="5364ACFD" w14:textId="77777777" w:rsidR="00F8347C" w:rsidRDefault="00F8347C" w:rsidP="000C4475">
            <w:pPr>
              <w:spacing w:line="276" w:lineRule="auto"/>
              <w:rPr>
                <w:rFonts w:ascii="Calibri" w:eastAsia="Calibri" w:hAnsi="Calibri" w:cs="Arial"/>
                <w:b/>
                <w:bCs/>
                <w:color w:val="FF0000"/>
                <w:sz w:val="24"/>
                <w:szCs w:val="24"/>
                <w:u w:val="single"/>
                <w:rtl/>
              </w:rPr>
            </w:pPr>
            <w:r>
              <w:rPr>
                <w:rFonts w:ascii="Calibri" w:eastAsia="Calibri" w:hAnsi="Calibri" w:cs="Arial" w:hint="cs"/>
                <w:b/>
                <w:bCs/>
                <w:color w:val="FF0000"/>
                <w:sz w:val="24"/>
                <w:szCs w:val="24"/>
                <w:u w:val="single"/>
                <w:rtl/>
              </w:rPr>
              <w:t xml:space="preserve">مراجعة المكتسبات السابقة </w:t>
            </w:r>
          </w:p>
          <w:p w14:paraId="584D3E19" w14:textId="77777777" w:rsidR="00F8347C" w:rsidRDefault="00F8347C" w:rsidP="000C4475">
            <w:pPr>
              <w:spacing w:line="276" w:lineRule="auto"/>
              <w:rPr>
                <w:rFonts w:ascii="Calibri" w:eastAsia="Calibri" w:hAnsi="Calibri" w:cs="Arial"/>
                <w:b/>
                <w:bCs/>
                <w:color w:val="FF0000"/>
                <w:sz w:val="24"/>
                <w:szCs w:val="24"/>
                <w:u w:val="single"/>
                <w:rtl/>
              </w:rPr>
            </w:pPr>
          </w:p>
          <w:p w14:paraId="26543D45" w14:textId="77777777" w:rsidR="000C4475" w:rsidRPr="006239DB" w:rsidRDefault="000C4475" w:rsidP="000C4475">
            <w:pPr>
              <w:spacing w:line="276" w:lineRule="auto"/>
              <w:rPr>
                <w:rFonts w:ascii="Calibri" w:eastAsia="Calibri" w:hAnsi="Calibri" w:cs="Arial"/>
                <w:b/>
                <w:bCs/>
                <w:sz w:val="24"/>
                <w:szCs w:val="24"/>
                <w:rtl/>
              </w:rPr>
            </w:pPr>
            <w:r w:rsidRPr="00465869">
              <w:rPr>
                <w:rFonts w:ascii="Calibri" w:eastAsia="Calibri" w:hAnsi="Calibri" w:cs="Arial" w:hint="cs"/>
                <w:b/>
                <w:bCs/>
                <w:color w:val="FF0000"/>
                <w:sz w:val="24"/>
                <w:szCs w:val="24"/>
                <w:u w:val="single"/>
                <w:rtl/>
              </w:rPr>
              <w:t xml:space="preserve">التمهيد </w:t>
            </w:r>
            <w:r w:rsidRPr="00465869">
              <w:rPr>
                <w:rFonts w:ascii="Calibri" w:eastAsia="Calibri" w:hAnsi="Calibri" w:cs="Arial" w:hint="cs"/>
                <w:b/>
                <w:bCs/>
                <w:color w:val="5F497A" w:themeColor="accent4" w:themeShade="BF"/>
                <w:sz w:val="24"/>
                <w:szCs w:val="24"/>
                <w:rtl/>
              </w:rPr>
              <w:t xml:space="preserve">:    </w:t>
            </w:r>
            <w:r>
              <w:rPr>
                <w:rFonts w:ascii="Calibri" w:eastAsia="Calibri" w:hAnsi="Calibri" w:cs="Arial" w:hint="cs"/>
                <w:b/>
                <w:bCs/>
                <w:sz w:val="24"/>
                <w:szCs w:val="24"/>
                <w:rtl/>
              </w:rPr>
              <w:t xml:space="preserve">عرض صور لسلوك الجيد والغير الجيد  </w:t>
            </w:r>
          </w:p>
          <w:p w14:paraId="08BF4108" w14:textId="77777777" w:rsidR="000C4475" w:rsidRDefault="000C4475" w:rsidP="000C4475">
            <w:pPr>
              <w:spacing w:line="276" w:lineRule="auto"/>
              <w:rPr>
                <w:rFonts w:ascii="Calibri" w:eastAsia="Calibri" w:hAnsi="Calibri" w:cs="Arial"/>
                <w:b/>
                <w:bCs/>
                <w:sz w:val="24"/>
                <w:szCs w:val="24"/>
                <w:u w:val="single"/>
                <w:rtl/>
              </w:rPr>
            </w:pPr>
            <w:r w:rsidRPr="00465869">
              <w:rPr>
                <w:rFonts w:ascii="Calibri" w:eastAsia="Calibri" w:hAnsi="Calibri" w:cs="Arial" w:hint="cs"/>
                <w:b/>
                <w:bCs/>
                <w:color w:val="FF0000"/>
                <w:sz w:val="24"/>
                <w:szCs w:val="24"/>
                <w:u w:val="single"/>
                <w:rtl/>
              </w:rPr>
              <w:t>العرض :</w:t>
            </w:r>
          </w:p>
          <w:p w14:paraId="2C2E95E4" w14:textId="77777777" w:rsidR="00F8347C" w:rsidRDefault="00F8347C" w:rsidP="000C4475">
            <w:pPr>
              <w:spacing w:line="276" w:lineRule="auto"/>
              <w:rPr>
                <w:rFonts w:ascii="Calibri" w:eastAsia="Calibri" w:hAnsi="Calibri" w:cs="Arial"/>
                <w:b/>
                <w:bCs/>
                <w:sz w:val="24"/>
                <w:szCs w:val="24"/>
                <w:u w:val="single"/>
                <w:rtl/>
              </w:rPr>
            </w:pPr>
          </w:p>
          <w:p w14:paraId="12391855" w14:textId="77777777" w:rsidR="00F8347C" w:rsidRPr="00465869" w:rsidRDefault="00F8347C" w:rsidP="000C4475">
            <w:pPr>
              <w:spacing w:line="276" w:lineRule="auto"/>
              <w:rPr>
                <w:rFonts w:ascii="Calibri" w:eastAsia="Calibri" w:hAnsi="Calibri" w:cs="Arial"/>
                <w:b/>
                <w:bCs/>
                <w:sz w:val="24"/>
                <w:szCs w:val="24"/>
                <w:u w:val="single"/>
                <w:rtl/>
              </w:rPr>
            </w:pPr>
          </w:p>
          <w:p w14:paraId="336739D0" w14:textId="77777777" w:rsidR="000C4475" w:rsidRPr="006239DB" w:rsidRDefault="00F8347C" w:rsidP="00F8347C">
            <w:pPr>
              <w:widowControl w:val="0"/>
              <w:numPr>
                <w:ilvl w:val="0"/>
                <w:numId w:val="4"/>
              </w:numPr>
              <w:rPr>
                <w:b/>
                <w:bCs/>
                <w:color w:val="000000" w:themeColor="text1"/>
                <w:rtl/>
              </w:rPr>
            </w:pPr>
            <w:r>
              <w:rPr>
                <w:rFonts w:hint="cs"/>
                <w:b/>
                <w:bCs/>
                <w:color w:val="000000" w:themeColor="text1"/>
                <w:rtl/>
              </w:rPr>
              <w:t xml:space="preserve">مناقشة الأسئلة </w:t>
            </w:r>
            <w:r w:rsidR="000C4475" w:rsidRPr="006239DB">
              <w:rPr>
                <w:b/>
                <w:bCs/>
                <w:color w:val="000000" w:themeColor="text1"/>
                <w:rtl/>
              </w:rPr>
              <w:t xml:space="preserve"> في مكون (</w:t>
            </w:r>
            <w:r w:rsidR="000C4475">
              <w:rPr>
                <w:rFonts w:hint="cs"/>
                <w:b/>
                <w:bCs/>
                <w:color w:val="000000" w:themeColor="text1"/>
                <w:rtl/>
              </w:rPr>
              <w:t xml:space="preserve">تابع </w:t>
            </w:r>
            <w:r w:rsidR="000C4475" w:rsidRPr="006239DB">
              <w:rPr>
                <w:b/>
                <w:bCs/>
                <w:color w:val="000000" w:themeColor="text1"/>
                <w:rtl/>
              </w:rPr>
              <w:t>أفهم وأجيب) الطالبات.</w:t>
            </w:r>
          </w:p>
          <w:p w14:paraId="1A21BE9A" w14:textId="77777777" w:rsidR="000C4475" w:rsidRDefault="000C4475" w:rsidP="000C4475">
            <w:pPr>
              <w:widowControl w:val="0"/>
              <w:numPr>
                <w:ilvl w:val="0"/>
                <w:numId w:val="4"/>
              </w:numPr>
              <w:rPr>
                <w:b/>
                <w:bCs/>
                <w:color w:val="000000" w:themeColor="text1"/>
              </w:rPr>
            </w:pPr>
            <w:r w:rsidRPr="006239DB">
              <w:rPr>
                <w:b/>
                <w:bCs/>
                <w:color w:val="000000" w:themeColor="text1"/>
                <w:rtl/>
              </w:rPr>
              <w:t xml:space="preserve">أكلف </w:t>
            </w:r>
            <w:r w:rsidRPr="006239DB">
              <w:rPr>
                <w:rFonts w:hint="cs"/>
                <w:b/>
                <w:bCs/>
                <w:color w:val="000000" w:themeColor="text1"/>
                <w:rtl/>
              </w:rPr>
              <w:t>إحدى</w:t>
            </w:r>
            <w:r w:rsidRPr="006239DB">
              <w:rPr>
                <w:b/>
                <w:bCs/>
                <w:color w:val="000000" w:themeColor="text1"/>
                <w:rtl/>
              </w:rPr>
              <w:t xml:space="preserve"> الطالبات باختيار صفة من صفات ابن عمر رضي الله عنهما وصفة من صفات على بن المبارك رحمه الله، وتتحدث عنها أمام الصف.</w:t>
            </w:r>
          </w:p>
          <w:p w14:paraId="1B99CBDA" w14:textId="77777777" w:rsidR="00F8347C" w:rsidRDefault="00F8347C" w:rsidP="000C4475">
            <w:pPr>
              <w:widowControl w:val="0"/>
              <w:numPr>
                <w:ilvl w:val="0"/>
                <w:numId w:val="4"/>
              </w:numPr>
              <w:rPr>
                <w:b/>
                <w:bCs/>
                <w:color w:val="000000" w:themeColor="text1"/>
              </w:rPr>
            </w:pPr>
            <w:r>
              <w:rPr>
                <w:rFonts w:hint="cs"/>
                <w:b/>
                <w:bCs/>
                <w:color w:val="000000" w:themeColor="text1"/>
                <w:rtl/>
              </w:rPr>
              <w:t>مناقشة الطالبات في الاداب الفاضلة التي تعجبها مع التعليل .</w:t>
            </w:r>
          </w:p>
          <w:p w14:paraId="762E1C9E" w14:textId="77777777" w:rsidR="00F8347C" w:rsidRPr="006239DB" w:rsidRDefault="00F8347C" w:rsidP="00F8347C">
            <w:pPr>
              <w:widowControl w:val="0"/>
              <w:numPr>
                <w:ilvl w:val="0"/>
                <w:numId w:val="4"/>
              </w:numPr>
              <w:rPr>
                <w:b/>
                <w:bCs/>
                <w:color w:val="000000" w:themeColor="text1"/>
                <w:rtl/>
              </w:rPr>
            </w:pPr>
            <w:r>
              <w:rPr>
                <w:rFonts w:hint="cs"/>
                <w:b/>
                <w:bCs/>
                <w:color w:val="000000" w:themeColor="text1"/>
                <w:rtl/>
              </w:rPr>
              <w:t xml:space="preserve">بحث الطالبة عن السبب  الذي جعل عمر يتمنى إجابة ابنه </w:t>
            </w:r>
            <w:r w:rsidRPr="00940A37">
              <w:rPr>
                <w:rFonts w:hint="cs"/>
                <w:b/>
                <w:bCs/>
                <w:color w:val="000000" w:themeColor="text1"/>
                <w:rtl/>
              </w:rPr>
              <w:t>بوضع علامة (</w:t>
            </w:r>
            <w:r w:rsidRPr="00940A37">
              <w:rPr>
                <w:b/>
                <w:bCs/>
                <w:color w:val="000000" w:themeColor="text1"/>
              </w:rPr>
              <w:sym w:font="Wingdings 2" w:char="F050"/>
            </w:r>
            <w:r w:rsidRPr="00940A37">
              <w:rPr>
                <w:rFonts w:hint="cs"/>
                <w:b/>
                <w:bCs/>
                <w:color w:val="000000" w:themeColor="text1"/>
                <w:rtl/>
              </w:rPr>
              <w:t>).</w:t>
            </w:r>
          </w:p>
          <w:p w14:paraId="620CE2F7" w14:textId="77777777" w:rsidR="000C4475" w:rsidRDefault="000C4475" w:rsidP="000C4475">
            <w:pPr>
              <w:rPr>
                <w:rFonts w:ascii="Calibri" w:eastAsia="Calibri" w:hAnsi="Calibri" w:cs="Arial"/>
                <w:b/>
                <w:bCs/>
                <w:sz w:val="24"/>
                <w:szCs w:val="24"/>
                <w:u w:val="single"/>
                <w:rtl/>
              </w:rPr>
            </w:pPr>
            <w:r w:rsidRPr="00465869">
              <w:rPr>
                <w:rFonts w:ascii="Calibri" w:eastAsia="Calibri" w:hAnsi="Calibri" w:cs="Arial" w:hint="cs"/>
                <w:b/>
                <w:bCs/>
                <w:color w:val="FF0000"/>
                <w:sz w:val="24"/>
                <w:szCs w:val="24"/>
                <w:u w:val="single"/>
                <w:rtl/>
              </w:rPr>
              <w:t>الغلق :</w:t>
            </w:r>
          </w:p>
          <w:p w14:paraId="236C0A74" w14:textId="77777777" w:rsidR="00F8347C" w:rsidRDefault="00F8347C" w:rsidP="000C4475">
            <w:pPr>
              <w:rPr>
                <w:rFonts w:ascii="Calibri" w:eastAsia="Calibri" w:hAnsi="Calibri" w:cs="Arial"/>
                <w:b/>
                <w:bCs/>
                <w:sz w:val="24"/>
                <w:szCs w:val="24"/>
                <w:u w:val="single"/>
                <w:rtl/>
              </w:rPr>
            </w:pPr>
          </w:p>
          <w:p w14:paraId="02D9CD20" w14:textId="77777777" w:rsidR="000C4475" w:rsidRPr="00E4507D" w:rsidRDefault="000C4475" w:rsidP="000C4475">
            <w:pPr>
              <w:rPr>
                <w:rFonts w:ascii="Calibri" w:eastAsia="Calibri" w:hAnsi="Calibri" w:cs="Arial"/>
                <w:b/>
                <w:bCs/>
                <w:sz w:val="24"/>
                <w:szCs w:val="24"/>
              </w:rPr>
            </w:pPr>
            <w:r>
              <w:rPr>
                <w:rFonts w:ascii="Calibri" w:eastAsia="Calibri" w:hAnsi="Calibri" w:cs="Arial" w:hint="cs"/>
                <w:b/>
                <w:bCs/>
                <w:sz w:val="24"/>
                <w:szCs w:val="24"/>
                <w:u w:val="single"/>
                <w:rtl/>
              </w:rPr>
              <w:t xml:space="preserve">حث الطالبات على التحلي بالأداب الفاضلة </w:t>
            </w:r>
          </w:p>
          <w:p w14:paraId="789EF4F3" w14:textId="77777777" w:rsidR="000C4475" w:rsidRPr="00465869" w:rsidRDefault="000C4475" w:rsidP="000C4475">
            <w:pPr>
              <w:pStyle w:val="a4"/>
              <w:ind w:left="1080"/>
              <w:jc w:val="center"/>
              <w:rPr>
                <w:rFonts w:ascii="Calibri" w:eastAsia="Calibri" w:hAnsi="Calibri" w:cs="Arial"/>
                <w:b/>
                <w:bCs/>
                <w:sz w:val="24"/>
                <w:szCs w:val="24"/>
              </w:rPr>
            </w:pPr>
          </w:p>
        </w:tc>
        <w:tc>
          <w:tcPr>
            <w:tcW w:w="2933" w:type="dxa"/>
            <w:tcBorders>
              <w:top w:val="double" w:sz="4" w:space="0" w:color="auto"/>
              <w:left w:val="double" w:sz="4" w:space="0" w:color="auto"/>
              <w:bottom w:val="double" w:sz="4" w:space="0" w:color="auto"/>
              <w:right w:val="double" w:sz="4" w:space="0" w:color="auto"/>
            </w:tcBorders>
            <w:vAlign w:val="center"/>
          </w:tcPr>
          <w:p w14:paraId="0528148E" w14:textId="77777777" w:rsidR="000C4475" w:rsidRPr="003E5309" w:rsidRDefault="000C4475" w:rsidP="000C4475">
            <w:pPr>
              <w:widowControl w:val="0"/>
              <w:tabs>
                <w:tab w:val="num" w:pos="0"/>
              </w:tabs>
              <w:rPr>
                <w:b/>
                <w:bCs/>
                <w:sz w:val="28"/>
                <w:szCs w:val="28"/>
                <w:rtl/>
                <w:lang w:bidi="ar-EG"/>
              </w:rPr>
            </w:pPr>
          </w:p>
          <w:p w14:paraId="6DA942F5" w14:textId="77777777" w:rsidR="000C4475" w:rsidRDefault="000C4475" w:rsidP="000C4475">
            <w:pPr>
              <w:pStyle w:val="a4"/>
              <w:widowControl w:val="0"/>
              <w:tabs>
                <w:tab w:val="right" w:pos="205"/>
              </w:tabs>
              <w:ind w:left="360"/>
              <w:rPr>
                <w:rFonts w:ascii="Calibri" w:eastAsia="Calibri" w:hAnsi="Calibri" w:cs="Arial"/>
                <w:b/>
                <w:bCs/>
                <w:sz w:val="24"/>
                <w:szCs w:val="24"/>
                <w:rtl/>
                <w:lang w:bidi="ar-EG"/>
              </w:rPr>
            </w:pPr>
            <w:r w:rsidRPr="003E5309">
              <w:rPr>
                <w:b/>
                <w:bCs/>
                <w:sz w:val="28"/>
                <w:szCs w:val="28"/>
                <w:rtl/>
                <w:lang w:bidi="ar-EG"/>
              </w:rPr>
              <w:t>أن تتحدث الطالبة عن صف</w:t>
            </w:r>
            <w:r>
              <w:rPr>
                <w:rFonts w:hint="cs"/>
                <w:b/>
                <w:bCs/>
                <w:sz w:val="28"/>
                <w:szCs w:val="28"/>
                <w:rtl/>
                <w:lang w:bidi="ar-EG"/>
              </w:rPr>
              <w:t xml:space="preserve">ة من صفات </w:t>
            </w:r>
            <w:r w:rsidRPr="003E5309">
              <w:rPr>
                <w:b/>
                <w:bCs/>
                <w:sz w:val="28"/>
                <w:szCs w:val="28"/>
                <w:rtl/>
                <w:lang w:bidi="ar-EG"/>
              </w:rPr>
              <w:t xml:space="preserve"> ابن عمر رضي الله عنه وعلي بن المبارك </w:t>
            </w:r>
            <w:r>
              <w:rPr>
                <w:rFonts w:hint="cs"/>
                <w:b/>
                <w:bCs/>
                <w:sz w:val="28"/>
                <w:szCs w:val="28"/>
                <w:rtl/>
                <w:lang w:bidi="ar-EG"/>
              </w:rPr>
              <w:t>.</w:t>
            </w:r>
          </w:p>
          <w:p w14:paraId="117A93C3" w14:textId="77777777" w:rsidR="000C4475" w:rsidRDefault="000C4475" w:rsidP="000C4475">
            <w:pPr>
              <w:pStyle w:val="a4"/>
              <w:widowControl w:val="0"/>
              <w:tabs>
                <w:tab w:val="right" w:pos="205"/>
              </w:tabs>
              <w:ind w:left="360"/>
              <w:rPr>
                <w:rFonts w:ascii="Calibri" w:eastAsia="Calibri" w:hAnsi="Calibri" w:cs="Arial"/>
                <w:b/>
                <w:bCs/>
                <w:sz w:val="24"/>
                <w:szCs w:val="24"/>
                <w:rtl/>
                <w:lang w:bidi="ar-EG"/>
              </w:rPr>
            </w:pPr>
          </w:p>
          <w:p w14:paraId="268362E7" w14:textId="77777777" w:rsidR="000C4475" w:rsidRPr="000C4475" w:rsidRDefault="000C4475" w:rsidP="000C4475">
            <w:pPr>
              <w:widowControl w:val="0"/>
              <w:tabs>
                <w:tab w:val="right" w:pos="205"/>
              </w:tabs>
              <w:rPr>
                <w:rFonts w:ascii="Calibri" w:eastAsia="Calibri" w:hAnsi="Calibri" w:cs="Arial"/>
                <w:b/>
                <w:bCs/>
                <w:sz w:val="24"/>
                <w:szCs w:val="24"/>
                <w:rtl/>
                <w:lang w:bidi="ar-EG"/>
              </w:rPr>
            </w:pPr>
          </w:p>
          <w:p w14:paraId="19760133" w14:textId="77777777" w:rsidR="000C4475" w:rsidRDefault="000C4475" w:rsidP="000C4475">
            <w:pPr>
              <w:widowControl w:val="0"/>
              <w:tabs>
                <w:tab w:val="num" w:pos="0"/>
              </w:tabs>
              <w:rPr>
                <w:b/>
                <w:bCs/>
                <w:sz w:val="28"/>
                <w:szCs w:val="28"/>
                <w:rtl/>
                <w:lang w:bidi="ar-EG"/>
              </w:rPr>
            </w:pPr>
            <w:r w:rsidRPr="003E5309">
              <w:rPr>
                <w:b/>
                <w:bCs/>
                <w:sz w:val="28"/>
                <w:szCs w:val="28"/>
                <w:rtl/>
                <w:lang w:bidi="ar-EG"/>
              </w:rPr>
              <w:t>أن تستنتج الطالبة الآداب الفاضلة من النصين.</w:t>
            </w:r>
          </w:p>
          <w:p w14:paraId="5F18CDBA" w14:textId="77777777" w:rsidR="000C4475" w:rsidRDefault="000C4475" w:rsidP="000C4475">
            <w:pPr>
              <w:widowControl w:val="0"/>
              <w:tabs>
                <w:tab w:val="num" w:pos="0"/>
              </w:tabs>
              <w:rPr>
                <w:b/>
                <w:bCs/>
                <w:sz w:val="28"/>
                <w:szCs w:val="28"/>
                <w:rtl/>
                <w:lang w:bidi="ar-EG"/>
              </w:rPr>
            </w:pPr>
          </w:p>
          <w:p w14:paraId="55994E5B" w14:textId="77777777" w:rsidR="000C4475" w:rsidRPr="003E5309" w:rsidRDefault="00F8347C" w:rsidP="000C4475">
            <w:pPr>
              <w:widowControl w:val="0"/>
              <w:tabs>
                <w:tab w:val="num" w:pos="0"/>
              </w:tabs>
              <w:rPr>
                <w:b/>
                <w:bCs/>
                <w:sz w:val="28"/>
                <w:szCs w:val="28"/>
                <w:rtl/>
                <w:lang w:bidi="ar-EG"/>
              </w:rPr>
            </w:pPr>
            <w:r>
              <w:rPr>
                <w:rFonts w:hint="cs"/>
                <w:b/>
                <w:bCs/>
                <w:sz w:val="28"/>
                <w:szCs w:val="28"/>
                <w:rtl/>
                <w:lang w:bidi="ar-EG"/>
              </w:rPr>
              <w:t>أن تبحث الطالبة عن السبب  الذي جعل عمر يتمنى اجابة ابنه.</w:t>
            </w:r>
          </w:p>
          <w:p w14:paraId="755FE793" w14:textId="77777777" w:rsidR="000C4475" w:rsidRPr="00465869" w:rsidRDefault="000C4475" w:rsidP="000C4475">
            <w:pPr>
              <w:pStyle w:val="a4"/>
              <w:widowControl w:val="0"/>
              <w:tabs>
                <w:tab w:val="right" w:pos="205"/>
              </w:tabs>
              <w:ind w:left="360"/>
              <w:rPr>
                <w:rFonts w:ascii="Calibri" w:eastAsia="Calibri" w:hAnsi="Calibri" w:cs="Arial"/>
                <w:b/>
                <w:bCs/>
                <w:sz w:val="24"/>
                <w:szCs w:val="24"/>
                <w:rtl/>
                <w:lang w:bidi="ar-EG"/>
              </w:rPr>
            </w:pPr>
          </w:p>
        </w:tc>
        <w:tc>
          <w:tcPr>
            <w:tcW w:w="1257" w:type="dxa"/>
            <w:tcBorders>
              <w:top w:val="double" w:sz="4" w:space="0" w:color="auto"/>
              <w:left w:val="double" w:sz="4" w:space="0" w:color="auto"/>
              <w:bottom w:val="double" w:sz="4" w:space="0" w:color="auto"/>
              <w:right w:val="double" w:sz="4" w:space="0" w:color="auto"/>
            </w:tcBorders>
            <w:vAlign w:val="center"/>
          </w:tcPr>
          <w:p w14:paraId="7B43EF88" w14:textId="77777777" w:rsidR="000C4475" w:rsidRDefault="000C4475" w:rsidP="000C4475">
            <w:pPr>
              <w:jc w:val="center"/>
              <w:rPr>
                <w:rFonts w:ascii="Calibri" w:eastAsia="Calibri" w:hAnsi="Calibri" w:cs="Arial"/>
                <w:b/>
                <w:bCs/>
                <w:sz w:val="24"/>
                <w:szCs w:val="24"/>
                <w:rtl/>
              </w:rPr>
            </w:pPr>
            <w:r>
              <w:rPr>
                <w:rFonts w:ascii="Calibri" w:eastAsia="Calibri" w:hAnsi="Calibri" w:cs="Arial" w:hint="cs"/>
                <w:b/>
                <w:bCs/>
                <w:sz w:val="24"/>
                <w:szCs w:val="24"/>
                <w:rtl/>
              </w:rPr>
              <w:t>اكتساب اتجاهات وقيم تتعلق بالمجال العلمي والاجتماعي والقيمي</w:t>
            </w:r>
          </w:p>
          <w:p w14:paraId="78491B6E" w14:textId="77777777" w:rsidR="000C4475" w:rsidRDefault="000C4475" w:rsidP="000C4475">
            <w:pPr>
              <w:jc w:val="center"/>
              <w:rPr>
                <w:rFonts w:ascii="Calibri" w:eastAsia="Calibri" w:hAnsi="Calibri" w:cs="Arial"/>
                <w:b/>
                <w:bCs/>
                <w:sz w:val="24"/>
                <w:szCs w:val="24"/>
                <w:rtl/>
              </w:rPr>
            </w:pPr>
          </w:p>
          <w:p w14:paraId="27AE41E0" w14:textId="77777777" w:rsidR="000C4475" w:rsidRDefault="000C4475" w:rsidP="000C4475">
            <w:pPr>
              <w:jc w:val="center"/>
              <w:rPr>
                <w:rFonts w:ascii="Calibri" w:eastAsia="Calibri" w:hAnsi="Calibri" w:cs="Arial"/>
                <w:b/>
                <w:bCs/>
                <w:sz w:val="24"/>
                <w:szCs w:val="24"/>
                <w:rtl/>
              </w:rPr>
            </w:pPr>
            <w:r>
              <w:rPr>
                <w:rFonts w:ascii="Calibri" w:eastAsia="Calibri" w:hAnsi="Calibri" w:cs="Arial" w:hint="cs"/>
                <w:b/>
                <w:bCs/>
                <w:sz w:val="24"/>
                <w:szCs w:val="24"/>
                <w:rtl/>
              </w:rPr>
              <w:t>اكتساب آداب من سيرة النبي وهديه</w:t>
            </w:r>
          </w:p>
          <w:p w14:paraId="6321EC0A" w14:textId="77777777" w:rsidR="000C4475" w:rsidRDefault="000C4475" w:rsidP="000C4475">
            <w:pPr>
              <w:jc w:val="center"/>
              <w:rPr>
                <w:rFonts w:ascii="Calibri" w:eastAsia="Calibri" w:hAnsi="Calibri" w:cs="Arial"/>
                <w:b/>
                <w:bCs/>
                <w:sz w:val="24"/>
                <w:szCs w:val="24"/>
                <w:rtl/>
              </w:rPr>
            </w:pPr>
            <w:r>
              <w:rPr>
                <w:rFonts w:ascii="Calibri" w:eastAsia="Calibri" w:hAnsi="Calibri" w:cs="Arial" w:hint="cs"/>
                <w:b/>
                <w:bCs/>
                <w:sz w:val="24"/>
                <w:szCs w:val="24"/>
                <w:rtl/>
              </w:rPr>
              <w:t xml:space="preserve"> اكتساب رصيد معرفي ولغوي</w:t>
            </w:r>
          </w:p>
          <w:p w14:paraId="27692848" w14:textId="77777777" w:rsidR="000C4475" w:rsidRPr="00465869" w:rsidRDefault="000C4475" w:rsidP="000C4475">
            <w:pPr>
              <w:jc w:val="center"/>
              <w:rPr>
                <w:rFonts w:ascii="Calibri" w:eastAsia="Calibri" w:hAnsi="Calibri" w:cs="Arial"/>
                <w:b/>
                <w:bCs/>
                <w:sz w:val="24"/>
                <w:szCs w:val="24"/>
                <w:rtl/>
              </w:rPr>
            </w:pPr>
          </w:p>
          <w:p w14:paraId="083B142C" w14:textId="77777777" w:rsidR="000C4475" w:rsidRPr="00465869" w:rsidRDefault="000C4475" w:rsidP="000C4475">
            <w:pPr>
              <w:jc w:val="center"/>
              <w:rPr>
                <w:rFonts w:ascii="Calibri" w:eastAsia="Calibri" w:hAnsi="Calibri" w:cs="Arial"/>
                <w:b/>
                <w:bCs/>
                <w:sz w:val="24"/>
                <w:szCs w:val="24"/>
                <w:rtl/>
              </w:rPr>
            </w:pPr>
          </w:p>
        </w:tc>
        <w:tc>
          <w:tcPr>
            <w:tcW w:w="1117" w:type="dxa"/>
            <w:tcBorders>
              <w:top w:val="double" w:sz="4" w:space="0" w:color="auto"/>
              <w:left w:val="double" w:sz="4" w:space="0" w:color="auto"/>
              <w:bottom w:val="double" w:sz="4" w:space="0" w:color="auto"/>
              <w:right w:val="double" w:sz="4" w:space="0" w:color="auto"/>
            </w:tcBorders>
            <w:vAlign w:val="center"/>
          </w:tcPr>
          <w:p w14:paraId="5D81906F" w14:textId="77777777" w:rsidR="000C4475" w:rsidRPr="00465869" w:rsidRDefault="000C4475" w:rsidP="000C4475">
            <w:pPr>
              <w:jc w:val="center"/>
              <w:rPr>
                <w:rFonts w:ascii="Calibri" w:eastAsia="Calibri" w:hAnsi="Calibri" w:cs="Arial"/>
                <w:b/>
                <w:bCs/>
                <w:color w:val="FF0000"/>
                <w:sz w:val="24"/>
                <w:szCs w:val="24"/>
                <w:rtl/>
              </w:rPr>
            </w:pPr>
            <w:r>
              <w:rPr>
                <w:rFonts w:ascii="Calibri" w:eastAsia="Calibri" w:hAnsi="Calibri" w:cs="Arial" w:hint="cs"/>
                <w:b/>
                <w:bCs/>
                <w:color w:val="FF0000"/>
                <w:sz w:val="24"/>
                <w:szCs w:val="24"/>
                <w:rtl/>
              </w:rPr>
              <w:t>الوحدة الثالثة</w:t>
            </w:r>
          </w:p>
          <w:p w14:paraId="4E8ED1DB" w14:textId="77777777" w:rsidR="000C4475" w:rsidRPr="00465869" w:rsidRDefault="000C4475" w:rsidP="000C4475">
            <w:pPr>
              <w:jc w:val="center"/>
              <w:rPr>
                <w:rFonts w:ascii="Calibri" w:eastAsia="Calibri" w:hAnsi="Calibri" w:cs="Arial"/>
                <w:b/>
                <w:bCs/>
                <w:sz w:val="24"/>
                <w:szCs w:val="24"/>
                <w:rtl/>
              </w:rPr>
            </w:pPr>
            <w:r w:rsidRPr="00465869">
              <w:rPr>
                <w:rFonts w:ascii="Calibri" w:eastAsia="Calibri" w:hAnsi="Calibri" w:cs="Arial" w:hint="cs"/>
                <w:b/>
                <w:bCs/>
                <w:sz w:val="24"/>
                <w:szCs w:val="24"/>
                <w:rtl/>
              </w:rPr>
              <w:t>نص الفهم القرائي</w:t>
            </w:r>
          </w:p>
          <w:p w14:paraId="5815AF1A" w14:textId="77777777" w:rsidR="000C4475" w:rsidRDefault="000C4475" w:rsidP="000C4475">
            <w:pPr>
              <w:jc w:val="center"/>
              <w:rPr>
                <w:rFonts w:ascii="Calibri" w:eastAsia="Calibri" w:hAnsi="Calibri" w:cs="Arial"/>
                <w:b/>
                <w:bCs/>
                <w:sz w:val="24"/>
                <w:szCs w:val="24"/>
                <w:rtl/>
              </w:rPr>
            </w:pPr>
            <w:r>
              <w:rPr>
                <w:rFonts w:ascii="Calibri" w:eastAsia="Calibri" w:hAnsi="Calibri" w:cs="Arial" w:hint="cs"/>
                <w:b/>
                <w:bCs/>
                <w:sz w:val="24"/>
                <w:szCs w:val="24"/>
                <w:rtl/>
              </w:rPr>
              <w:t>مجالس العلم</w:t>
            </w:r>
          </w:p>
          <w:p w14:paraId="52EB4B8A" w14:textId="77777777" w:rsidR="000C4475" w:rsidRPr="00465869" w:rsidRDefault="000C4475" w:rsidP="000C4475">
            <w:pPr>
              <w:jc w:val="center"/>
              <w:rPr>
                <w:rFonts w:ascii="Calibri" w:eastAsia="Calibri" w:hAnsi="Calibri" w:cs="Arial"/>
                <w:b/>
                <w:bCs/>
                <w:sz w:val="24"/>
                <w:szCs w:val="24"/>
                <w:rtl/>
              </w:rPr>
            </w:pPr>
          </w:p>
          <w:p w14:paraId="27BDD7D5" w14:textId="77777777" w:rsidR="000C4475" w:rsidRPr="00465869" w:rsidRDefault="000C4475" w:rsidP="000C4475">
            <w:pPr>
              <w:jc w:val="center"/>
              <w:rPr>
                <w:rFonts w:ascii="Calibri" w:eastAsia="Calibri" w:hAnsi="Calibri" w:cs="Arial"/>
                <w:b/>
                <w:bCs/>
                <w:sz w:val="24"/>
                <w:szCs w:val="24"/>
                <w:rtl/>
              </w:rPr>
            </w:pPr>
            <w:r>
              <w:rPr>
                <w:rFonts w:ascii="Calibri" w:eastAsia="Calibri" w:hAnsi="Calibri" w:cs="Arial" w:hint="cs"/>
                <w:b/>
                <w:bCs/>
                <w:sz w:val="24"/>
                <w:szCs w:val="24"/>
                <w:rtl/>
              </w:rPr>
              <w:t>تابع أفهم وأجيب واحلل</w:t>
            </w:r>
          </w:p>
        </w:tc>
        <w:tc>
          <w:tcPr>
            <w:tcW w:w="837" w:type="dxa"/>
            <w:tcBorders>
              <w:top w:val="double" w:sz="4" w:space="0" w:color="auto"/>
              <w:left w:val="double" w:sz="4" w:space="0" w:color="auto"/>
              <w:bottom w:val="double" w:sz="4" w:space="0" w:color="auto"/>
              <w:right w:val="double" w:sz="4" w:space="0" w:color="auto"/>
            </w:tcBorders>
            <w:vAlign w:val="center"/>
          </w:tcPr>
          <w:p w14:paraId="390DD308" w14:textId="77777777" w:rsidR="000C4475" w:rsidRPr="00465869" w:rsidRDefault="00D84153" w:rsidP="000C4475">
            <w:pPr>
              <w:rPr>
                <w:rFonts w:ascii="Calibri" w:eastAsia="Calibri" w:hAnsi="Calibri" w:cs="Arial"/>
                <w:b/>
                <w:bCs/>
                <w:sz w:val="24"/>
                <w:szCs w:val="24"/>
              </w:rPr>
            </w:pPr>
            <w:r>
              <w:rPr>
                <w:rFonts w:ascii="Calibri" w:eastAsia="Calibri" w:hAnsi="Calibri" w:cs="Arial" w:hint="cs"/>
                <w:b/>
                <w:bCs/>
                <w:sz w:val="24"/>
                <w:szCs w:val="24"/>
                <w:rtl/>
              </w:rPr>
              <w:t>5</w:t>
            </w:r>
          </w:p>
        </w:tc>
        <w:tc>
          <w:tcPr>
            <w:tcW w:w="838" w:type="dxa"/>
            <w:tcBorders>
              <w:top w:val="double" w:sz="4" w:space="0" w:color="auto"/>
              <w:left w:val="double" w:sz="4" w:space="0" w:color="auto"/>
              <w:bottom w:val="double" w:sz="4" w:space="0" w:color="auto"/>
              <w:right w:val="double" w:sz="4" w:space="0" w:color="auto"/>
            </w:tcBorders>
            <w:vAlign w:val="center"/>
          </w:tcPr>
          <w:p w14:paraId="6265ACC6" w14:textId="77777777" w:rsidR="000C4475" w:rsidRPr="00465869" w:rsidRDefault="000C4475" w:rsidP="000C4475">
            <w:pPr>
              <w:jc w:val="center"/>
              <w:rPr>
                <w:rFonts w:ascii="Calibri" w:eastAsia="Calibri" w:hAnsi="Calibri" w:cs="Arial"/>
                <w:b/>
                <w:bCs/>
                <w:sz w:val="24"/>
                <w:szCs w:val="24"/>
                <w:rtl/>
              </w:rPr>
            </w:pPr>
          </w:p>
          <w:p w14:paraId="71A22415" w14:textId="77777777" w:rsidR="000C4475" w:rsidRPr="00465869" w:rsidRDefault="000C4475" w:rsidP="000C4475">
            <w:pPr>
              <w:jc w:val="center"/>
              <w:rPr>
                <w:rFonts w:ascii="Calibri" w:eastAsia="Calibri" w:hAnsi="Calibri" w:cs="Arial"/>
                <w:b/>
                <w:bCs/>
                <w:sz w:val="24"/>
                <w:szCs w:val="24"/>
                <w:rtl/>
              </w:rPr>
            </w:pPr>
          </w:p>
          <w:p w14:paraId="744F3901" w14:textId="77777777" w:rsidR="000C4475" w:rsidRPr="00465869" w:rsidRDefault="000C4475" w:rsidP="000C4475">
            <w:pPr>
              <w:jc w:val="center"/>
              <w:rPr>
                <w:rFonts w:ascii="Calibri" w:eastAsia="Calibri" w:hAnsi="Calibri" w:cs="Arial"/>
                <w:b/>
                <w:bCs/>
                <w:sz w:val="24"/>
                <w:szCs w:val="24"/>
                <w:rtl/>
              </w:rPr>
            </w:pPr>
          </w:p>
          <w:p w14:paraId="1E4AD37A" w14:textId="77777777" w:rsidR="000C4475" w:rsidRDefault="000C4475" w:rsidP="000C4475">
            <w:pPr>
              <w:jc w:val="center"/>
              <w:rPr>
                <w:rFonts w:ascii="Calibri" w:eastAsia="Calibri" w:hAnsi="Calibri" w:cs="Arial"/>
                <w:b/>
                <w:bCs/>
                <w:sz w:val="24"/>
                <w:szCs w:val="24"/>
                <w:rtl/>
              </w:rPr>
            </w:pPr>
            <w:r>
              <w:rPr>
                <w:rFonts w:ascii="Calibri" w:eastAsia="Calibri" w:hAnsi="Calibri" w:cs="Arial" w:hint="cs"/>
                <w:b/>
                <w:bCs/>
                <w:sz w:val="24"/>
                <w:szCs w:val="24"/>
                <w:rtl/>
              </w:rPr>
              <w:t>الأربعاء</w:t>
            </w:r>
          </w:p>
          <w:p w14:paraId="379FA964" w14:textId="77777777" w:rsidR="000C4475" w:rsidRPr="00465869" w:rsidRDefault="000C4475" w:rsidP="000C4475">
            <w:pPr>
              <w:jc w:val="center"/>
              <w:rPr>
                <w:rFonts w:ascii="Calibri" w:eastAsia="Calibri" w:hAnsi="Calibri" w:cs="Arial"/>
                <w:b/>
                <w:bCs/>
                <w:sz w:val="24"/>
                <w:szCs w:val="24"/>
                <w:rtl/>
              </w:rPr>
            </w:pPr>
            <w:r>
              <w:rPr>
                <w:rFonts w:ascii="Calibri" w:eastAsia="Calibri" w:hAnsi="Calibri" w:cs="Arial" w:hint="cs"/>
                <w:b/>
                <w:bCs/>
                <w:sz w:val="24"/>
                <w:szCs w:val="24"/>
                <w:rtl/>
              </w:rPr>
              <w:t xml:space="preserve">11/6 </w:t>
            </w:r>
          </w:p>
          <w:p w14:paraId="03323268" w14:textId="77777777" w:rsidR="000C4475" w:rsidRPr="00465869" w:rsidRDefault="000C4475" w:rsidP="000C4475">
            <w:pPr>
              <w:jc w:val="center"/>
              <w:rPr>
                <w:rFonts w:ascii="Calibri" w:eastAsia="Calibri" w:hAnsi="Calibri" w:cs="Arial"/>
                <w:b/>
                <w:bCs/>
                <w:sz w:val="24"/>
                <w:szCs w:val="24"/>
                <w:rtl/>
              </w:rPr>
            </w:pPr>
          </w:p>
          <w:p w14:paraId="37C4616D" w14:textId="77777777" w:rsidR="000C4475" w:rsidRPr="00465869" w:rsidRDefault="000C4475" w:rsidP="000C4475">
            <w:pPr>
              <w:jc w:val="center"/>
              <w:rPr>
                <w:rFonts w:ascii="Calibri" w:eastAsia="Calibri" w:hAnsi="Calibri" w:cs="Arial"/>
                <w:b/>
                <w:bCs/>
                <w:sz w:val="24"/>
                <w:szCs w:val="24"/>
                <w:rtl/>
              </w:rPr>
            </w:pPr>
          </w:p>
          <w:p w14:paraId="03DA5B6F" w14:textId="77777777" w:rsidR="000C4475" w:rsidRPr="00465869" w:rsidRDefault="000C4475" w:rsidP="000C4475">
            <w:pPr>
              <w:jc w:val="center"/>
              <w:rPr>
                <w:rFonts w:ascii="Calibri" w:eastAsia="Calibri" w:hAnsi="Calibri" w:cs="Arial"/>
                <w:b/>
                <w:bCs/>
                <w:sz w:val="24"/>
                <w:szCs w:val="24"/>
                <w:rtl/>
              </w:rPr>
            </w:pPr>
          </w:p>
          <w:p w14:paraId="6AF26AB8" w14:textId="77777777" w:rsidR="000C4475" w:rsidRPr="00465869" w:rsidRDefault="000C4475" w:rsidP="000C4475">
            <w:pPr>
              <w:jc w:val="center"/>
              <w:rPr>
                <w:rFonts w:ascii="Calibri" w:eastAsia="Calibri" w:hAnsi="Calibri" w:cs="Arial"/>
                <w:b/>
                <w:bCs/>
                <w:sz w:val="24"/>
                <w:szCs w:val="24"/>
                <w:rtl/>
              </w:rPr>
            </w:pPr>
          </w:p>
          <w:p w14:paraId="70F4F3ED" w14:textId="77777777" w:rsidR="000C4475" w:rsidRPr="00465869" w:rsidRDefault="000C4475" w:rsidP="000C4475">
            <w:pPr>
              <w:jc w:val="center"/>
              <w:rPr>
                <w:rFonts w:ascii="Calibri" w:eastAsia="Calibri" w:hAnsi="Calibri" w:cs="Arial"/>
                <w:b/>
                <w:bCs/>
                <w:sz w:val="24"/>
                <w:szCs w:val="24"/>
                <w:rtl/>
              </w:rPr>
            </w:pPr>
          </w:p>
          <w:p w14:paraId="003EB846" w14:textId="77777777" w:rsidR="000C4475" w:rsidRPr="00465869" w:rsidRDefault="000C4475" w:rsidP="000C4475">
            <w:pPr>
              <w:jc w:val="center"/>
              <w:rPr>
                <w:rFonts w:ascii="Calibri" w:eastAsia="Calibri" w:hAnsi="Calibri" w:cs="Arial"/>
                <w:b/>
                <w:bCs/>
                <w:sz w:val="24"/>
                <w:szCs w:val="24"/>
                <w:rtl/>
              </w:rPr>
            </w:pPr>
          </w:p>
          <w:p w14:paraId="012FFB93" w14:textId="77777777" w:rsidR="000C4475" w:rsidRPr="00465869" w:rsidRDefault="000C4475" w:rsidP="000C4475">
            <w:pPr>
              <w:jc w:val="center"/>
              <w:rPr>
                <w:rFonts w:ascii="Calibri" w:eastAsia="Calibri" w:hAnsi="Calibri" w:cs="Arial"/>
                <w:b/>
                <w:bCs/>
                <w:sz w:val="24"/>
                <w:szCs w:val="24"/>
                <w:rtl/>
              </w:rPr>
            </w:pPr>
          </w:p>
          <w:p w14:paraId="28D2D4FA" w14:textId="77777777" w:rsidR="000C4475" w:rsidRPr="00465869" w:rsidRDefault="000C4475" w:rsidP="000C4475">
            <w:pPr>
              <w:jc w:val="center"/>
              <w:rPr>
                <w:rFonts w:ascii="Calibri" w:eastAsia="Calibri" w:hAnsi="Calibri" w:cs="Arial"/>
                <w:b/>
                <w:bCs/>
                <w:sz w:val="24"/>
                <w:szCs w:val="24"/>
                <w:rtl/>
              </w:rPr>
            </w:pPr>
          </w:p>
          <w:p w14:paraId="3B4140DE" w14:textId="77777777" w:rsidR="000C4475" w:rsidRPr="00465869" w:rsidRDefault="000C4475" w:rsidP="000C4475">
            <w:pPr>
              <w:jc w:val="center"/>
              <w:rPr>
                <w:rFonts w:ascii="Calibri" w:eastAsia="Calibri" w:hAnsi="Calibri" w:cs="Arial"/>
                <w:b/>
                <w:bCs/>
                <w:sz w:val="24"/>
                <w:szCs w:val="24"/>
              </w:rPr>
            </w:pPr>
          </w:p>
        </w:tc>
      </w:tr>
    </w:tbl>
    <w:p w14:paraId="432671BB" w14:textId="77777777" w:rsidR="00345898" w:rsidRDefault="00345898" w:rsidP="00345898">
      <w:pPr>
        <w:rPr>
          <w:rtl/>
        </w:rPr>
      </w:pPr>
    </w:p>
    <w:p w14:paraId="34E5FDEF" w14:textId="77777777" w:rsidR="00A70B70" w:rsidRDefault="00A70B70" w:rsidP="00345898">
      <w:pPr>
        <w:rPr>
          <w:rtl/>
        </w:rPr>
      </w:pPr>
    </w:p>
    <w:p w14:paraId="764B7BFC" w14:textId="77777777" w:rsidR="00A70B70" w:rsidRDefault="00A70B70" w:rsidP="00345898">
      <w:pPr>
        <w:rPr>
          <w:rtl/>
        </w:rPr>
      </w:pPr>
    </w:p>
    <w:p w14:paraId="48E05B4C" w14:textId="77777777" w:rsidR="00A877A3" w:rsidRDefault="007B376F" w:rsidP="00345898">
      <w:pPr>
        <w:rPr>
          <w:rtl/>
        </w:rPr>
      </w:pPr>
      <w:r>
        <w:rPr>
          <w:rFonts w:cs="Arial"/>
          <w:noProof/>
          <w:rtl/>
        </w:rPr>
        <w:lastRenderedPageBreak/>
        <mc:AlternateContent>
          <mc:Choice Requires="wps">
            <w:drawing>
              <wp:anchor distT="0" distB="0" distL="114300" distR="114300" simplePos="0" relativeHeight="251698176" behindDoc="0" locked="0" layoutInCell="1" allowOverlap="1" wp14:anchorId="1ECC4DBC" wp14:editId="1ECEF1A7">
                <wp:simplePos x="0" y="0"/>
                <wp:positionH relativeFrom="column">
                  <wp:posOffset>7147560</wp:posOffset>
                </wp:positionH>
                <wp:positionV relativeFrom="paragraph">
                  <wp:posOffset>109855</wp:posOffset>
                </wp:positionV>
                <wp:extent cx="1447165" cy="982980"/>
                <wp:effectExtent l="0" t="0" r="0" b="0"/>
                <wp:wrapNone/>
                <wp:docPr id="203" name="مربع ن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47165"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C1CC6" w14:textId="77777777" w:rsidR="00596903" w:rsidRPr="00847CC3" w:rsidRDefault="00596903" w:rsidP="00345898">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 xml:space="preserve">المملكة </w:t>
                            </w:r>
                            <w:r w:rsidRPr="00847CC3">
                              <w:rPr>
                                <w:rFonts w:ascii="Sakkal Majalla" w:hAnsi="Sakkal Majalla" w:cs="Sakkal Majalla"/>
                                <w:b/>
                                <w:bCs/>
                                <w:sz w:val="20"/>
                                <w:szCs w:val="20"/>
                                <w:rtl/>
                              </w:rPr>
                              <w:t>العربية السعودية</w:t>
                            </w:r>
                          </w:p>
                          <w:p w14:paraId="07F8BC1D" w14:textId="77777777" w:rsidR="00596903" w:rsidRPr="00847CC3" w:rsidRDefault="00596903" w:rsidP="00345898">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14:paraId="6C555264" w14:textId="77777777" w:rsidR="00596903" w:rsidRPr="00847CC3" w:rsidRDefault="00596903" w:rsidP="00345898">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 xml:space="preserve">ب............ </w:t>
                            </w:r>
                          </w:p>
                          <w:p w14:paraId="2046A677" w14:textId="77777777" w:rsidR="00596903" w:rsidRPr="00847CC3" w:rsidRDefault="00596903" w:rsidP="00345898">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 </w:t>
                            </w:r>
                          </w:p>
                          <w:p w14:paraId="516CD881" w14:textId="77777777" w:rsidR="00596903" w:rsidRPr="00847CC3" w:rsidRDefault="00596903" w:rsidP="00345898">
                            <w:pPr>
                              <w:spacing w:after="0"/>
                              <w:rPr>
                                <w:rFonts w:ascii="Sakkal Majalla" w:hAnsi="Sakkal Majalla" w:cs="Sakkal Majalla"/>
                                <w:b/>
                                <w:bCs/>
                                <w:sz w:val="20"/>
                                <w:szCs w:val="20"/>
                                <w:rtl/>
                              </w:rPr>
                            </w:pPr>
                          </w:p>
                          <w:p w14:paraId="57BAAC52" w14:textId="77777777" w:rsidR="00596903" w:rsidRPr="00847CC3" w:rsidRDefault="00596903" w:rsidP="00345898">
                            <w:pPr>
                              <w:jc w:val="center"/>
                              <w:rPr>
                                <w:rFonts w:ascii="Sakkal Majalla" w:hAnsi="Sakkal Majalla" w:cs="Sakkal Majall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مربع نص 29" o:spid="_x0000_s1046" type="#_x0000_t202" style="position:absolute;left:0;text-align:left;margin-left:562.8pt;margin-top:8.65pt;width:113.95pt;height:77.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" filled="f" stroked="f">
                <v:path arrowok="t"/>
                <v:textbox>
                  <w:txbxContent>
                    <w:p w:rsidR="00596903" w:rsidRPr="00847CC3" w:rsidRDefault="00596903" w:rsidP="00345898">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المملكة العربية السعودية</w:t>
                      </w:r>
                    </w:p>
                    <w:p w:rsidR="00596903" w:rsidRPr="00847CC3" w:rsidRDefault="00596903" w:rsidP="00345898">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rsidR="00596903" w:rsidRPr="00847CC3" w:rsidRDefault="00596903" w:rsidP="00345898">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 xml:space="preserve">ب............ </w:t>
                      </w:r>
                    </w:p>
                    <w:p w:rsidR="00596903" w:rsidRPr="00847CC3" w:rsidRDefault="00596903" w:rsidP="00345898">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 </w:t>
                      </w:r>
                    </w:p>
                    <w:p w:rsidR="00596903" w:rsidRPr="00847CC3" w:rsidRDefault="00596903" w:rsidP="00345898">
                      <w:pPr>
                        <w:spacing w:after="0"/>
                        <w:rPr>
                          <w:rFonts w:ascii="Sakkal Majalla" w:hAnsi="Sakkal Majalla" w:cs="Sakkal Majalla"/>
                          <w:b/>
                          <w:bCs/>
                          <w:sz w:val="20"/>
                          <w:szCs w:val="20"/>
                          <w:rtl/>
                        </w:rPr>
                      </w:pPr>
                    </w:p>
                    <w:p w:rsidR="00596903" w:rsidRPr="00847CC3" w:rsidRDefault="00596903" w:rsidP="00345898">
                      <w:pPr>
                        <w:jc w:val="center"/>
                        <w:rPr>
                          <w:rFonts w:ascii="Sakkal Majalla" w:hAnsi="Sakkal Majalla" w:cs="Sakkal Majalla"/>
                          <w:sz w:val="20"/>
                          <w:szCs w:val="20"/>
                        </w:rPr>
                      </w:pPr>
                    </w:p>
                  </w:txbxContent>
                </v:textbox>
              </v:shape>
            </w:pict>
          </mc:Fallback>
        </mc:AlternateContent>
      </w:r>
      <w:r>
        <w:rPr>
          <w:rFonts w:cs="Arial"/>
          <w:noProof/>
          <w:rtl/>
        </w:rPr>
        <mc:AlternateContent>
          <mc:Choice Requires="wps">
            <w:drawing>
              <wp:anchor distT="0" distB="0" distL="114300" distR="114300" simplePos="0" relativeHeight="251697152" behindDoc="0" locked="0" layoutInCell="1" allowOverlap="1" wp14:anchorId="04194AAB" wp14:editId="59524209">
                <wp:simplePos x="0" y="0"/>
                <wp:positionH relativeFrom="column">
                  <wp:posOffset>259715</wp:posOffset>
                </wp:positionH>
                <wp:positionV relativeFrom="paragraph">
                  <wp:posOffset>186690</wp:posOffset>
                </wp:positionV>
                <wp:extent cx="6783070" cy="900430"/>
                <wp:effectExtent l="0" t="0" r="0" b="0"/>
                <wp:wrapNone/>
                <wp:docPr id="202" name="مربع ن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6783070" cy="900430"/>
                        </a:xfrm>
                        <a:prstGeom prst="rect">
                          <a:avLst/>
                        </a:prstGeom>
                        <a:solidFill>
                          <a:srgbClr val="FFFFFF"/>
                        </a:solidFill>
                        <a:ln w="19050" cmpd="sng">
                          <a:solidFill>
                            <a:srgbClr val="000000"/>
                          </a:solidFill>
                          <a:miter lim="800000"/>
                          <a:headEnd/>
                          <a:tailEnd/>
                        </a:ln>
                      </wps:spPr>
                      <wps:txbx>
                        <w:txbxContent>
                          <w:p w14:paraId="37615A01" w14:textId="77777777" w:rsidR="00596903" w:rsidRPr="00726BAA" w:rsidRDefault="00596903" w:rsidP="00345898">
                            <w:pPr>
                              <w:rPr>
                                <w:rFonts w:ascii="Calibri" w:eastAsia="Calibri" w:hAnsi="Calibri" w:cs="Arial"/>
                                <w:b/>
                                <w:bCs/>
                                <w:color w:val="FF0000"/>
                                <w:sz w:val="28"/>
                                <w:szCs w:val="28"/>
                                <w:rtl/>
                              </w:rPr>
                            </w:pPr>
                            <w:r w:rsidRPr="00233216">
                              <w:rPr>
                                <w:rFonts w:ascii="Sakkal Majalla" w:hAnsi="Sakkal Majalla" w:cs="Sakkal Majalla"/>
                                <w:b/>
                                <w:bCs/>
                                <w:sz w:val="32"/>
                                <w:szCs w:val="32"/>
                                <w:rtl/>
                              </w:rPr>
                              <w:t xml:space="preserve">الخطة </w:t>
                            </w:r>
                            <w:r w:rsidRPr="00233216">
                              <w:rPr>
                                <w:rFonts w:ascii="Sakkal Majalla" w:hAnsi="Sakkal Majalla" w:cs="Sakkal Majalla"/>
                                <w:b/>
                                <w:bCs/>
                                <w:sz w:val="32"/>
                                <w:szCs w:val="32"/>
                                <w:rtl/>
                              </w:rPr>
                              <w:t>اليومية الفعلية المنفذ</w:t>
                            </w:r>
                            <w:r>
                              <w:rPr>
                                <w:rFonts w:ascii="Sakkal Majalla" w:hAnsi="Sakkal Majalla" w:cs="Sakkal Majalla"/>
                                <w:b/>
                                <w:bCs/>
                                <w:sz w:val="32"/>
                                <w:szCs w:val="32"/>
                                <w:rtl/>
                              </w:rPr>
                              <w:t>ة لمكونات الوحدة الدراسية</w:t>
                            </w:r>
                            <w:r>
                              <w:rPr>
                                <w:rFonts w:ascii="Sakkal Majalla" w:hAnsi="Sakkal Majalla" w:cs="Sakkal Majalla" w:hint="cs"/>
                                <w:b/>
                                <w:bCs/>
                                <w:sz w:val="32"/>
                                <w:szCs w:val="32"/>
                                <w:rtl/>
                              </w:rPr>
                              <w:t xml:space="preserve"> "(   3   )</w:t>
                            </w:r>
                            <w:r w:rsidRPr="002D4C28">
                              <w:rPr>
                                <w:rFonts w:ascii="Sakkal Majalla" w:hAnsi="Sakkal Majalla" w:cs="Sakkal Majalla" w:hint="cs"/>
                                <w:b/>
                                <w:bCs/>
                                <w:color w:val="C00000"/>
                                <w:sz w:val="32"/>
                                <w:szCs w:val="32"/>
                                <w:rtl/>
                              </w:rPr>
                              <w:t>آداب وواجبات</w:t>
                            </w:r>
                          </w:p>
                          <w:p w14:paraId="2CC69C53" w14:textId="77777777" w:rsidR="00596903" w:rsidRPr="00233216" w:rsidRDefault="00596903" w:rsidP="00345898">
                            <w:pPr>
                              <w:spacing w:after="0"/>
                              <w:rPr>
                                <w:rFonts w:ascii="Sakkal Majalla" w:hAnsi="Sakkal Majalla" w:cs="Sakkal Majalla"/>
                                <w:b/>
                                <w:bCs/>
                                <w:sz w:val="32"/>
                                <w:szCs w:val="32"/>
                                <w:rtl/>
                              </w:rPr>
                            </w:pPr>
                            <w:r w:rsidRPr="00233216">
                              <w:rPr>
                                <w:rFonts w:ascii="Sakkal Majalla" w:hAnsi="Sakkal Majalla" w:cs="Sakkal Majalla"/>
                                <w:b/>
                                <w:bCs/>
                                <w:sz w:val="32"/>
                                <w:szCs w:val="32"/>
                                <w:rtl/>
                              </w:rPr>
                              <w:t>الفصل الدراسي : .....</w:t>
                            </w:r>
                            <w:r>
                              <w:rPr>
                                <w:rFonts w:ascii="Sakkal Majalla" w:hAnsi="Sakkal Majalla" w:cs="Sakkal Majalla" w:hint="cs"/>
                                <w:b/>
                                <w:bCs/>
                                <w:sz w:val="32"/>
                                <w:szCs w:val="32"/>
                                <w:rtl/>
                              </w:rPr>
                              <w:t>الثاني</w:t>
                            </w:r>
                            <w:r>
                              <w:rPr>
                                <w:rFonts w:ascii="Sakkal Majalla" w:hAnsi="Sakkal Majalla" w:cs="Sakkal Majalla"/>
                                <w:b/>
                                <w:bCs/>
                                <w:sz w:val="32"/>
                                <w:szCs w:val="32"/>
                                <w:rtl/>
                              </w:rPr>
                              <w:t>....</w:t>
                            </w:r>
                            <w:r w:rsidRPr="00233216">
                              <w:rPr>
                                <w:rFonts w:ascii="Sakkal Majalla" w:hAnsi="Sakkal Majalla" w:cs="Sakkal Majalla"/>
                                <w:b/>
                                <w:bCs/>
                                <w:sz w:val="32"/>
                                <w:szCs w:val="32"/>
                                <w:rtl/>
                              </w:rPr>
                              <w:t>.. للعام الدراسي 14</w:t>
                            </w:r>
                            <w:r>
                              <w:rPr>
                                <w:rFonts w:ascii="Sakkal Majalla" w:hAnsi="Sakkal Majalla" w:cs="Sakkal Majalla" w:hint="cs"/>
                                <w:b/>
                                <w:bCs/>
                                <w:sz w:val="32"/>
                                <w:szCs w:val="32"/>
                                <w:rtl/>
                              </w:rPr>
                              <w:t>40 ـــــــــــ  ـــ</w:t>
                            </w:r>
                            <w:r w:rsidRPr="00233216">
                              <w:rPr>
                                <w:rFonts w:ascii="Sakkal Majalla" w:hAnsi="Sakkal Majalla" w:cs="Sakkal Majalla"/>
                                <w:b/>
                                <w:bCs/>
                                <w:sz w:val="32"/>
                                <w:szCs w:val="32"/>
                                <w:rtl/>
                              </w:rPr>
                              <w:t xml:space="preserve"> 14</w:t>
                            </w:r>
                            <w:r>
                              <w:rPr>
                                <w:rFonts w:ascii="Sakkal Majalla" w:hAnsi="Sakkal Majalla" w:cs="Sakkal Majalla" w:hint="cs"/>
                                <w:b/>
                                <w:bCs/>
                                <w:sz w:val="32"/>
                                <w:szCs w:val="32"/>
                                <w:rtl/>
                              </w:rPr>
                              <w:t>41</w:t>
                            </w:r>
                            <w:r w:rsidRPr="00233216">
                              <w:rPr>
                                <w:rFonts w:ascii="Sakkal Majalla" w:hAnsi="Sakkal Majalla" w:cs="Sakkal Majalla"/>
                                <w:b/>
                                <w:bCs/>
                                <w:sz w:val="32"/>
                                <w:szCs w:val="32"/>
                                <w:rtl/>
                              </w:rPr>
                              <w:t xml:space="preserve"> هـ</w:t>
                            </w:r>
                            <w:r>
                              <w:rPr>
                                <w:rFonts w:ascii="Sakkal Majalla" w:hAnsi="Sakkal Majalla" w:cs="Sakkal Majalla" w:hint="cs"/>
                                <w:b/>
                                <w:bCs/>
                                <w:sz w:val="32"/>
                                <w:szCs w:val="32"/>
                                <w:rtl/>
                              </w:rPr>
                              <w:t xml:space="preserve">         الأسبوع  3</w:t>
                            </w:r>
                            <w:r w:rsidRPr="00517213">
                              <w:rPr>
                                <w:rFonts w:ascii="Sakkal Majalla" w:hAnsi="Sakkal Majalla" w:cs="Sakkal Majalla" w:hint="cs"/>
                                <w:b/>
                                <w:bCs/>
                                <w:sz w:val="24"/>
                                <w:szCs w:val="24"/>
                                <w:rtl/>
                              </w:rPr>
                              <w:t xml:space="preserve"> </w:t>
                            </w:r>
                            <w:r>
                              <w:rPr>
                                <w:rFonts w:ascii="Sakkal Majalla" w:hAnsi="Sakkal Majalla" w:cs="Sakkal Majalla" w:hint="cs"/>
                                <w:b/>
                                <w:bCs/>
                                <w:sz w:val="24"/>
                                <w:szCs w:val="24"/>
                                <w:rtl/>
                              </w:rPr>
                              <w:t xml:space="preserve"> </w:t>
                            </w:r>
                            <w:r w:rsidRPr="00EB0401">
                              <w:rPr>
                                <w:rFonts w:ascii="Sakkal Majalla" w:hAnsi="Sakkal Majalla" w:cs="Sakkal Majalla" w:hint="cs"/>
                                <w:b/>
                                <w:bCs/>
                                <w:sz w:val="24"/>
                                <w:szCs w:val="24"/>
                                <w:rtl/>
                              </w:rPr>
                              <w:t>الأحد 8/6 إلى</w:t>
                            </w:r>
                            <w:r>
                              <w:rPr>
                                <w:rFonts w:ascii="Sakkal Majalla" w:hAnsi="Sakkal Majalla" w:cs="Sakkal Majalla" w:hint="cs"/>
                                <w:b/>
                                <w:bCs/>
                                <w:sz w:val="24"/>
                                <w:szCs w:val="24"/>
                                <w:rtl/>
                              </w:rPr>
                              <w:t xml:space="preserve"> الخميس</w:t>
                            </w:r>
                            <w:r w:rsidRPr="00EB0401">
                              <w:rPr>
                                <w:rFonts w:ascii="Sakkal Majalla" w:hAnsi="Sakkal Majalla" w:cs="Sakkal Majalla" w:hint="cs"/>
                                <w:b/>
                                <w:bCs/>
                                <w:sz w:val="24"/>
                                <w:szCs w:val="24"/>
                                <w:rtl/>
                              </w:rPr>
                              <w:t xml:space="preserve"> 12/6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مربع نص 28" o:spid="_x0000_s1047" type="#_x0000_t202" style="position:absolute;left:0;text-align:left;margin-left:20.45pt;margin-top:14.7pt;width:534.1pt;height:70.9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" strokeweight="1.5pt">
                <v:path arrowok="t"/>
                <v:textbox>
                  <w:txbxContent>
                    <w:p w:rsidR="00596903" w:rsidRPr="00726BAA" w:rsidRDefault="00596903" w:rsidP="00345898">
                      <w:pPr>
                        <w:rPr>
                          <w:rFonts w:ascii="Calibri" w:eastAsia="Calibri" w:hAnsi="Calibri" w:cs="Arial"/>
                          <w:b/>
                          <w:bCs/>
                          <w:color w:val="FF0000"/>
                          <w:sz w:val="28"/>
                          <w:szCs w:val="28"/>
                          <w:rtl/>
                        </w:rPr>
                      </w:pPr>
                      <w:r w:rsidRPr="00233216">
                        <w:rPr>
                          <w:rFonts w:ascii="Sakkal Majalla" w:hAnsi="Sakkal Majalla" w:cs="Sakkal Majalla"/>
                          <w:b/>
                          <w:bCs/>
                          <w:sz w:val="32"/>
                          <w:szCs w:val="32"/>
                          <w:rtl/>
                        </w:rPr>
                        <w:t>الخطة اليومية الفعلية المنفذ</w:t>
                      </w:r>
                      <w:r>
                        <w:rPr>
                          <w:rFonts w:ascii="Sakkal Majalla" w:hAnsi="Sakkal Majalla" w:cs="Sakkal Majalla"/>
                          <w:b/>
                          <w:bCs/>
                          <w:sz w:val="32"/>
                          <w:szCs w:val="32"/>
                          <w:rtl/>
                        </w:rPr>
                        <w:t>ة لمكونات الوحدة الدراسية</w:t>
                      </w:r>
                      <w:r>
                        <w:rPr>
                          <w:rFonts w:ascii="Sakkal Majalla" w:hAnsi="Sakkal Majalla" w:cs="Sakkal Majalla" w:hint="cs"/>
                          <w:b/>
                          <w:bCs/>
                          <w:sz w:val="32"/>
                          <w:szCs w:val="32"/>
                          <w:rtl/>
                        </w:rPr>
                        <w:t xml:space="preserve"> "(   3   )</w:t>
                      </w:r>
                      <w:r w:rsidRPr="002D4C28">
                        <w:rPr>
                          <w:rFonts w:ascii="Sakkal Majalla" w:hAnsi="Sakkal Majalla" w:cs="Sakkal Majalla" w:hint="cs"/>
                          <w:b/>
                          <w:bCs/>
                          <w:color w:val="C00000"/>
                          <w:sz w:val="32"/>
                          <w:szCs w:val="32"/>
                          <w:rtl/>
                        </w:rPr>
                        <w:t>آداب وواجبات</w:t>
                      </w:r>
                    </w:p>
                    <w:p w:rsidR="00596903" w:rsidRPr="00233216" w:rsidRDefault="00596903" w:rsidP="00345898">
                      <w:pPr>
                        <w:spacing w:after="0"/>
                        <w:rPr>
                          <w:rFonts w:ascii="Sakkal Majalla" w:hAnsi="Sakkal Majalla" w:cs="Sakkal Majalla"/>
                          <w:b/>
                          <w:bCs/>
                          <w:sz w:val="32"/>
                          <w:szCs w:val="32"/>
                          <w:rtl/>
                        </w:rPr>
                      </w:pPr>
                      <w:r w:rsidRPr="00233216">
                        <w:rPr>
                          <w:rFonts w:ascii="Sakkal Majalla" w:hAnsi="Sakkal Majalla" w:cs="Sakkal Majalla"/>
                          <w:b/>
                          <w:bCs/>
                          <w:sz w:val="32"/>
                          <w:szCs w:val="32"/>
                          <w:rtl/>
                        </w:rPr>
                        <w:t>الفصل الدراسي : .....</w:t>
                      </w:r>
                      <w:r>
                        <w:rPr>
                          <w:rFonts w:ascii="Sakkal Majalla" w:hAnsi="Sakkal Majalla" w:cs="Sakkal Majalla" w:hint="cs"/>
                          <w:b/>
                          <w:bCs/>
                          <w:sz w:val="32"/>
                          <w:szCs w:val="32"/>
                          <w:rtl/>
                        </w:rPr>
                        <w:t>الثاني</w:t>
                      </w:r>
                      <w:r>
                        <w:rPr>
                          <w:rFonts w:ascii="Sakkal Majalla" w:hAnsi="Sakkal Majalla" w:cs="Sakkal Majalla"/>
                          <w:b/>
                          <w:bCs/>
                          <w:sz w:val="32"/>
                          <w:szCs w:val="32"/>
                          <w:rtl/>
                        </w:rPr>
                        <w:t>....</w:t>
                      </w:r>
                      <w:r w:rsidRPr="00233216">
                        <w:rPr>
                          <w:rFonts w:ascii="Sakkal Majalla" w:hAnsi="Sakkal Majalla" w:cs="Sakkal Majalla"/>
                          <w:b/>
                          <w:bCs/>
                          <w:sz w:val="32"/>
                          <w:szCs w:val="32"/>
                          <w:rtl/>
                        </w:rPr>
                        <w:t>.. للعام الدراسي 14</w:t>
                      </w:r>
                      <w:r>
                        <w:rPr>
                          <w:rFonts w:ascii="Sakkal Majalla" w:hAnsi="Sakkal Majalla" w:cs="Sakkal Majalla" w:hint="cs"/>
                          <w:b/>
                          <w:bCs/>
                          <w:sz w:val="32"/>
                          <w:szCs w:val="32"/>
                          <w:rtl/>
                        </w:rPr>
                        <w:t>40 ـــــــــــ  ـــ</w:t>
                      </w:r>
                      <w:r w:rsidRPr="00233216">
                        <w:rPr>
                          <w:rFonts w:ascii="Sakkal Majalla" w:hAnsi="Sakkal Majalla" w:cs="Sakkal Majalla"/>
                          <w:b/>
                          <w:bCs/>
                          <w:sz w:val="32"/>
                          <w:szCs w:val="32"/>
                          <w:rtl/>
                        </w:rPr>
                        <w:t xml:space="preserve"> 14</w:t>
                      </w:r>
                      <w:r>
                        <w:rPr>
                          <w:rFonts w:ascii="Sakkal Majalla" w:hAnsi="Sakkal Majalla" w:cs="Sakkal Majalla" w:hint="cs"/>
                          <w:b/>
                          <w:bCs/>
                          <w:sz w:val="32"/>
                          <w:szCs w:val="32"/>
                          <w:rtl/>
                        </w:rPr>
                        <w:t>41</w:t>
                      </w:r>
                      <w:r w:rsidRPr="00233216">
                        <w:rPr>
                          <w:rFonts w:ascii="Sakkal Majalla" w:hAnsi="Sakkal Majalla" w:cs="Sakkal Majalla"/>
                          <w:b/>
                          <w:bCs/>
                          <w:sz w:val="32"/>
                          <w:szCs w:val="32"/>
                          <w:rtl/>
                        </w:rPr>
                        <w:t xml:space="preserve"> هـ</w:t>
                      </w:r>
                      <w:r>
                        <w:rPr>
                          <w:rFonts w:ascii="Sakkal Majalla" w:hAnsi="Sakkal Majalla" w:cs="Sakkal Majalla" w:hint="cs"/>
                          <w:b/>
                          <w:bCs/>
                          <w:sz w:val="32"/>
                          <w:szCs w:val="32"/>
                          <w:rtl/>
                        </w:rPr>
                        <w:t xml:space="preserve">         الأسبوع  3</w:t>
                      </w:r>
                      <w:r w:rsidRPr="00517213">
                        <w:rPr>
                          <w:rFonts w:ascii="Sakkal Majalla" w:hAnsi="Sakkal Majalla" w:cs="Sakkal Majalla" w:hint="cs"/>
                          <w:b/>
                          <w:bCs/>
                          <w:sz w:val="24"/>
                          <w:szCs w:val="24"/>
                          <w:rtl/>
                        </w:rPr>
                        <w:t xml:space="preserve"> </w:t>
                      </w:r>
                      <w:r>
                        <w:rPr>
                          <w:rFonts w:ascii="Sakkal Majalla" w:hAnsi="Sakkal Majalla" w:cs="Sakkal Majalla" w:hint="cs"/>
                          <w:b/>
                          <w:bCs/>
                          <w:sz w:val="24"/>
                          <w:szCs w:val="24"/>
                          <w:rtl/>
                        </w:rPr>
                        <w:t xml:space="preserve"> </w:t>
                      </w:r>
                      <w:r w:rsidRPr="00EB0401">
                        <w:rPr>
                          <w:rFonts w:ascii="Sakkal Majalla" w:hAnsi="Sakkal Majalla" w:cs="Sakkal Majalla" w:hint="cs"/>
                          <w:b/>
                          <w:bCs/>
                          <w:sz w:val="24"/>
                          <w:szCs w:val="24"/>
                          <w:rtl/>
                        </w:rPr>
                        <w:t>الأحد 8/6 إلى</w:t>
                      </w:r>
                      <w:r>
                        <w:rPr>
                          <w:rFonts w:ascii="Sakkal Majalla" w:hAnsi="Sakkal Majalla" w:cs="Sakkal Majalla" w:hint="cs"/>
                          <w:b/>
                          <w:bCs/>
                          <w:sz w:val="24"/>
                          <w:szCs w:val="24"/>
                          <w:rtl/>
                        </w:rPr>
                        <w:t xml:space="preserve"> الخميس</w:t>
                      </w:r>
                      <w:r w:rsidRPr="00EB0401">
                        <w:rPr>
                          <w:rFonts w:ascii="Sakkal Majalla" w:hAnsi="Sakkal Majalla" w:cs="Sakkal Majalla" w:hint="cs"/>
                          <w:b/>
                          <w:bCs/>
                          <w:sz w:val="24"/>
                          <w:szCs w:val="24"/>
                          <w:rtl/>
                        </w:rPr>
                        <w:t xml:space="preserve"> 12/6</w:t>
                      </w:r>
                    </w:p>
                  </w:txbxContent>
                </v:textbox>
              </v:shape>
            </w:pict>
          </mc:Fallback>
        </mc:AlternateContent>
      </w:r>
      <w:r w:rsidR="00345898" w:rsidRPr="00345898">
        <w:rPr>
          <w:rFonts w:cs="Arial"/>
          <w:noProof/>
          <w:rtl/>
        </w:rPr>
        <w:drawing>
          <wp:anchor distT="0" distB="0" distL="114300" distR="114300" simplePos="0" relativeHeight="251696128" behindDoc="1" locked="0" layoutInCell="1" allowOverlap="1" wp14:anchorId="43BC2AC9" wp14:editId="24C240DB">
            <wp:simplePos x="0" y="0"/>
            <wp:positionH relativeFrom="column">
              <wp:posOffset>-448310</wp:posOffset>
            </wp:positionH>
            <wp:positionV relativeFrom="paragraph">
              <wp:posOffset>15875</wp:posOffset>
            </wp:positionV>
            <wp:extent cx="1072515" cy="955040"/>
            <wp:effectExtent l="0" t="0" r="0" b="0"/>
            <wp:wrapTight wrapText="bothSides">
              <wp:wrapPolygon edited="0">
                <wp:start x="6906" y="0"/>
                <wp:lineTo x="6522" y="6032"/>
                <wp:lineTo x="7290" y="7755"/>
                <wp:lineTo x="9591" y="7755"/>
                <wp:lineTo x="1918" y="12064"/>
                <wp:lineTo x="0" y="13787"/>
                <wp:lineTo x="0" y="19388"/>
                <wp:lineTo x="767" y="20250"/>
                <wp:lineTo x="4604" y="21112"/>
                <wp:lineTo x="6522" y="21112"/>
                <wp:lineTo x="13428" y="20250"/>
                <wp:lineTo x="15346" y="18957"/>
                <wp:lineTo x="15346" y="14649"/>
                <wp:lineTo x="18799" y="7755"/>
                <wp:lineTo x="21101" y="7755"/>
                <wp:lineTo x="21101" y="0"/>
                <wp:lineTo x="6906" y="0"/>
              </wp:wrapPolygon>
            </wp:wrapTight>
            <wp:docPr id="30" name="صورة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2515" cy="955040"/>
                    </a:xfrm>
                    <a:prstGeom prst="rect">
                      <a:avLst/>
                    </a:prstGeom>
                  </pic:spPr>
                </pic:pic>
              </a:graphicData>
            </a:graphic>
          </wp:anchor>
        </w:drawing>
      </w:r>
    </w:p>
    <w:tbl>
      <w:tblPr>
        <w:tblStyle w:val="10"/>
        <w:tblpPr w:leftFromText="180" w:rightFromText="180" w:vertAnchor="text" w:horzAnchor="margin" w:tblpXSpec="center" w:tblpY="1737"/>
        <w:tblW w:w="14907" w:type="dxa"/>
        <w:tblLayout w:type="fixed"/>
        <w:tblLook w:val="04A0" w:firstRow="1" w:lastRow="0" w:firstColumn="1" w:lastColumn="0" w:noHBand="0" w:noVBand="1"/>
      </w:tblPr>
      <w:tblGrid>
        <w:gridCol w:w="2062"/>
        <w:gridCol w:w="1535"/>
        <w:gridCol w:w="4328"/>
        <w:gridCol w:w="2933"/>
        <w:gridCol w:w="1257"/>
        <w:gridCol w:w="1117"/>
        <w:gridCol w:w="837"/>
        <w:gridCol w:w="838"/>
      </w:tblGrid>
      <w:tr w:rsidR="00345898" w:rsidRPr="00465869" w14:paraId="10270206" w14:textId="77777777" w:rsidTr="00A72D16">
        <w:trPr>
          <w:trHeight w:val="469"/>
        </w:trPr>
        <w:tc>
          <w:tcPr>
            <w:tcW w:w="2062"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621B4A0D" w14:textId="77777777" w:rsidR="00345898" w:rsidRPr="00465869" w:rsidRDefault="00345898" w:rsidP="00A72D16">
            <w:pPr>
              <w:bidi w:val="0"/>
              <w:jc w:val="center"/>
              <w:rPr>
                <w:rFonts w:ascii="Sakkal Majalla" w:eastAsia="Calibri" w:hAnsi="Sakkal Majalla" w:cs="Sakkal Majalla"/>
                <w:b/>
                <w:bCs/>
                <w:sz w:val="24"/>
                <w:szCs w:val="24"/>
                <w:rtl/>
              </w:rPr>
            </w:pPr>
            <w:r w:rsidRPr="00465869">
              <w:rPr>
                <w:rFonts w:ascii="Sakkal Majalla" w:eastAsia="Calibri" w:hAnsi="Sakkal Majalla" w:cs="Sakkal Majalla" w:hint="cs"/>
                <w:b/>
                <w:bCs/>
                <w:sz w:val="24"/>
                <w:szCs w:val="24"/>
                <w:rtl/>
              </w:rPr>
              <w:t>أدوات التقويم</w:t>
            </w:r>
          </w:p>
        </w:tc>
        <w:tc>
          <w:tcPr>
            <w:tcW w:w="1535"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4BF4AD96" w14:textId="77777777" w:rsidR="00345898" w:rsidRPr="00465869" w:rsidRDefault="00345898" w:rsidP="00A72D16">
            <w:pPr>
              <w:tabs>
                <w:tab w:val="left" w:pos="2231"/>
              </w:tabs>
              <w:spacing w:after="200" w:line="276" w:lineRule="auto"/>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الوسائل</w:t>
            </w:r>
          </w:p>
          <w:p w14:paraId="04B43DAB" w14:textId="77777777" w:rsidR="00345898" w:rsidRPr="00465869" w:rsidRDefault="00345898" w:rsidP="00A72D16">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و</w:t>
            </w:r>
            <w:r w:rsidRPr="00465869">
              <w:rPr>
                <w:rFonts w:ascii="Sakkal Majalla" w:eastAsia="Calibri" w:hAnsi="Sakkal Majalla" w:cs="Sakkal Majalla" w:hint="cs"/>
                <w:b/>
                <w:bCs/>
                <w:sz w:val="24"/>
                <w:szCs w:val="24"/>
                <w:rtl/>
              </w:rPr>
              <w:t>الإستراتيجية</w:t>
            </w:r>
          </w:p>
        </w:tc>
        <w:tc>
          <w:tcPr>
            <w:tcW w:w="432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11AE8B5C" w14:textId="77777777" w:rsidR="00345898" w:rsidRPr="00465869" w:rsidRDefault="00345898" w:rsidP="00A72D16">
            <w:pPr>
              <w:tabs>
                <w:tab w:val="left" w:pos="2231"/>
              </w:tabs>
              <w:spacing w:after="200" w:line="276" w:lineRule="auto"/>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والمنهجية التدريسية</w:t>
            </w:r>
          </w:p>
        </w:tc>
        <w:tc>
          <w:tcPr>
            <w:tcW w:w="2933"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702511C6" w14:textId="77777777" w:rsidR="00345898" w:rsidRPr="00465869" w:rsidRDefault="00345898" w:rsidP="00A72D16">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المهارة</w:t>
            </w:r>
            <w:r w:rsidRPr="00465869">
              <w:rPr>
                <w:rFonts w:ascii="Sakkal Majalla" w:eastAsia="Calibri" w:hAnsi="Sakkal Majalla" w:cs="Sakkal Majalla" w:hint="cs"/>
                <w:b/>
                <w:bCs/>
                <w:sz w:val="24"/>
                <w:szCs w:val="24"/>
                <w:rtl/>
              </w:rPr>
              <w:t xml:space="preserve"> (المعيار)</w:t>
            </w:r>
          </w:p>
        </w:tc>
        <w:tc>
          <w:tcPr>
            <w:tcW w:w="125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5927D276" w14:textId="77777777" w:rsidR="00345898" w:rsidRPr="00465869" w:rsidRDefault="00345898" w:rsidP="00A72D16">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الكفاية</w:t>
            </w:r>
          </w:p>
        </w:tc>
        <w:tc>
          <w:tcPr>
            <w:tcW w:w="11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67C1EAAE" w14:textId="77777777" w:rsidR="00345898" w:rsidRPr="00465869" w:rsidRDefault="00345898" w:rsidP="00A72D16">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المكون</w:t>
            </w:r>
          </w:p>
        </w:tc>
        <w:tc>
          <w:tcPr>
            <w:tcW w:w="83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1555120B" w14:textId="77777777" w:rsidR="00345898" w:rsidRPr="00465869" w:rsidRDefault="00345898" w:rsidP="00A72D16">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الحصة</w:t>
            </w:r>
          </w:p>
        </w:tc>
        <w:tc>
          <w:tcPr>
            <w:tcW w:w="83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7BA1FAFF" w14:textId="77777777" w:rsidR="00345898" w:rsidRPr="00465869" w:rsidRDefault="00345898" w:rsidP="00A72D16">
            <w:pPr>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التاريخ</w:t>
            </w:r>
          </w:p>
        </w:tc>
      </w:tr>
      <w:tr w:rsidR="00345898" w:rsidRPr="00465869" w14:paraId="6B837A7C" w14:textId="77777777" w:rsidTr="00A72D16">
        <w:trPr>
          <w:trHeight w:val="6137"/>
        </w:trPr>
        <w:tc>
          <w:tcPr>
            <w:tcW w:w="2062" w:type="dxa"/>
            <w:tcBorders>
              <w:top w:val="double" w:sz="4" w:space="0" w:color="auto"/>
              <w:left w:val="double" w:sz="4" w:space="0" w:color="auto"/>
              <w:bottom w:val="double" w:sz="4" w:space="0" w:color="auto"/>
              <w:right w:val="double" w:sz="4" w:space="0" w:color="auto"/>
            </w:tcBorders>
            <w:vAlign w:val="center"/>
          </w:tcPr>
          <w:p w14:paraId="43855D8C" w14:textId="77777777" w:rsidR="00345898" w:rsidRPr="00465869" w:rsidRDefault="00345898" w:rsidP="00A72D16">
            <w:pPr>
              <w:widowControl w:val="0"/>
              <w:tabs>
                <w:tab w:val="right" w:pos="205"/>
              </w:tabs>
              <w:spacing w:line="360" w:lineRule="auto"/>
              <w:jc w:val="center"/>
              <w:rPr>
                <w:rFonts w:ascii="Arial" w:hAnsi="Arial" w:cs="Arial"/>
                <w:b/>
                <w:bCs/>
                <w:sz w:val="24"/>
                <w:szCs w:val="24"/>
                <w:lang w:bidi="ar-EG"/>
              </w:rPr>
            </w:pPr>
          </w:p>
          <w:p w14:paraId="6E6294A1" w14:textId="77777777" w:rsidR="00345898" w:rsidRDefault="00345898" w:rsidP="00345898">
            <w:pPr>
              <w:widowControl w:val="0"/>
              <w:rPr>
                <w:b/>
                <w:bCs/>
                <w:color w:val="000000" w:themeColor="text1"/>
                <w:rtl/>
                <w:lang w:bidi="ar-EG"/>
              </w:rPr>
            </w:pPr>
            <w:r w:rsidRPr="00940A37">
              <w:rPr>
                <w:b/>
                <w:bCs/>
                <w:color w:val="000000" w:themeColor="text1"/>
                <w:rtl/>
                <w:lang w:bidi="ar-EG"/>
              </w:rPr>
              <w:t>استنتجي الآداب الفاضلة من النصين.</w:t>
            </w:r>
          </w:p>
          <w:p w14:paraId="56ECDD59" w14:textId="77777777" w:rsidR="00A70B70" w:rsidRPr="00940A37" w:rsidRDefault="00A70B70" w:rsidP="00345898">
            <w:pPr>
              <w:widowControl w:val="0"/>
              <w:rPr>
                <w:b/>
                <w:bCs/>
                <w:color w:val="000000" w:themeColor="text1"/>
                <w:rtl/>
                <w:lang w:bidi="ar-EG"/>
              </w:rPr>
            </w:pPr>
          </w:p>
          <w:p w14:paraId="57F478B8" w14:textId="77777777" w:rsidR="00345898" w:rsidRPr="00940A37" w:rsidRDefault="00345898" w:rsidP="00345898">
            <w:pPr>
              <w:widowControl w:val="0"/>
              <w:rPr>
                <w:b/>
                <w:bCs/>
                <w:color w:val="000000" w:themeColor="text1"/>
                <w:lang w:bidi="ar-EG"/>
              </w:rPr>
            </w:pPr>
          </w:p>
          <w:p w14:paraId="58C81F6E" w14:textId="77777777" w:rsidR="00345898" w:rsidRDefault="00345898" w:rsidP="00345898">
            <w:pPr>
              <w:widowControl w:val="0"/>
              <w:rPr>
                <w:b/>
                <w:bCs/>
                <w:color w:val="000000" w:themeColor="text1"/>
                <w:rtl/>
                <w:lang w:bidi="ar-EG"/>
              </w:rPr>
            </w:pPr>
            <w:r w:rsidRPr="00940A37">
              <w:rPr>
                <w:b/>
                <w:bCs/>
                <w:color w:val="000000" w:themeColor="text1"/>
                <w:rtl/>
                <w:lang w:bidi="ar-EG"/>
              </w:rPr>
              <w:t>اذكري أساليب طلب العلم.</w:t>
            </w:r>
          </w:p>
          <w:p w14:paraId="106AB114" w14:textId="77777777" w:rsidR="00A70B70" w:rsidRPr="00940A37" w:rsidRDefault="00A70B70" w:rsidP="00345898">
            <w:pPr>
              <w:widowControl w:val="0"/>
              <w:rPr>
                <w:b/>
                <w:bCs/>
                <w:color w:val="000000" w:themeColor="text1"/>
                <w:rtl/>
                <w:lang w:bidi="ar-EG"/>
              </w:rPr>
            </w:pPr>
          </w:p>
          <w:p w14:paraId="6818183E" w14:textId="77777777" w:rsidR="00345898" w:rsidRPr="00940A37" w:rsidRDefault="00345898" w:rsidP="00345898">
            <w:pPr>
              <w:widowControl w:val="0"/>
              <w:rPr>
                <w:b/>
                <w:bCs/>
                <w:color w:val="000000" w:themeColor="text1"/>
                <w:lang w:bidi="ar-EG"/>
              </w:rPr>
            </w:pPr>
          </w:p>
          <w:p w14:paraId="7F66E367" w14:textId="77777777" w:rsidR="00345898" w:rsidRPr="00940A37" w:rsidRDefault="00345898" w:rsidP="00345898">
            <w:pPr>
              <w:widowControl w:val="0"/>
              <w:rPr>
                <w:b/>
                <w:bCs/>
                <w:color w:val="000000" w:themeColor="text1"/>
                <w:rtl/>
                <w:lang w:bidi="ar-EG"/>
              </w:rPr>
            </w:pPr>
            <w:r w:rsidRPr="00940A37">
              <w:rPr>
                <w:b/>
                <w:bCs/>
                <w:color w:val="000000" w:themeColor="text1"/>
                <w:rtl/>
                <w:lang w:bidi="ar-EG"/>
              </w:rPr>
              <w:t>وضحي ضرورة التوازن والاعتدال في تلبية حاجات الأبناء المتنوعة.</w:t>
            </w:r>
          </w:p>
          <w:p w14:paraId="292EE14D" w14:textId="77777777" w:rsidR="00345898" w:rsidRPr="00940A37" w:rsidRDefault="00345898" w:rsidP="00345898">
            <w:pPr>
              <w:widowControl w:val="0"/>
              <w:rPr>
                <w:b/>
                <w:bCs/>
                <w:color w:val="000000" w:themeColor="text1"/>
                <w:lang w:bidi="ar-EG"/>
              </w:rPr>
            </w:pPr>
          </w:p>
          <w:p w14:paraId="06861C9F" w14:textId="77777777" w:rsidR="00345898" w:rsidRPr="00465869" w:rsidRDefault="00345898" w:rsidP="00345898">
            <w:pPr>
              <w:widowControl w:val="0"/>
              <w:tabs>
                <w:tab w:val="right" w:pos="205"/>
              </w:tabs>
              <w:spacing w:line="360" w:lineRule="auto"/>
              <w:jc w:val="center"/>
              <w:rPr>
                <w:rFonts w:ascii="Arial" w:hAnsi="Arial" w:cs="Arial"/>
                <w:b/>
                <w:bCs/>
                <w:sz w:val="24"/>
                <w:szCs w:val="24"/>
                <w:lang w:bidi="ar-EG"/>
              </w:rPr>
            </w:pPr>
          </w:p>
        </w:tc>
        <w:tc>
          <w:tcPr>
            <w:tcW w:w="1535" w:type="dxa"/>
            <w:tcBorders>
              <w:top w:val="double" w:sz="4" w:space="0" w:color="auto"/>
              <w:left w:val="double" w:sz="4" w:space="0" w:color="auto"/>
              <w:bottom w:val="double" w:sz="4" w:space="0" w:color="auto"/>
              <w:right w:val="double" w:sz="4" w:space="0" w:color="auto"/>
            </w:tcBorders>
            <w:vAlign w:val="center"/>
          </w:tcPr>
          <w:p w14:paraId="6204A47A" w14:textId="77777777" w:rsidR="00345898" w:rsidRPr="00465869" w:rsidRDefault="00345898" w:rsidP="00A72D16">
            <w:pPr>
              <w:rPr>
                <w:rFonts w:ascii="Calibri" w:eastAsia="Calibri" w:hAnsi="Calibri" w:cs="Arial"/>
                <w:b/>
                <w:bCs/>
                <w:sz w:val="24"/>
                <w:szCs w:val="24"/>
              </w:rPr>
            </w:pPr>
          </w:p>
          <w:p w14:paraId="6726B64F" w14:textId="77777777" w:rsidR="00345898" w:rsidRPr="00465869" w:rsidRDefault="00345898" w:rsidP="00A72D16">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الكتاب المدرسي.</w:t>
            </w:r>
          </w:p>
          <w:p w14:paraId="532CD44F" w14:textId="77777777" w:rsidR="00345898" w:rsidRPr="00465869" w:rsidRDefault="00345898" w:rsidP="00A72D16">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العرض.</w:t>
            </w:r>
          </w:p>
          <w:p w14:paraId="79D9ABD8" w14:textId="77777777" w:rsidR="00345898" w:rsidRPr="00465869" w:rsidRDefault="00345898" w:rsidP="00A72D16">
            <w:pPr>
              <w:jc w:val="center"/>
              <w:rPr>
                <w:rFonts w:ascii="Calibri" w:eastAsia="Calibri" w:hAnsi="Calibri" w:cs="Arial"/>
                <w:b/>
                <w:bCs/>
                <w:sz w:val="24"/>
                <w:szCs w:val="24"/>
                <w:rtl/>
              </w:rPr>
            </w:pPr>
          </w:p>
          <w:p w14:paraId="2EA272CF" w14:textId="77777777" w:rsidR="00345898" w:rsidRPr="00465869" w:rsidRDefault="00345898" w:rsidP="00A72D16">
            <w:pPr>
              <w:jc w:val="center"/>
              <w:rPr>
                <w:rFonts w:ascii="Calibri" w:eastAsia="Calibri" w:hAnsi="Calibri" w:cs="Arial"/>
                <w:b/>
                <w:bCs/>
                <w:sz w:val="24"/>
                <w:szCs w:val="24"/>
                <w:u w:val="single"/>
                <w:rtl/>
              </w:rPr>
            </w:pPr>
            <w:r w:rsidRPr="00465869">
              <w:rPr>
                <w:rFonts w:ascii="Calibri" w:eastAsia="Calibri" w:hAnsi="Calibri" w:cs="Arial" w:hint="cs"/>
                <w:b/>
                <w:bCs/>
                <w:color w:val="FF0000"/>
                <w:sz w:val="24"/>
                <w:szCs w:val="24"/>
                <w:u w:val="single"/>
                <w:rtl/>
              </w:rPr>
              <w:t>الاستراتيجية</w:t>
            </w:r>
            <w:r w:rsidRPr="00465869">
              <w:rPr>
                <w:rFonts w:ascii="Calibri" w:eastAsia="Calibri" w:hAnsi="Calibri" w:cs="Arial" w:hint="cs"/>
                <w:b/>
                <w:bCs/>
                <w:sz w:val="24"/>
                <w:szCs w:val="24"/>
                <w:u w:val="single"/>
                <w:rtl/>
              </w:rPr>
              <w:t>:</w:t>
            </w:r>
          </w:p>
          <w:p w14:paraId="291B340F" w14:textId="77777777" w:rsidR="00345898" w:rsidRPr="00465869" w:rsidRDefault="00345898" w:rsidP="00A72D16">
            <w:pPr>
              <w:jc w:val="center"/>
              <w:rPr>
                <w:rFonts w:ascii="Calibri" w:eastAsia="Calibri" w:hAnsi="Calibri" w:cs="Arial"/>
                <w:b/>
                <w:bCs/>
                <w:sz w:val="24"/>
                <w:szCs w:val="24"/>
                <w:u w:val="single"/>
                <w:rtl/>
              </w:rPr>
            </w:pPr>
          </w:p>
          <w:p w14:paraId="13A8FA85" w14:textId="77777777" w:rsidR="00345898" w:rsidRPr="00465869" w:rsidRDefault="00345898" w:rsidP="00A72D16">
            <w:pPr>
              <w:jc w:val="center"/>
              <w:rPr>
                <w:rFonts w:ascii="Calibri" w:eastAsia="Calibri" w:hAnsi="Calibri" w:cs="Arial"/>
                <w:b/>
                <w:bCs/>
                <w:sz w:val="24"/>
                <w:szCs w:val="24"/>
                <w:rtl/>
              </w:rPr>
            </w:pPr>
            <w:r w:rsidRPr="00465869">
              <w:rPr>
                <w:rFonts w:ascii="Calibri" w:eastAsia="Calibri" w:hAnsi="Calibri" w:cs="Arial" w:hint="cs"/>
                <w:b/>
                <w:bCs/>
                <w:sz w:val="24"/>
                <w:szCs w:val="24"/>
                <w:rtl/>
              </w:rPr>
              <w:t>العصف الذهني</w:t>
            </w:r>
          </w:p>
          <w:p w14:paraId="549F7657" w14:textId="77777777" w:rsidR="00345898" w:rsidRPr="00465869" w:rsidRDefault="00345898" w:rsidP="00A72D16">
            <w:pPr>
              <w:jc w:val="center"/>
              <w:rPr>
                <w:rFonts w:ascii="Calibri" w:eastAsia="Calibri" w:hAnsi="Calibri" w:cs="Arial"/>
                <w:b/>
                <w:bCs/>
                <w:sz w:val="24"/>
                <w:szCs w:val="24"/>
                <w:rtl/>
              </w:rPr>
            </w:pPr>
            <w:r w:rsidRPr="00465869">
              <w:rPr>
                <w:rFonts w:ascii="Calibri" w:eastAsia="Calibri" w:hAnsi="Calibri" w:cs="Arial" w:hint="cs"/>
                <w:b/>
                <w:bCs/>
                <w:sz w:val="24"/>
                <w:szCs w:val="24"/>
                <w:rtl/>
              </w:rPr>
              <w:t xml:space="preserve">فكر زاوج وشارك </w:t>
            </w:r>
          </w:p>
          <w:p w14:paraId="048BC006" w14:textId="77777777" w:rsidR="00345898" w:rsidRPr="00465869" w:rsidRDefault="00345898" w:rsidP="00A72D16">
            <w:pPr>
              <w:jc w:val="center"/>
              <w:rPr>
                <w:rFonts w:ascii="Calibri" w:eastAsia="Calibri" w:hAnsi="Calibri" w:cs="Arial"/>
                <w:b/>
                <w:bCs/>
                <w:sz w:val="24"/>
                <w:szCs w:val="24"/>
                <w:rtl/>
              </w:rPr>
            </w:pPr>
          </w:p>
          <w:p w14:paraId="0052668C" w14:textId="77777777" w:rsidR="00345898" w:rsidRPr="00465869" w:rsidRDefault="00345898" w:rsidP="00A72D16">
            <w:pPr>
              <w:jc w:val="center"/>
              <w:rPr>
                <w:rFonts w:ascii="Calibri" w:eastAsia="Calibri" w:hAnsi="Calibri" w:cs="Arial"/>
                <w:b/>
                <w:bCs/>
                <w:sz w:val="24"/>
                <w:szCs w:val="24"/>
                <w:rtl/>
              </w:rPr>
            </w:pPr>
          </w:p>
          <w:p w14:paraId="7434BD75" w14:textId="77777777" w:rsidR="00345898" w:rsidRPr="00465869" w:rsidRDefault="00345898" w:rsidP="00A72D16">
            <w:pPr>
              <w:jc w:val="center"/>
              <w:rPr>
                <w:rFonts w:ascii="Calibri" w:eastAsia="Calibri" w:hAnsi="Calibri" w:cs="Arial"/>
                <w:b/>
                <w:bCs/>
                <w:sz w:val="24"/>
                <w:szCs w:val="24"/>
                <w:rtl/>
              </w:rPr>
            </w:pPr>
          </w:p>
          <w:p w14:paraId="26551EFA" w14:textId="77777777" w:rsidR="00345898" w:rsidRPr="00465869" w:rsidRDefault="00345898" w:rsidP="00A72D16">
            <w:pPr>
              <w:jc w:val="center"/>
              <w:rPr>
                <w:rFonts w:ascii="Calibri" w:eastAsia="Calibri" w:hAnsi="Calibri" w:cs="Arial"/>
                <w:b/>
                <w:bCs/>
                <w:sz w:val="24"/>
                <w:szCs w:val="24"/>
                <w:rtl/>
              </w:rPr>
            </w:pPr>
          </w:p>
          <w:p w14:paraId="2A922D38" w14:textId="77777777" w:rsidR="00345898" w:rsidRPr="00465869" w:rsidRDefault="00345898" w:rsidP="00A72D16">
            <w:pPr>
              <w:jc w:val="center"/>
              <w:rPr>
                <w:rFonts w:ascii="Calibri" w:eastAsia="Calibri" w:hAnsi="Calibri" w:cs="Arial"/>
                <w:b/>
                <w:bCs/>
                <w:sz w:val="24"/>
                <w:szCs w:val="24"/>
                <w:rtl/>
              </w:rPr>
            </w:pPr>
          </w:p>
          <w:p w14:paraId="44DD935D" w14:textId="77777777" w:rsidR="00345898" w:rsidRPr="00465869" w:rsidRDefault="00345898" w:rsidP="00A72D16">
            <w:pPr>
              <w:jc w:val="center"/>
              <w:rPr>
                <w:rFonts w:ascii="Calibri" w:eastAsia="Calibri" w:hAnsi="Calibri" w:cs="Arial"/>
                <w:b/>
                <w:bCs/>
                <w:sz w:val="24"/>
                <w:szCs w:val="24"/>
                <w:rtl/>
              </w:rPr>
            </w:pPr>
          </w:p>
          <w:p w14:paraId="036B1E58" w14:textId="77777777" w:rsidR="00345898" w:rsidRPr="00465869" w:rsidRDefault="00345898" w:rsidP="00A72D16">
            <w:pPr>
              <w:rPr>
                <w:rFonts w:ascii="Calibri" w:eastAsia="Calibri" w:hAnsi="Calibri" w:cs="Arial"/>
                <w:b/>
                <w:bCs/>
                <w:sz w:val="24"/>
                <w:szCs w:val="24"/>
              </w:rPr>
            </w:pPr>
          </w:p>
        </w:tc>
        <w:tc>
          <w:tcPr>
            <w:tcW w:w="4328" w:type="dxa"/>
            <w:tcBorders>
              <w:top w:val="double" w:sz="4" w:space="0" w:color="auto"/>
              <w:left w:val="double" w:sz="4" w:space="0" w:color="auto"/>
              <w:bottom w:val="double" w:sz="4" w:space="0" w:color="auto"/>
              <w:right w:val="double" w:sz="4" w:space="0" w:color="auto"/>
            </w:tcBorders>
            <w:vAlign w:val="center"/>
          </w:tcPr>
          <w:p w14:paraId="3F77DB5A" w14:textId="77777777" w:rsidR="006239DB" w:rsidRDefault="00345898" w:rsidP="00A70B70">
            <w:pPr>
              <w:spacing w:line="276" w:lineRule="auto"/>
              <w:rPr>
                <w:rFonts w:ascii="Calibri" w:eastAsia="Calibri" w:hAnsi="Calibri" w:cs="Arial"/>
                <w:b/>
                <w:bCs/>
                <w:sz w:val="24"/>
                <w:szCs w:val="24"/>
                <w:rtl/>
              </w:rPr>
            </w:pPr>
            <w:r w:rsidRPr="00465869">
              <w:rPr>
                <w:rFonts w:ascii="Calibri" w:eastAsia="Calibri" w:hAnsi="Calibri" w:cs="Arial" w:hint="cs"/>
                <w:b/>
                <w:bCs/>
                <w:color w:val="FF0000"/>
                <w:sz w:val="24"/>
                <w:szCs w:val="24"/>
                <w:u w:val="single"/>
                <w:rtl/>
              </w:rPr>
              <w:t xml:space="preserve">التمهيد </w:t>
            </w:r>
            <w:r w:rsidRPr="00465869">
              <w:rPr>
                <w:rFonts w:ascii="Calibri" w:eastAsia="Calibri" w:hAnsi="Calibri" w:cs="Arial" w:hint="cs"/>
                <w:b/>
                <w:bCs/>
                <w:color w:val="5F497A" w:themeColor="accent4" w:themeShade="BF"/>
                <w:sz w:val="24"/>
                <w:szCs w:val="24"/>
                <w:rtl/>
              </w:rPr>
              <w:t xml:space="preserve">:    </w:t>
            </w:r>
            <w:r w:rsidR="006239DB">
              <w:rPr>
                <w:rFonts w:ascii="Calibri" w:eastAsia="Calibri" w:hAnsi="Calibri" w:cs="Arial" w:hint="cs"/>
                <w:b/>
                <w:bCs/>
                <w:sz w:val="24"/>
                <w:szCs w:val="24"/>
                <w:rtl/>
              </w:rPr>
              <w:t xml:space="preserve">مراجعة الخبرات السابقة </w:t>
            </w:r>
          </w:p>
          <w:p w14:paraId="7426ED2D" w14:textId="77777777" w:rsidR="00345898" w:rsidRPr="00465869" w:rsidRDefault="00A70B70" w:rsidP="00A70B70">
            <w:pPr>
              <w:spacing w:line="276" w:lineRule="auto"/>
              <w:rPr>
                <w:rFonts w:ascii="Calibri" w:eastAsia="Calibri" w:hAnsi="Calibri" w:cs="Arial"/>
                <w:b/>
                <w:bCs/>
                <w:sz w:val="24"/>
                <w:szCs w:val="24"/>
                <w:rtl/>
              </w:rPr>
            </w:pPr>
            <w:r>
              <w:rPr>
                <w:rFonts w:ascii="Calibri" w:eastAsia="Calibri" w:hAnsi="Calibri" w:cs="Arial" w:hint="cs"/>
                <w:b/>
                <w:bCs/>
                <w:sz w:val="24"/>
                <w:szCs w:val="24"/>
                <w:rtl/>
              </w:rPr>
              <w:t xml:space="preserve">عرض صور لبعض السلوكيات الصحيحة والغير صحيحة </w:t>
            </w:r>
            <w:r w:rsidR="00AA1A57">
              <w:rPr>
                <w:rFonts w:ascii="Calibri" w:eastAsia="Calibri" w:hAnsi="Calibri" w:cs="Arial" w:hint="cs"/>
                <w:b/>
                <w:bCs/>
                <w:sz w:val="24"/>
                <w:szCs w:val="24"/>
                <w:rtl/>
              </w:rPr>
              <w:t xml:space="preserve"> </w:t>
            </w:r>
          </w:p>
          <w:p w14:paraId="1465BD41" w14:textId="77777777" w:rsidR="00345898" w:rsidRPr="00465869" w:rsidRDefault="00345898" w:rsidP="00A72D16">
            <w:pPr>
              <w:spacing w:line="276" w:lineRule="auto"/>
              <w:rPr>
                <w:rFonts w:ascii="Calibri" w:eastAsia="Calibri" w:hAnsi="Calibri" w:cs="Arial"/>
                <w:b/>
                <w:bCs/>
                <w:color w:val="5F497A" w:themeColor="accent4" w:themeShade="BF"/>
                <w:sz w:val="24"/>
                <w:szCs w:val="24"/>
                <w:rtl/>
              </w:rPr>
            </w:pPr>
          </w:p>
          <w:p w14:paraId="1E1A1B4A" w14:textId="77777777" w:rsidR="00345898" w:rsidRPr="00465869" w:rsidRDefault="00345898" w:rsidP="00A72D16">
            <w:pPr>
              <w:spacing w:line="276" w:lineRule="auto"/>
              <w:rPr>
                <w:rFonts w:ascii="Calibri" w:eastAsia="Calibri" w:hAnsi="Calibri" w:cs="Arial"/>
                <w:b/>
                <w:bCs/>
                <w:sz w:val="24"/>
                <w:szCs w:val="24"/>
                <w:u w:val="single"/>
                <w:rtl/>
              </w:rPr>
            </w:pPr>
            <w:r w:rsidRPr="00465869">
              <w:rPr>
                <w:rFonts w:ascii="Calibri" w:eastAsia="Calibri" w:hAnsi="Calibri" w:cs="Arial" w:hint="cs"/>
                <w:b/>
                <w:bCs/>
                <w:color w:val="FF0000"/>
                <w:sz w:val="24"/>
                <w:szCs w:val="24"/>
                <w:u w:val="single"/>
                <w:rtl/>
              </w:rPr>
              <w:t>العرض :</w:t>
            </w:r>
          </w:p>
          <w:p w14:paraId="6A95B3F5" w14:textId="77777777" w:rsidR="00345898" w:rsidRPr="00940A37" w:rsidRDefault="00345898" w:rsidP="00345898">
            <w:pPr>
              <w:widowControl w:val="0"/>
              <w:numPr>
                <w:ilvl w:val="0"/>
                <w:numId w:val="4"/>
              </w:numPr>
              <w:rPr>
                <w:b/>
                <w:bCs/>
                <w:color w:val="000000" w:themeColor="text1"/>
                <w:rtl/>
              </w:rPr>
            </w:pPr>
            <w:r w:rsidRPr="00940A37">
              <w:rPr>
                <w:b/>
                <w:bCs/>
                <w:color w:val="000000" w:themeColor="text1"/>
                <w:rtl/>
              </w:rPr>
              <w:t>أعرض الأسئلة في مكون (</w:t>
            </w:r>
            <w:r w:rsidRPr="00940A37">
              <w:rPr>
                <w:rFonts w:hint="cs"/>
                <w:b/>
                <w:bCs/>
                <w:color w:val="000000" w:themeColor="text1"/>
                <w:rtl/>
              </w:rPr>
              <w:t>أحلل</w:t>
            </w:r>
            <w:r w:rsidRPr="00940A37">
              <w:rPr>
                <w:b/>
                <w:bCs/>
                <w:color w:val="000000" w:themeColor="text1"/>
                <w:rtl/>
              </w:rPr>
              <w:t>) أمام الطالبات</w:t>
            </w:r>
            <w:r w:rsidRPr="00940A37">
              <w:rPr>
                <w:rFonts w:hint="cs"/>
                <w:b/>
                <w:bCs/>
                <w:color w:val="000000" w:themeColor="text1"/>
                <w:rtl/>
              </w:rPr>
              <w:t>.</w:t>
            </w:r>
          </w:p>
          <w:p w14:paraId="0C25A230" w14:textId="77777777" w:rsidR="00345898" w:rsidRPr="00940A37" w:rsidRDefault="00345898" w:rsidP="00345898">
            <w:pPr>
              <w:widowControl w:val="0"/>
              <w:numPr>
                <w:ilvl w:val="0"/>
                <w:numId w:val="4"/>
              </w:numPr>
              <w:rPr>
                <w:b/>
                <w:bCs/>
                <w:color w:val="000000" w:themeColor="text1"/>
                <w:rtl/>
              </w:rPr>
            </w:pPr>
            <w:r w:rsidRPr="00940A37">
              <w:rPr>
                <w:b/>
                <w:bCs/>
                <w:color w:val="000000" w:themeColor="text1"/>
                <w:rtl/>
              </w:rPr>
              <w:t xml:space="preserve">تقرأ طالبة السؤال الأول ثم أطلب من آخرى الإجابة مع متابعة باقي الطالبات ثم أنتقل لباقي الأسئلة بنفس الطريقة </w:t>
            </w:r>
            <w:r w:rsidRPr="00940A37">
              <w:rPr>
                <w:rFonts w:hint="cs"/>
                <w:b/>
                <w:bCs/>
                <w:color w:val="000000" w:themeColor="text1"/>
                <w:rtl/>
              </w:rPr>
              <w:t>.</w:t>
            </w:r>
          </w:p>
          <w:p w14:paraId="1ACBB94C" w14:textId="77777777" w:rsidR="00345898" w:rsidRPr="00940A37" w:rsidRDefault="00345898" w:rsidP="00345898">
            <w:pPr>
              <w:widowControl w:val="0"/>
              <w:numPr>
                <w:ilvl w:val="0"/>
                <w:numId w:val="4"/>
              </w:numPr>
              <w:rPr>
                <w:b/>
                <w:bCs/>
                <w:color w:val="000000" w:themeColor="text1"/>
              </w:rPr>
            </w:pPr>
            <w:r w:rsidRPr="00940A37">
              <w:rPr>
                <w:b/>
                <w:bCs/>
                <w:color w:val="000000" w:themeColor="text1"/>
                <w:rtl/>
              </w:rPr>
              <w:t xml:space="preserve">أطلب </w:t>
            </w:r>
            <w:r w:rsidRPr="00940A37">
              <w:rPr>
                <w:rFonts w:hint="cs"/>
                <w:b/>
                <w:bCs/>
                <w:color w:val="000000" w:themeColor="text1"/>
                <w:rtl/>
              </w:rPr>
              <w:t>تحديد ما ينطبق عليه المعني في البيتين صـ50 من النص الثاني.</w:t>
            </w:r>
          </w:p>
          <w:p w14:paraId="14905262" w14:textId="77777777" w:rsidR="00345898" w:rsidRPr="00940A37" w:rsidRDefault="00345898" w:rsidP="00345898">
            <w:pPr>
              <w:widowControl w:val="0"/>
              <w:numPr>
                <w:ilvl w:val="0"/>
                <w:numId w:val="4"/>
              </w:numPr>
              <w:rPr>
                <w:b/>
                <w:bCs/>
                <w:color w:val="000000" w:themeColor="text1"/>
                <w:rtl/>
              </w:rPr>
            </w:pPr>
            <w:r w:rsidRPr="00940A37">
              <w:rPr>
                <w:rFonts w:hint="cs"/>
                <w:b/>
                <w:bCs/>
                <w:color w:val="000000" w:themeColor="text1"/>
                <w:rtl/>
              </w:rPr>
              <w:t>أشارك الطالبات في قراءة المواصفات صـ50، ثم أتركهن يحددن المجلس الذي تنطبق عليه بوضع علامة (</w:t>
            </w:r>
            <w:r w:rsidRPr="00940A37">
              <w:rPr>
                <w:b/>
                <w:bCs/>
                <w:color w:val="000000" w:themeColor="text1"/>
              </w:rPr>
              <w:sym w:font="Wingdings 2" w:char="F050"/>
            </w:r>
            <w:r w:rsidRPr="00940A37">
              <w:rPr>
                <w:rFonts w:hint="cs"/>
                <w:b/>
                <w:bCs/>
                <w:color w:val="000000" w:themeColor="text1"/>
                <w:rtl/>
              </w:rPr>
              <w:t>).</w:t>
            </w:r>
          </w:p>
          <w:p w14:paraId="7FB52ECC" w14:textId="77777777" w:rsidR="00345898" w:rsidRPr="00940A37" w:rsidRDefault="00345898" w:rsidP="00345898">
            <w:pPr>
              <w:widowControl w:val="0"/>
              <w:numPr>
                <w:ilvl w:val="0"/>
                <w:numId w:val="4"/>
              </w:numPr>
              <w:rPr>
                <w:b/>
                <w:bCs/>
                <w:color w:val="000000" w:themeColor="text1"/>
                <w:rtl/>
              </w:rPr>
            </w:pPr>
            <w:r w:rsidRPr="00940A37">
              <w:rPr>
                <w:b/>
                <w:bCs/>
                <w:color w:val="000000" w:themeColor="text1"/>
                <w:rtl/>
              </w:rPr>
              <w:t>أ</w:t>
            </w:r>
            <w:r w:rsidRPr="00940A37">
              <w:rPr>
                <w:rFonts w:hint="cs"/>
                <w:b/>
                <w:bCs/>
                <w:color w:val="000000" w:themeColor="text1"/>
                <w:rtl/>
              </w:rPr>
              <w:t>ناقش الطالبات حول أسلوب الدعاء وأهميته، ثم أكلفهن بحل سؤال مكون (أحاكي الأسلوب اللغوي) صـ 51.</w:t>
            </w:r>
          </w:p>
          <w:p w14:paraId="64D146F6" w14:textId="77777777" w:rsidR="00345898" w:rsidRPr="00AA1A57" w:rsidRDefault="00345898" w:rsidP="00345898">
            <w:pPr>
              <w:rPr>
                <w:rFonts w:ascii="Calibri" w:eastAsia="Calibri" w:hAnsi="Calibri" w:cs="Arial"/>
                <w:b/>
                <w:bCs/>
                <w:color w:val="FF0000"/>
                <w:sz w:val="24"/>
                <w:szCs w:val="24"/>
                <w:u w:val="single"/>
                <w:rtl/>
              </w:rPr>
            </w:pPr>
            <w:r w:rsidRPr="00940A37">
              <w:rPr>
                <w:rFonts w:hint="cs"/>
                <w:b/>
                <w:bCs/>
                <w:color w:val="000000" w:themeColor="text1"/>
                <w:sz w:val="24"/>
                <w:szCs w:val="24"/>
                <w:rtl/>
              </w:rPr>
              <w:t>أقوم بتقسيم الطالبات إلى مجموعات واطلب منهمن كتابة مقدمة مغايرة للنص الثاني.</w:t>
            </w:r>
          </w:p>
          <w:p w14:paraId="4B9C3923" w14:textId="77777777" w:rsidR="00345898" w:rsidRDefault="00345898" w:rsidP="00345898">
            <w:pPr>
              <w:rPr>
                <w:rFonts w:ascii="Calibri" w:eastAsia="Calibri" w:hAnsi="Calibri" w:cs="Arial"/>
                <w:b/>
                <w:bCs/>
                <w:color w:val="FF0000"/>
                <w:sz w:val="24"/>
                <w:szCs w:val="24"/>
                <w:u w:val="single"/>
                <w:rtl/>
              </w:rPr>
            </w:pPr>
          </w:p>
          <w:p w14:paraId="4348D186" w14:textId="77777777" w:rsidR="00345898" w:rsidRPr="00465869" w:rsidRDefault="00345898" w:rsidP="00345898">
            <w:pPr>
              <w:rPr>
                <w:rFonts w:ascii="Calibri" w:eastAsia="Calibri" w:hAnsi="Calibri" w:cs="Arial"/>
                <w:b/>
                <w:bCs/>
                <w:sz w:val="24"/>
                <w:szCs w:val="24"/>
                <w:u w:val="single"/>
                <w:rtl/>
              </w:rPr>
            </w:pPr>
            <w:r w:rsidRPr="00465869">
              <w:rPr>
                <w:rFonts w:ascii="Calibri" w:eastAsia="Calibri" w:hAnsi="Calibri" w:cs="Arial" w:hint="cs"/>
                <w:b/>
                <w:bCs/>
                <w:color w:val="FF0000"/>
                <w:sz w:val="24"/>
                <w:szCs w:val="24"/>
                <w:u w:val="single"/>
                <w:rtl/>
              </w:rPr>
              <w:t>الغلق :</w:t>
            </w:r>
          </w:p>
          <w:p w14:paraId="5B9AEB67" w14:textId="77777777" w:rsidR="00345898" w:rsidRPr="00E4507D" w:rsidRDefault="00345898" w:rsidP="006239DB">
            <w:pPr>
              <w:rPr>
                <w:rFonts w:ascii="Calibri" w:eastAsia="Calibri" w:hAnsi="Calibri" w:cs="Arial"/>
                <w:b/>
                <w:bCs/>
                <w:sz w:val="24"/>
                <w:szCs w:val="24"/>
                <w:rtl/>
              </w:rPr>
            </w:pPr>
            <w:r w:rsidRPr="00E4507D">
              <w:rPr>
                <w:rFonts w:ascii="Calibri" w:eastAsia="Calibri" w:hAnsi="Calibri" w:cs="Arial" w:hint="cs"/>
                <w:b/>
                <w:bCs/>
                <w:sz w:val="24"/>
                <w:szCs w:val="24"/>
                <w:rtl/>
              </w:rPr>
              <w:t xml:space="preserve">    </w:t>
            </w:r>
            <w:r w:rsidR="006239DB">
              <w:rPr>
                <w:rFonts w:ascii="Calibri" w:eastAsia="Calibri" w:hAnsi="Calibri" w:cs="Arial" w:hint="cs"/>
                <w:b/>
                <w:bCs/>
                <w:sz w:val="24"/>
                <w:szCs w:val="24"/>
                <w:rtl/>
              </w:rPr>
              <w:t xml:space="preserve">  اكتبي في سطرين عن فوائد طلب العلم.</w:t>
            </w:r>
          </w:p>
          <w:p w14:paraId="6145B392" w14:textId="77777777" w:rsidR="00345898" w:rsidRPr="00E4507D" w:rsidRDefault="00345898" w:rsidP="00A72D16">
            <w:pPr>
              <w:rPr>
                <w:rFonts w:ascii="Calibri" w:eastAsia="Calibri" w:hAnsi="Calibri" w:cs="Arial"/>
                <w:b/>
                <w:bCs/>
                <w:sz w:val="24"/>
                <w:szCs w:val="24"/>
              </w:rPr>
            </w:pPr>
          </w:p>
          <w:p w14:paraId="4A06CA1F" w14:textId="77777777" w:rsidR="00345898" w:rsidRPr="00465869" w:rsidRDefault="00345898" w:rsidP="00A72D16">
            <w:pPr>
              <w:pStyle w:val="a4"/>
              <w:ind w:left="1080"/>
              <w:jc w:val="center"/>
              <w:rPr>
                <w:rFonts w:ascii="Calibri" w:eastAsia="Calibri" w:hAnsi="Calibri" w:cs="Arial"/>
                <w:b/>
                <w:bCs/>
                <w:sz w:val="24"/>
                <w:szCs w:val="24"/>
              </w:rPr>
            </w:pPr>
          </w:p>
        </w:tc>
        <w:tc>
          <w:tcPr>
            <w:tcW w:w="2933" w:type="dxa"/>
            <w:tcBorders>
              <w:top w:val="double" w:sz="4" w:space="0" w:color="auto"/>
              <w:left w:val="double" w:sz="4" w:space="0" w:color="auto"/>
              <w:bottom w:val="double" w:sz="4" w:space="0" w:color="auto"/>
              <w:right w:val="double" w:sz="4" w:space="0" w:color="auto"/>
            </w:tcBorders>
            <w:vAlign w:val="center"/>
          </w:tcPr>
          <w:p w14:paraId="0184D830" w14:textId="77777777" w:rsidR="00345898" w:rsidRPr="00465869" w:rsidRDefault="00345898" w:rsidP="00A72D16">
            <w:pPr>
              <w:widowControl w:val="0"/>
              <w:tabs>
                <w:tab w:val="right" w:pos="205"/>
              </w:tabs>
              <w:spacing w:line="360" w:lineRule="auto"/>
              <w:rPr>
                <w:rFonts w:ascii="Arial" w:hAnsi="Arial" w:cs="Arial"/>
                <w:b/>
                <w:bCs/>
                <w:sz w:val="24"/>
                <w:szCs w:val="24"/>
                <w:lang w:bidi="ar-EG"/>
              </w:rPr>
            </w:pPr>
          </w:p>
          <w:p w14:paraId="60666381" w14:textId="77777777" w:rsidR="00345898" w:rsidRDefault="00345898" w:rsidP="00345898">
            <w:pPr>
              <w:widowControl w:val="0"/>
              <w:tabs>
                <w:tab w:val="num" w:pos="0"/>
              </w:tabs>
              <w:rPr>
                <w:b/>
                <w:bCs/>
                <w:sz w:val="28"/>
                <w:szCs w:val="28"/>
                <w:rtl/>
                <w:lang w:bidi="ar-EG"/>
              </w:rPr>
            </w:pPr>
            <w:r w:rsidRPr="003E5309">
              <w:rPr>
                <w:b/>
                <w:bCs/>
                <w:sz w:val="28"/>
                <w:szCs w:val="28"/>
                <w:rtl/>
                <w:lang w:bidi="ar-EG"/>
              </w:rPr>
              <w:t>أن تستنتج الطالبة الآداب الفاضلة من النصين.</w:t>
            </w:r>
          </w:p>
          <w:p w14:paraId="5304434D" w14:textId="77777777" w:rsidR="00345898" w:rsidRPr="003E5309" w:rsidRDefault="00345898" w:rsidP="00345898">
            <w:pPr>
              <w:widowControl w:val="0"/>
              <w:tabs>
                <w:tab w:val="num" w:pos="0"/>
              </w:tabs>
              <w:rPr>
                <w:b/>
                <w:bCs/>
                <w:sz w:val="28"/>
                <w:szCs w:val="28"/>
                <w:rtl/>
                <w:lang w:bidi="ar-EG"/>
              </w:rPr>
            </w:pPr>
          </w:p>
          <w:p w14:paraId="6596B471" w14:textId="77777777" w:rsidR="00345898" w:rsidRDefault="00345898" w:rsidP="00345898">
            <w:pPr>
              <w:widowControl w:val="0"/>
              <w:tabs>
                <w:tab w:val="num" w:pos="0"/>
              </w:tabs>
              <w:rPr>
                <w:b/>
                <w:bCs/>
                <w:sz w:val="28"/>
                <w:szCs w:val="28"/>
                <w:rtl/>
                <w:lang w:bidi="ar-EG"/>
              </w:rPr>
            </w:pPr>
            <w:r w:rsidRPr="003E5309">
              <w:rPr>
                <w:b/>
                <w:bCs/>
                <w:sz w:val="28"/>
                <w:szCs w:val="28"/>
                <w:rtl/>
                <w:lang w:bidi="ar-EG"/>
              </w:rPr>
              <w:t>أن تذكر الطالبة أساليب طلب العلم.</w:t>
            </w:r>
          </w:p>
          <w:p w14:paraId="61953A3A" w14:textId="77777777" w:rsidR="00345898" w:rsidRPr="003E5309" w:rsidRDefault="00345898" w:rsidP="00345898">
            <w:pPr>
              <w:widowControl w:val="0"/>
              <w:tabs>
                <w:tab w:val="num" w:pos="0"/>
              </w:tabs>
              <w:rPr>
                <w:b/>
                <w:bCs/>
                <w:sz w:val="28"/>
                <w:szCs w:val="28"/>
                <w:rtl/>
                <w:lang w:bidi="ar-EG"/>
              </w:rPr>
            </w:pPr>
          </w:p>
          <w:p w14:paraId="34E7A17B" w14:textId="77777777" w:rsidR="00345898" w:rsidRDefault="00345898" w:rsidP="00345898">
            <w:pPr>
              <w:widowControl w:val="0"/>
              <w:tabs>
                <w:tab w:val="num" w:pos="0"/>
              </w:tabs>
              <w:rPr>
                <w:b/>
                <w:bCs/>
                <w:sz w:val="28"/>
                <w:szCs w:val="28"/>
                <w:rtl/>
                <w:lang w:bidi="ar-EG"/>
              </w:rPr>
            </w:pPr>
            <w:r w:rsidRPr="003E5309">
              <w:rPr>
                <w:b/>
                <w:bCs/>
                <w:sz w:val="28"/>
                <w:szCs w:val="28"/>
                <w:rtl/>
                <w:lang w:bidi="ar-EG"/>
              </w:rPr>
              <w:t>أن توضح الطالبة ضرورة التوازن والاعتدال في تلبية حاجات الأبناء المتنوعة.</w:t>
            </w:r>
          </w:p>
          <w:p w14:paraId="352AC06E" w14:textId="77777777" w:rsidR="00345898" w:rsidRPr="003E5309" w:rsidRDefault="00345898" w:rsidP="00345898">
            <w:pPr>
              <w:widowControl w:val="0"/>
              <w:tabs>
                <w:tab w:val="num" w:pos="0"/>
              </w:tabs>
              <w:rPr>
                <w:b/>
                <w:bCs/>
                <w:sz w:val="28"/>
                <w:szCs w:val="28"/>
                <w:rtl/>
                <w:lang w:bidi="ar-EG"/>
              </w:rPr>
            </w:pPr>
          </w:p>
          <w:p w14:paraId="44250025" w14:textId="77777777" w:rsidR="00345898" w:rsidRPr="003E5309" w:rsidRDefault="00345898" w:rsidP="00345898">
            <w:pPr>
              <w:widowControl w:val="0"/>
              <w:tabs>
                <w:tab w:val="num" w:pos="0"/>
              </w:tabs>
              <w:rPr>
                <w:b/>
                <w:bCs/>
                <w:sz w:val="28"/>
                <w:szCs w:val="28"/>
                <w:rtl/>
                <w:lang w:bidi="ar-EG"/>
              </w:rPr>
            </w:pPr>
          </w:p>
          <w:p w14:paraId="5A837085" w14:textId="77777777" w:rsidR="00345898" w:rsidRPr="00465869" w:rsidRDefault="00345898" w:rsidP="00345898">
            <w:pPr>
              <w:pStyle w:val="a4"/>
              <w:widowControl w:val="0"/>
              <w:tabs>
                <w:tab w:val="right" w:pos="205"/>
              </w:tabs>
              <w:ind w:left="360"/>
              <w:rPr>
                <w:rFonts w:ascii="Calibri" w:eastAsia="Calibri" w:hAnsi="Calibri" w:cs="Arial"/>
                <w:b/>
                <w:bCs/>
                <w:sz w:val="24"/>
                <w:szCs w:val="24"/>
                <w:rtl/>
                <w:lang w:bidi="ar-EG"/>
              </w:rPr>
            </w:pPr>
            <w:r w:rsidRPr="003E5309">
              <w:rPr>
                <w:b/>
                <w:bCs/>
                <w:sz w:val="28"/>
                <w:szCs w:val="28"/>
                <w:rtl/>
                <w:lang w:bidi="ar-EG"/>
              </w:rPr>
              <w:t>أن تدرك الطالبة أهمية العلم وفضله.</w:t>
            </w:r>
          </w:p>
        </w:tc>
        <w:tc>
          <w:tcPr>
            <w:tcW w:w="1257" w:type="dxa"/>
            <w:tcBorders>
              <w:top w:val="double" w:sz="4" w:space="0" w:color="auto"/>
              <w:left w:val="double" w:sz="4" w:space="0" w:color="auto"/>
              <w:bottom w:val="double" w:sz="4" w:space="0" w:color="auto"/>
              <w:right w:val="double" w:sz="4" w:space="0" w:color="auto"/>
            </w:tcBorders>
            <w:vAlign w:val="center"/>
          </w:tcPr>
          <w:p w14:paraId="7F80796D" w14:textId="77777777" w:rsidR="00940A37" w:rsidRDefault="00940A37" w:rsidP="00940A37">
            <w:pPr>
              <w:jc w:val="center"/>
              <w:rPr>
                <w:rFonts w:ascii="Calibri" w:eastAsia="Calibri" w:hAnsi="Calibri" w:cs="Arial"/>
                <w:b/>
                <w:bCs/>
                <w:sz w:val="24"/>
                <w:szCs w:val="24"/>
                <w:rtl/>
              </w:rPr>
            </w:pPr>
            <w:r>
              <w:rPr>
                <w:rFonts w:ascii="Calibri" w:eastAsia="Calibri" w:hAnsi="Calibri" w:cs="Arial" w:hint="cs"/>
                <w:b/>
                <w:bCs/>
                <w:sz w:val="24"/>
                <w:szCs w:val="24"/>
                <w:rtl/>
              </w:rPr>
              <w:t>اكتساب اتجاهات وقيم تتعلق بالمجال العلمي والاجتماعي والقيمي</w:t>
            </w:r>
          </w:p>
          <w:p w14:paraId="7EBF4600" w14:textId="77777777" w:rsidR="00940A37" w:rsidRDefault="00940A37" w:rsidP="00940A37">
            <w:pPr>
              <w:jc w:val="center"/>
              <w:rPr>
                <w:rFonts w:ascii="Calibri" w:eastAsia="Calibri" w:hAnsi="Calibri" w:cs="Arial"/>
                <w:b/>
                <w:bCs/>
                <w:sz w:val="24"/>
                <w:szCs w:val="24"/>
                <w:rtl/>
              </w:rPr>
            </w:pPr>
          </w:p>
          <w:p w14:paraId="0AED7480" w14:textId="77777777" w:rsidR="00940A37" w:rsidRDefault="00940A37" w:rsidP="00940A37">
            <w:pPr>
              <w:jc w:val="center"/>
              <w:rPr>
                <w:rFonts w:ascii="Calibri" w:eastAsia="Calibri" w:hAnsi="Calibri" w:cs="Arial"/>
                <w:b/>
                <w:bCs/>
                <w:sz w:val="24"/>
                <w:szCs w:val="24"/>
                <w:rtl/>
              </w:rPr>
            </w:pPr>
            <w:r>
              <w:rPr>
                <w:rFonts w:ascii="Calibri" w:eastAsia="Calibri" w:hAnsi="Calibri" w:cs="Arial" w:hint="cs"/>
                <w:b/>
                <w:bCs/>
                <w:sz w:val="24"/>
                <w:szCs w:val="24"/>
                <w:rtl/>
              </w:rPr>
              <w:t xml:space="preserve">اكتساب </w:t>
            </w:r>
            <w:r w:rsidR="004B0FA8">
              <w:rPr>
                <w:rFonts w:ascii="Calibri" w:eastAsia="Calibri" w:hAnsi="Calibri" w:cs="Arial" w:hint="cs"/>
                <w:b/>
                <w:bCs/>
                <w:sz w:val="24"/>
                <w:szCs w:val="24"/>
                <w:rtl/>
              </w:rPr>
              <w:t>آداب</w:t>
            </w:r>
            <w:r>
              <w:rPr>
                <w:rFonts w:ascii="Calibri" w:eastAsia="Calibri" w:hAnsi="Calibri" w:cs="Arial" w:hint="cs"/>
                <w:b/>
                <w:bCs/>
                <w:sz w:val="24"/>
                <w:szCs w:val="24"/>
                <w:rtl/>
              </w:rPr>
              <w:t xml:space="preserve"> من سيرة النبي وهديه</w:t>
            </w:r>
          </w:p>
          <w:p w14:paraId="529B07C6" w14:textId="77777777" w:rsidR="00940A37" w:rsidRDefault="00940A37" w:rsidP="00940A37">
            <w:pPr>
              <w:jc w:val="center"/>
              <w:rPr>
                <w:rFonts w:ascii="Calibri" w:eastAsia="Calibri" w:hAnsi="Calibri" w:cs="Arial"/>
                <w:b/>
                <w:bCs/>
                <w:sz w:val="24"/>
                <w:szCs w:val="24"/>
                <w:rtl/>
              </w:rPr>
            </w:pPr>
            <w:r>
              <w:rPr>
                <w:rFonts w:ascii="Calibri" w:eastAsia="Calibri" w:hAnsi="Calibri" w:cs="Arial" w:hint="cs"/>
                <w:b/>
                <w:bCs/>
                <w:sz w:val="24"/>
                <w:szCs w:val="24"/>
                <w:rtl/>
              </w:rPr>
              <w:t xml:space="preserve"> اكتساب رصيد معرفي ولغوي</w:t>
            </w:r>
          </w:p>
          <w:p w14:paraId="20861664" w14:textId="77777777" w:rsidR="00345898" w:rsidRPr="00465869" w:rsidRDefault="00345898" w:rsidP="00940A37">
            <w:pPr>
              <w:jc w:val="center"/>
              <w:rPr>
                <w:rFonts w:ascii="Calibri" w:eastAsia="Calibri" w:hAnsi="Calibri" w:cs="Arial"/>
                <w:b/>
                <w:bCs/>
                <w:sz w:val="24"/>
                <w:szCs w:val="24"/>
                <w:rtl/>
              </w:rPr>
            </w:pPr>
          </w:p>
        </w:tc>
        <w:tc>
          <w:tcPr>
            <w:tcW w:w="1117" w:type="dxa"/>
            <w:tcBorders>
              <w:top w:val="double" w:sz="4" w:space="0" w:color="auto"/>
              <w:left w:val="double" w:sz="4" w:space="0" w:color="auto"/>
              <w:bottom w:val="double" w:sz="4" w:space="0" w:color="auto"/>
              <w:right w:val="double" w:sz="4" w:space="0" w:color="auto"/>
            </w:tcBorders>
            <w:vAlign w:val="center"/>
          </w:tcPr>
          <w:p w14:paraId="5315BD8A" w14:textId="77777777" w:rsidR="00345898" w:rsidRPr="00465869" w:rsidRDefault="00345898" w:rsidP="00A72D16">
            <w:pPr>
              <w:jc w:val="center"/>
              <w:rPr>
                <w:rFonts w:ascii="Calibri" w:eastAsia="Calibri" w:hAnsi="Calibri" w:cs="Arial"/>
                <w:b/>
                <w:bCs/>
                <w:color w:val="FF0000"/>
                <w:sz w:val="24"/>
                <w:szCs w:val="24"/>
                <w:rtl/>
              </w:rPr>
            </w:pPr>
            <w:r>
              <w:rPr>
                <w:rFonts w:ascii="Calibri" w:eastAsia="Calibri" w:hAnsi="Calibri" w:cs="Arial" w:hint="cs"/>
                <w:b/>
                <w:bCs/>
                <w:color w:val="FF0000"/>
                <w:sz w:val="24"/>
                <w:szCs w:val="24"/>
                <w:rtl/>
              </w:rPr>
              <w:t>الوحدة الثالثة</w:t>
            </w:r>
          </w:p>
          <w:p w14:paraId="04152E5A" w14:textId="77777777" w:rsidR="00345898" w:rsidRPr="00465869" w:rsidRDefault="00345898" w:rsidP="00A72D16">
            <w:pPr>
              <w:jc w:val="center"/>
              <w:rPr>
                <w:rFonts w:ascii="Calibri" w:eastAsia="Calibri" w:hAnsi="Calibri" w:cs="Arial"/>
                <w:b/>
                <w:bCs/>
                <w:sz w:val="24"/>
                <w:szCs w:val="24"/>
                <w:rtl/>
              </w:rPr>
            </w:pPr>
            <w:r w:rsidRPr="00465869">
              <w:rPr>
                <w:rFonts w:ascii="Calibri" w:eastAsia="Calibri" w:hAnsi="Calibri" w:cs="Arial" w:hint="cs"/>
                <w:b/>
                <w:bCs/>
                <w:sz w:val="24"/>
                <w:szCs w:val="24"/>
                <w:rtl/>
              </w:rPr>
              <w:t>نص الفهم القرائي</w:t>
            </w:r>
          </w:p>
          <w:p w14:paraId="3B9FF6A8" w14:textId="77777777" w:rsidR="00345898" w:rsidRPr="00465869" w:rsidRDefault="00345898" w:rsidP="00A72D16">
            <w:pPr>
              <w:jc w:val="center"/>
              <w:rPr>
                <w:rFonts w:ascii="Calibri" w:eastAsia="Calibri" w:hAnsi="Calibri" w:cs="Arial"/>
                <w:b/>
                <w:bCs/>
                <w:sz w:val="24"/>
                <w:szCs w:val="24"/>
                <w:rtl/>
              </w:rPr>
            </w:pPr>
            <w:r>
              <w:rPr>
                <w:rFonts w:ascii="Calibri" w:eastAsia="Calibri" w:hAnsi="Calibri" w:cs="Arial" w:hint="cs"/>
                <w:b/>
                <w:bCs/>
                <w:sz w:val="24"/>
                <w:szCs w:val="24"/>
                <w:rtl/>
              </w:rPr>
              <w:t>مجالس العلم</w:t>
            </w:r>
          </w:p>
          <w:p w14:paraId="02C65B35" w14:textId="77777777" w:rsidR="00345898" w:rsidRDefault="00345898" w:rsidP="00A72D16">
            <w:pPr>
              <w:jc w:val="center"/>
              <w:rPr>
                <w:rFonts w:ascii="Calibri" w:eastAsia="Calibri" w:hAnsi="Calibri" w:cs="Arial"/>
                <w:b/>
                <w:bCs/>
                <w:sz w:val="24"/>
                <w:szCs w:val="24"/>
                <w:rtl/>
              </w:rPr>
            </w:pPr>
          </w:p>
          <w:p w14:paraId="0EA5C15F" w14:textId="77777777" w:rsidR="00940A37" w:rsidRDefault="00940A37" w:rsidP="00A72D16">
            <w:pPr>
              <w:jc w:val="center"/>
              <w:rPr>
                <w:rFonts w:ascii="Calibri" w:eastAsia="Calibri" w:hAnsi="Calibri" w:cs="Arial"/>
                <w:b/>
                <w:bCs/>
                <w:sz w:val="24"/>
                <w:szCs w:val="24"/>
                <w:rtl/>
              </w:rPr>
            </w:pPr>
          </w:p>
          <w:p w14:paraId="07F80713" w14:textId="77777777" w:rsidR="00940A37" w:rsidRPr="00465869" w:rsidRDefault="00940A37" w:rsidP="00A72D16">
            <w:pPr>
              <w:jc w:val="center"/>
              <w:rPr>
                <w:rFonts w:ascii="Calibri" w:eastAsia="Calibri" w:hAnsi="Calibri" w:cs="Arial"/>
                <w:b/>
                <w:bCs/>
                <w:sz w:val="24"/>
                <w:szCs w:val="24"/>
                <w:rtl/>
              </w:rPr>
            </w:pPr>
            <w:r>
              <w:rPr>
                <w:rFonts w:ascii="Calibri" w:eastAsia="Calibri" w:hAnsi="Calibri" w:cs="Arial" w:hint="cs"/>
                <w:b/>
                <w:bCs/>
                <w:sz w:val="24"/>
                <w:szCs w:val="24"/>
                <w:rtl/>
              </w:rPr>
              <w:t>أحلل</w:t>
            </w:r>
          </w:p>
        </w:tc>
        <w:tc>
          <w:tcPr>
            <w:tcW w:w="837" w:type="dxa"/>
            <w:tcBorders>
              <w:top w:val="double" w:sz="4" w:space="0" w:color="auto"/>
              <w:left w:val="double" w:sz="4" w:space="0" w:color="auto"/>
              <w:bottom w:val="double" w:sz="4" w:space="0" w:color="auto"/>
              <w:right w:val="double" w:sz="4" w:space="0" w:color="auto"/>
            </w:tcBorders>
            <w:vAlign w:val="center"/>
          </w:tcPr>
          <w:p w14:paraId="513418CD" w14:textId="77777777" w:rsidR="00345898" w:rsidRDefault="00A70B70" w:rsidP="00A72D16">
            <w:pPr>
              <w:rPr>
                <w:rFonts w:ascii="Calibri" w:eastAsia="Calibri" w:hAnsi="Calibri" w:cs="Arial"/>
                <w:b/>
                <w:bCs/>
                <w:sz w:val="24"/>
                <w:szCs w:val="24"/>
                <w:rtl/>
              </w:rPr>
            </w:pPr>
            <w:r>
              <w:rPr>
                <w:rFonts w:ascii="Calibri" w:eastAsia="Calibri" w:hAnsi="Calibri" w:cs="Arial" w:hint="cs"/>
                <w:b/>
                <w:bCs/>
                <w:sz w:val="24"/>
                <w:szCs w:val="24"/>
                <w:rtl/>
              </w:rPr>
              <w:t>4</w:t>
            </w:r>
          </w:p>
          <w:p w14:paraId="56A85374" w14:textId="77777777" w:rsidR="00A70B70" w:rsidRPr="00465869" w:rsidRDefault="00A70B70" w:rsidP="00A72D16">
            <w:pPr>
              <w:rPr>
                <w:rFonts w:ascii="Calibri" w:eastAsia="Calibri" w:hAnsi="Calibri" w:cs="Arial"/>
                <w:b/>
                <w:bCs/>
                <w:sz w:val="24"/>
                <w:szCs w:val="24"/>
              </w:rPr>
            </w:pPr>
            <w:r>
              <w:rPr>
                <w:rFonts w:ascii="Calibri" w:eastAsia="Calibri" w:hAnsi="Calibri" w:cs="Arial" w:hint="cs"/>
                <w:b/>
                <w:bCs/>
                <w:sz w:val="24"/>
                <w:szCs w:val="24"/>
                <w:rtl/>
              </w:rPr>
              <w:t>5</w:t>
            </w:r>
          </w:p>
        </w:tc>
        <w:tc>
          <w:tcPr>
            <w:tcW w:w="838" w:type="dxa"/>
            <w:tcBorders>
              <w:top w:val="double" w:sz="4" w:space="0" w:color="auto"/>
              <w:left w:val="double" w:sz="4" w:space="0" w:color="auto"/>
              <w:bottom w:val="double" w:sz="4" w:space="0" w:color="auto"/>
              <w:right w:val="double" w:sz="4" w:space="0" w:color="auto"/>
            </w:tcBorders>
            <w:vAlign w:val="center"/>
          </w:tcPr>
          <w:p w14:paraId="129660F6" w14:textId="77777777" w:rsidR="00345898" w:rsidRPr="00465869" w:rsidRDefault="00345898" w:rsidP="00A72D16">
            <w:pPr>
              <w:jc w:val="center"/>
              <w:rPr>
                <w:rFonts w:ascii="Calibri" w:eastAsia="Calibri" w:hAnsi="Calibri" w:cs="Arial"/>
                <w:b/>
                <w:bCs/>
                <w:sz w:val="24"/>
                <w:szCs w:val="24"/>
                <w:rtl/>
              </w:rPr>
            </w:pPr>
          </w:p>
          <w:p w14:paraId="2E126C59" w14:textId="77777777" w:rsidR="00345898" w:rsidRPr="00465869" w:rsidRDefault="00345898" w:rsidP="00A72D16">
            <w:pPr>
              <w:jc w:val="center"/>
              <w:rPr>
                <w:rFonts w:ascii="Calibri" w:eastAsia="Calibri" w:hAnsi="Calibri" w:cs="Arial"/>
                <w:b/>
                <w:bCs/>
                <w:sz w:val="24"/>
                <w:szCs w:val="24"/>
                <w:rtl/>
              </w:rPr>
            </w:pPr>
          </w:p>
          <w:p w14:paraId="13D367E7" w14:textId="77777777" w:rsidR="00345898" w:rsidRPr="00465869" w:rsidRDefault="00345898" w:rsidP="00A72D16">
            <w:pPr>
              <w:jc w:val="center"/>
              <w:rPr>
                <w:rFonts w:ascii="Calibri" w:eastAsia="Calibri" w:hAnsi="Calibri" w:cs="Arial"/>
                <w:b/>
                <w:bCs/>
                <w:sz w:val="24"/>
                <w:szCs w:val="24"/>
                <w:rtl/>
              </w:rPr>
            </w:pPr>
          </w:p>
          <w:p w14:paraId="3045CD07" w14:textId="77777777" w:rsidR="00345898" w:rsidRPr="00465869" w:rsidRDefault="00345898" w:rsidP="00A72D16">
            <w:pPr>
              <w:jc w:val="center"/>
              <w:rPr>
                <w:rFonts w:ascii="Calibri" w:eastAsia="Calibri" w:hAnsi="Calibri" w:cs="Arial"/>
                <w:b/>
                <w:bCs/>
                <w:sz w:val="24"/>
                <w:szCs w:val="24"/>
                <w:rtl/>
              </w:rPr>
            </w:pPr>
          </w:p>
          <w:p w14:paraId="00D763A8" w14:textId="77777777" w:rsidR="00345898" w:rsidRPr="00465869" w:rsidRDefault="00345898" w:rsidP="00A72D16">
            <w:pPr>
              <w:jc w:val="center"/>
              <w:rPr>
                <w:rFonts w:ascii="Calibri" w:eastAsia="Calibri" w:hAnsi="Calibri" w:cs="Arial"/>
                <w:b/>
                <w:bCs/>
                <w:sz w:val="24"/>
                <w:szCs w:val="24"/>
                <w:rtl/>
              </w:rPr>
            </w:pPr>
          </w:p>
          <w:p w14:paraId="6216DCE6" w14:textId="77777777" w:rsidR="00345898" w:rsidRDefault="00A70B70" w:rsidP="00A72D16">
            <w:pPr>
              <w:jc w:val="center"/>
              <w:rPr>
                <w:rFonts w:ascii="Calibri" w:eastAsia="Calibri" w:hAnsi="Calibri" w:cs="Arial"/>
                <w:b/>
                <w:bCs/>
                <w:sz w:val="24"/>
                <w:szCs w:val="24"/>
                <w:rtl/>
              </w:rPr>
            </w:pPr>
            <w:r>
              <w:rPr>
                <w:rFonts w:ascii="Calibri" w:eastAsia="Calibri" w:hAnsi="Calibri" w:cs="Arial" w:hint="cs"/>
                <w:b/>
                <w:bCs/>
                <w:sz w:val="24"/>
                <w:szCs w:val="24"/>
                <w:rtl/>
              </w:rPr>
              <w:t>الخميس</w:t>
            </w:r>
          </w:p>
          <w:p w14:paraId="22255E97" w14:textId="77777777" w:rsidR="00A70B70" w:rsidRPr="00465869" w:rsidRDefault="00A70B70" w:rsidP="00A72D16">
            <w:pPr>
              <w:jc w:val="center"/>
              <w:rPr>
                <w:rFonts w:ascii="Calibri" w:eastAsia="Calibri" w:hAnsi="Calibri" w:cs="Arial"/>
                <w:b/>
                <w:bCs/>
                <w:sz w:val="24"/>
                <w:szCs w:val="24"/>
                <w:rtl/>
              </w:rPr>
            </w:pPr>
            <w:r>
              <w:rPr>
                <w:rFonts w:ascii="Calibri" w:eastAsia="Calibri" w:hAnsi="Calibri" w:cs="Arial" w:hint="cs"/>
                <w:b/>
                <w:bCs/>
                <w:sz w:val="24"/>
                <w:szCs w:val="24"/>
                <w:rtl/>
              </w:rPr>
              <w:t>12/6</w:t>
            </w:r>
          </w:p>
          <w:p w14:paraId="0EAA8F8A" w14:textId="77777777" w:rsidR="00345898" w:rsidRPr="00465869" w:rsidRDefault="00345898" w:rsidP="00A72D16">
            <w:pPr>
              <w:jc w:val="center"/>
              <w:rPr>
                <w:rFonts w:ascii="Calibri" w:eastAsia="Calibri" w:hAnsi="Calibri" w:cs="Arial"/>
                <w:b/>
                <w:bCs/>
                <w:sz w:val="24"/>
                <w:szCs w:val="24"/>
                <w:rtl/>
              </w:rPr>
            </w:pPr>
          </w:p>
          <w:p w14:paraId="40515BF4" w14:textId="77777777" w:rsidR="00345898" w:rsidRPr="00465869" w:rsidRDefault="00345898" w:rsidP="00A72D16">
            <w:pPr>
              <w:jc w:val="center"/>
              <w:rPr>
                <w:rFonts w:ascii="Calibri" w:eastAsia="Calibri" w:hAnsi="Calibri" w:cs="Arial"/>
                <w:b/>
                <w:bCs/>
                <w:sz w:val="24"/>
                <w:szCs w:val="24"/>
                <w:rtl/>
              </w:rPr>
            </w:pPr>
          </w:p>
          <w:p w14:paraId="0C4169AC" w14:textId="77777777" w:rsidR="00345898" w:rsidRPr="00465869" w:rsidRDefault="00345898" w:rsidP="00A72D16">
            <w:pPr>
              <w:jc w:val="center"/>
              <w:rPr>
                <w:rFonts w:ascii="Calibri" w:eastAsia="Calibri" w:hAnsi="Calibri" w:cs="Arial"/>
                <w:b/>
                <w:bCs/>
                <w:sz w:val="24"/>
                <w:szCs w:val="24"/>
                <w:rtl/>
              </w:rPr>
            </w:pPr>
          </w:p>
          <w:p w14:paraId="447FB0A5" w14:textId="77777777" w:rsidR="00345898" w:rsidRPr="00465869" w:rsidRDefault="00345898" w:rsidP="00A72D16">
            <w:pPr>
              <w:jc w:val="center"/>
              <w:rPr>
                <w:rFonts w:ascii="Calibri" w:eastAsia="Calibri" w:hAnsi="Calibri" w:cs="Arial"/>
                <w:b/>
                <w:bCs/>
                <w:sz w:val="24"/>
                <w:szCs w:val="24"/>
                <w:rtl/>
              </w:rPr>
            </w:pPr>
          </w:p>
          <w:p w14:paraId="71A87684" w14:textId="77777777" w:rsidR="00345898" w:rsidRPr="00465869" w:rsidRDefault="00345898" w:rsidP="00A72D16">
            <w:pPr>
              <w:jc w:val="center"/>
              <w:rPr>
                <w:rFonts w:ascii="Calibri" w:eastAsia="Calibri" w:hAnsi="Calibri" w:cs="Arial"/>
                <w:b/>
                <w:bCs/>
                <w:sz w:val="24"/>
                <w:szCs w:val="24"/>
                <w:rtl/>
              </w:rPr>
            </w:pPr>
          </w:p>
          <w:p w14:paraId="66D79837" w14:textId="77777777" w:rsidR="00345898" w:rsidRPr="00465869" w:rsidRDefault="00345898" w:rsidP="00A72D16">
            <w:pPr>
              <w:jc w:val="center"/>
              <w:rPr>
                <w:rFonts w:ascii="Calibri" w:eastAsia="Calibri" w:hAnsi="Calibri" w:cs="Arial"/>
                <w:b/>
                <w:bCs/>
                <w:sz w:val="24"/>
                <w:szCs w:val="24"/>
                <w:rtl/>
              </w:rPr>
            </w:pPr>
          </w:p>
          <w:p w14:paraId="77F77654" w14:textId="77777777" w:rsidR="00345898" w:rsidRPr="00465869" w:rsidRDefault="00345898" w:rsidP="00A72D16">
            <w:pPr>
              <w:jc w:val="center"/>
              <w:rPr>
                <w:rFonts w:ascii="Calibri" w:eastAsia="Calibri" w:hAnsi="Calibri" w:cs="Arial"/>
                <w:b/>
                <w:bCs/>
                <w:sz w:val="24"/>
                <w:szCs w:val="24"/>
              </w:rPr>
            </w:pPr>
          </w:p>
        </w:tc>
      </w:tr>
    </w:tbl>
    <w:p w14:paraId="2DFEDE8F" w14:textId="77777777" w:rsidR="00A877A3" w:rsidRPr="00345898" w:rsidRDefault="00A877A3" w:rsidP="004523E5">
      <w:pPr>
        <w:rPr>
          <w:rtl/>
        </w:rPr>
      </w:pPr>
    </w:p>
    <w:p w14:paraId="25ACE300" w14:textId="77777777" w:rsidR="00A877A3" w:rsidRDefault="00A877A3" w:rsidP="004523E5">
      <w:pPr>
        <w:rPr>
          <w:rtl/>
        </w:rPr>
      </w:pPr>
    </w:p>
    <w:p w14:paraId="748D42AD" w14:textId="77777777" w:rsidR="00A877A3" w:rsidRDefault="00A877A3" w:rsidP="004523E5">
      <w:pPr>
        <w:rPr>
          <w:rtl/>
        </w:rPr>
      </w:pPr>
    </w:p>
    <w:p w14:paraId="6A43D238" w14:textId="77777777" w:rsidR="00A877A3" w:rsidRDefault="007B376F" w:rsidP="004523E5">
      <w:pPr>
        <w:rPr>
          <w:rtl/>
        </w:rPr>
      </w:pPr>
      <w:r>
        <w:rPr>
          <w:noProof/>
          <w:rtl/>
        </w:rPr>
        <mc:AlternateContent>
          <mc:Choice Requires="wps">
            <w:drawing>
              <wp:anchor distT="0" distB="0" distL="114300" distR="114300" simplePos="0" relativeHeight="251704320" behindDoc="0" locked="0" layoutInCell="1" allowOverlap="1" wp14:anchorId="4B3ED13F" wp14:editId="43EE46DD">
                <wp:simplePos x="0" y="0"/>
                <wp:positionH relativeFrom="column">
                  <wp:posOffset>7355840</wp:posOffset>
                </wp:positionH>
                <wp:positionV relativeFrom="paragraph">
                  <wp:posOffset>95250</wp:posOffset>
                </wp:positionV>
                <wp:extent cx="1692910" cy="845185"/>
                <wp:effectExtent l="0" t="0" r="0" b="0"/>
                <wp:wrapNone/>
                <wp:docPr id="201" name="مربع ن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92910" cy="845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213A0" w14:textId="77777777" w:rsidR="00596903" w:rsidRPr="00847CC3" w:rsidRDefault="00596903" w:rsidP="00B35E5A">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 xml:space="preserve">المملكة </w:t>
                            </w:r>
                            <w:r w:rsidRPr="00847CC3">
                              <w:rPr>
                                <w:rFonts w:ascii="Sakkal Majalla" w:hAnsi="Sakkal Majalla" w:cs="Sakkal Majalla"/>
                                <w:b/>
                                <w:bCs/>
                                <w:sz w:val="20"/>
                                <w:szCs w:val="20"/>
                                <w:rtl/>
                              </w:rPr>
                              <w:t>العربية السعودية</w:t>
                            </w:r>
                          </w:p>
                          <w:p w14:paraId="7F17DB68" w14:textId="77777777" w:rsidR="00596903" w:rsidRPr="00847CC3" w:rsidRDefault="00596903" w:rsidP="00B35E5A">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14:paraId="51490F67" w14:textId="77777777" w:rsidR="00596903" w:rsidRPr="00847CC3" w:rsidRDefault="00596903" w:rsidP="00422380">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 xml:space="preserve">بالمدينة المنورة . </w:t>
                            </w:r>
                          </w:p>
                          <w:p w14:paraId="7AE0CE89" w14:textId="77777777" w:rsidR="00596903" w:rsidRPr="00847CC3" w:rsidRDefault="00596903" w:rsidP="00422380">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شرق المدينة  </w:t>
                            </w:r>
                          </w:p>
                          <w:p w14:paraId="1D606218" w14:textId="77777777" w:rsidR="00596903" w:rsidRPr="00847CC3" w:rsidRDefault="00596903" w:rsidP="00B35E5A">
                            <w:pPr>
                              <w:spacing w:after="0"/>
                              <w:rPr>
                                <w:rFonts w:ascii="Sakkal Majalla" w:hAnsi="Sakkal Majalla" w:cs="Sakkal Majalla"/>
                                <w:b/>
                                <w:bCs/>
                                <w:sz w:val="20"/>
                                <w:szCs w:val="20"/>
                                <w:rtl/>
                              </w:rPr>
                            </w:pPr>
                          </w:p>
                          <w:p w14:paraId="15A0042B" w14:textId="77777777" w:rsidR="00596903" w:rsidRPr="00847CC3" w:rsidRDefault="00596903" w:rsidP="00B35E5A">
                            <w:pPr>
                              <w:jc w:val="center"/>
                              <w:rPr>
                                <w:rFonts w:ascii="Sakkal Majalla" w:hAnsi="Sakkal Majalla" w:cs="Sakkal Majall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579.2pt;margin-top:7.5pt;width:133.3pt;height:66.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" filled="f" stroked="f">
                <v:path arrowok="t"/>
                <v:textbox>
                  <w:txbxContent>
                    <w:p w:rsidR="00596903" w:rsidRPr="00847CC3" w:rsidRDefault="00596903" w:rsidP="00B35E5A">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المملكة العربية السعودية</w:t>
                      </w:r>
                    </w:p>
                    <w:p w:rsidR="00596903" w:rsidRPr="00847CC3" w:rsidRDefault="00596903" w:rsidP="00B35E5A">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rsidR="00596903" w:rsidRPr="00847CC3" w:rsidRDefault="00596903" w:rsidP="00422380">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 xml:space="preserve">بالمدينة المنورة . </w:t>
                      </w:r>
                    </w:p>
                    <w:p w:rsidR="00596903" w:rsidRPr="00847CC3" w:rsidRDefault="00596903" w:rsidP="00422380">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شرق المدينة  </w:t>
                      </w:r>
                    </w:p>
                    <w:p w:rsidR="00596903" w:rsidRPr="00847CC3" w:rsidRDefault="00596903" w:rsidP="00B35E5A">
                      <w:pPr>
                        <w:spacing w:after="0"/>
                        <w:rPr>
                          <w:rFonts w:ascii="Sakkal Majalla" w:hAnsi="Sakkal Majalla" w:cs="Sakkal Majalla"/>
                          <w:b/>
                          <w:bCs/>
                          <w:sz w:val="20"/>
                          <w:szCs w:val="20"/>
                          <w:rtl/>
                        </w:rPr>
                      </w:pPr>
                    </w:p>
                    <w:p w:rsidR="00596903" w:rsidRPr="00847CC3" w:rsidRDefault="00596903" w:rsidP="00B35E5A">
                      <w:pPr>
                        <w:jc w:val="center"/>
                        <w:rPr>
                          <w:rFonts w:ascii="Sakkal Majalla" w:hAnsi="Sakkal Majalla" w:cs="Sakkal Majalla"/>
                          <w:sz w:val="20"/>
                          <w:szCs w:val="20"/>
                        </w:rPr>
                      </w:pPr>
                    </w:p>
                  </w:txbxContent>
                </v:textbox>
              </v:shape>
            </w:pict>
          </mc:Fallback>
        </mc:AlternateContent>
      </w:r>
      <w:r w:rsidR="00517213">
        <w:rPr>
          <w:noProof/>
          <w:rtl/>
        </w:rPr>
        <w:drawing>
          <wp:anchor distT="0" distB="0" distL="114300" distR="114300" simplePos="0" relativeHeight="251707392" behindDoc="1" locked="0" layoutInCell="1" allowOverlap="1" wp14:anchorId="2721521F" wp14:editId="44582DD4">
            <wp:simplePos x="0" y="0"/>
            <wp:positionH relativeFrom="column">
              <wp:posOffset>-561975</wp:posOffset>
            </wp:positionH>
            <wp:positionV relativeFrom="paragraph">
              <wp:posOffset>-7620</wp:posOffset>
            </wp:positionV>
            <wp:extent cx="762000" cy="952500"/>
            <wp:effectExtent l="19050" t="0" r="0" b="0"/>
            <wp:wrapTight wrapText="bothSides">
              <wp:wrapPolygon edited="0">
                <wp:start x="6480" y="864"/>
                <wp:lineTo x="7020" y="7776"/>
                <wp:lineTo x="9180" y="7776"/>
                <wp:lineTo x="540" y="12960"/>
                <wp:lineTo x="-540" y="18576"/>
                <wp:lineTo x="1080" y="20304"/>
                <wp:lineTo x="4320" y="20304"/>
                <wp:lineTo x="7020" y="20304"/>
                <wp:lineTo x="14040" y="20304"/>
                <wp:lineTo x="16200" y="18576"/>
                <wp:lineTo x="16200" y="14688"/>
                <wp:lineTo x="19440" y="8208"/>
                <wp:lineTo x="19440" y="7776"/>
                <wp:lineTo x="21060" y="7776"/>
                <wp:lineTo x="21600" y="6912"/>
                <wp:lineTo x="21600" y="864"/>
                <wp:lineTo x="6480" y="864"/>
              </wp:wrapPolygon>
            </wp:wrapTight>
            <wp:docPr id="3"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2000" cy="952500"/>
                    </a:xfrm>
                    <a:prstGeom prst="rect">
                      <a:avLst/>
                    </a:prstGeom>
                  </pic:spPr>
                </pic:pic>
              </a:graphicData>
            </a:graphic>
          </wp:anchor>
        </w:drawing>
      </w:r>
      <w:r>
        <w:rPr>
          <w:noProof/>
          <w:rtl/>
        </w:rPr>
        <mc:AlternateContent>
          <mc:Choice Requires="wps">
            <w:drawing>
              <wp:anchor distT="0" distB="0" distL="114300" distR="114300" simplePos="0" relativeHeight="251705344" behindDoc="0" locked="0" layoutInCell="1" allowOverlap="1" wp14:anchorId="05E2EB32" wp14:editId="6D659416">
                <wp:simplePos x="0" y="0"/>
                <wp:positionH relativeFrom="column">
                  <wp:posOffset>200025</wp:posOffset>
                </wp:positionH>
                <wp:positionV relativeFrom="paragraph">
                  <wp:posOffset>40005</wp:posOffset>
                </wp:positionV>
                <wp:extent cx="6993890" cy="900430"/>
                <wp:effectExtent l="0" t="0" r="0" b="0"/>
                <wp:wrapNone/>
                <wp:docPr id="200" name="مربع ن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6993890" cy="900430"/>
                        </a:xfrm>
                        <a:prstGeom prst="rect">
                          <a:avLst/>
                        </a:prstGeom>
                        <a:solidFill>
                          <a:srgbClr val="FFFFFF"/>
                        </a:solidFill>
                        <a:ln w="19050" cmpd="sng">
                          <a:solidFill>
                            <a:srgbClr val="000000"/>
                          </a:solidFill>
                          <a:miter lim="800000"/>
                          <a:headEnd/>
                          <a:tailEnd/>
                        </a:ln>
                      </wps:spPr>
                      <wps:txbx>
                        <w:txbxContent>
                          <w:p w14:paraId="64A6A865" w14:textId="77777777" w:rsidR="00596903" w:rsidRPr="00726BAA" w:rsidRDefault="00596903" w:rsidP="00B35E5A">
                            <w:pPr>
                              <w:rPr>
                                <w:rFonts w:ascii="Calibri" w:eastAsia="Calibri" w:hAnsi="Calibri" w:cs="Arial"/>
                                <w:b/>
                                <w:bCs/>
                                <w:color w:val="FF0000"/>
                                <w:sz w:val="28"/>
                                <w:szCs w:val="28"/>
                                <w:rtl/>
                              </w:rPr>
                            </w:pPr>
                            <w:r w:rsidRPr="00233216">
                              <w:rPr>
                                <w:rFonts w:ascii="Sakkal Majalla" w:hAnsi="Sakkal Majalla" w:cs="Sakkal Majalla"/>
                                <w:b/>
                                <w:bCs/>
                                <w:sz w:val="32"/>
                                <w:szCs w:val="32"/>
                                <w:rtl/>
                              </w:rPr>
                              <w:t xml:space="preserve">الخطة </w:t>
                            </w:r>
                            <w:r w:rsidRPr="00233216">
                              <w:rPr>
                                <w:rFonts w:ascii="Sakkal Majalla" w:hAnsi="Sakkal Majalla" w:cs="Sakkal Majalla"/>
                                <w:b/>
                                <w:bCs/>
                                <w:sz w:val="32"/>
                                <w:szCs w:val="32"/>
                                <w:rtl/>
                              </w:rPr>
                              <w:t>اليومية الفعلية المنفذ</w:t>
                            </w:r>
                            <w:r>
                              <w:rPr>
                                <w:rFonts w:ascii="Sakkal Majalla" w:hAnsi="Sakkal Majalla" w:cs="Sakkal Majalla"/>
                                <w:b/>
                                <w:bCs/>
                                <w:sz w:val="32"/>
                                <w:szCs w:val="32"/>
                                <w:rtl/>
                              </w:rPr>
                              <w:t>ة لمكونات الوحدة الدراسية</w:t>
                            </w:r>
                            <w:r>
                              <w:rPr>
                                <w:rFonts w:ascii="Sakkal Majalla" w:hAnsi="Sakkal Majalla" w:cs="Sakkal Majalla" w:hint="cs"/>
                                <w:b/>
                                <w:bCs/>
                                <w:sz w:val="32"/>
                                <w:szCs w:val="32"/>
                                <w:rtl/>
                              </w:rPr>
                              <w:t xml:space="preserve"> "(   3   )</w:t>
                            </w:r>
                            <w:r w:rsidRPr="002D4C28">
                              <w:rPr>
                                <w:rFonts w:ascii="Sakkal Majalla" w:hAnsi="Sakkal Majalla" w:cs="Sakkal Majalla" w:hint="cs"/>
                                <w:b/>
                                <w:bCs/>
                                <w:color w:val="C00000"/>
                                <w:sz w:val="32"/>
                                <w:szCs w:val="32"/>
                                <w:rtl/>
                              </w:rPr>
                              <w:t>آداب وواجبات</w:t>
                            </w:r>
                          </w:p>
                          <w:p w14:paraId="68971BAE" w14:textId="77777777" w:rsidR="00596903" w:rsidRPr="00233216" w:rsidRDefault="00596903" w:rsidP="00517213">
                            <w:pPr>
                              <w:spacing w:after="0"/>
                              <w:rPr>
                                <w:rFonts w:ascii="Sakkal Majalla" w:hAnsi="Sakkal Majalla" w:cs="Sakkal Majalla"/>
                                <w:b/>
                                <w:bCs/>
                                <w:sz w:val="32"/>
                                <w:szCs w:val="32"/>
                                <w:rtl/>
                              </w:rPr>
                            </w:pPr>
                            <w:r w:rsidRPr="00233216">
                              <w:rPr>
                                <w:rFonts w:ascii="Sakkal Majalla" w:hAnsi="Sakkal Majalla" w:cs="Sakkal Majalla"/>
                                <w:b/>
                                <w:bCs/>
                                <w:sz w:val="32"/>
                                <w:szCs w:val="32"/>
                                <w:rtl/>
                              </w:rPr>
                              <w:t>الفصل الدراسي : .....</w:t>
                            </w:r>
                            <w:r>
                              <w:rPr>
                                <w:rFonts w:ascii="Sakkal Majalla" w:hAnsi="Sakkal Majalla" w:cs="Sakkal Majalla" w:hint="cs"/>
                                <w:b/>
                                <w:bCs/>
                                <w:sz w:val="32"/>
                                <w:szCs w:val="32"/>
                                <w:rtl/>
                              </w:rPr>
                              <w:t>الثاني</w:t>
                            </w:r>
                            <w:r>
                              <w:rPr>
                                <w:rFonts w:ascii="Sakkal Majalla" w:hAnsi="Sakkal Majalla" w:cs="Sakkal Majalla"/>
                                <w:b/>
                                <w:bCs/>
                                <w:sz w:val="32"/>
                                <w:szCs w:val="32"/>
                                <w:rtl/>
                              </w:rPr>
                              <w:t>....</w:t>
                            </w:r>
                            <w:r w:rsidRPr="00233216">
                              <w:rPr>
                                <w:rFonts w:ascii="Sakkal Majalla" w:hAnsi="Sakkal Majalla" w:cs="Sakkal Majalla"/>
                                <w:b/>
                                <w:bCs/>
                                <w:sz w:val="32"/>
                                <w:szCs w:val="32"/>
                                <w:rtl/>
                              </w:rPr>
                              <w:t>.. للعام الدراسي 14</w:t>
                            </w:r>
                            <w:r>
                              <w:rPr>
                                <w:rFonts w:ascii="Sakkal Majalla" w:hAnsi="Sakkal Majalla" w:cs="Sakkal Majalla" w:hint="cs"/>
                                <w:b/>
                                <w:bCs/>
                                <w:sz w:val="32"/>
                                <w:szCs w:val="32"/>
                                <w:rtl/>
                              </w:rPr>
                              <w:t>40 ـــــــــــ  ـــ</w:t>
                            </w:r>
                            <w:r w:rsidRPr="00233216">
                              <w:rPr>
                                <w:rFonts w:ascii="Sakkal Majalla" w:hAnsi="Sakkal Majalla" w:cs="Sakkal Majalla"/>
                                <w:b/>
                                <w:bCs/>
                                <w:sz w:val="32"/>
                                <w:szCs w:val="32"/>
                                <w:rtl/>
                              </w:rPr>
                              <w:t xml:space="preserve"> 14</w:t>
                            </w:r>
                            <w:r>
                              <w:rPr>
                                <w:rFonts w:ascii="Sakkal Majalla" w:hAnsi="Sakkal Majalla" w:cs="Sakkal Majalla" w:hint="cs"/>
                                <w:b/>
                                <w:bCs/>
                                <w:sz w:val="32"/>
                                <w:szCs w:val="32"/>
                                <w:rtl/>
                              </w:rPr>
                              <w:t>41</w:t>
                            </w:r>
                            <w:r w:rsidRPr="00233216">
                              <w:rPr>
                                <w:rFonts w:ascii="Sakkal Majalla" w:hAnsi="Sakkal Majalla" w:cs="Sakkal Majalla"/>
                                <w:b/>
                                <w:bCs/>
                                <w:sz w:val="32"/>
                                <w:szCs w:val="32"/>
                                <w:rtl/>
                              </w:rPr>
                              <w:t xml:space="preserve"> هـ</w:t>
                            </w:r>
                            <w:r>
                              <w:rPr>
                                <w:rFonts w:ascii="Sakkal Majalla" w:hAnsi="Sakkal Majalla" w:cs="Sakkal Majalla" w:hint="cs"/>
                                <w:b/>
                                <w:bCs/>
                                <w:sz w:val="32"/>
                                <w:szCs w:val="32"/>
                                <w:rtl/>
                              </w:rPr>
                              <w:t xml:space="preserve">         الأسبوع 4</w:t>
                            </w:r>
                            <w:r w:rsidRPr="00517213">
                              <w:rPr>
                                <w:rFonts w:ascii="Sakkal Majalla" w:hAnsi="Sakkal Majalla" w:cs="Sakkal Majalla" w:hint="cs"/>
                                <w:b/>
                                <w:bCs/>
                                <w:sz w:val="32"/>
                                <w:szCs w:val="32"/>
                                <w:rtl/>
                              </w:rPr>
                              <w:t xml:space="preserve"> </w:t>
                            </w:r>
                            <w:r>
                              <w:rPr>
                                <w:rFonts w:ascii="Sakkal Majalla" w:hAnsi="Sakkal Majalla" w:cs="Sakkal Majalla" w:hint="cs"/>
                                <w:b/>
                                <w:bCs/>
                                <w:sz w:val="32"/>
                                <w:szCs w:val="32"/>
                                <w:rtl/>
                              </w:rPr>
                              <w:t>الأحد 15/6 إلى الخميس 19/6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15.75pt;margin-top:3.15pt;width:550.7pt;height:70.9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" strokeweight="1.5pt">
                <v:path arrowok="t"/>
                <v:textbox>
                  <w:txbxContent>
                    <w:p w:rsidR="00596903" w:rsidRPr="00726BAA" w:rsidRDefault="00596903" w:rsidP="00B35E5A">
                      <w:pPr>
                        <w:rPr>
                          <w:rFonts w:ascii="Calibri" w:eastAsia="Calibri" w:hAnsi="Calibri" w:cs="Arial"/>
                          <w:b/>
                          <w:bCs/>
                          <w:color w:val="FF0000"/>
                          <w:sz w:val="28"/>
                          <w:szCs w:val="28"/>
                          <w:rtl/>
                        </w:rPr>
                      </w:pPr>
                      <w:r w:rsidRPr="00233216">
                        <w:rPr>
                          <w:rFonts w:ascii="Sakkal Majalla" w:hAnsi="Sakkal Majalla" w:cs="Sakkal Majalla"/>
                          <w:b/>
                          <w:bCs/>
                          <w:sz w:val="32"/>
                          <w:szCs w:val="32"/>
                          <w:rtl/>
                        </w:rPr>
                        <w:t>الخطة اليومية الفعلية المنفذ</w:t>
                      </w:r>
                      <w:r>
                        <w:rPr>
                          <w:rFonts w:ascii="Sakkal Majalla" w:hAnsi="Sakkal Majalla" w:cs="Sakkal Majalla"/>
                          <w:b/>
                          <w:bCs/>
                          <w:sz w:val="32"/>
                          <w:szCs w:val="32"/>
                          <w:rtl/>
                        </w:rPr>
                        <w:t>ة لمكونات الوحدة الدراسية</w:t>
                      </w:r>
                      <w:r>
                        <w:rPr>
                          <w:rFonts w:ascii="Sakkal Majalla" w:hAnsi="Sakkal Majalla" w:cs="Sakkal Majalla" w:hint="cs"/>
                          <w:b/>
                          <w:bCs/>
                          <w:sz w:val="32"/>
                          <w:szCs w:val="32"/>
                          <w:rtl/>
                        </w:rPr>
                        <w:t xml:space="preserve"> "(   3   )</w:t>
                      </w:r>
                      <w:r w:rsidRPr="002D4C28">
                        <w:rPr>
                          <w:rFonts w:ascii="Sakkal Majalla" w:hAnsi="Sakkal Majalla" w:cs="Sakkal Majalla" w:hint="cs"/>
                          <w:b/>
                          <w:bCs/>
                          <w:color w:val="C00000"/>
                          <w:sz w:val="32"/>
                          <w:szCs w:val="32"/>
                          <w:rtl/>
                        </w:rPr>
                        <w:t>آداب وواجبات</w:t>
                      </w:r>
                    </w:p>
                    <w:p w:rsidR="00596903" w:rsidRPr="00233216" w:rsidRDefault="00596903" w:rsidP="00517213">
                      <w:pPr>
                        <w:spacing w:after="0"/>
                        <w:rPr>
                          <w:rFonts w:ascii="Sakkal Majalla" w:hAnsi="Sakkal Majalla" w:cs="Sakkal Majalla"/>
                          <w:b/>
                          <w:bCs/>
                          <w:sz w:val="32"/>
                          <w:szCs w:val="32"/>
                          <w:rtl/>
                        </w:rPr>
                      </w:pPr>
                      <w:r w:rsidRPr="00233216">
                        <w:rPr>
                          <w:rFonts w:ascii="Sakkal Majalla" w:hAnsi="Sakkal Majalla" w:cs="Sakkal Majalla"/>
                          <w:b/>
                          <w:bCs/>
                          <w:sz w:val="32"/>
                          <w:szCs w:val="32"/>
                          <w:rtl/>
                        </w:rPr>
                        <w:t>الفصل الدراسي : .....</w:t>
                      </w:r>
                      <w:r>
                        <w:rPr>
                          <w:rFonts w:ascii="Sakkal Majalla" w:hAnsi="Sakkal Majalla" w:cs="Sakkal Majalla" w:hint="cs"/>
                          <w:b/>
                          <w:bCs/>
                          <w:sz w:val="32"/>
                          <w:szCs w:val="32"/>
                          <w:rtl/>
                        </w:rPr>
                        <w:t>الثاني</w:t>
                      </w:r>
                      <w:r>
                        <w:rPr>
                          <w:rFonts w:ascii="Sakkal Majalla" w:hAnsi="Sakkal Majalla" w:cs="Sakkal Majalla"/>
                          <w:b/>
                          <w:bCs/>
                          <w:sz w:val="32"/>
                          <w:szCs w:val="32"/>
                          <w:rtl/>
                        </w:rPr>
                        <w:t>....</w:t>
                      </w:r>
                      <w:r w:rsidRPr="00233216">
                        <w:rPr>
                          <w:rFonts w:ascii="Sakkal Majalla" w:hAnsi="Sakkal Majalla" w:cs="Sakkal Majalla"/>
                          <w:b/>
                          <w:bCs/>
                          <w:sz w:val="32"/>
                          <w:szCs w:val="32"/>
                          <w:rtl/>
                        </w:rPr>
                        <w:t>.. للعام الدراسي 14</w:t>
                      </w:r>
                      <w:r>
                        <w:rPr>
                          <w:rFonts w:ascii="Sakkal Majalla" w:hAnsi="Sakkal Majalla" w:cs="Sakkal Majalla" w:hint="cs"/>
                          <w:b/>
                          <w:bCs/>
                          <w:sz w:val="32"/>
                          <w:szCs w:val="32"/>
                          <w:rtl/>
                        </w:rPr>
                        <w:t>40 ـــــــــــ  ـــ</w:t>
                      </w:r>
                      <w:r w:rsidRPr="00233216">
                        <w:rPr>
                          <w:rFonts w:ascii="Sakkal Majalla" w:hAnsi="Sakkal Majalla" w:cs="Sakkal Majalla"/>
                          <w:b/>
                          <w:bCs/>
                          <w:sz w:val="32"/>
                          <w:szCs w:val="32"/>
                          <w:rtl/>
                        </w:rPr>
                        <w:t xml:space="preserve"> 14</w:t>
                      </w:r>
                      <w:r>
                        <w:rPr>
                          <w:rFonts w:ascii="Sakkal Majalla" w:hAnsi="Sakkal Majalla" w:cs="Sakkal Majalla" w:hint="cs"/>
                          <w:b/>
                          <w:bCs/>
                          <w:sz w:val="32"/>
                          <w:szCs w:val="32"/>
                          <w:rtl/>
                        </w:rPr>
                        <w:t>41</w:t>
                      </w:r>
                      <w:r w:rsidRPr="00233216">
                        <w:rPr>
                          <w:rFonts w:ascii="Sakkal Majalla" w:hAnsi="Sakkal Majalla" w:cs="Sakkal Majalla"/>
                          <w:b/>
                          <w:bCs/>
                          <w:sz w:val="32"/>
                          <w:szCs w:val="32"/>
                          <w:rtl/>
                        </w:rPr>
                        <w:t xml:space="preserve"> هـ</w:t>
                      </w:r>
                      <w:r>
                        <w:rPr>
                          <w:rFonts w:ascii="Sakkal Majalla" w:hAnsi="Sakkal Majalla" w:cs="Sakkal Majalla" w:hint="cs"/>
                          <w:b/>
                          <w:bCs/>
                          <w:sz w:val="32"/>
                          <w:szCs w:val="32"/>
                          <w:rtl/>
                        </w:rPr>
                        <w:t xml:space="preserve">         الأسبوع 4</w:t>
                      </w:r>
                      <w:r w:rsidRPr="00517213">
                        <w:rPr>
                          <w:rFonts w:ascii="Sakkal Majalla" w:hAnsi="Sakkal Majalla" w:cs="Sakkal Majalla" w:hint="cs"/>
                          <w:b/>
                          <w:bCs/>
                          <w:sz w:val="32"/>
                          <w:szCs w:val="32"/>
                          <w:rtl/>
                        </w:rPr>
                        <w:t xml:space="preserve"> </w:t>
                      </w:r>
                      <w:r>
                        <w:rPr>
                          <w:rFonts w:ascii="Sakkal Majalla" w:hAnsi="Sakkal Majalla" w:cs="Sakkal Majalla" w:hint="cs"/>
                          <w:b/>
                          <w:bCs/>
                          <w:sz w:val="32"/>
                          <w:szCs w:val="32"/>
                          <w:rtl/>
                        </w:rPr>
                        <w:t>الأحد 15/6 إلى الخميس 19/6</w:t>
                      </w:r>
                    </w:p>
                  </w:txbxContent>
                </v:textbox>
              </v:shape>
            </w:pict>
          </mc:Fallback>
        </mc:AlternateContent>
      </w:r>
    </w:p>
    <w:p w14:paraId="46E4936C" w14:textId="77777777" w:rsidR="00A877A3" w:rsidRDefault="00A877A3" w:rsidP="004523E5">
      <w:pPr>
        <w:rPr>
          <w:rtl/>
        </w:rPr>
      </w:pPr>
    </w:p>
    <w:p w14:paraId="49F87159" w14:textId="77777777" w:rsidR="00A877A3" w:rsidRDefault="00A877A3" w:rsidP="004523E5">
      <w:pPr>
        <w:rPr>
          <w:rtl/>
        </w:rPr>
      </w:pPr>
    </w:p>
    <w:p w14:paraId="5B213860" w14:textId="77777777" w:rsidR="00831686" w:rsidRDefault="00831686" w:rsidP="004523E5">
      <w:pPr>
        <w:rPr>
          <w:rtl/>
        </w:rPr>
      </w:pPr>
    </w:p>
    <w:tbl>
      <w:tblPr>
        <w:tblStyle w:val="10"/>
        <w:tblpPr w:leftFromText="180" w:rightFromText="180" w:vertAnchor="text" w:horzAnchor="margin" w:tblpY="111"/>
        <w:tblW w:w="14907" w:type="dxa"/>
        <w:tblLayout w:type="fixed"/>
        <w:tblLook w:val="04A0" w:firstRow="1" w:lastRow="0" w:firstColumn="1" w:lastColumn="0" w:noHBand="0" w:noVBand="1"/>
      </w:tblPr>
      <w:tblGrid>
        <w:gridCol w:w="2062"/>
        <w:gridCol w:w="1535"/>
        <w:gridCol w:w="4328"/>
        <w:gridCol w:w="2673"/>
        <w:gridCol w:w="1517"/>
        <w:gridCol w:w="1117"/>
        <w:gridCol w:w="837"/>
        <w:gridCol w:w="838"/>
      </w:tblGrid>
      <w:tr w:rsidR="00831686" w:rsidRPr="00465869" w14:paraId="43A2C55C" w14:textId="77777777" w:rsidTr="003A0FF0">
        <w:trPr>
          <w:trHeight w:val="469"/>
        </w:trPr>
        <w:tc>
          <w:tcPr>
            <w:tcW w:w="2062"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247C9AEF" w14:textId="77777777" w:rsidR="00831686" w:rsidRPr="00465869" w:rsidRDefault="00831686" w:rsidP="003A0FF0">
            <w:pPr>
              <w:bidi w:val="0"/>
              <w:jc w:val="center"/>
              <w:rPr>
                <w:rFonts w:ascii="Sakkal Majalla" w:eastAsia="Calibri" w:hAnsi="Sakkal Majalla" w:cs="Sakkal Majalla"/>
                <w:b/>
                <w:bCs/>
                <w:sz w:val="24"/>
                <w:szCs w:val="24"/>
                <w:rtl/>
              </w:rPr>
            </w:pPr>
            <w:r w:rsidRPr="00465869">
              <w:rPr>
                <w:rFonts w:ascii="Sakkal Majalla" w:eastAsia="Calibri" w:hAnsi="Sakkal Majalla" w:cs="Sakkal Majalla" w:hint="cs"/>
                <w:b/>
                <w:bCs/>
                <w:sz w:val="24"/>
                <w:szCs w:val="24"/>
                <w:rtl/>
              </w:rPr>
              <w:t>أدوات التقويم</w:t>
            </w:r>
          </w:p>
        </w:tc>
        <w:tc>
          <w:tcPr>
            <w:tcW w:w="1535"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5B50976B" w14:textId="77777777" w:rsidR="00831686" w:rsidRPr="00465869" w:rsidRDefault="00831686" w:rsidP="003A0FF0">
            <w:pPr>
              <w:tabs>
                <w:tab w:val="left" w:pos="2231"/>
              </w:tabs>
              <w:spacing w:after="200" w:line="276" w:lineRule="auto"/>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الوسائل</w:t>
            </w:r>
          </w:p>
          <w:p w14:paraId="3DCDC07C" w14:textId="77777777" w:rsidR="00831686" w:rsidRPr="00465869" w:rsidRDefault="00831686" w:rsidP="003A0FF0">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و</w:t>
            </w:r>
            <w:r w:rsidRPr="00465869">
              <w:rPr>
                <w:rFonts w:ascii="Sakkal Majalla" w:eastAsia="Calibri" w:hAnsi="Sakkal Majalla" w:cs="Sakkal Majalla" w:hint="cs"/>
                <w:b/>
                <w:bCs/>
                <w:sz w:val="24"/>
                <w:szCs w:val="24"/>
                <w:rtl/>
              </w:rPr>
              <w:t>الإستراتيجية</w:t>
            </w:r>
          </w:p>
        </w:tc>
        <w:tc>
          <w:tcPr>
            <w:tcW w:w="432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195E1C02" w14:textId="77777777" w:rsidR="00831686" w:rsidRPr="00465869" w:rsidRDefault="00831686" w:rsidP="003A0FF0">
            <w:pPr>
              <w:tabs>
                <w:tab w:val="left" w:pos="2231"/>
              </w:tabs>
              <w:spacing w:after="200" w:line="276" w:lineRule="auto"/>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والمنهجية التدريسية</w:t>
            </w:r>
          </w:p>
        </w:tc>
        <w:tc>
          <w:tcPr>
            <w:tcW w:w="2673"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4A652CBA" w14:textId="77777777" w:rsidR="00831686" w:rsidRPr="00465869" w:rsidRDefault="00831686" w:rsidP="003A0FF0">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المهارة</w:t>
            </w:r>
            <w:r w:rsidRPr="00465869">
              <w:rPr>
                <w:rFonts w:ascii="Sakkal Majalla" w:eastAsia="Calibri" w:hAnsi="Sakkal Majalla" w:cs="Sakkal Majalla" w:hint="cs"/>
                <w:b/>
                <w:bCs/>
                <w:sz w:val="24"/>
                <w:szCs w:val="24"/>
                <w:rtl/>
              </w:rPr>
              <w:t xml:space="preserve"> (المعيار)</w:t>
            </w:r>
          </w:p>
        </w:tc>
        <w:tc>
          <w:tcPr>
            <w:tcW w:w="15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2671B7A9" w14:textId="77777777" w:rsidR="00831686" w:rsidRPr="00465869" w:rsidRDefault="00831686" w:rsidP="003A0FF0">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الكفاية</w:t>
            </w:r>
          </w:p>
        </w:tc>
        <w:tc>
          <w:tcPr>
            <w:tcW w:w="11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739F8AEF" w14:textId="77777777" w:rsidR="00831686" w:rsidRPr="00465869" w:rsidRDefault="00831686" w:rsidP="003A0FF0">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المكون</w:t>
            </w:r>
          </w:p>
        </w:tc>
        <w:tc>
          <w:tcPr>
            <w:tcW w:w="83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4AA1EA09" w14:textId="77777777" w:rsidR="00831686" w:rsidRPr="00465869" w:rsidRDefault="00831686" w:rsidP="003A0FF0">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الحصة</w:t>
            </w:r>
          </w:p>
        </w:tc>
        <w:tc>
          <w:tcPr>
            <w:tcW w:w="83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409C34CF" w14:textId="77777777" w:rsidR="00831686" w:rsidRPr="00465869" w:rsidRDefault="00831686" w:rsidP="003A0FF0">
            <w:pPr>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التاريخ</w:t>
            </w:r>
          </w:p>
        </w:tc>
      </w:tr>
      <w:tr w:rsidR="00831686" w:rsidRPr="00465869" w14:paraId="2B41C614" w14:textId="77777777" w:rsidTr="003A0FF0">
        <w:trPr>
          <w:trHeight w:val="6137"/>
        </w:trPr>
        <w:tc>
          <w:tcPr>
            <w:tcW w:w="2062" w:type="dxa"/>
            <w:tcBorders>
              <w:top w:val="double" w:sz="4" w:space="0" w:color="auto"/>
              <w:left w:val="double" w:sz="4" w:space="0" w:color="auto"/>
              <w:bottom w:val="double" w:sz="4" w:space="0" w:color="auto"/>
              <w:right w:val="double" w:sz="4" w:space="0" w:color="auto"/>
            </w:tcBorders>
            <w:vAlign w:val="center"/>
          </w:tcPr>
          <w:p w14:paraId="567A444B" w14:textId="77777777" w:rsidR="00831686" w:rsidRPr="008342A0" w:rsidRDefault="00831686" w:rsidP="003A0FF0">
            <w:pPr>
              <w:widowControl w:val="0"/>
              <w:rPr>
                <w:b/>
                <w:bCs/>
                <w:color w:val="0D0D0D" w:themeColor="text1" w:themeTint="F2"/>
                <w:lang w:bidi="ar-EG"/>
              </w:rPr>
            </w:pPr>
          </w:p>
          <w:p w14:paraId="2B9AE456" w14:textId="77777777" w:rsidR="00D57F97" w:rsidRPr="00D57F97" w:rsidRDefault="00D57F97" w:rsidP="00D57F97">
            <w:pPr>
              <w:widowControl w:val="0"/>
              <w:rPr>
                <w:b/>
                <w:bCs/>
                <w:lang w:bidi="ar-EG"/>
              </w:rPr>
            </w:pPr>
            <w:r w:rsidRPr="00D57F97">
              <w:rPr>
                <w:b/>
                <w:bCs/>
                <w:rtl/>
                <w:lang w:bidi="ar-EG"/>
              </w:rPr>
              <w:t>اختاري أسلوب الدعاء المناسب للموقف وأكملي به العبارات الآتية.</w:t>
            </w:r>
          </w:p>
          <w:p w14:paraId="70369114" w14:textId="77777777" w:rsidR="00831686" w:rsidRDefault="00831686" w:rsidP="003A0FF0">
            <w:pPr>
              <w:widowControl w:val="0"/>
              <w:rPr>
                <w:rFonts w:ascii="Arial" w:hAnsi="Arial" w:cs="Arial"/>
                <w:b/>
                <w:bCs/>
                <w:sz w:val="24"/>
                <w:szCs w:val="24"/>
                <w:rtl/>
                <w:lang w:bidi="ar-EG"/>
              </w:rPr>
            </w:pPr>
          </w:p>
          <w:p w14:paraId="7868A44C" w14:textId="77777777" w:rsidR="00D57F97" w:rsidRDefault="00D57F97" w:rsidP="003A0FF0">
            <w:pPr>
              <w:widowControl w:val="0"/>
              <w:rPr>
                <w:rFonts w:ascii="Arial" w:hAnsi="Arial" w:cs="Arial"/>
                <w:b/>
                <w:bCs/>
                <w:sz w:val="24"/>
                <w:szCs w:val="24"/>
                <w:rtl/>
                <w:lang w:bidi="ar-EG"/>
              </w:rPr>
            </w:pPr>
            <w:r>
              <w:rPr>
                <w:rFonts w:ascii="Arial" w:hAnsi="Arial" w:cs="Arial" w:hint="cs"/>
                <w:b/>
                <w:bCs/>
                <w:sz w:val="24"/>
                <w:szCs w:val="24"/>
                <w:rtl/>
                <w:lang w:bidi="ar-EG"/>
              </w:rPr>
              <w:t xml:space="preserve">اكتبي موضوع عن أهمية العلم وفضله </w:t>
            </w:r>
          </w:p>
          <w:p w14:paraId="6173F783" w14:textId="77777777" w:rsidR="00D57F97" w:rsidRDefault="00D57F97" w:rsidP="003A0FF0">
            <w:pPr>
              <w:widowControl w:val="0"/>
              <w:rPr>
                <w:rFonts w:ascii="Arial" w:hAnsi="Arial" w:cs="Arial"/>
                <w:b/>
                <w:bCs/>
                <w:sz w:val="24"/>
                <w:szCs w:val="24"/>
                <w:rtl/>
                <w:lang w:bidi="ar-EG"/>
              </w:rPr>
            </w:pPr>
          </w:p>
          <w:p w14:paraId="38EB38D4" w14:textId="77777777" w:rsidR="00D57F97" w:rsidRPr="00D57F97" w:rsidRDefault="00D57F97" w:rsidP="003A0FF0">
            <w:pPr>
              <w:widowControl w:val="0"/>
              <w:rPr>
                <w:rFonts w:ascii="Arial" w:hAnsi="Arial" w:cs="Arial"/>
                <w:b/>
                <w:bCs/>
                <w:color w:val="C00000"/>
                <w:sz w:val="24"/>
                <w:szCs w:val="24"/>
                <w:rtl/>
                <w:lang w:bidi="ar-EG"/>
              </w:rPr>
            </w:pPr>
            <w:r>
              <w:rPr>
                <w:rFonts w:ascii="Arial" w:hAnsi="Arial" w:cs="Arial" w:hint="cs"/>
                <w:b/>
                <w:bCs/>
                <w:sz w:val="24"/>
                <w:szCs w:val="24"/>
                <w:rtl/>
                <w:lang w:bidi="ar-EG"/>
              </w:rPr>
              <w:t xml:space="preserve"> ابحثي عن مواقف الجيل الأول في أدبهم مع العلماء واجتهادهم في طلب العلم (  </w:t>
            </w:r>
            <w:r w:rsidRPr="00D57F97">
              <w:rPr>
                <w:rFonts w:ascii="Arial" w:hAnsi="Arial" w:cs="Arial" w:hint="cs"/>
                <w:b/>
                <w:bCs/>
                <w:color w:val="C00000"/>
                <w:sz w:val="24"/>
                <w:szCs w:val="24"/>
                <w:rtl/>
                <w:lang w:bidi="ar-EG"/>
              </w:rPr>
              <w:t>أغني ملف تعلمي)</w:t>
            </w:r>
          </w:p>
          <w:p w14:paraId="32EFE77F" w14:textId="77777777" w:rsidR="00D57F97" w:rsidRDefault="00D57F97" w:rsidP="003A0FF0">
            <w:pPr>
              <w:widowControl w:val="0"/>
              <w:rPr>
                <w:rFonts w:ascii="Arial" w:hAnsi="Arial" w:cs="Arial"/>
                <w:b/>
                <w:bCs/>
                <w:sz w:val="24"/>
                <w:szCs w:val="24"/>
                <w:rtl/>
                <w:lang w:bidi="ar-EG"/>
              </w:rPr>
            </w:pPr>
            <w:r>
              <w:rPr>
                <w:rFonts w:ascii="Arial" w:hAnsi="Arial" w:cs="Arial" w:hint="cs"/>
                <w:b/>
                <w:bCs/>
                <w:sz w:val="24"/>
                <w:szCs w:val="24"/>
                <w:rtl/>
                <w:lang w:bidi="ar-EG"/>
              </w:rPr>
              <w:t xml:space="preserve">أبحثي في كتب التراجم أو على مواقع الشبكة العنكبوتية عن سيرة إحدى الشخصيات التالية </w:t>
            </w:r>
          </w:p>
          <w:p w14:paraId="3890BBBE" w14:textId="77777777" w:rsidR="00D57F97" w:rsidRDefault="00D57F97" w:rsidP="003A0FF0">
            <w:pPr>
              <w:widowControl w:val="0"/>
              <w:rPr>
                <w:rFonts w:ascii="Arial" w:hAnsi="Arial" w:cs="Arial"/>
                <w:b/>
                <w:bCs/>
                <w:sz w:val="24"/>
                <w:szCs w:val="24"/>
                <w:rtl/>
                <w:lang w:bidi="ar-EG"/>
              </w:rPr>
            </w:pPr>
            <w:r>
              <w:rPr>
                <w:rFonts w:ascii="Arial" w:hAnsi="Arial" w:cs="Arial" w:hint="cs"/>
                <w:b/>
                <w:bCs/>
                <w:sz w:val="24"/>
                <w:szCs w:val="24"/>
                <w:rtl/>
                <w:lang w:bidi="ar-EG"/>
              </w:rPr>
              <w:t xml:space="preserve">الخليفة العباسي هارون الرشيد- العالم الجليل الكسائي </w:t>
            </w:r>
            <w:r>
              <w:rPr>
                <w:rFonts w:ascii="Arial" w:hAnsi="Arial" w:cs="Arial"/>
                <w:b/>
                <w:bCs/>
                <w:sz w:val="24"/>
                <w:szCs w:val="24"/>
                <w:rtl/>
                <w:lang w:bidi="ar-EG"/>
              </w:rPr>
              <w:t>–</w:t>
            </w:r>
            <w:r>
              <w:rPr>
                <w:rFonts w:ascii="Arial" w:hAnsi="Arial" w:cs="Arial" w:hint="cs"/>
                <w:b/>
                <w:bCs/>
                <w:sz w:val="24"/>
                <w:szCs w:val="24"/>
                <w:rtl/>
                <w:lang w:bidi="ar-EG"/>
              </w:rPr>
              <w:t xml:space="preserve"> التلميذ النجيب علي بن المبارك</w:t>
            </w:r>
          </w:p>
          <w:p w14:paraId="237F423D" w14:textId="77777777" w:rsidR="00D57F97" w:rsidRPr="00D57F97" w:rsidRDefault="00D57F97" w:rsidP="003A0FF0">
            <w:pPr>
              <w:widowControl w:val="0"/>
              <w:rPr>
                <w:rFonts w:ascii="Arial" w:hAnsi="Arial" w:cs="Arial"/>
                <w:b/>
                <w:bCs/>
                <w:color w:val="C00000"/>
                <w:sz w:val="24"/>
                <w:szCs w:val="24"/>
                <w:lang w:bidi="ar-EG"/>
              </w:rPr>
            </w:pPr>
            <w:r>
              <w:rPr>
                <w:rFonts w:ascii="Arial" w:hAnsi="Arial" w:cs="Arial" w:hint="cs"/>
                <w:b/>
                <w:bCs/>
                <w:color w:val="C00000"/>
                <w:sz w:val="24"/>
                <w:szCs w:val="24"/>
                <w:rtl/>
                <w:lang w:bidi="ar-EG"/>
              </w:rPr>
              <w:t>(</w:t>
            </w:r>
            <w:r w:rsidRPr="00D57F97">
              <w:rPr>
                <w:rFonts w:ascii="Arial" w:hAnsi="Arial" w:cs="Arial" w:hint="cs"/>
                <w:b/>
                <w:bCs/>
                <w:color w:val="C00000"/>
                <w:sz w:val="24"/>
                <w:szCs w:val="24"/>
                <w:rtl/>
                <w:lang w:bidi="ar-EG"/>
              </w:rPr>
              <w:t>أغني ملف تعلمي</w:t>
            </w:r>
            <w:r>
              <w:rPr>
                <w:rFonts w:ascii="Arial" w:hAnsi="Arial" w:cs="Arial" w:hint="cs"/>
                <w:b/>
                <w:bCs/>
                <w:color w:val="C00000"/>
                <w:sz w:val="24"/>
                <w:szCs w:val="24"/>
                <w:rtl/>
                <w:lang w:bidi="ar-EG"/>
              </w:rPr>
              <w:t>)</w:t>
            </w:r>
          </w:p>
        </w:tc>
        <w:tc>
          <w:tcPr>
            <w:tcW w:w="1535" w:type="dxa"/>
            <w:tcBorders>
              <w:top w:val="double" w:sz="4" w:space="0" w:color="auto"/>
              <w:left w:val="double" w:sz="4" w:space="0" w:color="auto"/>
              <w:bottom w:val="double" w:sz="4" w:space="0" w:color="auto"/>
              <w:right w:val="double" w:sz="4" w:space="0" w:color="auto"/>
            </w:tcBorders>
            <w:vAlign w:val="center"/>
          </w:tcPr>
          <w:p w14:paraId="641CEC4F" w14:textId="77777777" w:rsidR="00FF34CA" w:rsidRPr="00465869" w:rsidRDefault="00FF34CA" w:rsidP="00FF34CA">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الكتاب المدرسي.</w:t>
            </w:r>
          </w:p>
          <w:p w14:paraId="44A27DD9" w14:textId="77777777" w:rsidR="00FF34CA" w:rsidRPr="00465869" w:rsidRDefault="00FF34CA" w:rsidP="00FF34CA">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العرض.</w:t>
            </w:r>
          </w:p>
          <w:p w14:paraId="28C2BDEF" w14:textId="77777777" w:rsidR="00FF34CA" w:rsidRPr="00465869" w:rsidRDefault="00FF34CA" w:rsidP="00FF34CA">
            <w:pPr>
              <w:jc w:val="center"/>
              <w:rPr>
                <w:rFonts w:ascii="Calibri" w:eastAsia="Calibri" w:hAnsi="Calibri" w:cs="Arial"/>
                <w:b/>
                <w:bCs/>
                <w:sz w:val="24"/>
                <w:szCs w:val="24"/>
                <w:rtl/>
              </w:rPr>
            </w:pPr>
          </w:p>
          <w:p w14:paraId="51FD33F8" w14:textId="77777777" w:rsidR="00831686" w:rsidRPr="00465869" w:rsidRDefault="00FF34CA" w:rsidP="00FF34CA">
            <w:pPr>
              <w:rPr>
                <w:rFonts w:ascii="Calibri" w:eastAsia="Calibri" w:hAnsi="Calibri" w:cs="Arial"/>
                <w:b/>
                <w:bCs/>
                <w:sz w:val="24"/>
                <w:szCs w:val="24"/>
                <w:rtl/>
              </w:rPr>
            </w:pPr>
            <w:r w:rsidRPr="00465869">
              <w:rPr>
                <w:rFonts w:ascii="Calibri" w:eastAsia="Calibri" w:hAnsi="Calibri" w:cs="Arial" w:hint="cs"/>
                <w:b/>
                <w:bCs/>
                <w:color w:val="FF0000"/>
                <w:sz w:val="24"/>
                <w:szCs w:val="24"/>
                <w:u w:val="single"/>
                <w:rtl/>
              </w:rPr>
              <w:t>الاستراتيجية</w:t>
            </w:r>
          </w:p>
          <w:p w14:paraId="79BF8922" w14:textId="77777777" w:rsidR="00831686" w:rsidRPr="00465869" w:rsidRDefault="00831686" w:rsidP="003A0FF0">
            <w:pPr>
              <w:jc w:val="center"/>
              <w:rPr>
                <w:rFonts w:ascii="Calibri" w:eastAsia="Calibri" w:hAnsi="Calibri" w:cs="Arial"/>
                <w:b/>
                <w:bCs/>
                <w:sz w:val="24"/>
                <w:szCs w:val="24"/>
                <w:rtl/>
              </w:rPr>
            </w:pPr>
          </w:p>
          <w:p w14:paraId="43FCC79A" w14:textId="77777777" w:rsidR="00831686" w:rsidRPr="00465869" w:rsidRDefault="00831686" w:rsidP="003A0FF0">
            <w:pPr>
              <w:jc w:val="center"/>
              <w:rPr>
                <w:rFonts w:ascii="Calibri" w:eastAsia="Calibri" w:hAnsi="Calibri" w:cs="Arial"/>
                <w:b/>
                <w:bCs/>
                <w:sz w:val="24"/>
                <w:szCs w:val="24"/>
                <w:rtl/>
              </w:rPr>
            </w:pPr>
          </w:p>
          <w:p w14:paraId="5382284D" w14:textId="77777777" w:rsidR="00831686" w:rsidRDefault="00FF34CA" w:rsidP="003A0FF0">
            <w:pPr>
              <w:jc w:val="center"/>
              <w:rPr>
                <w:rFonts w:ascii="Calibri" w:eastAsia="Calibri" w:hAnsi="Calibri" w:cs="Arial"/>
                <w:b/>
                <w:bCs/>
                <w:sz w:val="24"/>
                <w:szCs w:val="24"/>
                <w:rtl/>
              </w:rPr>
            </w:pPr>
            <w:r>
              <w:rPr>
                <w:rFonts w:ascii="Calibri" w:eastAsia="Calibri" w:hAnsi="Calibri" w:cs="Arial" w:hint="cs"/>
                <w:b/>
                <w:bCs/>
                <w:sz w:val="24"/>
                <w:szCs w:val="24"/>
                <w:rtl/>
              </w:rPr>
              <w:t>فرا</w:t>
            </w:r>
            <w:r w:rsidR="00517213">
              <w:rPr>
                <w:rFonts w:ascii="Calibri" w:eastAsia="Calibri" w:hAnsi="Calibri" w:cs="Arial" w:hint="cs"/>
                <w:b/>
                <w:bCs/>
                <w:sz w:val="24"/>
                <w:szCs w:val="24"/>
                <w:rtl/>
              </w:rPr>
              <w:t xml:space="preserve"> </w:t>
            </w:r>
            <w:r>
              <w:rPr>
                <w:rFonts w:ascii="Calibri" w:eastAsia="Calibri" w:hAnsi="Calibri" w:cs="Arial" w:hint="cs"/>
                <w:b/>
                <w:bCs/>
                <w:sz w:val="24"/>
                <w:szCs w:val="24"/>
                <w:rtl/>
              </w:rPr>
              <w:t xml:space="preserve">ير </w:t>
            </w:r>
          </w:p>
          <w:p w14:paraId="4350E525" w14:textId="77777777" w:rsidR="00517213" w:rsidRDefault="00517213" w:rsidP="003A0FF0">
            <w:pPr>
              <w:jc w:val="center"/>
              <w:rPr>
                <w:rFonts w:ascii="Calibri" w:eastAsia="Calibri" w:hAnsi="Calibri" w:cs="Arial"/>
                <w:b/>
                <w:bCs/>
                <w:sz w:val="24"/>
                <w:szCs w:val="24"/>
                <w:rtl/>
              </w:rPr>
            </w:pPr>
          </w:p>
          <w:p w14:paraId="117387BF" w14:textId="77777777" w:rsidR="00FF34CA" w:rsidRDefault="00FF34CA" w:rsidP="003A0FF0">
            <w:pPr>
              <w:jc w:val="center"/>
              <w:rPr>
                <w:rFonts w:ascii="Calibri" w:eastAsia="Calibri" w:hAnsi="Calibri" w:cs="Arial"/>
                <w:b/>
                <w:bCs/>
                <w:sz w:val="24"/>
                <w:szCs w:val="24"/>
                <w:rtl/>
              </w:rPr>
            </w:pPr>
            <w:r>
              <w:rPr>
                <w:rFonts w:ascii="Calibri" w:eastAsia="Calibri" w:hAnsi="Calibri" w:cs="Arial" w:hint="cs"/>
                <w:b/>
                <w:bCs/>
                <w:sz w:val="24"/>
                <w:szCs w:val="24"/>
                <w:rtl/>
              </w:rPr>
              <w:t xml:space="preserve"> الدقيقة الواحدة </w:t>
            </w:r>
          </w:p>
          <w:p w14:paraId="182B72EC" w14:textId="77777777" w:rsidR="00517213" w:rsidRDefault="00517213" w:rsidP="003A0FF0">
            <w:pPr>
              <w:jc w:val="center"/>
              <w:rPr>
                <w:rFonts w:ascii="Calibri" w:eastAsia="Calibri" w:hAnsi="Calibri" w:cs="Arial"/>
                <w:b/>
                <w:bCs/>
                <w:sz w:val="24"/>
                <w:szCs w:val="24"/>
                <w:rtl/>
              </w:rPr>
            </w:pPr>
          </w:p>
          <w:p w14:paraId="55E4749E" w14:textId="77777777" w:rsidR="00FF34CA" w:rsidRPr="00465869" w:rsidRDefault="00FF34CA" w:rsidP="003A0FF0">
            <w:pPr>
              <w:jc w:val="center"/>
              <w:rPr>
                <w:rFonts w:ascii="Calibri" w:eastAsia="Calibri" w:hAnsi="Calibri" w:cs="Arial"/>
                <w:b/>
                <w:bCs/>
                <w:sz w:val="24"/>
                <w:szCs w:val="24"/>
                <w:rtl/>
              </w:rPr>
            </w:pPr>
            <w:r>
              <w:rPr>
                <w:rFonts w:ascii="Calibri" w:eastAsia="Calibri" w:hAnsi="Calibri" w:cs="Arial" w:hint="cs"/>
                <w:b/>
                <w:bCs/>
                <w:sz w:val="24"/>
                <w:szCs w:val="24"/>
                <w:rtl/>
              </w:rPr>
              <w:t xml:space="preserve"> العصف الذهني </w:t>
            </w:r>
          </w:p>
          <w:p w14:paraId="385AA3AC" w14:textId="77777777" w:rsidR="00831686" w:rsidRPr="00465869" w:rsidRDefault="00831686" w:rsidP="00D435E9">
            <w:pPr>
              <w:rPr>
                <w:rFonts w:ascii="Calibri" w:eastAsia="Calibri" w:hAnsi="Calibri" w:cs="Arial"/>
                <w:b/>
                <w:bCs/>
                <w:sz w:val="24"/>
                <w:szCs w:val="24"/>
                <w:rtl/>
              </w:rPr>
            </w:pPr>
          </w:p>
          <w:p w14:paraId="0845C1E6" w14:textId="77777777" w:rsidR="00831686" w:rsidRPr="00465869" w:rsidRDefault="00831686" w:rsidP="003A0FF0">
            <w:pPr>
              <w:jc w:val="center"/>
              <w:rPr>
                <w:rFonts w:ascii="Calibri" w:eastAsia="Calibri" w:hAnsi="Calibri" w:cs="Arial"/>
                <w:b/>
                <w:bCs/>
                <w:sz w:val="24"/>
                <w:szCs w:val="24"/>
                <w:rtl/>
              </w:rPr>
            </w:pPr>
          </w:p>
          <w:p w14:paraId="772C41CF" w14:textId="77777777" w:rsidR="00831686" w:rsidRPr="00465869" w:rsidRDefault="00831686" w:rsidP="003A0FF0">
            <w:pPr>
              <w:rPr>
                <w:rFonts w:ascii="Calibri" w:eastAsia="Calibri" w:hAnsi="Calibri" w:cs="Arial"/>
                <w:b/>
                <w:bCs/>
                <w:sz w:val="24"/>
                <w:szCs w:val="24"/>
              </w:rPr>
            </w:pPr>
          </w:p>
        </w:tc>
        <w:tc>
          <w:tcPr>
            <w:tcW w:w="4328" w:type="dxa"/>
            <w:tcBorders>
              <w:top w:val="double" w:sz="4" w:space="0" w:color="auto"/>
              <w:left w:val="double" w:sz="4" w:space="0" w:color="auto"/>
              <w:bottom w:val="double" w:sz="4" w:space="0" w:color="auto"/>
              <w:right w:val="double" w:sz="4" w:space="0" w:color="auto"/>
            </w:tcBorders>
            <w:vAlign w:val="center"/>
          </w:tcPr>
          <w:p w14:paraId="77E5974F" w14:textId="77777777" w:rsidR="00AC4505" w:rsidRPr="00AC4505" w:rsidRDefault="00AC4505" w:rsidP="00AC4505">
            <w:pPr>
              <w:widowControl w:val="0"/>
              <w:numPr>
                <w:ilvl w:val="0"/>
                <w:numId w:val="4"/>
              </w:numPr>
              <w:rPr>
                <w:b/>
                <w:bCs/>
                <w:color w:val="0D0D0D" w:themeColor="text1" w:themeTint="F2"/>
                <w:sz w:val="28"/>
                <w:szCs w:val="28"/>
              </w:rPr>
            </w:pPr>
            <w:r>
              <w:rPr>
                <w:rFonts w:ascii="Calibri" w:eastAsia="Calibri" w:hAnsi="Calibri" w:cs="Arial" w:hint="cs"/>
                <w:b/>
                <w:bCs/>
                <w:color w:val="0D0D0D" w:themeColor="text1" w:themeTint="F2"/>
                <w:sz w:val="24"/>
                <w:szCs w:val="24"/>
                <w:rtl/>
              </w:rPr>
              <w:t xml:space="preserve">مراجعة المكتسبات السابقة </w:t>
            </w:r>
          </w:p>
          <w:p w14:paraId="3DEAAE4E" w14:textId="77777777" w:rsidR="00AC4505" w:rsidRPr="003A0FF0" w:rsidRDefault="00AC4505" w:rsidP="00AC4505">
            <w:pPr>
              <w:widowControl w:val="0"/>
              <w:numPr>
                <w:ilvl w:val="0"/>
                <w:numId w:val="4"/>
              </w:numPr>
              <w:rPr>
                <w:b/>
                <w:bCs/>
                <w:color w:val="C00000"/>
                <w:sz w:val="28"/>
                <w:szCs w:val="28"/>
              </w:rPr>
            </w:pPr>
            <w:r w:rsidRPr="003A0FF0">
              <w:rPr>
                <w:rFonts w:ascii="Calibri" w:eastAsia="Calibri" w:hAnsi="Calibri" w:cs="Arial" w:hint="cs"/>
                <w:b/>
                <w:bCs/>
                <w:color w:val="C00000"/>
                <w:sz w:val="24"/>
                <w:szCs w:val="24"/>
                <w:rtl/>
              </w:rPr>
              <w:t xml:space="preserve">التمهيد </w:t>
            </w:r>
            <w:r w:rsidR="00831686" w:rsidRPr="003A0FF0">
              <w:rPr>
                <w:rFonts w:ascii="Calibri" w:eastAsia="Calibri" w:hAnsi="Calibri" w:cs="Arial" w:hint="cs"/>
                <w:b/>
                <w:bCs/>
                <w:color w:val="C00000"/>
                <w:sz w:val="24"/>
                <w:szCs w:val="24"/>
                <w:rtl/>
              </w:rPr>
              <w:t xml:space="preserve"> </w:t>
            </w:r>
          </w:p>
          <w:p w14:paraId="6F2DC2DF" w14:textId="77777777" w:rsidR="00AC4505" w:rsidRDefault="00AC4505" w:rsidP="00AC4505">
            <w:pPr>
              <w:widowControl w:val="0"/>
              <w:ind w:left="360"/>
              <w:rPr>
                <w:b/>
                <w:bCs/>
                <w:color w:val="0D0D0D" w:themeColor="text1" w:themeTint="F2"/>
                <w:sz w:val="28"/>
                <w:szCs w:val="28"/>
                <w:rtl/>
              </w:rPr>
            </w:pPr>
            <w:r>
              <w:rPr>
                <w:rFonts w:hint="cs"/>
                <w:b/>
                <w:bCs/>
                <w:color w:val="0D0D0D" w:themeColor="text1" w:themeTint="F2"/>
                <w:sz w:val="28"/>
                <w:szCs w:val="28"/>
                <w:rtl/>
              </w:rPr>
              <w:t>عرض ف</w:t>
            </w:r>
            <w:r w:rsidR="00517213">
              <w:rPr>
                <w:rFonts w:hint="cs"/>
                <w:b/>
                <w:bCs/>
                <w:color w:val="0D0D0D" w:themeColor="text1" w:themeTint="F2"/>
                <w:sz w:val="28"/>
                <w:szCs w:val="28"/>
                <w:rtl/>
              </w:rPr>
              <w:t>ي</w:t>
            </w:r>
            <w:r>
              <w:rPr>
                <w:rFonts w:hint="cs"/>
                <w:b/>
                <w:bCs/>
                <w:color w:val="0D0D0D" w:themeColor="text1" w:themeTint="F2"/>
                <w:sz w:val="28"/>
                <w:szCs w:val="28"/>
                <w:rtl/>
              </w:rPr>
              <w:t xml:space="preserve">ديو عن الدعاء </w:t>
            </w:r>
            <w:r w:rsidR="00517213">
              <w:rPr>
                <w:rFonts w:hint="cs"/>
                <w:b/>
                <w:bCs/>
                <w:color w:val="0D0D0D" w:themeColor="text1" w:themeTint="F2"/>
                <w:sz w:val="28"/>
                <w:szCs w:val="28"/>
                <w:rtl/>
              </w:rPr>
              <w:t>وأهميته</w:t>
            </w:r>
            <w:r>
              <w:rPr>
                <w:rFonts w:hint="cs"/>
                <w:b/>
                <w:bCs/>
                <w:color w:val="0D0D0D" w:themeColor="text1" w:themeTint="F2"/>
                <w:sz w:val="28"/>
                <w:szCs w:val="28"/>
                <w:rtl/>
              </w:rPr>
              <w:t xml:space="preserve"> في حياة الإنسان المسلم .</w:t>
            </w:r>
          </w:p>
          <w:p w14:paraId="4999CB5D" w14:textId="77777777" w:rsidR="00AC4505" w:rsidRPr="00AC4505" w:rsidRDefault="00AC4505" w:rsidP="00AC4505">
            <w:pPr>
              <w:widowControl w:val="0"/>
              <w:ind w:left="360"/>
              <w:rPr>
                <w:b/>
                <w:bCs/>
                <w:color w:val="C00000"/>
                <w:sz w:val="28"/>
                <w:szCs w:val="28"/>
              </w:rPr>
            </w:pPr>
            <w:r w:rsidRPr="00AC4505">
              <w:rPr>
                <w:rFonts w:hint="cs"/>
                <w:b/>
                <w:bCs/>
                <w:color w:val="C00000"/>
                <w:sz w:val="28"/>
                <w:szCs w:val="28"/>
                <w:rtl/>
              </w:rPr>
              <w:t>العرض</w:t>
            </w:r>
          </w:p>
          <w:p w14:paraId="2C1B8D6C" w14:textId="77777777" w:rsidR="00AC4505" w:rsidRDefault="00AC4505" w:rsidP="00AC4505">
            <w:pPr>
              <w:widowControl w:val="0"/>
              <w:numPr>
                <w:ilvl w:val="0"/>
                <w:numId w:val="4"/>
              </w:numPr>
              <w:rPr>
                <w:b/>
                <w:bCs/>
                <w:color w:val="0D0D0D" w:themeColor="text1" w:themeTint="F2"/>
                <w:sz w:val="28"/>
                <w:szCs w:val="28"/>
              </w:rPr>
            </w:pPr>
            <w:r w:rsidRPr="00AC4505">
              <w:rPr>
                <w:rFonts w:hint="cs"/>
                <w:b/>
                <w:bCs/>
                <w:rtl/>
              </w:rPr>
              <w:t>مناقشة الطالبات في</w:t>
            </w:r>
            <w:r>
              <w:rPr>
                <w:rFonts w:hint="cs"/>
                <w:b/>
                <w:bCs/>
                <w:color w:val="006600"/>
                <w:rtl/>
              </w:rPr>
              <w:t xml:space="preserve"> </w:t>
            </w:r>
            <w:r w:rsidRPr="006B598C">
              <w:rPr>
                <w:rFonts w:hint="cs"/>
                <w:b/>
                <w:bCs/>
                <w:color w:val="006600"/>
                <w:rtl/>
              </w:rPr>
              <w:t xml:space="preserve"> </w:t>
            </w:r>
            <w:r w:rsidRPr="00AC4505">
              <w:rPr>
                <w:rFonts w:hint="cs"/>
                <w:b/>
                <w:bCs/>
                <w:color w:val="0D0D0D" w:themeColor="text1" w:themeTint="F2"/>
                <w:sz w:val="28"/>
                <w:szCs w:val="28"/>
                <w:rtl/>
              </w:rPr>
              <w:t>سؤال مكون (أحاكي الأسلوب اللغوي)</w:t>
            </w:r>
            <w:r>
              <w:rPr>
                <w:rFonts w:hint="cs"/>
                <w:b/>
                <w:bCs/>
                <w:color w:val="0D0D0D" w:themeColor="text1" w:themeTint="F2"/>
                <w:sz w:val="28"/>
                <w:szCs w:val="28"/>
                <w:rtl/>
              </w:rPr>
              <w:t xml:space="preserve"> وتعريف الطالبات بمعنى كلمة الدعاء وأهميته في حياة الإنسان المسلم </w:t>
            </w:r>
          </w:p>
          <w:p w14:paraId="380D2B85" w14:textId="77777777" w:rsidR="00AC4505" w:rsidRDefault="003A0FF0" w:rsidP="003A0FF0">
            <w:pPr>
              <w:widowControl w:val="0"/>
              <w:numPr>
                <w:ilvl w:val="0"/>
                <w:numId w:val="4"/>
              </w:numPr>
              <w:rPr>
                <w:b/>
                <w:bCs/>
                <w:color w:val="0D0D0D" w:themeColor="text1" w:themeTint="F2"/>
                <w:sz w:val="28"/>
                <w:szCs w:val="28"/>
              </w:rPr>
            </w:pPr>
            <w:r>
              <w:rPr>
                <w:rFonts w:hint="cs"/>
                <w:b/>
                <w:bCs/>
                <w:color w:val="0D0D0D" w:themeColor="text1" w:themeTint="F2"/>
                <w:sz w:val="28"/>
                <w:szCs w:val="28"/>
                <w:rtl/>
              </w:rPr>
              <w:t xml:space="preserve">ويتم حل النشاط </w:t>
            </w:r>
            <w:r w:rsidR="00AC4505">
              <w:rPr>
                <w:rFonts w:hint="cs"/>
                <w:b/>
                <w:bCs/>
                <w:color w:val="0D0D0D" w:themeColor="text1" w:themeTint="F2"/>
                <w:sz w:val="28"/>
                <w:szCs w:val="28"/>
                <w:rtl/>
              </w:rPr>
              <w:t>ص</w:t>
            </w:r>
            <w:r w:rsidR="00AC4505" w:rsidRPr="00AC4505">
              <w:rPr>
                <w:rFonts w:hint="cs"/>
                <w:b/>
                <w:bCs/>
                <w:color w:val="0D0D0D" w:themeColor="text1" w:themeTint="F2"/>
                <w:sz w:val="28"/>
                <w:szCs w:val="28"/>
                <w:rtl/>
              </w:rPr>
              <w:t>51</w:t>
            </w:r>
            <w:r w:rsidR="00AC4505">
              <w:rPr>
                <w:rFonts w:hint="cs"/>
                <w:b/>
                <w:bCs/>
                <w:color w:val="0D0D0D" w:themeColor="text1" w:themeTint="F2"/>
                <w:sz w:val="28"/>
                <w:szCs w:val="28"/>
                <w:rtl/>
              </w:rPr>
              <w:t xml:space="preserve">ثم </w:t>
            </w:r>
            <w:r>
              <w:rPr>
                <w:rFonts w:hint="cs"/>
                <w:b/>
                <w:bCs/>
                <w:color w:val="0D0D0D" w:themeColor="text1" w:themeTint="F2"/>
                <w:sz w:val="28"/>
                <w:szCs w:val="28"/>
                <w:rtl/>
              </w:rPr>
              <w:t>ت</w:t>
            </w:r>
            <w:r w:rsidR="00AC4505">
              <w:rPr>
                <w:rFonts w:hint="cs"/>
                <w:b/>
                <w:bCs/>
                <w:color w:val="0D0D0D" w:themeColor="text1" w:themeTint="F2"/>
                <w:sz w:val="28"/>
                <w:szCs w:val="28"/>
                <w:rtl/>
              </w:rPr>
              <w:t>صو</w:t>
            </w:r>
            <w:r>
              <w:rPr>
                <w:rFonts w:hint="cs"/>
                <w:b/>
                <w:bCs/>
                <w:color w:val="0D0D0D" w:themeColor="text1" w:themeTint="F2"/>
                <w:sz w:val="28"/>
                <w:szCs w:val="28"/>
                <w:rtl/>
              </w:rPr>
              <w:t>ي</w:t>
            </w:r>
            <w:r w:rsidR="00AC4505">
              <w:rPr>
                <w:rFonts w:hint="cs"/>
                <w:b/>
                <w:bCs/>
                <w:color w:val="0D0D0D" w:themeColor="text1" w:themeTint="F2"/>
                <w:sz w:val="28"/>
                <w:szCs w:val="28"/>
                <w:rtl/>
              </w:rPr>
              <w:t xml:space="preserve">ب الإجابات </w:t>
            </w:r>
            <w:r>
              <w:rPr>
                <w:rFonts w:hint="cs"/>
                <w:b/>
                <w:bCs/>
                <w:color w:val="0D0D0D" w:themeColor="text1" w:themeTint="F2"/>
                <w:sz w:val="28"/>
                <w:szCs w:val="28"/>
                <w:rtl/>
              </w:rPr>
              <w:t xml:space="preserve">لهن </w:t>
            </w:r>
            <w:r w:rsidR="00AC4505" w:rsidRPr="00AC4505">
              <w:rPr>
                <w:rFonts w:hint="cs"/>
                <w:b/>
                <w:bCs/>
                <w:color w:val="0D0D0D" w:themeColor="text1" w:themeTint="F2"/>
                <w:sz w:val="28"/>
                <w:szCs w:val="28"/>
                <w:rtl/>
              </w:rPr>
              <w:t>.</w:t>
            </w:r>
          </w:p>
          <w:p w14:paraId="6C4B6B80" w14:textId="77777777" w:rsidR="00AC4505" w:rsidRPr="003A0FF0" w:rsidRDefault="00AC4505" w:rsidP="00AC4505">
            <w:pPr>
              <w:widowControl w:val="0"/>
              <w:ind w:left="360"/>
              <w:rPr>
                <w:b/>
                <w:bCs/>
                <w:color w:val="0D0D0D" w:themeColor="text1" w:themeTint="F2"/>
                <w:sz w:val="28"/>
                <w:szCs w:val="28"/>
                <w:rtl/>
              </w:rPr>
            </w:pPr>
          </w:p>
          <w:p w14:paraId="2467F3B4" w14:textId="77777777" w:rsidR="00831686" w:rsidRPr="00AC4505" w:rsidRDefault="003A0FF0" w:rsidP="00AC4505">
            <w:pPr>
              <w:rPr>
                <w:rFonts w:ascii="Calibri" w:eastAsia="Calibri" w:hAnsi="Calibri" w:cs="Arial"/>
                <w:b/>
                <w:bCs/>
                <w:color w:val="0D0D0D" w:themeColor="text1" w:themeTint="F2"/>
                <w:rtl/>
              </w:rPr>
            </w:pPr>
            <w:r>
              <w:rPr>
                <w:rFonts w:hint="cs"/>
                <w:color w:val="0D0D0D" w:themeColor="text1" w:themeTint="F2"/>
                <w:sz w:val="28"/>
                <w:szCs w:val="28"/>
                <w:rtl/>
              </w:rPr>
              <w:t>الانتقال إلى النشاط الثاني و</w:t>
            </w:r>
            <w:r w:rsidR="00AC4505" w:rsidRPr="00AC4505">
              <w:rPr>
                <w:rFonts w:hint="cs"/>
                <w:color w:val="0D0D0D" w:themeColor="text1" w:themeTint="F2"/>
                <w:sz w:val="28"/>
                <w:szCs w:val="28"/>
                <w:rtl/>
              </w:rPr>
              <w:t>أقوم بتقسيم الطالبات إلى مجموعات واطلب منهن كتابة مقدمة مغايرة للنص الثاني.</w:t>
            </w:r>
          </w:p>
          <w:p w14:paraId="42FD10F0" w14:textId="77777777" w:rsidR="00AC4505" w:rsidRPr="00AC4505" w:rsidRDefault="00AC4505" w:rsidP="00AC4505">
            <w:pPr>
              <w:rPr>
                <w:rFonts w:ascii="Calibri" w:eastAsia="Calibri" w:hAnsi="Calibri" w:cs="Arial"/>
                <w:b/>
                <w:bCs/>
                <w:color w:val="0D0D0D" w:themeColor="text1" w:themeTint="F2"/>
                <w:sz w:val="28"/>
                <w:szCs w:val="28"/>
                <w:rtl/>
              </w:rPr>
            </w:pPr>
            <w:r w:rsidRPr="00AC4505">
              <w:rPr>
                <w:rFonts w:ascii="Calibri" w:eastAsia="Calibri" w:hAnsi="Calibri" w:cs="Arial" w:hint="cs"/>
                <w:b/>
                <w:bCs/>
                <w:color w:val="0D0D0D" w:themeColor="text1" w:themeTint="F2"/>
                <w:sz w:val="24"/>
                <w:szCs w:val="24"/>
                <w:rtl/>
              </w:rPr>
              <w:t xml:space="preserve">كتابة نص عن أهمية العلم وفضله </w:t>
            </w:r>
            <w:r w:rsidR="00D435E9">
              <w:rPr>
                <w:rFonts w:ascii="Calibri" w:eastAsia="Calibri" w:hAnsi="Calibri" w:cs="Arial" w:hint="cs"/>
                <w:b/>
                <w:bCs/>
                <w:color w:val="0D0D0D" w:themeColor="text1" w:themeTint="F2"/>
                <w:sz w:val="24"/>
                <w:szCs w:val="24"/>
                <w:rtl/>
              </w:rPr>
              <w:t>.</w:t>
            </w:r>
          </w:p>
          <w:p w14:paraId="017FAB25" w14:textId="77777777" w:rsidR="00AC4505" w:rsidRPr="00AC4505" w:rsidRDefault="00AC4505" w:rsidP="00AC4505">
            <w:pPr>
              <w:rPr>
                <w:rFonts w:ascii="Calibri" w:eastAsia="Calibri" w:hAnsi="Calibri" w:cs="Arial"/>
                <w:b/>
                <w:bCs/>
                <w:color w:val="0D0D0D" w:themeColor="text1" w:themeTint="F2"/>
                <w:sz w:val="28"/>
                <w:szCs w:val="28"/>
                <w:rtl/>
              </w:rPr>
            </w:pPr>
          </w:p>
          <w:p w14:paraId="19D569C2" w14:textId="77777777" w:rsidR="00AC4505" w:rsidRPr="00AC4505" w:rsidRDefault="00AC4505" w:rsidP="00AC4505">
            <w:pPr>
              <w:rPr>
                <w:rFonts w:ascii="Calibri" w:eastAsia="Calibri" w:hAnsi="Calibri" w:cs="Arial"/>
                <w:b/>
                <w:bCs/>
                <w:sz w:val="24"/>
                <w:szCs w:val="24"/>
                <w:rtl/>
              </w:rPr>
            </w:pPr>
            <w:r w:rsidRPr="00AC4505">
              <w:rPr>
                <w:rFonts w:ascii="Calibri" w:eastAsia="Calibri" w:hAnsi="Calibri" w:cs="Arial" w:hint="cs"/>
                <w:b/>
                <w:bCs/>
                <w:color w:val="C00000"/>
                <w:sz w:val="24"/>
                <w:szCs w:val="24"/>
                <w:rtl/>
              </w:rPr>
              <w:t xml:space="preserve"> الغلق </w:t>
            </w:r>
            <w:r>
              <w:rPr>
                <w:rFonts w:ascii="Calibri" w:eastAsia="Calibri" w:hAnsi="Calibri" w:cs="Arial" w:hint="cs"/>
                <w:b/>
                <w:bCs/>
                <w:color w:val="C00000"/>
                <w:sz w:val="24"/>
                <w:szCs w:val="24"/>
                <w:rtl/>
              </w:rPr>
              <w:t xml:space="preserve">/ </w:t>
            </w:r>
            <w:r w:rsidRPr="00AC4505">
              <w:rPr>
                <w:rFonts w:ascii="Calibri" w:eastAsia="Calibri" w:hAnsi="Calibri" w:cs="Arial" w:hint="cs"/>
                <w:b/>
                <w:bCs/>
                <w:sz w:val="24"/>
                <w:szCs w:val="24"/>
                <w:rtl/>
              </w:rPr>
              <w:t xml:space="preserve">حث الطالبات على أهمية طلب العلم </w:t>
            </w:r>
          </w:p>
          <w:p w14:paraId="2B46FD9D" w14:textId="77777777" w:rsidR="00AC4505" w:rsidRPr="00AC4505" w:rsidRDefault="00D435E9" w:rsidP="00AC4505">
            <w:pPr>
              <w:rPr>
                <w:rFonts w:ascii="Calibri" w:eastAsia="Calibri" w:hAnsi="Calibri" w:cs="Arial"/>
                <w:b/>
                <w:bCs/>
                <w:color w:val="C00000"/>
                <w:sz w:val="24"/>
                <w:szCs w:val="24"/>
              </w:rPr>
            </w:pPr>
            <w:r>
              <w:rPr>
                <w:rFonts w:ascii="Calibri" w:eastAsia="Calibri" w:hAnsi="Calibri" w:cs="Arial" w:hint="cs"/>
                <w:b/>
                <w:bCs/>
                <w:sz w:val="24"/>
                <w:szCs w:val="24"/>
                <w:rtl/>
              </w:rPr>
              <w:t xml:space="preserve">و </w:t>
            </w:r>
            <w:r w:rsidR="00AC4505" w:rsidRPr="00AC4505">
              <w:rPr>
                <w:rFonts w:ascii="Calibri" w:eastAsia="Calibri" w:hAnsi="Calibri" w:cs="Arial" w:hint="cs"/>
                <w:b/>
                <w:bCs/>
                <w:sz w:val="24"/>
                <w:szCs w:val="24"/>
                <w:rtl/>
              </w:rPr>
              <w:t>المحافظة على ذكر الأدعية والأذكار فهي حصن المسلم .</w:t>
            </w:r>
          </w:p>
        </w:tc>
        <w:tc>
          <w:tcPr>
            <w:tcW w:w="2673" w:type="dxa"/>
            <w:tcBorders>
              <w:top w:val="double" w:sz="4" w:space="0" w:color="auto"/>
              <w:left w:val="double" w:sz="4" w:space="0" w:color="auto"/>
              <w:bottom w:val="double" w:sz="4" w:space="0" w:color="auto"/>
              <w:right w:val="double" w:sz="4" w:space="0" w:color="auto"/>
            </w:tcBorders>
            <w:vAlign w:val="center"/>
          </w:tcPr>
          <w:p w14:paraId="5D7C2F9C" w14:textId="77777777" w:rsidR="00AC4505" w:rsidRDefault="00AC4505" w:rsidP="00AC4505">
            <w:pPr>
              <w:widowControl w:val="0"/>
              <w:tabs>
                <w:tab w:val="num" w:pos="0"/>
              </w:tabs>
              <w:rPr>
                <w:b/>
                <w:bCs/>
                <w:sz w:val="28"/>
                <w:szCs w:val="28"/>
                <w:rtl/>
                <w:lang w:bidi="ar-EG"/>
              </w:rPr>
            </w:pPr>
            <w:r w:rsidRPr="003E5309">
              <w:rPr>
                <w:b/>
                <w:bCs/>
                <w:sz w:val="28"/>
                <w:szCs w:val="28"/>
                <w:rtl/>
                <w:lang w:bidi="ar-EG"/>
              </w:rPr>
              <w:t>أن تختار الطالبة أسلوب الدعاء المناسب للموقف وتكمل به العبارات الآتية.</w:t>
            </w:r>
          </w:p>
          <w:p w14:paraId="003B6561" w14:textId="77777777" w:rsidR="00AC4505" w:rsidRDefault="00AC4505" w:rsidP="00AC4505">
            <w:pPr>
              <w:widowControl w:val="0"/>
              <w:tabs>
                <w:tab w:val="num" w:pos="0"/>
              </w:tabs>
              <w:rPr>
                <w:b/>
                <w:bCs/>
                <w:sz w:val="28"/>
                <w:szCs w:val="28"/>
                <w:rtl/>
                <w:lang w:bidi="ar-EG"/>
              </w:rPr>
            </w:pPr>
          </w:p>
          <w:p w14:paraId="01ACF30A" w14:textId="77777777" w:rsidR="003A0FF0" w:rsidRPr="003E5309" w:rsidRDefault="003A0FF0" w:rsidP="00AC4505">
            <w:pPr>
              <w:widowControl w:val="0"/>
              <w:tabs>
                <w:tab w:val="num" w:pos="0"/>
              </w:tabs>
              <w:rPr>
                <w:b/>
                <w:bCs/>
                <w:sz w:val="28"/>
                <w:szCs w:val="28"/>
                <w:rtl/>
                <w:lang w:bidi="ar-EG"/>
              </w:rPr>
            </w:pPr>
          </w:p>
          <w:p w14:paraId="62F46DF8" w14:textId="77777777" w:rsidR="00AC4505" w:rsidRDefault="00AC4505" w:rsidP="00AC4505">
            <w:pPr>
              <w:widowControl w:val="0"/>
              <w:tabs>
                <w:tab w:val="num" w:pos="0"/>
              </w:tabs>
              <w:rPr>
                <w:b/>
                <w:bCs/>
                <w:sz w:val="28"/>
                <w:szCs w:val="28"/>
                <w:rtl/>
                <w:lang w:bidi="ar-EG"/>
              </w:rPr>
            </w:pPr>
            <w:r w:rsidRPr="003E5309">
              <w:rPr>
                <w:b/>
                <w:bCs/>
                <w:sz w:val="28"/>
                <w:szCs w:val="28"/>
                <w:rtl/>
                <w:lang w:bidi="ar-EG"/>
              </w:rPr>
              <w:t>أن تلتزم الطالبة بحل واجباتها واحترام معلمتها.</w:t>
            </w:r>
          </w:p>
          <w:p w14:paraId="562BB92B" w14:textId="77777777" w:rsidR="00AC4505" w:rsidRDefault="00AC4505" w:rsidP="00AC4505">
            <w:pPr>
              <w:widowControl w:val="0"/>
              <w:tabs>
                <w:tab w:val="num" w:pos="0"/>
              </w:tabs>
              <w:rPr>
                <w:b/>
                <w:bCs/>
                <w:sz w:val="28"/>
                <w:szCs w:val="28"/>
                <w:rtl/>
                <w:lang w:bidi="ar-EG"/>
              </w:rPr>
            </w:pPr>
          </w:p>
          <w:p w14:paraId="666B8AB9" w14:textId="77777777" w:rsidR="00AC4505" w:rsidRPr="003E5309" w:rsidRDefault="00AC4505" w:rsidP="00AC4505">
            <w:pPr>
              <w:widowControl w:val="0"/>
              <w:tabs>
                <w:tab w:val="num" w:pos="0"/>
              </w:tabs>
              <w:rPr>
                <w:b/>
                <w:bCs/>
                <w:sz w:val="28"/>
                <w:szCs w:val="28"/>
                <w:rtl/>
                <w:lang w:bidi="ar-EG"/>
              </w:rPr>
            </w:pPr>
          </w:p>
          <w:p w14:paraId="46B5CED2" w14:textId="77777777" w:rsidR="00831686" w:rsidRPr="00465869" w:rsidRDefault="00AC4505" w:rsidP="00AC4505">
            <w:pPr>
              <w:pStyle w:val="a4"/>
              <w:widowControl w:val="0"/>
              <w:tabs>
                <w:tab w:val="right" w:pos="205"/>
              </w:tabs>
              <w:ind w:left="360"/>
              <w:rPr>
                <w:rFonts w:ascii="Calibri" w:eastAsia="Calibri" w:hAnsi="Calibri" w:cs="Arial"/>
                <w:b/>
                <w:bCs/>
                <w:sz w:val="24"/>
                <w:szCs w:val="24"/>
                <w:rtl/>
                <w:lang w:bidi="ar-EG"/>
              </w:rPr>
            </w:pPr>
            <w:r w:rsidRPr="003E5309">
              <w:rPr>
                <w:b/>
                <w:bCs/>
                <w:sz w:val="28"/>
                <w:szCs w:val="28"/>
                <w:rtl/>
                <w:lang w:bidi="ar-EG"/>
              </w:rPr>
              <w:t>أن تدرك الطالبة أهمية العلم وفضله</w:t>
            </w:r>
          </w:p>
        </w:tc>
        <w:tc>
          <w:tcPr>
            <w:tcW w:w="1517" w:type="dxa"/>
            <w:tcBorders>
              <w:top w:val="double" w:sz="4" w:space="0" w:color="auto"/>
              <w:left w:val="double" w:sz="4" w:space="0" w:color="auto"/>
              <w:bottom w:val="double" w:sz="4" w:space="0" w:color="auto"/>
              <w:right w:val="double" w:sz="4" w:space="0" w:color="auto"/>
            </w:tcBorders>
            <w:vAlign w:val="center"/>
          </w:tcPr>
          <w:p w14:paraId="47CC328B" w14:textId="77777777" w:rsidR="00831686" w:rsidRDefault="00AC4505" w:rsidP="00831686">
            <w:pPr>
              <w:widowControl w:val="0"/>
              <w:tabs>
                <w:tab w:val="num" w:pos="0"/>
              </w:tabs>
              <w:rPr>
                <w:b/>
                <w:bCs/>
                <w:sz w:val="28"/>
                <w:szCs w:val="28"/>
                <w:rtl/>
                <w:lang w:bidi="ar-EG"/>
              </w:rPr>
            </w:pPr>
            <w:r>
              <w:rPr>
                <w:rFonts w:hint="cs"/>
                <w:b/>
                <w:bCs/>
                <w:sz w:val="28"/>
                <w:szCs w:val="28"/>
                <w:rtl/>
                <w:lang w:bidi="ar-EG"/>
              </w:rPr>
              <w:t>تعرف أسلوب الدعاء واستعماله.</w:t>
            </w:r>
          </w:p>
          <w:p w14:paraId="7FBBD9AE" w14:textId="77777777" w:rsidR="00AC4505" w:rsidRDefault="00AC4505" w:rsidP="00831686">
            <w:pPr>
              <w:widowControl w:val="0"/>
              <w:tabs>
                <w:tab w:val="num" w:pos="0"/>
              </w:tabs>
              <w:rPr>
                <w:b/>
                <w:bCs/>
                <w:sz w:val="28"/>
                <w:szCs w:val="28"/>
                <w:rtl/>
                <w:lang w:bidi="ar-EG"/>
              </w:rPr>
            </w:pPr>
          </w:p>
          <w:p w14:paraId="649AEA96" w14:textId="77777777" w:rsidR="00AC4505" w:rsidRDefault="00AC4505" w:rsidP="00831686">
            <w:pPr>
              <w:widowControl w:val="0"/>
              <w:tabs>
                <w:tab w:val="num" w:pos="0"/>
              </w:tabs>
              <w:rPr>
                <w:b/>
                <w:bCs/>
                <w:sz w:val="28"/>
                <w:szCs w:val="28"/>
                <w:rtl/>
                <w:lang w:bidi="ar-EG"/>
              </w:rPr>
            </w:pPr>
            <w:r>
              <w:rPr>
                <w:rFonts w:hint="cs"/>
                <w:b/>
                <w:bCs/>
                <w:sz w:val="28"/>
                <w:szCs w:val="28"/>
                <w:rtl/>
                <w:lang w:bidi="ar-EG"/>
              </w:rPr>
              <w:t xml:space="preserve">اكتساب رصيد معرفي ولغوي </w:t>
            </w:r>
          </w:p>
          <w:p w14:paraId="2626586E" w14:textId="77777777" w:rsidR="003A0FF0" w:rsidRDefault="003A0FF0" w:rsidP="00831686">
            <w:pPr>
              <w:widowControl w:val="0"/>
              <w:tabs>
                <w:tab w:val="num" w:pos="0"/>
              </w:tabs>
              <w:rPr>
                <w:b/>
                <w:bCs/>
                <w:sz w:val="28"/>
                <w:szCs w:val="28"/>
                <w:rtl/>
                <w:lang w:bidi="ar-EG"/>
              </w:rPr>
            </w:pPr>
          </w:p>
          <w:p w14:paraId="281B48EE" w14:textId="77777777" w:rsidR="00AC4505" w:rsidRDefault="00AC4505" w:rsidP="003A0FF0">
            <w:pPr>
              <w:widowControl w:val="0"/>
              <w:tabs>
                <w:tab w:val="num" w:pos="0"/>
              </w:tabs>
              <w:rPr>
                <w:b/>
                <w:bCs/>
                <w:sz w:val="28"/>
                <w:szCs w:val="28"/>
                <w:rtl/>
                <w:lang w:bidi="ar-EG"/>
              </w:rPr>
            </w:pPr>
            <w:r>
              <w:rPr>
                <w:rFonts w:hint="cs"/>
                <w:b/>
                <w:bCs/>
                <w:sz w:val="28"/>
                <w:szCs w:val="28"/>
                <w:rtl/>
                <w:lang w:bidi="ar-EG"/>
              </w:rPr>
              <w:t xml:space="preserve"> اكتساب </w:t>
            </w:r>
          </w:p>
          <w:p w14:paraId="39C9AB8D" w14:textId="77777777" w:rsidR="00AC4505" w:rsidRPr="003E5309" w:rsidRDefault="00AC4505" w:rsidP="00831686">
            <w:pPr>
              <w:widowControl w:val="0"/>
              <w:tabs>
                <w:tab w:val="num" w:pos="0"/>
              </w:tabs>
              <w:rPr>
                <w:b/>
                <w:bCs/>
                <w:sz w:val="28"/>
                <w:szCs w:val="28"/>
                <w:rtl/>
                <w:lang w:bidi="ar-EG"/>
              </w:rPr>
            </w:pPr>
            <w:r>
              <w:rPr>
                <w:rFonts w:hint="cs"/>
                <w:b/>
                <w:bCs/>
                <w:sz w:val="28"/>
                <w:szCs w:val="28"/>
                <w:rtl/>
                <w:lang w:bidi="ar-EG"/>
              </w:rPr>
              <w:t xml:space="preserve">اتجاهات وقيم تتعلق بمجال الوحدة. </w:t>
            </w:r>
          </w:p>
          <w:p w14:paraId="08C718F1" w14:textId="77777777" w:rsidR="00831686" w:rsidRPr="00465869" w:rsidRDefault="00831686" w:rsidP="003A0FF0">
            <w:pPr>
              <w:jc w:val="center"/>
              <w:rPr>
                <w:rFonts w:ascii="Calibri" w:eastAsia="Calibri" w:hAnsi="Calibri" w:cs="Arial"/>
                <w:b/>
                <w:bCs/>
                <w:sz w:val="24"/>
                <w:szCs w:val="24"/>
                <w:rtl/>
              </w:rPr>
            </w:pPr>
            <w:r>
              <w:rPr>
                <w:rFonts w:ascii="Calibri" w:eastAsia="Calibri" w:hAnsi="Calibri" w:cs="Arial" w:hint="cs"/>
                <w:b/>
                <w:bCs/>
                <w:sz w:val="24"/>
                <w:szCs w:val="24"/>
                <w:rtl/>
              </w:rPr>
              <w:t xml:space="preserve"> </w:t>
            </w:r>
          </w:p>
        </w:tc>
        <w:tc>
          <w:tcPr>
            <w:tcW w:w="1117" w:type="dxa"/>
            <w:tcBorders>
              <w:top w:val="double" w:sz="4" w:space="0" w:color="auto"/>
              <w:left w:val="double" w:sz="4" w:space="0" w:color="auto"/>
              <w:bottom w:val="double" w:sz="4" w:space="0" w:color="auto"/>
              <w:right w:val="double" w:sz="4" w:space="0" w:color="auto"/>
            </w:tcBorders>
            <w:vAlign w:val="center"/>
          </w:tcPr>
          <w:p w14:paraId="59148B6C" w14:textId="77777777" w:rsidR="00831686" w:rsidRDefault="00831686" w:rsidP="003A0FF0">
            <w:pPr>
              <w:jc w:val="center"/>
              <w:rPr>
                <w:rFonts w:ascii="Calibri" w:eastAsia="Calibri" w:hAnsi="Calibri" w:cs="Arial"/>
                <w:b/>
                <w:bCs/>
                <w:color w:val="FF0000"/>
                <w:sz w:val="24"/>
                <w:szCs w:val="24"/>
                <w:rtl/>
              </w:rPr>
            </w:pPr>
            <w:r>
              <w:rPr>
                <w:rFonts w:ascii="Calibri" w:eastAsia="Calibri" w:hAnsi="Calibri" w:cs="Arial" w:hint="cs"/>
                <w:b/>
                <w:bCs/>
                <w:color w:val="FF0000"/>
                <w:sz w:val="24"/>
                <w:szCs w:val="24"/>
                <w:rtl/>
              </w:rPr>
              <w:t>الوحدة الثالثة</w:t>
            </w:r>
          </w:p>
          <w:p w14:paraId="04359F15" w14:textId="77777777" w:rsidR="003A0FF0" w:rsidRDefault="00FF34CA" w:rsidP="003A0FF0">
            <w:pPr>
              <w:jc w:val="center"/>
              <w:rPr>
                <w:rFonts w:ascii="Calibri" w:eastAsia="Calibri" w:hAnsi="Calibri" w:cs="Arial"/>
                <w:b/>
                <w:bCs/>
                <w:color w:val="000000" w:themeColor="text1"/>
                <w:sz w:val="24"/>
                <w:szCs w:val="24"/>
                <w:rtl/>
              </w:rPr>
            </w:pPr>
            <w:r w:rsidRPr="00FF34CA">
              <w:rPr>
                <w:rFonts w:ascii="Calibri" w:eastAsia="Calibri" w:hAnsi="Calibri" w:cs="Arial" w:hint="cs"/>
                <w:b/>
                <w:bCs/>
                <w:color w:val="000000" w:themeColor="text1"/>
                <w:sz w:val="24"/>
                <w:szCs w:val="24"/>
                <w:rtl/>
              </w:rPr>
              <w:t>آداب</w:t>
            </w:r>
            <w:r w:rsidR="00831686" w:rsidRPr="00FF34CA">
              <w:rPr>
                <w:rFonts w:ascii="Calibri" w:eastAsia="Calibri" w:hAnsi="Calibri" w:cs="Arial" w:hint="cs"/>
                <w:b/>
                <w:bCs/>
                <w:color w:val="000000" w:themeColor="text1"/>
                <w:sz w:val="24"/>
                <w:szCs w:val="24"/>
                <w:rtl/>
              </w:rPr>
              <w:t xml:space="preserve"> وواجبات</w:t>
            </w:r>
          </w:p>
          <w:p w14:paraId="18248AE0" w14:textId="77777777" w:rsidR="003A0FF0" w:rsidRDefault="003A0FF0" w:rsidP="003A0FF0">
            <w:pPr>
              <w:jc w:val="center"/>
              <w:rPr>
                <w:rFonts w:ascii="Calibri" w:eastAsia="Calibri" w:hAnsi="Calibri" w:cs="Arial"/>
                <w:b/>
                <w:bCs/>
                <w:color w:val="000000" w:themeColor="text1"/>
                <w:sz w:val="24"/>
                <w:szCs w:val="24"/>
                <w:rtl/>
              </w:rPr>
            </w:pPr>
          </w:p>
          <w:p w14:paraId="4CF0673A" w14:textId="77777777" w:rsidR="003A0FF0" w:rsidRDefault="003A0FF0" w:rsidP="003A0FF0">
            <w:pPr>
              <w:jc w:val="center"/>
              <w:rPr>
                <w:rFonts w:ascii="Calibri" w:eastAsia="Calibri" w:hAnsi="Calibri" w:cs="Arial"/>
                <w:b/>
                <w:bCs/>
                <w:color w:val="000000" w:themeColor="text1"/>
                <w:sz w:val="24"/>
                <w:szCs w:val="24"/>
                <w:rtl/>
              </w:rPr>
            </w:pPr>
            <w:r>
              <w:rPr>
                <w:rFonts w:ascii="Calibri" w:eastAsia="Calibri" w:hAnsi="Calibri" w:cs="Arial" w:hint="cs"/>
                <w:b/>
                <w:bCs/>
                <w:color w:val="000000" w:themeColor="text1"/>
                <w:sz w:val="24"/>
                <w:szCs w:val="24"/>
                <w:rtl/>
              </w:rPr>
              <w:t xml:space="preserve">أحاكي الأسلوب اللغوي </w:t>
            </w:r>
          </w:p>
          <w:p w14:paraId="3DB4EA39" w14:textId="77777777" w:rsidR="00831686" w:rsidRPr="00FF34CA" w:rsidRDefault="003A0FF0" w:rsidP="003A0FF0">
            <w:pPr>
              <w:jc w:val="center"/>
              <w:rPr>
                <w:rFonts w:ascii="Calibri" w:eastAsia="Calibri" w:hAnsi="Calibri" w:cs="Arial"/>
                <w:b/>
                <w:bCs/>
                <w:color w:val="000000" w:themeColor="text1"/>
                <w:sz w:val="24"/>
                <w:szCs w:val="24"/>
                <w:rtl/>
              </w:rPr>
            </w:pPr>
            <w:r>
              <w:rPr>
                <w:rFonts w:ascii="Calibri" w:eastAsia="Calibri" w:hAnsi="Calibri" w:cs="Arial" w:hint="cs"/>
                <w:b/>
                <w:bCs/>
                <w:color w:val="000000" w:themeColor="text1"/>
                <w:sz w:val="24"/>
                <w:szCs w:val="24"/>
                <w:rtl/>
              </w:rPr>
              <w:t>أسلوب الدعاء</w:t>
            </w:r>
            <w:r w:rsidR="00831686" w:rsidRPr="00FF34CA">
              <w:rPr>
                <w:rFonts w:ascii="Calibri" w:eastAsia="Calibri" w:hAnsi="Calibri" w:cs="Arial" w:hint="cs"/>
                <w:b/>
                <w:bCs/>
                <w:color w:val="000000" w:themeColor="text1"/>
                <w:sz w:val="24"/>
                <w:szCs w:val="24"/>
                <w:rtl/>
              </w:rPr>
              <w:t xml:space="preserve"> </w:t>
            </w:r>
          </w:p>
          <w:p w14:paraId="608A517D" w14:textId="77777777" w:rsidR="00831686" w:rsidRPr="00465869" w:rsidRDefault="00831686" w:rsidP="003A0FF0">
            <w:pPr>
              <w:jc w:val="center"/>
              <w:rPr>
                <w:rFonts w:ascii="Calibri" w:eastAsia="Calibri" w:hAnsi="Calibri" w:cs="Arial"/>
                <w:b/>
                <w:bCs/>
                <w:sz w:val="24"/>
                <w:szCs w:val="24"/>
                <w:rtl/>
              </w:rPr>
            </w:pPr>
          </w:p>
        </w:tc>
        <w:tc>
          <w:tcPr>
            <w:tcW w:w="837" w:type="dxa"/>
            <w:tcBorders>
              <w:top w:val="double" w:sz="4" w:space="0" w:color="auto"/>
              <w:left w:val="double" w:sz="4" w:space="0" w:color="auto"/>
              <w:bottom w:val="double" w:sz="4" w:space="0" w:color="auto"/>
              <w:right w:val="double" w:sz="4" w:space="0" w:color="auto"/>
            </w:tcBorders>
            <w:vAlign w:val="center"/>
          </w:tcPr>
          <w:p w14:paraId="35651EDF" w14:textId="77777777" w:rsidR="00831686" w:rsidRDefault="00422380" w:rsidP="003A0FF0">
            <w:pPr>
              <w:rPr>
                <w:rFonts w:ascii="Calibri" w:eastAsia="Calibri" w:hAnsi="Calibri" w:cs="Arial"/>
                <w:b/>
                <w:bCs/>
                <w:sz w:val="24"/>
                <w:szCs w:val="24"/>
                <w:rtl/>
              </w:rPr>
            </w:pPr>
            <w:r>
              <w:rPr>
                <w:rFonts w:ascii="Calibri" w:eastAsia="Calibri" w:hAnsi="Calibri" w:cs="Arial" w:hint="cs"/>
                <w:b/>
                <w:bCs/>
                <w:sz w:val="24"/>
                <w:szCs w:val="24"/>
                <w:rtl/>
              </w:rPr>
              <w:t>3</w:t>
            </w:r>
          </w:p>
          <w:p w14:paraId="035E3186" w14:textId="77777777" w:rsidR="00422380" w:rsidRPr="00465869" w:rsidRDefault="00422380" w:rsidP="003A0FF0">
            <w:pPr>
              <w:rPr>
                <w:rFonts w:ascii="Calibri" w:eastAsia="Calibri" w:hAnsi="Calibri" w:cs="Arial"/>
                <w:b/>
                <w:bCs/>
                <w:sz w:val="24"/>
                <w:szCs w:val="24"/>
              </w:rPr>
            </w:pPr>
            <w:r>
              <w:rPr>
                <w:rFonts w:ascii="Calibri" w:eastAsia="Calibri" w:hAnsi="Calibri" w:cs="Arial" w:hint="cs"/>
                <w:b/>
                <w:bCs/>
                <w:sz w:val="24"/>
                <w:szCs w:val="24"/>
                <w:rtl/>
              </w:rPr>
              <w:t>7</w:t>
            </w:r>
          </w:p>
        </w:tc>
        <w:tc>
          <w:tcPr>
            <w:tcW w:w="838" w:type="dxa"/>
            <w:tcBorders>
              <w:top w:val="double" w:sz="4" w:space="0" w:color="auto"/>
              <w:left w:val="double" w:sz="4" w:space="0" w:color="auto"/>
              <w:bottom w:val="double" w:sz="4" w:space="0" w:color="auto"/>
              <w:right w:val="double" w:sz="4" w:space="0" w:color="auto"/>
            </w:tcBorders>
            <w:vAlign w:val="center"/>
          </w:tcPr>
          <w:p w14:paraId="4F9E935B" w14:textId="77777777" w:rsidR="00831686" w:rsidRPr="00465869" w:rsidRDefault="00831686" w:rsidP="003A0FF0">
            <w:pPr>
              <w:jc w:val="center"/>
              <w:rPr>
                <w:rFonts w:ascii="Calibri" w:eastAsia="Calibri" w:hAnsi="Calibri" w:cs="Arial"/>
                <w:b/>
                <w:bCs/>
                <w:sz w:val="24"/>
                <w:szCs w:val="24"/>
                <w:rtl/>
              </w:rPr>
            </w:pPr>
          </w:p>
          <w:p w14:paraId="1187F44F" w14:textId="77777777" w:rsidR="00831686" w:rsidRPr="00465869" w:rsidRDefault="00831686" w:rsidP="003A0FF0">
            <w:pPr>
              <w:jc w:val="center"/>
              <w:rPr>
                <w:rFonts w:ascii="Calibri" w:eastAsia="Calibri" w:hAnsi="Calibri" w:cs="Arial"/>
                <w:b/>
                <w:bCs/>
                <w:sz w:val="24"/>
                <w:szCs w:val="24"/>
                <w:rtl/>
              </w:rPr>
            </w:pPr>
          </w:p>
          <w:p w14:paraId="27B443E8" w14:textId="77777777" w:rsidR="00831686" w:rsidRPr="00465869" w:rsidRDefault="00831686" w:rsidP="003A0FF0">
            <w:pPr>
              <w:jc w:val="center"/>
              <w:rPr>
                <w:rFonts w:ascii="Calibri" w:eastAsia="Calibri" w:hAnsi="Calibri" w:cs="Arial"/>
                <w:b/>
                <w:bCs/>
                <w:sz w:val="24"/>
                <w:szCs w:val="24"/>
                <w:rtl/>
              </w:rPr>
            </w:pPr>
          </w:p>
          <w:p w14:paraId="499DE084" w14:textId="77777777" w:rsidR="00831686" w:rsidRPr="00465869" w:rsidRDefault="00831686" w:rsidP="003A0FF0">
            <w:pPr>
              <w:jc w:val="center"/>
              <w:rPr>
                <w:rFonts w:ascii="Calibri" w:eastAsia="Calibri" w:hAnsi="Calibri" w:cs="Arial"/>
                <w:b/>
                <w:bCs/>
                <w:sz w:val="24"/>
                <w:szCs w:val="24"/>
                <w:rtl/>
              </w:rPr>
            </w:pPr>
          </w:p>
          <w:p w14:paraId="48BAFB7F" w14:textId="77777777" w:rsidR="00831686" w:rsidRPr="00465869" w:rsidRDefault="00422380" w:rsidP="003A0FF0">
            <w:pPr>
              <w:jc w:val="center"/>
              <w:rPr>
                <w:rFonts w:ascii="Calibri" w:eastAsia="Calibri" w:hAnsi="Calibri" w:cs="Arial"/>
                <w:b/>
                <w:bCs/>
                <w:sz w:val="24"/>
                <w:szCs w:val="24"/>
                <w:rtl/>
              </w:rPr>
            </w:pPr>
            <w:r>
              <w:rPr>
                <w:rFonts w:ascii="Calibri" w:eastAsia="Calibri" w:hAnsi="Calibri" w:cs="Arial" w:hint="cs"/>
                <w:b/>
                <w:bCs/>
                <w:sz w:val="24"/>
                <w:szCs w:val="24"/>
                <w:rtl/>
              </w:rPr>
              <w:t>الأحد15/6</w:t>
            </w:r>
          </w:p>
          <w:p w14:paraId="484F2548" w14:textId="77777777" w:rsidR="00831686" w:rsidRPr="00465869" w:rsidRDefault="00831686" w:rsidP="003A0FF0">
            <w:pPr>
              <w:jc w:val="center"/>
              <w:rPr>
                <w:rFonts w:ascii="Calibri" w:eastAsia="Calibri" w:hAnsi="Calibri" w:cs="Arial"/>
                <w:b/>
                <w:bCs/>
                <w:sz w:val="24"/>
                <w:szCs w:val="24"/>
                <w:rtl/>
              </w:rPr>
            </w:pPr>
          </w:p>
          <w:p w14:paraId="1F561572" w14:textId="77777777" w:rsidR="00831686" w:rsidRPr="00465869" w:rsidRDefault="00831686" w:rsidP="003A0FF0">
            <w:pPr>
              <w:jc w:val="center"/>
              <w:rPr>
                <w:rFonts w:ascii="Calibri" w:eastAsia="Calibri" w:hAnsi="Calibri" w:cs="Arial"/>
                <w:b/>
                <w:bCs/>
                <w:sz w:val="24"/>
                <w:szCs w:val="24"/>
                <w:rtl/>
              </w:rPr>
            </w:pPr>
          </w:p>
          <w:p w14:paraId="44818B88" w14:textId="77777777" w:rsidR="00831686" w:rsidRPr="00465869" w:rsidRDefault="00831686" w:rsidP="003A0FF0">
            <w:pPr>
              <w:jc w:val="center"/>
              <w:rPr>
                <w:rFonts w:ascii="Calibri" w:eastAsia="Calibri" w:hAnsi="Calibri" w:cs="Arial"/>
                <w:b/>
                <w:bCs/>
                <w:sz w:val="24"/>
                <w:szCs w:val="24"/>
                <w:rtl/>
              </w:rPr>
            </w:pPr>
          </w:p>
          <w:p w14:paraId="38D2C76F" w14:textId="77777777" w:rsidR="00831686" w:rsidRPr="00465869" w:rsidRDefault="00831686" w:rsidP="003A0FF0">
            <w:pPr>
              <w:jc w:val="center"/>
              <w:rPr>
                <w:rFonts w:ascii="Calibri" w:eastAsia="Calibri" w:hAnsi="Calibri" w:cs="Arial"/>
                <w:b/>
                <w:bCs/>
                <w:sz w:val="24"/>
                <w:szCs w:val="24"/>
                <w:rtl/>
              </w:rPr>
            </w:pPr>
          </w:p>
          <w:p w14:paraId="0939BDCD" w14:textId="77777777" w:rsidR="00831686" w:rsidRPr="00465869" w:rsidRDefault="00831686" w:rsidP="003A0FF0">
            <w:pPr>
              <w:jc w:val="center"/>
              <w:rPr>
                <w:rFonts w:ascii="Calibri" w:eastAsia="Calibri" w:hAnsi="Calibri" w:cs="Arial"/>
                <w:b/>
                <w:bCs/>
                <w:sz w:val="24"/>
                <w:szCs w:val="24"/>
                <w:rtl/>
              </w:rPr>
            </w:pPr>
          </w:p>
          <w:p w14:paraId="07331819" w14:textId="77777777" w:rsidR="00831686" w:rsidRPr="00465869" w:rsidRDefault="00831686" w:rsidP="003A0FF0">
            <w:pPr>
              <w:jc w:val="center"/>
              <w:rPr>
                <w:rFonts w:ascii="Calibri" w:eastAsia="Calibri" w:hAnsi="Calibri" w:cs="Arial"/>
                <w:b/>
                <w:bCs/>
                <w:sz w:val="24"/>
                <w:szCs w:val="24"/>
                <w:rtl/>
              </w:rPr>
            </w:pPr>
          </w:p>
          <w:p w14:paraId="4E303A84" w14:textId="77777777" w:rsidR="00831686" w:rsidRPr="00465869" w:rsidRDefault="00831686" w:rsidP="003A0FF0">
            <w:pPr>
              <w:jc w:val="center"/>
              <w:rPr>
                <w:rFonts w:ascii="Calibri" w:eastAsia="Calibri" w:hAnsi="Calibri" w:cs="Arial"/>
                <w:b/>
                <w:bCs/>
                <w:sz w:val="24"/>
                <w:szCs w:val="24"/>
              </w:rPr>
            </w:pPr>
          </w:p>
        </w:tc>
      </w:tr>
    </w:tbl>
    <w:p w14:paraId="1558A4DE" w14:textId="77777777" w:rsidR="00831686" w:rsidRDefault="00831686" w:rsidP="004523E5">
      <w:pPr>
        <w:rPr>
          <w:rtl/>
        </w:rPr>
      </w:pPr>
    </w:p>
    <w:p w14:paraId="04B98396" w14:textId="77777777" w:rsidR="00831686" w:rsidRDefault="00831686" w:rsidP="004523E5">
      <w:pPr>
        <w:rPr>
          <w:rtl/>
        </w:rPr>
      </w:pPr>
    </w:p>
    <w:p w14:paraId="5BF9C80A" w14:textId="77777777" w:rsidR="00831686" w:rsidRDefault="007B376F" w:rsidP="004523E5">
      <w:pPr>
        <w:rPr>
          <w:rtl/>
        </w:rPr>
      </w:pPr>
      <w:r>
        <w:rPr>
          <w:noProof/>
          <w:rtl/>
        </w:rPr>
        <w:lastRenderedPageBreak/>
        <mc:AlternateContent>
          <mc:Choice Requires="wps">
            <w:drawing>
              <wp:anchor distT="0" distB="0" distL="114300" distR="114300" simplePos="0" relativeHeight="251722752" behindDoc="0" locked="0" layoutInCell="1" allowOverlap="1" wp14:anchorId="6CEEEF4C" wp14:editId="255F389D">
                <wp:simplePos x="0" y="0"/>
                <wp:positionH relativeFrom="column">
                  <wp:posOffset>7267575</wp:posOffset>
                </wp:positionH>
                <wp:positionV relativeFrom="paragraph">
                  <wp:posOffset>57150</wp:posOffset>
                </wp:positionV>
                <wp:extent cx="1725930" cy="982980"/>
                <wp:effectExtent l="0" t="0" r="0" b="0"/>
                <wp:wrapNone/>
                <wp:docPr id="199" name="مربع ن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25930"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553DF" w14:textId="77777777" w:rsidR="00596903" w:rsidRPr="00847CC3" w:rsidRDefault="00596903" w:rsidP="00831686">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 xml:space="preserve">المملكة </w:t>
                            </w:r>
                            <w:r w:rsidRPr="00847CC3">
                              <w:rPr>
                                <w:rFonts w:ascii="Sakkal Majalla" w:hAnsi="Sakkal Majalla" w:cs="Sakkal Majalla"/>
                                <w:b/>
                                <w:bCs/>
                                <w:sz w:val="20"/>
                                <w:szCs w:val="20"/>
                                <w:rtl/>
                              </w:rPr>
                              <w:t>العربية السعودية</w:t>
                            </w:r>
                          </w:p>
                          <w:p w14:paraId="73DF60E9" w14:textId="77777777" w:rsidR="00596903" w:rsidRPr="00847CC3" w:rsidRDefault="00596903" w:rsidP="00831686">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14:paraId="5B95AEBF" w14:textId="77777777" w:rsidR="00596903" w:rsidRPr="00847CC3" w:rsidRDefault="00596903" w:rsidP="00422380">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 xml:space="preserve">بالمدينة المنورة </w:t>
                            </w:r>
                          </w:p>
                          <w:p w14:paraId="185DC901" w14:textId="77777777" w:rsidR="00596903" w:rsidRPr="00847CC3" w:rsidRDefault="00596903" w:rsidP="00422380">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...شرق المدينة  </w:t>
                            </w:r>
                          </w:p>
                          <w:p w14:paraId="60F4E941" w14:textId="77777777" w:rsidR="00596903" w:rsidRPr="00847CC3" w:rsidRDefault="00596903" w:rsidP="00831686">
                            <w:pPr>
                              <w:spacing w:after="0"/>
                              <w:rPr>
                                <w:rFonts w:ascii="Sakkal Majalla" w:hAnsi="Sakkal Majalla" w:cs="Sakkal Majalla"/>
                                <w:b/>
                                <w:bCs/>
                                <w:sz w:val="20"/>
                                <w:szCs w:val="20"/>
                                <w:rtl/>
                              </w:rPr>
                            </w:pPr>
                          </w:p>
                          <w:p w14:paraId="2EA53DCD" w14:textId="77777777" w:rsidR="00596903" w:rsidRPr="00847CC3" w:rsidRDefault="00596903" w:rsidP="00831686">
                            <w:pPr>
                              <w:jc w:val="center"/>
                              <w:rPr>
                                <w:rFonts w:ascii="Sakkal Majalla" w:hAnsi="Sakkal Majalla" w:cs="Sakkal Majall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572.25pt;margin-top:4.5pt;width:135.9pt;height:77.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" filled="f" stroked="f">
                <v:path arrowok="t"/>
                <v:textbox>
                  <w:txbxContent>
                    <w:p w:rsidR="00596903" w:rsidRPr="00847CC3" w:rsidRDefault="00596903" w:rsidP="00831686">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المملكة العربية السعودية</w:t>
                      </w:r>
                    </w:p>
                    <w:p w:rsidR="00596903" w:rsidRPr="00847CC3" w:rsidRDefault="00596903" w:rsidP="00831686">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rsidR="00596903" w:rsidRPr="00847CC3" w:rsidRDefault="00596903" w:rsidP="00422380">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 xml:space="preserve">بالمدينة المنورة </w:t>
                      </w:r>
                    </w:p>
                    <w:p w:rsidR="00596903" w:rsidRPr="00847CC3" w:rsidRDefault="00596903" w:rsidP="00422380">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...شرق المدينة  </w:t>
                      </w:r>
                    </w:p>
                    <w:p w:rsidR="00596903" w:rsidRPr="00847CC3" w:rsidRDefault="00596903" w:rsidP="00831686">
                      <w:pPr>
                        <w:spacing w:after="0"/>
                        <w:rPr>
                          <w:rFonts w:ascii="Sakkal Majalla" w:hAnsi="Sakkal Majalla" w:cs="Sakkal Majalla"/>
                          <w:b/>
                          <w:bCs/>
                          <w:sz w:val="20"/>
                          <w:szCs w:val="20"/>
                          <w:rtl/>
                        </w:rPr>
                      </w:pPr>
                    </w:p>
                    <w:p w:rsidR="00596903" w:rsidRPr="00847CC3" w:rsidRDefault="00596903" w:rsidP="00831686">
                      <w:pPr>
                        <w:jc w:val="center"/>
                        <w:rPr>
                          <w:rFonts w:ascii="Sakkal Majalla" w:hAnsi="Sakkal Majalla" w:cs="Sakkal Majalla"/>
                          <w:sz w:val="20"/>
                          <w:szCs w:val="20"/>
                        </w:rPr>
                      </w:pPr>
                    </w:p>
                  </w:txbxContent>
                </v:textbox>
              </v:shape>
            </w:pict>
          </mc:Fallback>
        </mc:AlternateContent>
      </w:r>
      <w:r>
        <w:rPr>
          <w:noProof/>
          <w:rtl/>
        </w:rPr>
        <mc:AlternateContent>
          <mc:Choice Requires="wps">
            <w:drawing>
              <wp:anchor distT="0" distB="0" distL="114300" distR="114300" simplePos="0" relativeHeight="251723776" behindDoc="0" locked="0" layoutInCell="1" allowOverlap="1" wp14:anchorId="510B9834" wp14:editId="44DAF36F">
                <wp:simplePos x="0" y="0"/>
                <wp:positionH relativeFrom="column">
                  <wp:posOffset>381000</wp:posOffset>
                </wp:positionH>
                <wp:positionV relativeFrom="paragraph">
                  <wp:posOffset>-50800</wp:posOffset>
                </wp:positionV>
                <wp:extent cx="6727190" cy="900430"/>
                <wp:effectExtent l="0" t="0" r="0" b="0"/>
                <wp:wrapNone/>
                <wp:docPr id="198" name="مربع ن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6727190" cy="900430"/>
                        </a:xfrm>
                        <a:prstGeom prst="rect">
                          <a:avLst/>
                        </a:prstGeom>
                        <a:solidFill>
                          <a:srgbClr val="FFFFFF"/>
                        </a:solidFill>
                        <a:ln w="19050" cmpd="sng">
                          <a:solidFill>
                            <a:srgbClr val="000000"/>
                          </a:solidFill>
                          <a:miter lim="800000"/>
                          <a:headEnd/>
                          <a:tailEnd/>
                        </a:ln>
                      </wps:spPr>
                      <wps:txbx>
                        <w:txbxContent>
                          <w:p w14:paraId="12B219FD" w14:textId="77777777" w:rsidR="00596903" w:rsidRPr="00422380" w:rsidRDefault="00596903" w:rsidP="00831686">
                            <w:pPr>
                              <w:rPr>
                                <w:rFonts w:ascii="Calibri" w:eastAsia="Calibri" w:hAnsi="Calibri" w:cs="Arial"/>
                                <w:b/>
                                <w:bCs/>
                                <w:color w:val="FF0000"/>
                                <w:sz w:val="24"/>
                                <w:szCs w:val="24"/>
                                <w:rtl/>
                              </w:rPr>
                            </w:pPr>
                            <w:r w:rsidRPr="00422380">
                              <w:rPr>
                                <w:rFonts w:ascii="Sakkal Majalla" w:hAnsi="Sakkal Majalla" w:cs="Sakkal Majalla"/>
                                <w:b/>
                                <w:bCs/>
                                <w:sz w:val="28"/>
                                <w:szCs w:val="28"/>
                                <w:rtl/>
                              </w:rPr>
                              <w:t xml:space="preserve">الخطة </w:t>
                            </w:r>
                            <w:r w:rsidRPr="00422380">
                              <w:rPr>
                                <w:rFonts w:ascii="Sakkal Majalla" w:hAnsi="Sakkal Majalla" w:cs="Sakkal Majalla"/>
                                <w:b/>
                                <w:bCs/>
                                <w:sz w:val="28"/>
                                <w:szCs w:val="28"/>
                                <w:rtl/>
                              </w:rPr>
                              <w:t>اليومية الفعلية المنفذة لمكونات الوحدة الدراسية</w:t>
                            </w:r>
                            <w:r w:rsidRPr="00422380">
                              <w:rPr>
                                <w:rFonts w:ascii="Sakkal Majalla" w:hAnsi="Sakkal Majalla" w:cs="Sakkal Majalla" w:hint="cs"/>
                                <w:b/>
                                <w:bCs/>
                                <w:sz w:val="28"/>
                                <w:szCs w:val="28"/>
                                <w:rtl/>
                              </w:rPr>
                              <w:t xml:space="preserve"> "(   3   )</w:t>
                            </w:r>
                            <w:r w:rsidRPr="00422380">
                              <w:rPr>
                                <w:rFonts w:ascii="Sakkal Majalla" w:hAnsi="Sakkal Majalla" w:cs="Sakkal Majalla" w:hint="cs"/>
                                <w:b/>
                                <w:bCs/>
                                <w:color w:val="C00000"/>
                                <w:sz w:val="28"/>
                                <w:szCs w:val="28"/>
                                <w:rtl/>
                              </w:rPr>
                              <w:t>آداب وواجبات</w:t>
                            </w:r>
                          </w:p>
                          <w:p w14:paraId="559BAD84" w14:textId="77777777" w:rsidR="00596903" w:rsidRPr="00422380" w:rsidRDefault="00596903" w:rsidP="00831686">
                            <w:pPr>
                              <w:spacing w:after="0"/>
                              <w:rPr>
                                <w:rFonts w:ascii="Sakkal Majalla" w:hAnsi="Sakkal Majalla" w:cs="Sakkal Majalla"/>
                                <w:b/>
                                <w:bCs/>
                                <w:sz w:val="28"/>
                                <w:szCs w:val="28"/>
                                <w:rtl/>
                              </w:rPr>
                            </w:pPr>
                            <w:r w:rsidRPr="00422380">
                              <w:rPr>
                                <w:rFonts w:ascii="Sakkal Majalla" w:hAnsi="Sakkal Majalla" w:cs="Sakkal Majalla"/>
                                <w:b/>
                                <w:bCs/>
                                <w:sz w:val="28"/>
                                <w:szCs w:val="28"/>
                                <w:rtl/>
                              </w:rPr>
                              <w:t>الفصل الدراسي : .....</w:t>
                            </w:r>
                            <w:r w:rsidRPr="00422380">
                              <w:rPr>
                                <w:rFonts w:ascii="Sakkal Majalla" w:hAnsi="Sakkal Majalla" w:cs="Sakkal Majalla" w:hint="cs"/>
                                <w:b/>
                                <w:bCs/>
                                <w:sz w:val="28"/>
                                <w:szCs w:val="28"/>
                                <w:rtl/>
                              </w:rPr>
                              <w:t>الثاني</w:t>
                            </w:r>
                            <w:r w:rsidRPr="00422380">
                              <w:rPr>
                                <w:rFonts w:ascii="Sakkal Majalla" w:hAnsi="Sakkal Majalla" w:cs="Sakkal Majalla"/>
                                <w:b/>
                                <w:bCs/>
                                <w:sz w:val="28"/>
                                <w:szCs w:val="28"/>
                                <w:rtl/>
                              </w:rPr>
                              <w:t>...... للعام الدراسي 14</w:t>
                            </w:r>
                            <w:r w:rsidRPr="00422380">
                              <w:rPr>
                                <w:rFonts w:ascii="Sakkal Majalla" w:hAnsi="Sakkal Majalla" w:cs="Sakkal Majalla" w:hint="cs"/>
                                <w:b/>
                                <w:bCs/>
                                <w:sz w:val="28"/>
                                <w:szCs w:val="28"/>
                                <w:rtl/>
                              </w:rPr>
                              <w:t>40 ـــــــــــ  ـــ</w:t>
                            </w:r>
                            <w:r w:rsidRPr="00422380">
                              <w:rPr>
                                <w:rFonts w:ascii="Sakkal Majalla" w:hAnsi="Sakkal Majalla" w:cs="Sakkal Majalla"/>
                                <w:b/>
                                <w:bCs/>
                                <w:sz w:val="28"/>
                                <w:szCs w:val="28"/>
                                <w:rtl/>
                              </w:rPr>
                              <w:t xml:space="preserve"> 14</w:t>
                            </w:r>
                            <w:r w:rsidRPr="00422380">
                              <w:rPr>
                                <w:rFonts w:ascii="Sakkal Majalla" w:hAnsi="Sakkal Majalla" w:cs="Sakkal Majalla" w:hint="cs"/>
                                <w:b/>
                                <w:bCs/>
                                <w:sz w:val="28"/>
                                <w:szCs w:val="28"/>
                                <w:rtl/>
                              </w:rPr>
                              <w:t>41</w:t>
                            </w:r>
                            <w:r w:rsidRPr="00422380">
                              <w:rPr>
                                <w:rFonts w:ascii="Sakkal Majalla" w:hAnsi="Sakkal Majalla" w:cs="Sakkal Majalla"/>
                                <w:b/>
                                <w:bCs/>
                                <w:sz w:val="28"/>
                                <w:szCs w:val="28"/>
                                <w:rtl/>
                              </w:rPr>
                              <w:t xml:space="preserve"> هـ</w:t>
                            </w:r>
                            <w:r w:rsidRPr="00422380">
                              <w:rPr>
                                <w:rFonts w:ascii="Sakkal Majalla" w:hAnsi="Sakkal Majalla" w:cs="Sakkal Majalla" w:hint="cs"/>
                                <w:b/>
                                <w:bCs/>
                                <w:sz w:val="28"/>
                                <w:szCs w:val="28"/>
                                <w:rtl/>
                              </w:rPr>
                              <w:t xml:space="preserve">         الأسبوع 4   الأحد 15/6 إلى الخميس 19/6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30pt;margin-top:-4pt;width:529.7pt;height:70.9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" strokeweight="1.5pt">
                <v:path arrowok="t"/>
                <v:textbox>
                  <w:txbxContent>
                    <w:p w:rsidR="00596903" w:rsidRPr="00422380" w:rsidRDefault="00596903" w:rsidP="00831686">
                      <w:pPr>
                        <w:rPr>
                          <w:rFonts w:ascii="Calibri" w:eastAsia="Calibri" w:hAnsi="Calibri" w:cs="Arial"/>
                          <w:b/>
                          <w:bCs/>
                          <w:color w:val="FF0000"/>
                          <w:sz w:val="24"/>
                          <w:szCs w:val="24"/>
                          <w:rtl/>
                        </w:rPr>
                      </w:pPr>
                      <w:r w:rsidRPr="00422380">
                        <w:rPr>
                          <w:rFonts w:ascii="Sakkal Majalla" w:hAnsi="Sakkal Majalla" w:cs="Sakkal Majalla"/>
                          <w:b/>
                          <w:bCs/>
                          <w:sz w:val="28"/>
                          <w:szCs w:val="28"/>
                          <w:rtl/>
                        </w:rPr>
                        <w:t>الخطة اليومية الفعلية المنفذة لمكونات الوحدة الدراسية</w:t>
                      </w:r>
                      <w:r w:rsidRPr="00422380">
                        <w:rPr>
                          <w:rFonts w:ascii="Sakkal Majalla" w:hAnsi="Sakkal Majalla" w:cs="Sakkal Majalla" w:hint="cs"/>
                          <w:b/>
                          <w:bCs/>
                          <w:sz w:val="28"/>
                          <w:szCs w:val="28"/>
                          <w:rtl/>
                        </w:rPr>
                        <w:t xml:space="preserve"> "(   3   )</w:t>
                      </w:r>
                      <w:r w:rsidRPr="00422380">
                        <w:rPr>
                          <w:rFonts w:ascii="Sakkal Majalla" w:hAnsi="Sakkal Majalla" w:cs="Sakkal Majalla" w:hint="cs"/>
                          <w:b/>
                          <w:bCs/>
                          <w:color w:val="C00000"/>
                          <w:sz w:val="28"/>
                          <w:szCs w:val="28"/>
                          <w:rtl/>
                        </w:rPr>
                        <w:t>آداب وواجبات</w:t>
                      </w:r>
                    </w:p>
                    <w:p w:rsidR="00596903" w:rsidRPr="00422380" w:rsidRDefault="00596903" w:rsidP="00831686">
                      <w:pPr>
                        <w:spacing w:after="0"/>
                        <w:rPr>
                          <w:rFonts w:ascii="Sakkal Majalla" w:hAnsi="Sakkal Majalla" w:cs="Sakkal Majalla"/>
                          <w:b/>
                          <w:bCs/>
                          <w:sz w:val="28"/>
                          <w:szCs w:val="28"/>
                          <w:rtl/>
                        </w:rPr>
                      </w:pPr>
                      <w:r w:rsidRPr="00422380">
                        <w:rPr>
                          <w:rFonts w:ascii="Sakkal Majalla" w:hAnsi="Sakkal Majalla" w:cs="Sakkal Majalla"/>
                          <w:b/>
                          <w:bCs/>
                          <w:sz w:val="28"/>
                          <w:szCs w:val="28"/>
                          <w:rtl/>
                        </w:rPr>
                        <w:t>الفصل الدراسي : .....</w:t>
                      </w:r>
                      <w:r w:rsidRPr="00422380">
                        <w:rPr>
                          <w:rFonts w:ascii="Sakkal Majalla" w:hAnsi="Sakkal Majalla" w:cs="Sakkal Majalla" w:hint="cs"/>
                          <w:b/>
                          <w:bCs/>
                          <w:sz w:val="28"/>
                          <w:szCs w:val="28"/>
                          <w:rtl/>
                        </w:rPr>
                        <w:t>الثاني</w:t>
                      </w:r>
                      <w:r w:rsidRPr="00422380">
                        <w:rPr>
                          <w:rFonts w:ascii="Sakkal Majalla" w:hAnsi="Sakkal Majalla" w:cs="Sakkal Majalla"/>
                          <w:b/>
                          <w:bCs/>
                          <w:sz w:val="28"/>
                          <w:szCs w:val="28"/>
                          <w:rtl/>
                        </w:rPr>
                        <w:t>...... للعام الدراسي 14</w:t>
                      </w:r>
                      <w:r w:rsidRPr="00422380">
                        <w:rPr>
                          <w:rFonts w:ascii="Sakkal Majalla" w:hAnsi="Sakkal Majalla" w:cs="Sakkal Majalla" w:hint="cs"/>
                          <w:b/>
                          <w:bCs/>
                          <w:sz w:val="28"/>
                          <w:szCs w:val="28"/>
                          <w:rtl/>
                        </w:rPr>
                        <w:t>40 ـــــــــــ  ـــ</w:t>
                      </w:r>
                      <w:r w:rsidRPr="00422380">
                        <w:rPr>
                          <w:rFonts w:ascii="Sakkal Majalla" w:hAnsi="Sakkal Majalla" w:cs="Sakkal Majalla"/>
                          <w:b/>
                          <w:bCs/>
                          <w:sz w:val="28"/>
                          <w:szCs w:val="28"/>
                          <w:rtl/>
                        </w:rPr>
                        <w:t xml:space="preserve"> 14</w:t>
                      </w:r>
                      <w:r w:rsidRPr="00422380">
                        <w:rPr>
                          <w:rFonts w:ascii="Sakkal Majalla" w:hAnsi="Sakkal Majalla" w:cs="Sakkal Majalla" w:hint="cs"/>
                          <w:b/>
                          <w:bCs/>
                          <w:sz w:val="28"/>
                          <w:szCs w:val="28"/>
                          <w:rtl/>
                        </w:rPr>
                        <w:t>41</w:t>
                      </w:r>
                      <w:r w:rsidRPr="00422380">
                        <w:rPr>
                          <w:rFonts w:ascii="Sakkal Majalla" w:hAnsi="Sakkal Majalla" w:cs="Sakkal Majalla"/>
                          <w:b/>
                          <w:bCs/>
                          <w:sz w:val="28"/>
                          <w:szCs w:val="28"/>
                          <w:rtl/>
                        </w:rPr>
                        <w:t xml:space="preserve"> هـ</w:t>
                      </w:r>
                      <w:r w:rsidRPr="00422380">
                        <w:rPr>
                          <w:rFonts w:ascii="Sakkal Majalla" w:hAnsi="Sakkal Majalla" w:cs="Sakkal Majalla" w:hint="cs"/>
                          <w:b/>
                          <w:bCs/>
                          <w:sz w:val="28"/>
                          <w:szCs w:val="28"/>
                          <w:rtl/>
                        </w:rPr>
                        <w:t xml:space="preserve">         الأسبوع 4   الأحد 15/6 إلى الخميس 19/6</w:t>
                      </w:r>
                    </w:p>
                  </w:txbxContent>
                </v:textbox>
              </v:shape>
            </w:pict>
          </mc:Fallback>
        </mc:AlternateContent>
      </w:r>
      <w:r w:rsidR="00831686">
        <w:rPr>
          <w:rFonts w:hint="cs"/>
          <w:noProof/>
          <w:rtl/>
        </w:rPr>
        <w:drawing>
          <wp:anchor distT="0" distB="0" distL="114300" distR="114300" simplePos="0" relativeHeight="251725824" behindDoc="1" locked="0" layoutInCell="1" allowOverlap="1" wp14:anchorId="1EB9BC6C" wp14:editId="567E3F91">
            <wp:simplePos x="0" y="0"/>
            <wp:positionH relativeFrom="column">
              <wp:posOffset>-466725</wp:posOffset>
            </wp:positionH>
            <wp:positionV relativeFrom="paragraph">
              <wp:posOffset>68580</wp:posOffset>
            </wp:positionV>
            <wp:extent cx="762000" cy="952500"/>
            <wp:effectExtent l="19050" t="0" r="0" b="0"/>
            <wp:wrapTight wrapText="bothSides">
              <wp:wrapPolygon edited="0">
                <wp:start x="6480" y="864"/>
                <wp:lineTo x="7020" y="7776"/>
                <wp:lineTo x="9180" y="7776"/>
                <wp:lineTo x="540" y="12960"/>
                <wp:lineTo x="-540" y="18576"/>
                <wp:lineTo x="1080" y="20304"/>
                <wp:lineTo x="4320" y="20304"/>
                <wp:lineTo x="7020" y="20304"/>
                <wp:lineTo x="14040" y="20304"/>
                <wp:lineTo x="16200" y="18576"/>
                <wp:lineTo x="16200" y="14688"/>
                <wp:lineTo x="19440" y="8208"/>
                <wp:lineTo x="19440" y="7776"/>
                <wp:lineTo x="21060" y="7776"/>
                <wp:lineTo x="21600" y="6912"/>
                <wp:lineTo x="21600" y="864"/>
                <wp:lineTo x="6480" y="864"/>
              </wp:wrapPolygon>
            </wp:wrapTight>
            <wp:docPr id="7"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2000" cy="952500"/>
                    </a:xfrm>
                    <a:prstGeom prst="rect">
                      <a:avLst/>
                    </a:prstGeom>
                  </pic:spPr>
                </pic:pic>
              </a:graphicData>
            </a:graphic>
          </wp:anchor>
        </w:drawing>
      </w:r>
    </w:p>
    <w:p w14:paraId="187C0A77" w14:textId="77777777" w:rsidR="00831686" w:rsidRDefault="00831686" w:rsidP="004523E5">
      <w:pPr>
        <w:rPr>
          <w:rtl/>
        </w:rPr>
      </w:pPr>
    </w:p>
    <w:p w14:paraId="69AA411C" w14:textId="77777777" w:rsidR="00831686" w:rsidRDefault="00831686" w:rsidP="004523E5">
      <w:pPr>
        <w:rPr>
          <w:rtl/>
        </w:rPr>
      </w:pPr>
    </w:p>
    <w:p w14:paraId="4390ACC2" w14:textId="77777777" w:rsidR="00831686" w:rsidRDefault="00831686" w:rsidP="004523E5">
      <w:pPr>
        <w:rPr>
          <w:rtl/>
        </w:rPr>
      </w:pPr>
    </w:p>
    <w:tbl>
      <w:tblPr>
        <w:tblStyle w:val="10"/>
        <w:tblpPr w:leftFromText="180" w:rightFromText="180" w:vertAnchor="text" w:horzAnchor="margin" w:tblpY="111"/>
        <w:tblW w:w="14907" w:type="dxa"/>
        <w:tblLayout w:type="fixed"/>
        <w:tblLook w:val="04A0" w:firstRow="1" w:lastRow="0" w:firstColumn="1" w:lastColumn="0" w:noHBand="0" w:noVBand="1"/>
      </w:tblPr>
      <w:tblGrid>
        <w:gridCol w:w="2062"/>
        <w:gridCol w:w="1535"/>
        <w:gridCol w:w="4328"/>
        <w:gridCol w:w="2673"/>
        <w:gridCol w:w="1517"/>
        <w:gridCol w:w="1117"/>
        <w:gridCol w:w="837"/>
        <w:gridCol w:w="838"/>
      </w:tblGrid>
      <w:tr w:rsidR="000E1280" w:rsidRPr="00465869" w14:paraId="0D822895" w14:textId="77777777" w:rsidTr="003A0FF0">
        <w:trPr>
          <w:trHeight w:val="469"/>
        </w:trPr>
        <w:tc>
          <w:tcPr>
            <w:tcW w:w="2062"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2040634C" w14:textId="77777777" w:rsidR="000E1280" w:rsidRPr="00465869" w:rsidRDefault="000E1280" w:rsidP="003A0FF0">
            <w:pPr>
              <w:bidi w:val="0"/>
              <w:jc w:val="center"/>
              <w:rPr>
                <w:rFonts w:ascii="Sakkal Majalla" w:eastAsia="Calibri" w:hAnsi="Sakkal Majalla" w:cs="Sakkal Majalla"/>
                <w:b/>
                <w:bCs/>
                <w:sz w:val="24"/>
                <w:szCs w:val="24"/>
                <w:rtl/>
              </w:rPr>
            </w:pPr>
            <w:r w:rsidRPr="00465869">
              <w:rPr>
                <w:rFonts w:ascii="Sakkal Majalla" w:eastAsia="Calibri" w:hAnsi="Sakkal Majalla" w:cs="Sakkal Majalla" w:hint="cs"/>
                <w:b/>
                <w:bCs/>
                <w:sz w:val="24"/>
                <w:szCs w:val="24"/>
                <w:rtl/>
              </w:rPr>
              <w:t>أدوات التقويم</w:t>
            </w:r>
          </w:p>
        </w:tc>
        <w:tc>
          <w:tcPr>
            <w:tcW w:w="1535"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612E25C3" w14:textId="77777777" w:rsidR="000E1280" w:rsidRPr="00465869" w:rsidRDefault="000E1280" w:rsidP="003A0FF0">
            <w:pPr>
              <w:tabs>
                <w:tab w:val="left" w:pos="2231"/>
              </w:tabs>
              <w:spacing w:after="200" w:line="276" w:lineRule="auto"/>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الوسائل</w:t>
            </w:r>
          </w:p>
          <w:p w14:paraId="426B8ACC" w14:textId="77777777" w:rsidR="000E1280" w:rsidRPr="00465869" w:rsidRDefault="000E1280" w:rsidP="003A0FF0">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و</w:t>
            </w:r>
            <w:r w:rsidRPr="00465869">
              <w:rPr>
                <w:rFonts w:ascii="Sakkal Majalla" w:eastAsia="Calibri" w:hAnsi="Sakkal Majalla" w:cs="Sakkal Majalla" w:hint="cs"/>
                <w:b/>
                <w:bCs/>
                <w:sz w:val="24"/>
                <w:szCs w:val="24"/>
                <w:rtl/>
              </w:rPr>
              <w:t>الإستراتيجية</w:t>
            </w:r>
          </w:p>
        </w:tc>
        <w:tc>
          <w:tcPr>
            <w:tcW w:w="432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32B88F99" w14:textId="77777777" w:rsidR="000E1280" w:rsidRPr="00465869" w:rsidRDefault="000E1280" w:rsidP="003A0FF0">
            <w:pPr>
              <w:tabs>
                <w:tab w:val="left" w:pos="2231"/>
              </w:tabs>
              <w:spacing w:after="200" w:line="276" w:lineRule="auto"/>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والمنهجية التدريسية</w:t>
            </w:r>
          </w:p>
        </w:tc>
        <w:tc>
          <w:tcPr>
            <w:tcW w:w="2673"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6D69B21A" w14:textId="77777777" w:rsidR="000E1280" w:rsidRPr="00465869" w:rsidRDefault="000E1280" w:rsidP="003A0FF0">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المهارة</w:t>
            </w:r>
            <w:r w:rsidRPr="00465869">
              <w:rPr>
                <w:rFonts w:ascii="Sakkal Majalla" w:eastAsia="Calibri" w:hAnsi="Sakkal Majalla" w:cs="Sakkal Majalla" w:hint="cs"/>
                <w:b/>
                <w:bCs/>
                <w:sz w:val="24"/>
                <w:szCs w:val="24"/>
                <w:rtl/>
              </w:rPr>
              <w:t xml:space="preserve"> (المعيار)</w:t>
            </w:r>
          </w:p>
        </w:tc>
        <w:tc>
          <w:tcPr>
            <w:tcW w:w="15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0AE28144" w14:textId="77777777" w:rsidR="000E1280" w:rsidRPr="00465869" w:rsidRDefault="000E1280" w:rsidP="003A0FF0">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الكفاية</w:t>
            </w:r>
          </w:p>
        </w:tc>
        <w:tc>
          <w:tcPr>
            <w:tcW w:w="11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2E85BDE2" w14:textId="77777777" w:rsidR="000E1280" w:rsidRPr="00465869" w:rsidRDefault="000E1280" w:rsidP="003A0FF0">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المكون</w:t>
            </w:r>
          </w:p>
        </w:tc>
        <w:tc>
          <w:tcPr>
            <w:tcW w:w="83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5BD25912" w14:textId="77777777" w:rsidR="000E1280" w:rsidRPr="00465869" w:rsidRDefault="000E1280" w:rsidP="003A0FF0">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الحصة</w:t>
            </w:r>
          </w:p>
        </w:tc>
        <w:tc>
          <w:tcPr>
            <w:tcW w:w="83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2FAFFCCE" w14:textId="77777777" w:rsidR="000E1280" w:rsidRPr="00465869" w:rsidRDefault="000E1280" w:rsidP="003A0FF0">
            <w:pPr>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التاريخ</w:t>
            </w:r>
          </w:p>
        </w:tc>
      </w:tr>
      <w:tr w:rsidR="000E1280" w:rsidRPr="00465869" w14:paraId="1E22D48C" w14:textId="77777777" w:rsidTr="003A0FF0">
        <w:trPr>
          <w:trHeight w:val="6137"/>
        </w:trPr>
        <w:tc>
          <w:tcPr>
            <w:tcW w:w="2062" w:type="dxa"/>
            <w:tcBorders>
              <w:top w:val="double" w:sz="4" w:space="0" w:color="auto"/>
              <w:left w:val="double" w:sz="4" w:space="0" w:color="auto"/>
              <w:bottom w:val="double" w:sz="4" w:space="0" w:color="auto"/>
              <w:right w:val="double" w:sz="4" w:space="0" w:color="auto"/>
            </w:tcBorders>
            <w:vAlign w:val="center"/>
          </w:tcPr>
          <w:p w14:paraId="555B8304" w14:textId="77777777" w:rsidR="000E1280" w:rsidRPr="008342A0" w:rsidRDefault="000E1280" w:rsidP="003A0FF0">
            <w:pPr>
              <w:widowControl w:val="0"/>
              <w:rPr>
                <w:b/>
                <w:bCs/>
                <w:color w:val="0D0D0D" w:themeColor="text1" w:themeTint="F2"/>
                <w:lang w:bidi="ar-EG"/>
              </w:rPr>
            </w:pPr>
          </w:p>
          <w:p w14:paraId="32BE14B5" w14:textId="77777777" w:rsidR="000E1280" w:rsidRDefault="000E1280" w:rsidP="003A0FF0">
            <w:pPr>
              <w:widowControl w:val="0"/>
              <w:rPr>
                <w:b/>
                <w:bCs/>
                <w:color w:val="0D0D0D" w:themeColor="text1" w:themeTint="F2"/>
                <w:rtl/>
                <w:lang w:bidi="ar-EG"/>
              </w:rPr>
            </w:pPr>
            <w:r w:rsidRPr="008342A0">
              <w:rPr>
                <w:b/>
                <w:bCs/>
                <w:color w:val="0D0D0D" w:themeColor="text1" w:themeTint="F2"/>
                <w:rtl/>
                <w:lang w:bidi="ar-EG"/>
              </w:rPr>
              <w:t>اقرئي العبارات الآتية مع ملاحظة الكلمات الملونة.</w:t>
            </w:r>
          </w:p>
          <w:p w14:paraId="412D3EF1" w14:textId="77777777" w:rsidR="000E1280" w:rsidRDefault="000E1280" w:rsidP="003A0FF0">
            <w:pPr>
              <w:widowControl w:val="0"/>
              <w:rPr>
                <w:b/>
                <w:bCs/>
                <w:color w:val="0D0D0D" w:themeColor="text1" w:themeTint="F2"/>
                <w:rtl/>
                <w:lang w:bidi="ar-EG"/>
              </w:rPr>
            </w:pPr>
          </w:p>
          <w:p w14:paraId="7FD47F8F" w14:textId="77777777" w:rsidR="00AB7A43" w:rsidRDefault="00AB7A43" w:rsidP="003A0FF0">
            <w:pPr>
              <w:widowControl w:val="0"/>
              <w:rPr>
                <w:b/>
                <w:bCs/>
                <w:color w:val="0D0D0D" w:themeColor="text1" w:themeTint="F2"/>
                <w:rtl/>
                <w:lang w:bidi="ar-EG"/>
              </w:rPr>
            </w:pPr>
          </w:p>
          <w:p w14:paraId="162E9341" w14:textId="77777777" w:rsidR="00AB7A43" w:rsidRDefault="00AB7A43" w:rsidP="003A0FF0">
            <w:pPr>
              <w:widowControl w:val="0"/>
              <w:rPr>
                <w:b/>
                <w:bCs/>
                <w:color w:val="0D0D0D" w:themeColor="text1" w:themeTint="F2"/>
                <w:rtl/>
                <w:lang w:bidi="ar-EG"/>
              </w:rPr>
            </w:pPr>
          </w:p>
          <w:p w14:paraId="13D3D34C" w14:textId="77777777" w:rsidR="00AB7A43" w:rsidRDefault="00AB7A43" w:rsidP="003A0FF0">
            <w:pPr>
              <w:widowControl w:val="0"/>
              <w:rPr>
                <w:b/>
                <w:bCs/>
                <w:color w:val="0D0D0D" w:themeColor="text1" w:themeTint="F2"/>
                <w:rtl/>
                <w:lang w:bidi="ar-EG"/>
              </w:rPr>
            </w:pPr>
          </w:p>
          <w:p w14:paraId="405DC44E" w14:textId="77777777" w:rsidR="000E1280" w:rsidRDefault="000E1280" w:rsidP="003A0FF0">
            <w:pPr>
              <w:widowControl w:val="0"/>
              <w:rPr>
                <w:b/>
                <w:bCs/>
                <w:color w:val="0D0D0D" w:themeColor="text1" w:themeTint="F2"/>
                <w:rtl/>
                <w:lang w:bidi="ar-EG"/>
              </w:rPr>
            </w:pPr>
            <w:r w:rsidRPr="008342A0">
              <w:rPr>
                <w:b/>
                <w:bCs/>
                <w:color w:val="0D0D0D" w:themeColor="text1" w:themeTint="F2"/>
                <w:rtl/>
                <w:lang w:bidi="ar-EG"/>
              </w:rPr>
              <w:t>ارسمي الكلمات المبدوءة بــ (ال) عند دخول اللام المكسورة عليها رسمًا صحيحًا.</w:t>
            </w:r>
          </w:p>
          <w:p w14:paraId="6840B8EE" w14:textId="77777777" w:rsidR="000E1280" w:rsidRPr="008342A0" w:rsidRDefault="000E1280" w:rsidP="003A0FF0">
            <w:pPr>
              <w:widowControl w:val="0"/>
              <w:rPr>
                <w:b/>
                <w:bCs/>
                <w:color w:val="0D0D0D" w:themeColor="text1" w:themeTint="F2"/>
                <w:lang w:bidi="ar-EG"/>
              </w:rPr>
            </w:pPr>
          </w:p>
          <w:p w14:paraId="16035F13" w14:textId="77777777" w:rsidR="000E1280" w:rsidRPr="00465869" w:rsidRDefault="00517213" w:rsidP="00AB7A43">
            <w:pPr>
              <w:widowControl w:val="0"/>
              <w:rPr>
                <w:rFonts w:ascii="Arial" w:hAnsi="Arial" w:cs="Arial"/>
                <w:b/>
                <w:bCs/>
                <w:sz w:val="24"/>
                <w:szCs w:val="24"/>
                <w:lang w:bidi="ar-EG"/>
              </w:rPr>
            </w:pPr>
            <w:r>
              <w:rPr>
                <w:rFonts w:ascii="Arial" w:hAnsi="Arial" w:cs="Arial" w:hint="cs"/>
                <w:b/>
                <w:bCs/>
                <w:sz w:val="24"/>
                <w:szCs w:val="24"/>
                <w:rtl/>
                <w:lang w:bidi="ar-EG"/>
              </w:rPr>
              <w:t>أجيبي عن الأسئلة التالية</w:t>
            </w:r>
            <w:r w:rsidR="004B0FA8">
              <w:rPr>
                <w:rFonts w:ascii="Arial" w:hAnsi="Arial" w:cs="Arial" w:hint="cs"/>
                <w:b/>
                <w:bCs/>
                <w:sz w:val="24"/>
                <w:szCs w:val="24"/>
                <w:rtl/>
                <w:lang w:bidi="ar-EG"/>
              </w:rPr>
              <w:t>.</w:t>
            </w:r>
          </w:p>
        </w:tc>
        <w:tc>
          <w:tcPr>
            <w:tcW w:w="1535" w:type="dxa"/>
            <w:tcBorders>
              <w:top w:val="double" w:sz="4" w:space="0" w:color="auto"/>
              <w:left w:val="double" w:sz="4" w:space="0" w:color="auto"/>
              <w:bottom w:val="double" w:sz="4" w:space="0" w:color="auto"/>
              <w:right w:val="double" w:sz="4" w:space="0" w:color="auto"/>
            </w:tcBorders>
            <w:vAlign w:val="center"/>
          </w:tcPr>
          <w:p w14:paraId="1A6322DD" w14:textId="77777777" w:rsidR="00FF34CA" w:rsidRPr="00465869" w:rsidRDefault="00FF34CA" w:rsidP="00FF34CA">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الكتاب المدرسي.</w:t>
            </w:r>
          </w:p>
          <w:p w14:paraId="683D2C49" w14:textId="77777777" w:rsidR="00FF34CA" w:rsidRPr="00465869" w:rsidRDefault="00FF34CA" w:rsidP="00FF34CA">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العرض.</w:t>
            </w:r>
          </w:p>
          <w:p w14:paraId="0DD8C89C" w14:textId="77777777" w:rsidR="00FF34CA" w:rsidRPr="00465869" w:rsidRDefault="00FF34CA" w:rsidP="00FF34CA">
            <w:pPr>
              <w:jc w:val="center"/>
              <w:rPr>
                <w:rFonts w:ascii="Calibri" w:eastAsia="Calibri" w:hAnsi="Calibri" w:cs="Arial"/>
                <w:b/>
                <w:bCs/>
                <w:sz w:val="24"/>
                <w:szCs w:val="24"/>
                <w:rtl/>
              </w:rPr>
            </w:pPr>
          </w:p>
          <w:p w14:paraId="5094C537" w14:textId="77777777" w:rsidR="00FF34CA" w:rsidRDefault="00FF34CA" w:rsidP="00FF34CA">
            <w:pPr>
              <w:rPr>
                <w:rFonts w:ascii="Calibri" w:eastAsia="Calibri" w:hAnsi="Calibri" w:cs="Arial"/>
                <w:b/>
                <w:bCs/>
                <w:sz w:val="24"/>
                <w:szCs w:val="24"/>
                <w:rtl/>
              </w:rPr>
            </w:pPr>
            <w:r w:rsidRPr="00465869">
              <w:rPr>
                <w:rFonts w:ascii="Calibri" w:eastAsia="Calibri" w:hAnsi="Calibri" w:cs="Arial" w:hint="cs"/>
                <w:b/>
                <w:bCs/>
                <w:color w:val="FF0000"/>
                <w:sz w:val="24"/>
                <w:szCs w:val="24"/>
                <w:u w:val="single"/>
                <w:rtl/>
              </w:rPr>
              <w:t>الاستراتيجية</w:t>
            </w:r>
            <w:r>
              <w:rPr>
                <w:rFonts w:ascii="Calibri" w:eastAsia="Calibri" w:hAnsi="Calibri" w:cs="Arial" w:hint="cs"/>
                <w:b/>
                <w:bCs/>
                <w:sz w:val="24"/>
                <w:szCs w:val="24"/>
                <w:rtl/>
              </w:rPr>
              <w:t xml:space="preserve"> </w:t>
            </w:r>
          </w:p>
          <w:p w14:paraId="765E9FD3" w14:textId="77777777" w:rsidR="00517213" w:rsidRDefault="00517213" w:rsidP="00FF34CA">
            <w:pPr>
              <w:rPr>
                <w:rFonts w:ascii="Calibri" w:eastAsia="Calibri" w:hAnsi="Calibri" w:cs="Arial"/>
                <w:b/>
                <w:bCs/>
                <w:sz w:val="24"/>
                <w:szCs w:val="24"/>
                <w:rtl/>
              </w:rPr>
            </w:pPr>
          </w:p>
          <w:p w14:paraId="2726617B" w14:textId="77777777" w:rsidR="00FF34CA" w:rsidRDefault="00D435E9" w:rsidP="00FF34CA">
            <w:pPr>
              <w:rPr>
                <w:rFonts w:ascii="Calibri" w:eastAsia="Calibri" w:hAnsi="Calibri" w:cs="Arial"/>
                <w:b/>
                <w:bCs/>
                <w:sz w:val="24"/>
                <w:szCs w:val="24"/>
                <w:rtl/>
              </w:rPr>
            </w:pPr>
            <w:r>
              <w:rPr>
                <w:rFonts w:ascii="Calibri" w:eastAsia="Calibri" w:hAnsi="Calibri" w:cs="Arial" w:hint="cs"/>
                <w:b/>
                <w:bCs/>
                <w:sz w:val="24"/>
                <w:szCs w:val="24"/>
                <w:rtl/>
              </w:rPr>
              <w:t xml:space="preserve">المفاهيم </w:t>
            </w:r>
            <w:r w:rsidR="00517213">
              <w:rPr>
                <w:rFonts w:ascii="Calibri" w:eastAsia="Calibri" w:hAnsi="Calibri" w:cs="Arial" w:hint="cs"/>
                <w:b/>
                <w:bCs/>
                <w:sz w:val="24"/>
                <w:szCs w:val="24"/>
                <w:rtl/>
              </w:rPr>
              <w:t xml:space="preserve"> الكرتونية</w:t>
            </w:r>
          </w:p>
          <w:p w14:paraId="06768108" w14:textId="77777777" w:rsidR="00517213" w:rsidRDefault="00517213" w:rsidP="00FF34CA">
            <w:pPr>
              <w:rPr>
                <w:rFonts w:ascii="Calibri" w:eastAsia="Calibri" w:hAnsi="Calibri" w:cs="Arial"/>
                <w:b/>
                <w:bCs/>
                <w:sz w:val="24"/>
                <w:szCs w:val="24"/>
                <w:rtl/>
              </w:rPr>
            </w:pPr>
          </w:p>
          <w:p w14:paraId="0B40BF1D" w14:textId="77777777" w:rsidR="000E1280" w:rsidRDefault="00FF34CA" w:rsidP="00FF34CA">
            <w:pPr>
              <w:rPr>
                <w:rFonts w:ascii="Calibri" w:eastAsia="Calibri" w:hAnsi="Calibri" w:cs="Arial"/>
                <w:b/>
                <w:bCs/>
                <w:sz w:val="24"/>
                <w:szCs w:val="24"/>
                <w:rtl/>
              </w:rPr>
            </w:pPr>
            <w:r>
              <w:rPr>
                <w:rFonts w:ascii="Calibri" w:eastAsia="Calibri" w:hAnsi="Calibri" w:cs="Arial" w:hint="cs"/>
                <w:b/>
                <w:bCs/>
                <w:sz w:val="24"/>
                <w:szCs w:val="24"/>
                <w:rtl/>
              </w:rPr>
              <w:t>ا</w:t>
            </w:r>
            <w:r w:rsidR="000E1280">
              <w:rPr>
                <w:rFonts w:ascii="Calibri" w:eastAsia="Calibri" w:hAnsi="Calibri" w:cs="Arial" w:hint="cs"/>
                <w:b/>
                <w:bCs/>
                <w:sz w:val="24"/>
                <w:szCs w:val="24"/>
                <w:rtl/>
              </w:rPr>
              <w:t xml:space="preserve">لعصف الذهني </w:t>
            </w:r>
          </w:p>
          <w:p w14:paraId="4DF07FA5" w14:textId="77777777" w:rsidR="000E1280" w:rsidRPr="00465869" w:rsidRDefault="000E1280" w:rsidP="003A0FF0">
            <w:pPr>
              <w:rPr>
                <w:rFonts w:ascii="Calibri" w:eastAsia="Calibri" w:hAnsi="Calibri" w:cs="Arial"/>
                <w:b/>
                <w:bCs/>
                <w:sz w:val="24"/>
                <w:szCs w:val="24"/>
              </w:rPr>
            </w:pPr>
          </w:p>
          <w:p w14:paraId="1E5DBB0E" w14:textId="77777777" w:rsidR="000E1280" w:rsidRPr="00465869" w:rsidRDefault="000E1280" w:rsidP="00FF34CA">
            <w:pPr>
              <w:rPr>
                <w:rFonts w:ascii="Calibri" w:eastAsia="Calibri" w:hAnsi="Calibri" w:cs="Arial"/>
                <w:b/>
                <w:bCs/>
                <w:sz w:val="24"/>
                <w:szCs w:val="24"/>
                <w:rtl/>
              </w:rPr>
            </w:pPr>
          </w:p>
          <w:p w14:paraId="0CDDC0F6" w14:textId="77777777" w:rsidR="000E1280" w:rsidRDefault="000E1280" w:rsidP="003A0FF0">
            <w:pPr>
              <w:jc w:val="center"/>
              <w:rPr>
                <w:rFonts w:ascii="Calibri" w:eastAsia="Calibri" w:hAnsi="Calibri" w:cs="Arial"/>
                <w:b/>
                <w:bCs/>
                <w:sz w:val="24"/>
                <w:szCs w:val="24"/>
                <w:rtl/>
              </w:rPr>
            </w:pPr>
            <w:r>
              <w:rPr>
                <w:rFonts w:ascii="Calibri" w:eastAsia="Calibri" w:hAnsi="Calibri" w:cs="Arial" w:hint="cs"/>
                <w:b/>
                <w:bCs/>
                <w:sz w:val="24"/>
                <w:szCs w:val="24"/>
                <w:rtl/>
              </w:rPr>
              <w:t xml:space="preserve">الدقيقة الواحدة </w:t>
            </w:r>
          </w:p>
          <w:p w14:paraId="32404BAD" w14:textId="77777777" w:rsidR="000E1280" w:rsidRDefault="000E1280" w:rsidP="00FF34CA">
            <w:pPr>
              <w:rPr>
                <w:rFonts w:ascii="Calibri" w:eastAsia="Calibri" w:hAnsi="Calibri" w:cs="Arial"/>
                <w:b/>
                <w:bCs/>
                <w:sz w:val="24"/>
                <w:szCs w:val="24"/>
                <w:rtl/>
              </w:rPr>
            </w:pPr>
          </w:p>
          <w:p w14:paraId="67A3E910" w14:textId="77777777" w:rsidR="000E1280" w:rsidRPr="00465869" w:rsidRDefault="000E1280" w:rsidP="003A0FF0">
            <w:pPr>
              <w:jc w:val="center"/>
              <w:rPr>
                <w:rFonts w:ascii="Calibri" w:eastAsia="Calibri" w:hAnsi="Calibri" w:cs="Arial"/>
                <w:b/>
                <w:bCs/>
                <w:sz w:val="24"/>
                <w:szCs w:val="24"/>
                <w:rtl/>
              </w:rPr>
            </w:pPr>
            <w:r>
              <w:rPr>
                <w:rFonts w:ascii="Calibri" w:eastAsia="Calibri" w:hAnsi="Calibri" w:cs="Arial" w:hint="cs"/>
                <w:b/>
                <w:bCs/>
                <w:sz w:val="24"/>
                <w:szCs w:val="24"/>
                <w:rtl/>
              </w:rPr>
              <w:t xml:space="preserve"> التعلم الذاتي </w:t>
            </w:r>
          </w:p>
          <w:p w14:paraId="1630F404" w14:textId="77777777" w:rsidR="000E1280" w:rsidRPr="00465869" w:rsidRDefault="000E1280" w:rsidP="003A0FF0">
            <w:pPr>
              <w:jc w:val="center"/>
              <w:rPr>
                <w:rFonts w:ascii="Calibri" w:eastAsia="Calibri" w:hAnsi="Calibri" w:cs="Arial"/>
                <w:b/>
                <w:bCs/>
                <w:sz w:val="24"/>
                <w:szCs w:val="24"/>
                <w:rtl/>
              </w:rPr>
            </w:pPr>
          </w:p>
          <w:p w14:paraId="6F0DF1D3" w14:textId="77777777" w:rsidR="000E1280" w:rsidRPr="00465869" w:rsidRDefault="000E1280" w:rsidP="003A0FF0">
            <w:pPr>
              <w:jc w:val="center"/>
              <w:rPr>
                <w:rFonts w:ascii="Calibri" w:eastAsia="Calibri" w:hAnsi="Calibri" w:cs="Arial"/>
                <w:b/>
                <w:bCs/>
                <w:sz w:val="24"/>
                <w:szCs w:val="24"/>
                <w:rtl/>
              </w:rPr>
            </w:pPr>
          </w:p>
          <w:p w14:paraId="05032A96" w14:textId="77777777" w:rsidR="000E1280" w:rsidRPr="00465869" w:rsidRDefault="000E1280" w:rsidP="003A0FF0">
            <w:pPr>
              <w:jc w:val="center"/>
              <w:rPr>
                <w:rFonts w:ascii="Calibri" w:eastAsia="Calibri" w:hAnsi="Calibri" w:cs="Arial"/>
                <w:b/>
                <w:bCs/>
                <w:sz w:val="24"/>
                <w:szCs w:val="24"/>
                <w:rtl/>
              </w:rPr>
            </w:pPr>
          </w:p>
          <w:p w14:paraId="65856494" w14:textId="77777777" w:rsidR="000E1280" w:rsidRPr="00465869" w:rsidRDefault="000E1280" w:rsidP="003A0FF0">
            <w:pPr>
              <w:rPr>
                <w:rFonts w:ascii="Calibri" w:eastAsia="Calibri" w:hAnsi="Calibri" w:cs="Arial"/>
                <w:b/>
                <w:bCs/>
                <w:sz w:val="24"/>
                <w:szCs w:val="24"/>
              </w:rPr>
            </w:pPr>
          </w:p>
        </w:tc>
        <w:tc>
          <w:tcPr>
            <w:tcW w:w="4328" w:type="dxa"/>
            <w:tcBorders>
              <w:top w:val="double" w:sz="4" w:space="0" w:color="auto"/>
              <w:left w:val="double" w:sz="4" w:space="0" w:color="auto"/>
              <w:bottom w:val="double" w:sz="4" w:space="0" w:color="auto"/>
              <w:right w:val="double" w:sz="4" w:space="0" w:color="auto"/>
            </w:tcBorders>
            <w:vAlign w:val="center"/>
          </w:tcPr>
          <w:p w14:paraId="4970626C" w14:textId="77777777" w:rsidR="000E1280" w:rsidRDefault="000E1280" w:rsidP="00D435E9">
            <w:pPr>
              <w:widowControl w:val="0"/>
              <w:rPr>
                <w:rFonts w:ascii="Calibri" w:eastAsia="Calibri" w:hAnsi="Calibri" w:cs="Arial"/>
                <w:b/>
                <w:bCs/>
                <w:sz w:val="24"/>
                <w:szCs w:val="24"/>
                <w:rtl/>
              </w:rPr>
            </w:pPr>
            <w:r w:rsidRPr="000E1280">
              <w:rPr>
                <w:rFonts w:ascii="Calibri" w:eastAsia="Calibri" w:hAnsi="Calibri" w:cs="Arial" w:hint="cs"/>
                <w:b/>
                <w:bCs/>
                <w:color w:val="C00000"/>
                <w:sz w:val="24"/>
                <w:szCs w:val="24"/>
                <w:rtl/>
              </w:rPr>
              <w:t>التمهيد</w:t>
            </w:r>
            <w:r>
              <w:rPr>
                <w:rFonts w:ascii="Calibri" w:eastAsia="Calibri" w:hAnsi="Calibri" w:cs="Arial" w:hint="cs"/>
                <w:b/>
                <w:bCs/>
                <w:sz w:val="24"/>
                <w:szCs w:val="24"/>
                <w:rtl/>
              </w:rPr>
              <w:t xml:space="preserve"> / </w:t>
            </w:r>
            <w:r w:rsidR="00D435E9">
              <w:rPr>
                <w:rFonts w:ascii="Calibri" w:eastAsia="Calibri" w:hAnsi="Calibri" w:cs="Arial" w:hint="cs"/>
                <w:b/>
                <w:bCs/>
                <w:sz w:val="24"/>
                <w:szCs w:val="24"/>
                <w:rtl/>
              </w:rPr>
              <w:t xml:space="preserve">قصة أيمن للام المكسورة </w:t>
            </w:r>
            <w:r w:rsidR="00AB7A43">
              <w:rPr>
                <w:rFonts w:ascii="Calibri" w:eastAsia="Calibri" w:hAnsi="Calibri" w:cs="Arial" w:hint="cs"/>
                <w:b/>
                <w:bCs/>
                <w:sz w:val="24"/>
                <w:szCs w:val="24"/>
                <w:rtl/>
              </w:rPr>
              <w:t xml:space="preserve"> </w:t>
            </w:r>
          </w:p>
          <w:p w14:paraId="777CAF35" w14:textId="77777777" w:rsidR="000E1280" w:rsidRDefault="000E1280" w:rsidP="003A0FF0">
            <w:pPr>
              <w:widowControl w:val="0"/>
              <w:rPr>
                <w:rFonts w:ascii="Calibri" w:eastAsia="Calibri" w:hAnsi="Calibri" w:cs="Arial"/>
                <w:b/>
                <w:bCs/>
                <w:sz w:val="24"/>
                <w:szCs w:val="24"/>
                <w:rtl/>
              </w:rPr>
            </w:pPr>
          </w:p>
          <w:p w14:paraId="055A8CA1" w14:textId="77777777" w:rsidR="000E1280" w:rsidRPr="000E1280" w:rsidRDefault="000E1280" w:rsidP="003A0FF0">
            <w:pPr>
              <w:widowControl w:val="0"/>
              <w:rPr>
                <w:rFonts w:ascii="Calibri" w:eastAsia="Calibri" w:hAnsi="Calibri" w:cs="Arial"/>
                <w:b/>
                <w:bCs/>
                <w:color w:val="C00000"/>
                <w:sz w:val="24"/>
                <w:szCs w:val="24"/>
                <w:rtl/>
              </w:rPr>
            </w:pPr>
            <w:r w:rsidRPr="000E1280">
              <w:rPr>
                <w:rFonts w:ascii="Calibri" w:eastAsia="Calibri" w:hAnsi="Calibri" w:cs="Arial" w:hint="cs"/>
                <w:b/>
                <w:bCs/>
                <w:color w:val="C00000"/>
                <w:sz w:val="24"/>
                <w:szCs w:val="24"/>
                <w:rtl/>
              </w:rPr>
              <w:t xml:space="preserve">العرض </w:t>
            </w:r>
          </w:p>
          <w:p w14:paraId="7DD1A013" w14:textId="77777777" w:rsidR="000E1280" w:rsidRDefault="000E1280" w:rsidP="003A0FF0">
            <w:pPr>
              <w:widowControl w:val="0"/>
              <w:rPr>
                <w:rFonts w:ascii="Calibri" w:eastAsia="Calibri" w:hAnsi="Calibri" w:cs="Arial"/>
                <w:b/>
                <w:bCs/>
                <w:sz w:val="24"/>
                <w:szCs w:val="24"/>
                <w:rtl/>
              </w:rPr>
            </w:pPr>
          </w:p>
          <w:p w14:paraId="6DF703D1" w14:textId="77777777" w:rsidR="000E1280" w:rsidRPr="000E1280" w:rsidRDefault="000E1280" w:rsidP="003A0FF0">
            <w:pPr>
              <w:widowControl w:val="0"/>
              <w:rPr>
                <w:b/>
                <w:bCs/>
                <w:color w:val="0D0D0D" w:themeColor="text1" w:themeTint="F2"/>
                <w:rtl/>
              </w:rPr>
            </w:pPr>
            <w:r w:rsidRPr="006B598C">
              <w:rPr>
                <w:b/>
                <w:bCs/>
                <w:color w:val="006600"/>
                <w:rtl/>
              </w:rPr>
              <w:t xml:space="preserve"> </w:t>
            </w:r>
            <w:r w:rsidRPr="000E1280">
              <w:rPr>
                <w:b/>
                <w:bCs/>
                <w:color w:val="0D0D0D" w:themeColor="text1" w:themeTint="F2"/>
                <w:rtl/>
              </w:rPr>
              <w:t>أطلب من الطالبات قراءة العبارات صـ54ـ مع ملاحظة الكلمات الملونة.</w:t>
            </w:r>
          </w:p>
          <w:p w14:paraId="385A6023" w14:textId="77777777" w:rsidR="000E1280" w:rsidRPr="000E1280" w:rsidRDefault="000E1280" w:rsidP="004B0FA8">
            <w:pPr>
              <w:widowControl w:val="0"/>
              <w:numPr>
                <w:ilvl w:val="0"/>
                <w:numId w:val="4"/>
              </w:numPr>
              <w:rPr>
                <w:b/>
                <w:bCs/>
                <w:color w:val="0D0D0D" w:themeColor="text1" w:themeTint="F2"/>
                <w:rtl/>
              </w:rPr>
            </w:pPr>
            <w:r w:rsidRPr="000E1280">
              <w:rPr>
                <w:b/>
                <w:bCs/>
                <w:color w:val="0D0D0D" w:themeColor="text1" w:themeTint="F2"/>
                <w:rtl/>
              </w:rPr>
              <w:t>أناقش الطالبات حول الأسئلة في مكون (أحلل وأفهم) وأتركهن يقمن بالإجابة بمفردهن مع التصويب أولًا بأولً</w:t>
            </w:r>
          </w:p>
          <w:p w14:paraId="7E26F840" w14:textId="77777777" w:rsidR="000E1280" w:rsidRPr="000E1280" w:rsidRDefault="000E1280" w:rsidP="003A0FF0">
            <w:pPr>
              <w:widowControl w:val="0"/>
              <w:numPr>
                <w:ilvl w:val="0"/>
                <w:numId w:val="4"/>
              </w:numPr>
              <w:rPr>
                <w:b/>
                <w:bCs/>
                <w:color w:val="0D0D0D" w:themeColor="text1" w:themeTint="F2"/>
                <w:rtl/>
              </w:rPr>
            </w:pPr>
            <w:r w:rsidRPr="000E1280">
              <w:rPr>
                <w:b/>
                <w:bCs/>
                <w:color w:val="0D0D0D" w:themeColor="text1" w:themeTint="F2"/>
                <w:rtl/>
              </w:rPr>
              <w:t>أستعين بالسبورة لكتابة قواعد دخول اللام المكسورة على الكلمات المبدوءة بـ (ال).</w:t>
            </w:r>
          </w:p>
          <w:p w14:paraId="380EB1C7" w14:textId="77777777" w:rsidR="000E1280" w:rsidRPr="000E1280" w:rsidRDefault="000E1280" w:rsidP="004B0FA8">
            <w:pPr>
              <w:widowControl w:val="0"/>
              <w:numPr>
                <w:ilvl w:val="0"/>
                <w:numId w:val="4"/>
              </w:numPr>
              <w:rPr>
                <w:b/>
                <w:bCs/>
                <w:color w:val="0D0D0D" w:themeColor="text1" w:themeTint="F2"/>
                <w:rtl/>
              </w:rPr>
            </w:pPr>
            <w:r w:rsidRPr="000E1280">
              <w:rPr>
                <w:b/>
                <w:bCs/>
                <w:color w:val="0D0D0D" w:themeColor="text1" w:themeTint="F2"/>
                <w:rtl/>
              </w:rPr>
              <w:t xml:space="preserve">أساعد الطلبات في حل الأسئلة (أ-ب) </w:t>
            </w:r>
            <w:r w:rsidR="004B0FA8">
              <w:rPr>
                <w:rFonts w:hint="cs"/>
                <w:b/>
                <w:bCs/>
                <w:color w:val="0D0D0D" w:themeColor="text1" w:themeTint="F2"/>
                <w:rtl/>
              </w:rPr>
              <w:t>ص</w:t>
            </w:r>
            <w:r w:rsidRPr="000E1280">
              <w:rPr>
                <w:b/>
                <w:bCs/>
                <w:color w:val="0D0D0D" w:themeColor="text1" w:themeTint="F2"/>
                <w:rtl/>
              </w:rPr>
              <w:t xml:space="preserve"> 55،56، وأطلب منهم إجابة السؤال (ج) بمفردهن مع التصويب.</w:t>
            </w:r>
          </w:p>
          <w:p w14:paraId="26C6E2F5" w14:textId="77777777" w:rsidR="000E1280" w:rsidRPr="00E4507D" w:rsidRDefault="000E1280" w:rsidP="003A0FF0">
            <w:pPr>
              <w:rPr>
                <w:rFonts w:ascii="Calibri" w:eastAsia="Calibri" w:hAnsi="Calibri" w:cs="Arial"/>
                <w:b/>
                <w:bCs/>
                <w:sz w:val="24"/>
                <w:szCs w:val="24"/>
              </w:rPr>
            </w:pPr>
          </w:p>
          <w:p w14:paraId="36FD854E" w14:textId="77777777" w:rsidR="000E1280" w:rsidRDefault="000E1280" w:rsidP="003A0FF0">
            <w:pPr>
              <w:rPr>
                <w:rFonts w:ascii="Calibri" w:eastAsia="Calibri" w:hAnsi="Calibri" w:cs="Arial"/>
                <w:b/>
                <w:bCs/>
                <w:color w:val="C00000"/>
                <w:sz w:val="24"/>
                <w:szCs w:val="24"/>
                <w:rtl/>
              </w:rPr>
            </w:pPr>
            <w:r w:rsidRPr="000E1280">
              <w:rPr>
                <w:rFonts w:ascii="Calibri" w:eastAsia="Calibri" w:hAnsi="Calibri" w:cs="Arial" w:hint="cs"/>
                <w:b/>
                <w:bCs/>
                <w:color w:val="C00000"/>
                <w:sz w:val="24"/>
                <w:szCs w:val="24"/>
                <w:rtl/>
              </w:rPr>
              <w:t>الغلق</w:t>
            </w:r>
          </w:p>
          <w:p w14:paraId="36EFD2EF" w14:textId="77777777" w:rsidR="00D435E9" w:rsidRPr="00D97EE6" w:rsidRDefault="00D435E9" w:rsidP="003A0FF0">
            <w:pPr>
              <w:rPr>
                <w:rFonts w:ascii="Calibri" w:eastAsia="Calibri" w:hAnsi="Calibri" w:cs="Arial"/>
                <w:b/>
                <w:bCs/>
                <w:color w:val="0D0D0D" w:themeColor="text1" w:themeTint="F2"/>
                <w:sz w:val="24"/>
                <w:szCs w:val="24"/>
                <w:rtl/>
              </w:rPr>
            </w:pPr>
            <w:r w:rsidRPr="00D97EE6">
              <w:rPr>
                <w:rFonts w:ascii="Calibri" w:eastAsia="Calibri" w:hAnsi="Calibri" w:cs="Arial" w:hint="cs"/>
                <w:b/>
                <w:bCs/>
                <w:color w:val="0D0D0D" w:themeColor="text1" w:themeTint="F2"/>
                <w:sz w:val="24"/>
                <w:szCs w:val="24"/>
                <w:rtl/>
              </w:rPr>
              <w:t xml:space="preserve">إذا دخلت اللام المكسورة  على الأسماء المبدوءة ب ال وليس أولها حرف اللام وتحذف الهمزة  فقط من ال </w:t>
            </w:r>
          </w:p>
          <w:p w14:paraId="297BED3F" w14:textId="77777777" w:rsidR="00D435E9" w:rsidRDefault="00D97EE6" w:rsidP="003A0FF0">
            <w:pPr>
              <w:rPr>
                <w:rFonts w:ascii="Calibri" w:eastAsia="Calibri" w:hAnsi="Calibri" w:cs="Arial"/>
                <w:b/>
                <w:bCs/>
                <w:color w:val="C00000"/>
                <w:sz w:val="24"/>
                <w:szCs w:val="24"/>
                <w:rtl/>
              </w:rPr>
            </w:pPr>
            <w:r w:rsidRPr="00D97EE6">
              <w:rPr>
                <w:rFonts w:ascii="Calibri" w:eastAsia="Calibri" w:hAnsi="Calibri" w:cs="Arial" w:hint="cs"/>
                <w:b/>
                <w:bCs/>
                <w:color w:val="0D0D0D" w:themeColor="text1" w:themeTint="F2"/>
                <w:sz w:val="24"/>
                <w:szCs w:val="24"/>
                <w:rtl/>
              </w:rPr>
              <w:t>إذا دخلت اللام المكسورة على الأسماء المبدوءة ب ال وكان أولها حرف اللام تحذف ال بأكملها</w:t>
            </w:r>
            <w:r>
              <w:rPr>
                <w:rFonts w:ascii="Calibri" w:eastAsia="Calibri" w:hAnsi="Calibri" w:cs="Arial" w:hint="cs"/>
                <w:b/>
                <w:bCs/>
                <w:color w:val="C00000"/>
                <w:sz w:val="24"/>
                <w:szCs w:val="24"/>
                <w:rtl/>
              </w:rPr>
              <w:t xml:space="preserve"> </w:t>
            </w:r>
            <w:r w:rsidRPr="00D97EE6">
              <w:rPr>
                <w:rFonts w:ascii="Calibri" w:eastAsia="Calibri" w:hAnsi="Calibri" w:cs="Arial" w:hint="cs"/>
                <w:b/>
                <w:bCs/>
                <w:color w:val="0D0D0D" w:themeColor="text1" w:themeTint="F2"/>
                <w:sz w:val="24"/>
                <w:szCs w:val="24"/>
                <w:rtl/>
              </w:rPr>
              <w:t>.</w:t>
            </w:r>
          </w:p>
          <w:p w14:paraId="12495C3C" w14:textId="77777777" w:rsidR="00D97EE6" w:rsidRDefault="00D97EE6" w:rsidP="003A0FF0">
            <w:pPr>
              <w:rPr>
                <w:rFonts w:ascii="Calibri" w:eastAsia="Calibri" w:hAnsi="Calibri" w:cs="Arial"/>
                <w:b/>
                <w:bCs/>
                <w:color w:val="C00000"/>
                <w:sz w:val="24"/>
                <w:szCs w:val="24"/>
                <w:rtl/>
              </w:rPr>
            </w:pPr>
          </w:p>
          <w:p w14:paraId="2364352D" w14:textId="77777777" w:rsidR="000E1280" w:rsidRPr="000E1280" w:rsidRDefault="00D97EE6" w:rsidP="003A0FF0">
            <w:pPr>
              <w:rPr>
                <w:rFonts w:ascii="Calibri" w:eastAsia="Calibri" w:hAnsi="Calibri" w:cs="Arial"/>
                <w:b/>
                <w:bCs/>
                <w:color w:val="0D0D0D" w:themeColor="text1" w:themeTint="F2"/>
                <w:sz w:val="24"/>
                <w:szCs w:val="24"/>
              </w:rPr>
            </w:pPr>
            <w:r>
              <w:rPr>
                <w:rFonts w:ascii="Calibri" w:eastAsia="Calibri" w:hAnsi="Calibri" w:cs="Arial" w:hint="cs"/>
                <w:b/>
                <w:bCs/>
                <w:color w:val="0D0D0D" w:themeColor="text1" w:themeTint="F2"/>
                <w:sz w:val="24"/>
                <w:szCs w:val="24"/>
                <w:rtl/>
              </w:rPr>
              <w:t>**</w:t>
            </w:r>
            <w:r w:rsidR="000E1280" w:rsidRPr="000E1280">
              <w:rPr>
                <w:rFonts w:ascii="Calibri" w:eastAsia="Calibri" w:hAnsi="Calibri" w:cs="Arial" w:hint="cs"/>
                <w:b/>
                <w:bCs/>
                <w:color w:val="0D0D0D" w:themeColor="text1" w:themeTint="F2"/>
                <w:sz w:val="24"/>
                <w:szCs w:val="24"/>
                <w:rtl/>
              </w:rPr>
              <w:t xml:space="preserve">كتابة كلمات دخلت عليها اللام المكسورة </w:t>
            </w:r>
          </w:p>
        </w:tc>
        <w:tc>
          <w:tcPr>
            <w:tcW w:w="2673" w:type="dxa"/>
            <w:tcBorders>
              <w:top w:val="double" w:sz="4" w:space="0" w:color="auto"/>
              <w:left w:val="double" w:sz="4" w:space="0" w:color="auto"/>
              <w:bottom w:val="double" w:sz="4" w:space="0" w:color="auto"/>
              <w:right w:val="double" w:sz="4" w:space="0" w:color="auto"/>
            </w:tcBorders>
            <w:vAlign w:val="center"/>
          </w:tcPr>
          <w:p w14:paraId="5658CED8" w14:textId="77777777" w:rsidR="000E1280" w:rsidRDefault="000E1280" w:rsidP="003A0FF0">
            <w:pPr>
              <w:widowControl w:val="0"/>
              <w:tabs>
                <w:tab w:val="num" w:pos="0"/>
              </w:tabs>
              <w:rPr>
                <w:b/>
                <w:bCs/>
                <w:sz w:val="28"/>
                <w:szCs w:val="28"/>
                <w:rtl/>
                <w:lang w:bidi="ar-EG"/>
              </w:rPr>
            </w:pPr>
            <w:r w:rsidRPr="003E5309">
              <w:rPr>
                <w:b/>
                <w:bCs/>
                <w:sz w:val="28"/>
                <w:szCs w:val="28"/>
                <w:rtl/>
                <w:lang w:bidi="ar-EG"/>
              </w:rPr>
              <w:t>أن تقرأ الطالبة العبارات الآتية مع ملاحظة الكلمات الملونة.</w:t>
            </w:r>
          </w:p>
          <w:p w14:paraId="280429F5" w14:textId="77777777" w:rsidR="004B0FA8" w:rsidRDefault="004B0FA8" w:rsidP="003A0FF0">
            <w:pPr>
              <w:widowControl w:val="0"/>
              <w:tabs>
                <w:tab w:val="num" w:pos="0"/>
              </w:tabs>
              <w:rPr>
                <w:b/>
                <w:bCs/>
                <w:sz w:val="28"/>
                <w:szCs w:val="28"/>
                <w:rtl/>
                <w:lang w:bidi="ar-EG"/>
              </w:rPr>
            </w:pPr>
          </w:p>
          <w:p w14:paraId="42CA6EA6" w14:textId="77777777" w:rsidR="000E1280" w:rsidRPr="003E5309" w:rsidRDefault="000E1280" w:rsidP="003A0FF0">
            <w:pPr>
              <w:widowControl w:val="0"/>
              <w:tabs>
                <w:tab w:val="num" w:pos="0"/>
              </w:tabs>
              <w:rPr>
                <w:b/>
                <w:bCs/>
                <w:sz w:val="28"/>
                <w:szCs w:val="28"/>
                <w:rtl/>
                <w:lang w:bidi="ar-EG"/>
              </w:rPr>
            </w:pPr>
            <w:r w:rsidRPr="003E5309">
              <w:rPr>
                <w:b/>
                <w:bCs/>
                <w:sz w:val="28"/>
                <w:szCs w:val="28"/>
                <w:rtl/>
                <w:lang w:bidi="ar-EG"/>
              </w:rPr>
              <w:t>أن ترسم الطالبة الكلمات المبدوءة بــ (ال) عند دخول اللام المكسورة عليها رسمًا صحيحًا.</w:t>
            </w:r>
          </w:p>
          <w:p w14:paraId="6B03BD8E" w14:textId="77777777" w:rsidR="000E1280" w:rsidRPr="003E5309" w:rsidRDefault="000E1280" w:rsidP="003A0FF0">
            <w:pPr>
              <w:widowControl w:val="0"/>
              <w:tabs>
                <w:tab w:val="num" w:pos="0"/>
              </w:tabs>
              <w:rPr>
                <w:b/>
                <w:bCs/>
                <w:sz w:val="28"/>
                <w:szCs w:val="28"/>
                <w:rtl/>
                <w:lang w:bidi="ar-EG"/>
              </w:rPr>
            </w:pPr>
          </w:p>
          <w:p w14:paraId="098BD5F8" w14:textId="77777777" w:rsidR="000E1280" w:rsidRPr="003E5309" w:rsidRDefault="000E1280" w:rsidP="00D435E9">
            <w:pPr>
              <w:widowControl w:val="0"/>
              <w:tabs>
                <w:tab w:val="num" w:pos="0"/>
              </w:tabs>
              <w:rPr>
                <w:b/>
                <w:bCs/>
                <w:sz w:val="28"/>
                <w:szCs w:val="28"/>
                <w:rtl/>
                <w:lang w:bidi="ar-EG"/>
              </w:rPr>
            </w:pPr>
            <w:r w:rsidRPr="003E5309">
              <w:rPr>
                <w:b/>
                <w:bCs/>
                <w:sz w:val="28"/>
                <w:szCs w:val="28"/>
                <w:rtl/>
                <w:lang w:bidi="ar-EG"/>
              </w:rPr>
              <w:t xml:space="preserve">أن تجيب الطالبة عن الأسئلة </w:t>
            </w:r>
            <w:r w:rsidR="00D435E9">
              <w:rPr>
                <w:rFonts w:hint="cs"/>
                <w:b/>
                <w:bCs/>
                <w:sz w:val="28"/>
                <w:szCs w:val="28"/>
                <w:rtl/>
                <w:lang w:bidi="ar-EG"/>
              </w:rPr>
              <w:t>.</w:t>
            </w:r>
          </w:p>
          <w:p w14:paraId="549C356D" w14:textId="77777777" w:rsidR="000E1280" w:rsidRPr="00465869" w:rsidRDefault="000E1280" w:rsidP="003A0FF0">
            <w:pPr>
              <w:pStyle w:val="a4"/>
              <w:widowControl w:val="0"/>
              <w:tabs>
                <w:tab w:val="right" w:pos="205"/>
              </w:tabs>
              <w:ind w:left="360"/>
              <w:rPr>
                <w:rFonts w:ascii="Calibri" w:eastAsia="Calibri" w:hAnsi="Calibri" w:cs="Arial"/>
                <w:b/>
                <w:bCs/>
                <w:sz w:val="24"/>
                <w:szCs w:val="24"/>
                <w:rtl/>
                <w:lang w:bidi="ar-EG"/>
              </w:rPr>
            </w:pPr>
          </w:p>
        </w:tc>
        <w:tc>
          <w:tcPr>
            <w:tcW w:w="1517" w:type="dxa"/>
            <w:tcBorders>
              <w:top w:val="double" w:sz="4" w:space="0" w:color="auto"/>
              <w:left w:val="double" w:sz="4" w:space="0" w:color="auto"/>
              <w:bottom w:val="double" w:sz="4" w:space="0" w:color="auto"/>
              <w:right w:val="double" w:sz="4" w:space="0" w:color="auto"/>
            </w:tcBorders>
            <w:vAlign w:val="center"/>
          </w:tcPr>
          <w:p w14:paraId="07BA887E" w14:textId="77777777" w:rsidR="000E1280" w:rsidRDefault="000E1280" w:rsidP="003A0FF0">
            <w:pPr>
              <w:jc w:val="center"/>
              <w:rPr>
                <w:rFonts w:ascii="Calibri" w:eastAsia="Calibri" w:hAnsi="Calibri" w:cs="Arial"/>
                <w:b/>
                <w:bCs/>
                <w:sz w:val="24"/>
                <w:szCs w:val="24"/>
                <w:rtl/>
              </w:rPr>
            </w:pPr>
            <w:r>
              <w:rPr>
                <w:rFonts w:ascii="Calibri" w:eastAsia="Calibri" w:hAnsi="Calibri" w:cs="Arial" w:hint="cs"/>
                <w:b/>
                <w:bCs/>
                <w:sz w:val="24"/>
                <w:szCs w:val="24"/>
                <w:rtl/>
              </w:rPr>
              <w:t xml:space="preserve">كتابة نصوص تحوي كلمات مبدوءة ب ال دخلت عليها اللام المكسورة </w:t>
            </w:r>
          </w:p>
          <w:p w14:paraId="1A1300D9" w14:textId="77777777" w:rsidR="00D435E9" w:rsidRDefault="00D435E9" w:rsidP="003A0FF0">
            <w:pPr>
              <w:jc w:val="center"/>
              <w:rPr>
                <w:rFonts w:ascii="Calibri" w:eastAsia="Calibri" w:hAnsi="Calibri" w:cs="Arial"/>
                <w:b/>
                <w:bCs/>
                <w:sz w:val="24"/>
                <w:szCs w:val="24"/>
                <w:rtl/>
              </w:rPr>
            </w:pPr>
          </w:p>
          <w:p w14:paraId="66144BB6" w14:textId="77777777" w:rsidR="000E1280" w:rsidRPr="00465869" w:rsidRDefault="000E1280" w:rsidP="003A0FF0">
            <w:pPr>
              <w:jc w:val="center"/>
              <w:rPr>
                <w:rFonts w:ascii="Calibri" w:eastAsia="Calibri" w:hAnsi="Calibri" w:cs="Arial"/>
                <w:b/>
                <w:bCs/>
                <w:sz w:val="24"/>
                <w:szCs w:val="24"/>
                <w:rtl/>
              </w:rPr>
            </w:pPr>
          </w:p>
        </w:tc>
        <w:tc>
          <w:tcPr>
            <w:tcW w:w="1117" w:type="dxa"/>
            <w:tcBorders>
              <w:top w:val="double" w:sz="4" w:space="0" w:color="auto"/>
              <w:left w:val="double" w:sz="4" w:space="0" w:color="auto"/>
              <w:bottom w:val="double" w:sz="4" w:space="0" w:color="auto"/>
              <w:right w:val="double" w:sz="4" w:space="0" w:color="auto"/>
            </w:tcBorders>
            <w:vAlign w:val="center"/>
          </w:tcPr>
          <w:p w14:paraId="33A97EE0" w14:textId="77777777" w:rsidR="000E1280" w:rsidRDefault="000E1280" w:rsidP="003A0FF0">
            <w:pPr>
              <w:jc w:val="center"/>
              <w:rPr>
                <w:rFonts w:ascii="Calibri" w:eastAsia="Calibri" w:hAnsi="Calibri" w:cs="Arial"/>
                <w:b/>
                <w:bCs/>
                <w:color w:val="FF0000"/>
                <w:sz w:val="24"/>
                <w:szCs w:val="24"/>
                <w:rtl/>
              </w:rPr>
            </w:pPr>
            <w:r>
              <w:rPr>
                <w:rFonts w:ascii="Calibri" w:eastAsia="Calibri" w:hAnsi="Calibri" w:cs="Arial" w:hint="cs"/>
                <w:b/>
                <w:bCs/>
                <w:color w:val="FF0000"/>
                <w:sz w:val="24"/>
                <w:szCs w:val="24"/>
                <w:rtl/>
              </w:rPr>
              <w:t>الوحدة الثالثة</w:t>
            </w:r>
          </w:p>
          <w:p w14:paraId="08753796" w14:textId="77777777" w:rsidR="00D435E9" w:rsidRDefault="00D435E9" w:rsidP="003A0FF0">
            <w:pPr>
              <w:jc w:val="center"/>
              <w:rPr>
                <w:rFonts w:ascii="Calibri" w:eastAsia="Calibri" w:hAnsi="Calibri" w:cs="Arial"/>
                <w:b/>
                <w:bCs/>
                <w:color w:val="FF0000"/>
                <w:sz w:val="24"/>
                <w:szCs w:val="24"/>
                <w:rtl/>
              </w:rPr>
            </w:pPr>
          </w:p>
          <w:p w14:paraId="13E231AA" w14:textId="77777777" w:rsidR="00D435E9" w:rsidRPr="00D435E9" w:rsidRDefault="00D435E9" w:rsidP="00D435E9">
            <w:pPr>
              <w:jc w:val="center"/>
              <w:rPr>
                <w:rFonts w:ascii="Calibri" w:eastAsia="Calibri" w:hAnsi="Calibri" w:cs="Arial"/>
                <w:b/>
                <w:bCs/>
                <w:color w:val="0D0D0D" w:themeColor="text1" w:themeTint="F2"/>
                <w:sz w:val="24"/>
                <w:szCs w:val="24"/>
                <w:rtl/>
              </w:rPr>
            </w:pPr>
            <w:r w:rsidRPr="00D435E9">
              <w:rPr>
                <w:rFonts w:ascii="Calibri" w:eastAsia="Calibri" w:hAnsi="Calibri" w:cs="Arial" w:hint="cs"/>
                <w:b/>
                <w:bCs/>
                <w:color w:val="0D0D0D" w:themeColor="text1" w:themeTint="F2"/>
                <w:sz w:val="24"/>
                <w:szCs w:val="24"/>
                <w:rtl/>
              </w:rPr>
              <w:t xml:space="preserve">الظاهرة </w:t>
            </w:r>
          </w:p>
          <w:p w14:paraId="6797F4C3" w14:textId="77777777" w:rsidR="00D435E9" w:rsidRDefault="00D435E9" w:rsidP="003A0FF0">
            <w:pPr>
              <w:jc w:val="center"/>
              <w:rPr>
                <w:rFonts w:ascii="Calibri" w:eastAsia="Calibri" w:hAnsi="Calibri" w:cs="Arial"/>
                <w:b/>
                <w:bCs/>
                <w:color w:val="0D0D0D" w:themeColor="text1" w:themeTint="F2"/>
                <w:sz w:val="24"/>
                <w:szCs w:val="24"/>
                <w:rtl/>
              </w:rPr>
            </w:pPr>
            <w:r w:rsidRPr="00D435E9">
              <w:rPr>
                <w:rFonts w:ascii="Calibri" w:eastAsia="Calibri" w:hAnsi="Calibri" w:cs="Arial" w:hint="cs"/>
                <w:b/>
                <w:bCs/>
                <w:color w:val="0D0D0D" w:themeColor="text1" w:themeTint="F2"/>
                <w:sz w:val="24"/>
                <w:szCs w:val="24"/>
                <w:rtl/>
              </w:rPr>
              <w:t xml:space="preserve">الإملائية </w:t>
            </w:r>
          </w:p>
          <w:p w14:paraId="4B95CAE9" w14:textId="77777777" w:rsidR="00D435E9" w:rsidRDefault="00D435E9" w:rsidP="003A0FF0">
            <w:pPr>
              <w:jc w:val="center"/>
              <w:rPr>
                <w:rFonts w:ascii="Calibri" w:eastAsia="Calibri" w:hAnsi="Calibri" w:cs="Arial"/>
                <w:b/>
                <w:bCs/>
                <w:color w:val="0D0D0D" w:themeColor="text1" w:themeTint="F2"/>
                <w:sz w:val="24"/>
                <w:szCs w:val="24"/>
                <w:rtl/>
              </w:rPr>
            </w:pPr>
          </w:p>
          <w:p w14:paraId="4C961FF7" w14:textId="77777777" w:rsidR="00D435E9" w:rsidRDefault="00D435E9" w:rsidP="003A0FF0">
            <w:pPr>
              <w:jc w:val="center"/>
              <w:rPr>
                <w:rFonts w:ascii="Calibri" w:eastAsia="Calibri" w:hAnsi="Calibri" w:cs="Arial"/>
                <w:b/>
                <w:bCs/>
                <w:color w:val="0D0D0D" w:themeColor="text1" w:themeTint="F2"/>
                <w:sz w:val="24"/>
                <w:szCs w:val="24"/>
                <w:rtl/>
              </w:rPr>
            </w:pPr>
            <w:r w:rsidRPr="00D435E9">
              <w:rPr>
                <w:rFonts w:ascii="Calibri" w:eastAsia="Calibri" w:hAnsi="Calibri" w:cs="Arial" w:hint="cs"/>
                <w:b/>
                <w:bCs/>
                <w:color w:val="0D0D0D" w:themeColor="text1" w:themeTint="F2"/>
                <w:sz w:val="24"/>
                <w:szCs w:val="24"/>
                <w:rtl/>
              </w:rPr>
              <w:t>دخول ال</w:t>
            </w:r>
            <w:r>
              <w:rPr>
                <w:rFonts w:ascii="Calibri" w:eastAsia="Calibri" w:hAnsi="Calibri" w:cs="Arial" w:hint="cs"/>
                <w:b/>
                <w:bCs/>
                <w:color w:val="0D0D0D" w:themeColor="text1" w:themeTint="F2"/>
                <w:sz w:val="24"/>
                <w:szCs w:val="24"/>
                <w:rtl/>
              </w:rPr>
              <w:t>ل</w:t>
            </w:r>
            <w:r w:rsidRPr="00D435E9">
              <w:rPr>
                <w:rFonts w:ascii="Calibri" w:eastAsia="Calibri" w:hAnsi="Calibri" w:cs="Arial" w:hint="cs"/>
                <w:b/>
                <w:bCs/>
                <w:color w:val="0D0D0D" w:themeColor="text1" w:themeTint="F2"/>
                <w:sz w:val="24"/>
                <w:szCs w:val="24"/>
                <w:rtl/>
              </w:rPr>
              <w:t xml:space="preserve">ام المكسورة على الكلمات المبدوءة بال </w:t>
            </w:r>
          </w:p>
          <w:p w14:paraId="36551FF9" w14:textId="77777777" w:rsidR="00D435E9" w:rsidRDefault="00D435E9" w:rsidP="003A0FF0">
            <w:pPr>
              <w:jc w:val="center"/>
              <w:rPr>
                <w:rFonts w:ascii="Calibri" w:eastAsia="Calibri" w:hAnsi="Calibri" w:cs="Arial"/>
                <w:b/>
                <w:bCs/>
                <w:color w:val="0D0D0D" w:themeColor="text1" w:themeTint="F2"/>
                <w:sz w:val="24"/>
                <w:szCs w:val="24"/>
                <w:rtl/>
              </w:rPr>
            </w:pPr>
          </w:p>
          <w:p w14:paraId="7AB853BE" w14:textId="77777777" w:rsidR="00D435E9" w:rsidRDefault="00D435E9" w:rsidP="00D435E9">
            <w:pPr>
              <w:jc w:val="center"/>
              <w:rPr>
                <w:rFonts w:ascii="Calibri" w:eastAsia="Calibri" w:hAnsi="Calibri" w:cs="Arial"/>
                <w:b/>
                <w:bCs/>
                <w:sz w:val="24"/>
                <w:szCs w:val="24"/>
                <w:rtl/>
              </w:rPr>
            </w:pPr>
            <w:r>
              <w:rPr>
                <w:rFonts w:ascii="Calibri" w:eastAsia="Calibri" w:hAnsi="Calibri" w:cs="Arial" w:hint="cs"/>
                <w:b/>
                <w:bCs/>
                <w:sz w:val="24"/>
                <w:szCs w:val="24"/>
                <w:rtl/>
              </w:rPr>
              <w:t xml:space="preserve">أقرأ </w:t>
            </w:r>
          </w:p>
          <w:p w14:paraId="0C719A63" w14:textId="77777777" w:rsidR="00D435E9" w:rsidRDefault="00D435E9" w:rsidP="00D435E9">
            <w:pPr>
              <w:jc w:val="center"/>
              <w:rPr>
                <w:rFonts w:ascii="Calibri" w:eastAsia="Calibri" w:hAnsi="Calibri" w:cs="Arial"/>
                <w:b/>
                <w:bCs/>
                <w:sz w:val="24"/>
                <w:szCs w:val="24"/>
                <w:rtl/>
              </w:rPr>
            </w:pPr>
            <w:r>
              <w:rPr>
                <w:rFonts w:ascii="Calibri" w:eastAsia="Calibri" w:hAnsi="Calibri" w:cs="Arial" w:hint="cs"/>
                <w:b/>
                <w:bCs/>
                <w:sz w:val="24"/>
                <w:szCs w:val="24"/>
                <w:rtl/>
              </w:rPr>
              <w:t xml:space="preserve">أحلل وأفهم </w:t>
            </w:r>
          </w:p>
          <w:p w14:paraId="7D3C6CE7" w14:textId="77777777" w:rsidR="00D435E9" w:rsidRDefault="00D435E9" w:rsidP="00D435E9">
            <w:pPr>
              <w:jc w:val="center"/>
              <w:rPr>
                <w:rFonts w:ascii="Calibri" w:eastAsia="Calibri" w:hAnsi="Calibri" w:cs="Arial"/>
                <w:b/>
                <w:bCs/>
                <w:sz w:val="24"/>
                <w:szCs w:val="24"/>
                <w:rtl/>
              </w:rPr>
            </w:pPr>
            <w:r>
              <w:rPr>
                <w:rFonts w:ascii="Calibri" w:eastAsia="Calibri" w:hAnsi="Calibri" w:cs="Arial" w:hint="cs"/>
                <w:b/>
                <w:bCs/>
                <w:sz w:val="24"/>
                <w:szCs w:val="24"/>
                <w:rtl/>
              </w:rPr>
              <w:t xml:space="preserve">ألاحظ </w:t>
            </w:r>
          </w:p>
          <w:p w14:paraId="122AC8D1" w14:textId="77777777" w:rsidR="00D435E9" w:rsidRDefault="00D435E9" w:rsidP="00D435E9">
            <w:pPr>
              <w:jc w:val="center"/>
              <w:rPr>
                <w:rFonts w:ascii="Calibri" w:eastAsia="Calibri" w:hAnsi="Calibri" w:cs="Arial"/>
                <w:b/>
                <w:bCs/>
                <w:sz w:val="24"/>
                <w:szCs w:val="24"/>
                <w:rtl/>
              </w:rPr>
            </w:pPr>
            <w:r>
              <w:rPr>
                <w:rFonts w:ascii="Calibri" w:eastAsia="Calibri" w:hAnsi="Calibri" w:cs="Arial" w:hint="cs"/>
                <w:b/>
                <w:bCs/>
                <w:sz w:val="24"/>
                <w:szCs w:val="24"/>
                <w:rtl/>
              </w:rPr>
              <w:t xml:space="preserve">استنتج </w:t>
            </w:r>
          </w:p>
          <w:p w14:paraId="0E66A6D0" w14:textId="77777777" w:rsidR="00D435E9" w:rsidRDefault="00D435E9" w:rsidP="00D435E9">
            <w:pPr>
              <w:jc w:val="center"/>
              <w:rPr>
                <w:rFonts w:ascii="Calibri" w:eastAsia="Calibri" w:hAnsi="Calibri" w:cs="Arial"/>
                <w:b/>
                <w:bCs/>
                <w:sz w:val="24"/>
                <w:szCs w:val="24"/>
                <w:rtl/>
              </w:rPr>
            </w:pPr>
            <w:r>
              <w:rPr>
                <w:rFonts w:ascii="Calibri" w:eastAsia="Calibri" w:hAnsi="Calibri" w:cs="Arial" w:hint="cs"/>
                <w:b/>
                <w:bCs/>
                <w:sz w:val="24"/>
                <w:szCs w:val="24"/>
                <w:rtl/>
              </w:rPr>
              <w:t xml:space="preserve">أستفيد </w:t>
            </w:r>
          </w:p>
          <w:p w14:paraId="131A2579" w14:textId="77777777" w:rsidR="00D435E9" w:rsidRDefault="00D435E9" w:rsidP="00D435E9">
            <w:pPr>
              <w:jc w:val="center"/>
              <w:rPr>
                <w:rFonts w:ascii="Calibri" w:eastAsia="Calibri" w:hAnsi="Calibri" w:cs="Arial"/>
                <w:b/>
                <w:bCs/>
                <w:color w:val="0D0D0D" w:themeColor="text1" w:themeTint="F2"/>
                <w:sz w:val="24"/>
                <w:szCs w:val="24"/>
                <w:rtl/>
              </w:rPr>
            </w:pPr>
            <w:r>
              <w:rPr>
                <w:rFonts w:ascii="Calibri" w:eastAsia="Calibri" w:hAnsi="Calibri" w:cs="Arial" w:hint="cs"/>
                <w:b/>
                <w:bCs/>
                <w:sz w:val="24"/>
                <w:szCs w:val="24"/>
                <w:rtl/>
              </w:rPr>
              <w:t>أطبق  أ</w:t>
            </w:r>
          </w:p>
          <w:p w14:paraId="6D1C575D" w14:textId="77777777" w:rsidR="00D435E9" w:rsidRPr="00D435E9" w:rsidRDefault="00D435E9" w:rsidP="003A0FF0">
            <w:pPr>
              <w:jc w:val="center"/>
              <w:rPr>
                <w:rFonts w:ascii="Calibri" w:eastAsia="Calibri" w:hAnsi="Calibri" w:cs="Arial"/>
                <w:b/>
                <w:bCs/>
                <w:color w:val="0D0D0D" w:themeColor="text1" w:themeTint="F2"/>
                <w:sz w:val="24"/>
                <w:szCs w:val="24"/>
                <w:rtl/>
              </w:rPr>
            </w:pPr>
          </w:p>
          <w:p w14:paraId="735084C4" w14:textId="77777777" w:rsidR="000E1280" w:rsidRPr="00465869" w:rsidRDefault="000E1280" w:rsidP="003A0FF0">
            <w:pPr>
              <w:jc w:val="center"/>
              <w:rPr>
                <w:rFonts w:ascii="Calibri" w:eastAsia="Calibri" w:hAnsi="Calibri" w:cs="Arial"/>
                <w:b/>
                <w:bCs/>
                <w:sz w:val="24"/>
                <w:szCs w:val="24"/>
                <w:rtl/>
              </w:rPr>
            </w:pPr>
          </w:p>
        </w:tc>
        <w:tc>
          <w:tcPr>
            <w:tcW w:w="837" w:type="dxa"/>
            <w:tcBorders>
              <w:top w:val="double" w:sz="4" w:space="0" w:color="auto"/>
              <w:left w:val="double" w:sz="4" w:space="0" w:color="auto"/>
              <w:bottom w:val="double" w:sz="4" w:space="0" w:color="auto"/>
              <w:right w:val="double" w:sz="4" w:space="0" w:color="auto"/>
            </w:tcBorders>
            <w:vAlign w:val="center"/>
          </w:tcPr>
          <w:p w14:paraId="73024850" w14:textId="77777777" w:rsidR="000E1280" w:rsidRPr="00465869" w:rsidRDefault="00422380" w:rsidP="003A0FF0">
            <w:pPr>
              <w:rPr>
                <w:rFonts w:ascii="Calibri" w:eastAsia="Calibri" w:hAnsi="Calibri" w:cs="Arial"/>
                <w:b/>
                <w:bCs/>
                <w:sz w:val="24"/>
                <w:szCs w:val="24"/>
              </w:rPr>
            </w:pPr>
            <w:r>
              <w:rPr>
                <w:rFonts w:ascii="Calibri" w:eastAsia="Calibri" w:hAnsi="Calibri" w:cs="Arial" w:hint="cs"/>
                <w:b/>
                <w:bCs/>
                <w:sz w:val="24"/>
                <w:szCs w:val="24"/>
                <w:rtl/>
              </w:rPr>
              <w:t>16/6</w:t>
            </w:r>
          </w:p>
        </w:tc>
        <w:tc>
          <w:tcPr>
            <w:tcW w:w="838" w:type="dxa"/>
            <w:tcBorders>
              <w:top w:val="double" w:sz="4" w:space="0" w:color="auto"/>
              <w:left w:val="double" w:sz="4" w:space="0" w:color="auto"/>
              <w:bottom w:val="double" w:sz="4" w:space="0" w:color="auto"/>
              <w:right w:val="double" w:sz="4" w:space="0" w:color="auto"/>
            </w:tcBorders>
            <w:vAlign w:val="center"/>
          </w:tcPr>
          <w:p w14:paraId="399D21AB" w14:textId="77777777" w:rsidR="000E1280" w:rsidRPr="00465869" w:rsidRDefault="000E1280" w:rsidP="003A0FF0">
            <w:pPr>
              <w:jc w:val="center"/>
              <w:rPr>
                <w:rFonts w:ascii="Calibri" w:eastAsia="Calibri" w:hAnsi="Calibri" w:cs="Arial"/>
                <w:b/>
                <w:bCs/>
                <w:sz w:val="24"/>
                <w:szCs w:val="24"/>
                <w:rtl/>
              </w:rPr>
            </w:pPr>
          </w:p>
          <w:p w14:paraId="5C2179A8" w14:textId="77777777" w:rsidR="000E1280" w:rsidRPr="00465869" w:rsidRDefault="000E1280" w:rsidP="003A0FF0">
            <w:pPr>
              <w:jc w:val="center"/>
              <w:rPr>
                <w:rFonts w:ascii="Calibri" w:eastAsia="Calibri" w:hAnsi="Calibri" w:cs="Arial"/>
                <w:b/>
                <w:bCs/>
                <w:sz w:val="24"/>
                <w:szCs w:val="24"/>
                <w:rtl/>
              </w:rPr>
            </w:pPr>
          </w:p>
          <w:p w14:paraId="0B450863" w14:textId="77777777" w:rsidR="000E1280" w:rsidRPr="00465869" w:rsidRDefault="000E1280" w:rsidP="003A0FF0">
            <w:pPr>
              <w:jc w:val="center"/>
              <w:rPr>
                <w:rFonts w:ascii="Calibri" w:eastAsia="Calibri" w:hAnsi="Calibri" w:cs="Arial"/>
                <w:b/>
                <w:bCs/>
                <w:sz w:val="24"/>
                <w:szCs w:val="24"/>
                <w:rtl/>
              </w:rPr>
            </w:pPr>
          </w:p>
          <w:p w14:paraId="725F7615" w14:textId="77777777" w:rsidR="000E1280" w:rsidRPr="00465869" w:rsidRDefault="000E1280" w:rsidP="003A0FF0">
            <w:pPr>
              <w:jc w:val="center"/>
              <w:rPr>
                <w:rFonts w:ascii="Calibri" w:eastAsia="Calibri" w:hAnsi="Calibri" w:cs="Arial"/>
                <w:b/>
                <w:bCs/>
                <w:sz w:val="24"/>
                <w:szCs w:val="24"/>
                <w:rtl/>
              </w:rPr>
            </w:pPr>
          </w:p>
          <w:p w14:paraId="534205B4" w14:textId="77777777" w:rsidR="000E1280" w:rsidRPr="00465869" w:rsidRDefault="00422380" w:rsidP="003A0FF0">
            <w:pPr>
              <w:jc w:val="center"/>
              <w:rPr>
                <w:rFonts w:ascii="Calibri" w:eastAsia="Calibri" w:hAnsi="Calibri" w:cs="Arial"/>
                <w:b/>
                <w:bCs/>
                <w:sz w:val="24"/>
                <w:szCs w:val="24"/>
                <w:rtl/>
              </w:rPr>
            </w:pPr>
            <w:r>
              <w:rPr>
                <w:rFonts w:ascii="Calibri" w:eastAsia="Calibri" w:hAnsi="Calibri" w:cs="Arial" w:hint="cs"/>
                <w:b/>
                <w:bCs/>
                <w:sz w:val="24"/>
                <w:szCs w:val="24"/>
                <w:rtl/>
              </w:rPr>
              <w:t xml:space="preserve">الاثنين </w:t>
            </w:r>
          </w:p>
          <w:p w14:paraId="26E1B0D2" w14:textId="77777777" w:rsidR="000E1280" w:rsidRPr="00465869" w:rsidRDefault="000E1280" w:rsidP="003A0FF0">
            <w:pPr>
              <w:jc w:val="center"/>
              <w:rPr>
                <w:rFonts w:ascii="Calibri" w:eastAsia="Calibri" w:hAnsi="Calibri" w:cs="Arial"/>
                <w:b/>
                <w:bCs/>
                <w:sz w:val="24"/>
                <w:szCs w:val="24"/>
                <w:rtl/>
              </w:rPr>
            </w:pPr>
          </w:p>
          <w:p w14:paraId="3B492761" w14:textId="77777777" w:rsidR="000E1280" w:rsidRPr="00465869" w:rsidRDefault="000E1280" w:rsidP="003A0FF0">
            <w:pPr>
              <w:jc w:val="center"/>
              <w:rPr>
                <w:rFonts w:ascii="Calibri" w:eastAsia="Calibri" w:hAnsi="Calibri" w:cs="Arial"/>
                <w:b/>
                <w:bCs/>
                <w:sz w:val="24"/>
                <w:szCs w:val="24"/>
                <w:rtl/>
              </w:rPr>
            </w:pPr>
          </w:p>
          <w:p w14:paraId="00788BD5" w14:textId="77777777" w:rsidR="000E1280" w:rsidRPr="00465869" w:rsidRDefault="000E1280" w:rsidP="003A0FF0">
            <w:pPr>
              <w:jc w:val="center"/>
              <w:rPr>
                <w:rFonts w:ascii="Calibri" w:eastAsia="Calibri" w:hAnsi="Calibri" w:cs="Arial"/>
                <w:b/>
                <w:bCs/>
                <w:sz w:val="24"/>
                <w:szCs w:val="24"/>
                <w:rtl/>
              </w:rPr>
            </w:pPr>
          </w:p>
          <w:p w14:paraId="2B992AD2" w14:textId="77777777" w:rsidR="000E1280" w:rsidRPr="00465869" w:rsidRDefault="000E1280" w:rsidP="003A0FF0">
            <w:pPr>
              <w:jc w:val="center"/>
              <w:rPr>
                <w:rFonts w:ascii="Calibri" w:eastAsia="Calibri" w:hAnsi="Calibri" w:cs="Arial"/>
                <w:b/>
                <w:bCs/>
                <w:sz w:val="24"/>
                <w:szCs w:val="24"/>
                <w:rtl/>
              </w:rPr>
            </w:pPr>
          </w:p>
          <w:p w14:paraId="2E0C75DC" w14:textId="77777777" w:rsidR="000E1280" w:rsidRPr="00465869" w:rsidRDefault="000E1280" w:rsidP="003A0FF0">
            <w:pPr>
              <w:jc w:val="center"/>
              <w:rPr>
                <w:rFonts w:ascii="Calibri" w:eastAsia="Calibri" w:hAnsi="Calibri" w:cs="Arial"/>
                <w:b/>
                <w:bCs/>
                <w:sz w:val="24"/>
                <w:szCs w:val="24"/>
                <w:rtl/>
              </w:rPr>
            </w:pPr>
          </w:p>
          <w:p w14:paraId="2F124769" w14:textId="77777777" w:rsidR="000E1280" w:rsidRPr="00465869" w:rsidRDefault="000E1280" w:rsidP="003A0FF0">
            <w:pPr>
              <w:jc w:val="center"/>
              <w:rPr>
                <w:rFonts w:ascii="Calibri" w:eastAsia="Calibri" w:hAnsi="Calibri" w:cs="Arial"/>
                <w:b/>
                <w:bCs/>
                <w:sz w:val="24"/>
                <w:szCs w:val="24"/>
                <w:rtl/>
              </w:rPr>
            </w:pPr>
          </w:p>
          <w:p w14:paraId="6B4A581A" w14:textId="77777777" w:rsidR="000E1280" w:rsidRPr="00465869" w:rsidRDefault="000E1280" w:rsidP="003A0FF0">
            <w:pPr>
              <w:jc w:val="center"/>
              <w:rPr>
                <w:rFonts w:ascii="Calibri" w:eastAsia="Calibri" w:hAnsi="Calibri" w:cs="Arial"/>
                <w:b/>
                <w:bCs/>
                <w:sz w:val="24"/>
                <w:szCs w:val="24"/>
              </w:rPr>
            </w:pPr>
          </w:p>
        </w:tc>
      </w:tr>
    </w:tbl>
    <w:p w14:paraId="3940BABA" w14:textId="77777777" w:rsidR="000E1280" w:rsidRDefault="000E1280" w:rsidP="004523E5">
      <w:pPr>
        <w:rPr>
          <w:rtl/>
        </w:rPr>
      </w:pPr>
    </w:p>
    <w:p w14:paraId="0348506F" w14:textId="77777777" w:rsidR="00A877A3" w:rsidRDefault="00A877A3" w:rsidP="004523E5">
      <w:pPr>
        <w:rPr>
          <w:rtl/>
        </w:rPr>
      </w:pPr>
    </w:p>
    <w:p w14:paraId="08426428" w14:textId="77777777" w:rsidR="00A877A3" w:rsidRDefault="00A877A3" w:rsidP="004523E5">
      <w:pPr>
        <w:rPr>
          <w:rtl/>
        </w:rPr>
      </w:pPr>
    </w:p>
    <w:p w14:paraId="7608FDFD" w14:textId="77777777" w:rsidR="00A877A3" w:rsidRDefault="007B376F" w:rsidP="004523E5">
      <w:pPr>
        <w:rPr>
          <w:rtl/>
        </w:rPr>
      </w:pPr>
      <w:r>
        <w:rPr>
          <w:noProof/>
          <w:rtl/>
        </w:rPr>
        <w:lastRenderedPageBreak/>
        <mc:AlternateContent>
          <mc:Choice Requires="wps">
            <w:drawing>
              <wp:anchor distT="0" distB="0" distL="114300" distR="114300" simplePos="0" relativeHeight="251708416" behindDoc="0" locked="0" layoutInCell="1" allowOverlap="1" wp14:anchorId="445990B1" wp14:editId="3B10A92C">
                <wp:simplePos x="0" y="0"/>
                <wp:positionH relativeFrom="column">
                  <wp:posOffset>7212965</wp:posOffset>
                </wp:positionH>
                <wp:positionV relativeFrom="paragraph">
                  <wp:posOffset>-15875</wp:posOffset>
                </wp:positionV>
                <wp:extent cx="1685290" cy="884555"/>
                <wp:effectExtent l="0" t="0" r="0" b="0"/>
                <wp:wrapNone/>
                <wp:docPr id="197" name="مربع ن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5290" cy="884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2D0B7" w14:textId="77777777" w:rsidR="00596903" w:rsidRPr="00847CC3" w:rsidRDefault="00596903" w:rsidP="00B35E5A">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 xml:space="preserve">المملكة </w:t>
                            </w:r>
                            <w:r w:rsidRPr="00847CC3">
                              <w:rPr>
                                <w:rFonts w:ascii="Sakkal Majalla" w:hAnsi="Sakkal Majalla" w:cs="Sakkal Majalla"/>
                                <w:b/>
                                <w:bCs/>
                                <w:sz w:val="20"/>
                                <w:szCs w:val="20"/>
                                <w:rtl/>
                              </w:rPr>
                              <w:t>العربية السعودية</w:t>
                            </w:r>
                          </w:p>
                          <w:p w14:paraId="7ACDB25A" w14:textId="77777777" w:rsidR="00596903" w:rsidRPr="00847CC3" w:rsidRDefault="00596903" w:rsidP="00B35E5A">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14:paraId="4040178A" w14:textId="77777777" w:rsidR="00596903" w:rsidRPr="00847CC3" w:rsidRDefault="00596903" w:rsidP="00422380">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بالمدينة المنورة</w:t>
                            </w:r>
                          </w:p>
                          <w:p w14:paraId="75D3D1E3" w14:textId="77777777" w:rsidR="00596903" w:rsidRPr="00847CC3" w:rsidRDefault="00596903" w:rsidP="00422380">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...شرق المدينة </w:t>
                            </w:r>
                          </w:p>
                          <w:p w14:paraId="5A27D99D" w14:textId="77777777" w:rsidR="00596903" w:rsidRPr="00847CC3" w:rsidRDefault="00596903" w:rsidP="00B35E5A">
                            <w:pPr>
                              <w:spacing w:after="0"/>
                              <w:rPr>
                                <w:rFonts w:ascii="Sakkal Majalla" w:hAnsi="Sakkal Majalla" w:cs="Sakkal Majalla"/>
                                <w:b/>
                                <w:bCs/>
                                <w:sz w:val="20"/>
                                <w:szCs w:val="20"/>
                                <w:rtl/>
                              </w:rPr>
                            </w:pPr>
                          </w:p>
                          <w:p w14:paraId="45D44875" w14:textId="77777777" w:rsidR="00596903" w:rsidRPr="00847CC3" w:rsidRDefault="00596903" w:rsidP="00B35E5A">
                            <w:pPr>
                              <w:jc w:val="center"/>
                              <w:rPr>
                                <w:rFonts w:ascii="Sakkal Majalla" w:hAnsi="Sakkal Majalla" w:cs="Sakkal Majall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567.95pt;margin-top:-1.25pt;width:132.7pt;height:69.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" filled="f" stroked="f">
                <v:path arrowok="t"/>
                <v:textbox>
                  <w:txbxContent>
                    <w:p w:rsidR="00596903" w:rsidRPr="00847CC3" w:rsidRDefault="00596903" w:rsidP="00B35E5A">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المملكة العربية السعودية</w:t>
                      </w:r>
                    </w:p>
                    <w:p w:rsidR="00596903" w:rsidRPr="00847CC3" w:rsidRDefault="00596903" w:rsidP="00B35E5A">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rsidR="00596903" w:rsidRPr="00847CC3" w:rsidRDefault="00596903" w:rsidP="00422380">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بالمدينة المنورة</w:t>
                      </w:r>
                    </w:p>
                    <w:p w:rsidR="00596903" w:rsidRPr="00847CC3" w:rsidRDefault="00596903" w:rsidP="00422380">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...شرق المدينة </w:t>
                      </w:r>
                    </w:p>
                    <w:p w:rsidR="00596903" w:rsidRPr="00847CC3" w:rsidRDefault="00596903" w:rsidP="00B35E5A">
                      <w:pPr>
                        <w:spacing w:after="0"/>
                        <w:rPr>
                          <w:rFonts w:ascii="Sakkal Majalla" w:hAnsi="Sakkal Majalla" w:cs="Sakkal Majalla"/>
                          <w:b/>
                          <w:bCs/>
                          <w:sz w:val="20"/>
                          <w:szCs w:val="20"/>
                          <w:rtl/>
                        </w:rPr>
                      </w:pPr>
                    </w:p>
                    <w:p w:rsidR="00596903" w:rsidRPr="00847CC3" w:rsidRDefault="00596903" w:rsidP="00B35E5A">
                      <w:pPr>
                        <w:jc w:val="center"/>
                        <w:rPr>
                          <w:rFonts w:ascii="Sakkal Majalla" w:hAnsi="Sakkal Majalla" w:cs="Sakkal Majalla"/>
                          <w:sz w:val="20"/>
                          <w:szCs w:val="20"/>
                        </w:rPr>
                      </w:pPr>
                    </w:p>
                  </w:txbxContent>
                </v:textbox>
              </v:shape>
            </w:pict>
          </mc:Fallback>
        </mc:AlternateContent>
      </w:r>
      <w:r>
        <w:rPr>
          <w:noProof/>
          <w:rtl/>
        </w:rPr>
        <mc:AlternateContent>
          <mc:Choice Requires="wps">
            <w:drawing>
              <wp:anchor distT="0" distB="0" distL="114300" distR="114300" simplePos="0" relativeHeight="251709440" behindDoc="0" locked="0" layoutInCell="1" allowOverlap="1" wp14:anchorId="0936D2C8" wp14:editId="1740F550">
                <wp:simplePos x="0" y="0"/>
                <wp:positionH relativeFrom="column">
                  <wp:posOffset>106045</wp:posOffset>
                </wp:positionH>
                <wp:positionV relativeFrom="paragraph">
                  <wp:posOffset>-15875</wp:posOffset>
                </wp:positionV>
                <wp:extent cx="6783070" cy="773430"/>
                <wp:effectExtent l="0" t="0" r="0" b="7620"/>
                <wp:wrapNone/>
                <wp:docPr id="196" name="مربع ن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6783070" cy="773430"/>
                        </a:xfrm>
                        <a:prstGeom prst="rect">
                          <a:avLst/>
                        </a:prstGeom>
                        <a:solidFill>
                          <a:srgbClr val="FFFFFF"/>
                        </a:solidFill>
                        <a:ln w="19050" cmpd="sng">
                          <a:solidFill>
                            <a:srgbClr val="000000"/>
                          </a:solidFill>
                          <a:miter lim="800000"/>
                          <a:headEnd/>
                          <a:tailEnd/>
                        </a:ln>
                      </wps:spPr>
                      <wps:txbx>
                        <w:txbxContent>
                          <w:p w14:paraId="3B8FCEA2" w14:textId="77777777" w:rsidR="00596903" w:rsidRPr="003F586C" w:rsidRDefault="00596903" w:rsidP="00B35E5A">
                            <w:pPr>
                              <w:rPr>
                                <w:rFonts w:ascii="Calibri" w:eastAsia="Calibri" w:hAnsi="Calibri" w:cs="Arial"/>
                                <w:b/>
                                <w:bCs/>
                                <w:color w:val="FF0000"/>
                                <w:sz w:val="24"/>
                                <w:szCs w:val="24"/>
                                <w:rtl/>
                              </w:rPr>
                            </w:pPr>
                            <w:r w:rsidRPr="003F586C">
                              <w:rPr>
                                <w:rFonts w:ascii="Sakkal Majalla" w:hAnsi="Sakkal Majalla" w:cs="Sakkal Majalla"/>
                                <w:b/>
                                <w:bCs/>
                                <w:sz w:val="28"/>
                                <w:szCs w:val="28"/>
                                <w:rtl/>
                              </w:rPr>
                              <w:t xml:space="preserve">الخطة </w:t>
                            </w:r>
                            <w:r w:rsidRPr="003F586C">
                              <w:rPr>
                                <w:rFonts w:ascii="Sakkal Majalla" w:hAnsi="Sakkal Majalla" w:cs="Sakkal Majalla"/>
                                <w:b/>
                                <w:bCs/>
                                <w:sz w:val="28"/>
                                <w:szCs w:val="28"/>
                                <w:rtl/>
                              </w:rPr>
                              <w:t>اليومية الفعلية المنفذة لمكونات الوحدة الدراسية</w:t>
                            </w:r>
                            <w:r w:rsidRPr="003F586C">
                              <w:rPr>
                                <w:rFonts w:ascii="Sakkal Majalla" w:hAnsi="Sakkal Majalla" w:cs="Sakkal Majalla" w:hint="cs"/>
                                <w:b/>
                                <w:bCs/>
                                <w:sz w:val="28"/>
                                <w:szCs w:val="28"/>
                                <w:rtl/>
                              </w:rPr>
                              <w:t xml:space="preserve"> "(   3   )</w:t>
                            </w:r>
                            <w:r w:rsidRPr="003F586C">
                              <w:rPr>
                                <w:rFonts w:ascii="Sakkal Majalla" w:hAnsi="Sakkal Majalla" w:cs="Sakkal Majalla" w:hint="cs"/>
                                <w:b/>
                                <w:bCs/>
                                <w:color w:val="C00000"/>
                                <w:sz w:val="28"/>
                                <w:szCs w:val="28"/>
                                <w:rtl/>
                              </w:rPr>
                              <w:t>آداب وواجبات</w:t>
                            </w:r>
                          </w:p>
                          <w:p w14:paraId="16F6FB57" w14:textId="77777777" w:rsidR="00596903" w:rsidRPr="00233216" w:rsidRDefault="00596903" w:rsidP="00D57F97">
                            <w:pPr>
                              <w:spacing w:after="0"/>
                              <w:rPr>
                                <w:rFonts w:ascii="Sakkal Majalla" w:hAnsi="Sakkal Majalla" w:cs="Sakkal Majalla"/>
                                <w:b/>
                                <w:bCs/>
                                <w:sz w:val="32"/>
                                <w:szCs w:val="32"/>
                                <w:rtl/>
                              </w:rPr>
                            </w:pPr>
                            <w:r w:rsidRPr="003F586C">
                              <w:rPr>
                                <w:rFonts w:ascii="Sakkal Majalla" w:hAnsi="Sakkal Majalla" w:cs="Sakkal Majalla"/>
                                <w:b/>
                                <w:bCs/>
                                <w:sz w:val="28"/>
                                <w:szCs w:val="28"/>
                                <w:rtl/>
                              </w:rPr>
                              <w:t>الفصل الدراسي : .....</w:t>
                            </w:r>
                            <w:r w:rsidRPr="003F586C">
                              <w:rPr>
                                <w:rFonts w:ascii="Sakkal Majalla" w:hAnsi="Sakkal Majalla" w:cs="Sakkal Majalla" w:hint="cs"/>
                                <w:b/>
                                <w:bCs/>
                                <w:sz w:val="28"/>
                                <w:szCs w:val="28"/>
                                <w:rtl/>
                              </w:rPr>
                              <w:t>الثاني</w:t>
                            </w:r>
                            <w:r w:rsidRPr="003F586C">
                              <w:rPr>
                                <w:rFonts w:ascii="Sakkal Majalla" w:hAnsi="Sakkal Majalla" w:cs="Sakkal Majalla"/>
                                <w:b/>
                                <w:bCs/>
                                <w:sz w:val="28"/>
                                <w:szCs w:val="28"/>
                                <w:rtl/>
                              </w:rPr>
                              <w:t>...... للعام الدراسي 14</w:t>
                            </w:r>
                            <w:r w:rsidRPr="003F586C">
                              <w:rPr>
                                <w:rFonts w:ascii="Sakkal Majalla" w:hAnsi="Sakkal Majalla" w:cs="Sakkal Majalla" w:hint="cs"/>
                                <w:b/>
                                <w:bCs/>
                                <w:sz w:val="28"/>
                                <w:szCs w:val="28"/>
                                <w:rtl/>
                              </w:rPr>
                              <w:t>40 ـــــــــــ  ـــ</w:t>
                            </w:r>
                            <w:r w:rsidRPr="003F586C">
                              <w:rPr>
                                <w:rFonts w:ascii="Sakkal Majalla" w:hAnsi="Sakkal Majalla" w:cs="Sakkal Majalla"/>
                                <w:b/>
                                <w:bCs/>
                                <w:sz w:val="28"/>
                                <w:szCs w:val="28"/>
                                <w:rtl/>
                              </w:rPr>
                              <w:t xml:space="preserve"> 14</w:t>
                            </w:r>
                            <w:r w:rsidRPr="003F586C">
                              <w:rPr>
                                <w:rFonts w:ascii="Sakkal Majalla" w:hAnsi="Sakkal Majalla" w:cs="Sakkal Majalla" w:hint="cs"/>
                                <w:b/>
                                <w:bCs/>
                                <w:sz w:val="28"/>
                                <w:szCs w:val="28"/>
                                <w:rtl/>
                              </w:rPr>
                              <w:t>41</w:t>
                            </w:r>
                            <w:r w:rsidRPr="003F586C">
                              <w:rPr>
                                <w:rFonts w:ascii="Sakkal Majalla" w:hAnsi="Sakkal Majalla" w:cs="Sakkal Majalla"/>
                                <w:b/>
                                <w:bCs/>
                                <w:sz w:val="28"/>
                                <w:szCs w:val="28"/>
                                <w:rtl/>
                              </w:rPr>
                              <w:t xml:space="preserve"> هـ</w:t>
                            </w:r>
                            <w:r w:rsidRPr="003F586C">
                              <w:rPr>
                                <w:rFonts w:ascii="Sakkal Majalla" w:hAnsi="Sakkal Majalla" w:cs="Sakkal Majalla" w:hint="cs"/>
                                <w:b/>
                                <w:bCs/>
                                <w:sz w:val="28"/>
                                <w:szCs w:val="28"/>
                                <w:rtl/>
                              </w:rPr>
                              <w:t xml:space="preserve">         الأسبوع 4   الأحد 15/6 إلى الخميس </w:t>
                            </w:r>
                            <w:r>
                              <w:rPr>
                                <w:rFonts w:ascii="Sakkal Majalla" w:hAnsi="Sakkal Majalla" w:cs="Sakkal Majalla" w:hint="cs"/>
                                <w:b/>
                                <w:bCs/>
                                <w:sz w:val="32"/>
                                <w:szCs w:val="32"/>
                                <w:rtl/>
                              </w:rPr>
                              <w:t>19/6</w:t>
                            </w:r>
                          </w:p>
                          <w:p w14:paraId="1C14EDF5" w14:textId="77777777" w:rsidR="00596903" w:rsidRPr="00233216" w:rsidRDefault="00596903" w:rsidP="00D57F97">
                            <w:pPr>
                              <w:spacing w:after="0"/>
                              <w:rPr>
                                <w:rFonts w:ascii="Sakkal Majalla" w:hAnsi="Sakkal Majalla" w:cs="Sakkal Majalla"/>
                                <w:b/>
                                <w:bCs/>
                                <w:sz w:val="32"/>
                                <w:szCs w:val="32"/>
                                <w:rt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8.35pt;margin-top:-1.25pt;width:534.1pt;height:60.9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" strokeweight="1.5pt">
                <v:path arrowok="t"/>
                <v:textbox>
                  <w:txbxContent>
                    <w:p w:rsidR="00596903" w:rsidRPr="003F586C" w:rsidRDefault="00596903" w:rsidP="00B35E5A">
                      <w:pPr>
                        <w:rPr>
                          <w:rFonts w:ascii="Calibri" w:eastAsia="Calibri" w:hAnsi="Calibri" w:cs="Arial"/>
                          <w:b/>
                          <w:bCs/>
                          <w:color w:val="FF0000"/>
                          <w:sz w:val="24"/>
                          <w:szCs w:val="24"/>
                          <w:rtl/>
                        </w:rPr>
                      </w:pPr>
                      <w:r w:rsidRPr="003F586C">
                        <w:rPr>
                          <w:rFonts w:ascii="Sakkal Majalla" w:hAnsi="Sakkal Majalla" w:cs="Sakkal Majalla"/>
                          <w:b/>
                          <w:bCs/>
                          <w:sz w:val="28"/>
                          <w:szCs w:val="28"/>
                          <w:rtl/>
                        </w:rPr>
                        <w:t>الخطة اليومية الفعلية المنفذة لمكونات الوحدة الدراسية</w:t>
                      </w:r>
                      <w:r w:rsidRPr="003F586C">
                        <w:rPr>
                          <w:rFonts w:ascii="Sakkal Majalla" w:hAnsi="Sakkal Majalla" w:cs="Sakkal Majalla" w:hint="cs"/>
                          <w:b/>
                          <w:bCs/>
                          <w:sz w:val="28"/>
                          <w:szCs w:val="28"/>
                          <w:rtl/>
                        </w:rPr>
                        <w:t xml:space="preserve"> "(   3   )</w:t>
                      </w:r>
                      <w:r w:rsidRPr="003F586C">
                        <w:rPr>
                          <w:rFonts w:ascii="Sakkal Majalla" w:hAnsi="Sakkal Majalla" w:cs="Sakkal Majalla" w:hint="cs"/>
                          <w:b/>
                          <w:bCs/>
                          <w:color w:val="C00000"/>
                          <w:sz w:val="28"/>
                          <w:szCs w:val="28"/>
                          <w:rtl/>
                        </w:rPr>
                        <w:t>آداب وواجبات</w:t>
                      </w:r>
                    </w:p>
                    <w:p w:rsidR="00596903" w:rsidRPr="00233216" w:rsidRDefault="00596903" w:rsidP="00D57F97">
                      <w:pPr>
                        <w:spacing w:after="0"/>
                        <w:rPr>
                          <w:rFonts w:ascii="Sakkal Majalla" w:hAnsi="Sakkal Majalla" w:cs="Sakkal Majalla"/>
                          <w:b/>
                          <w:bCs/>
                          <w:sz w:val="32"/>
                          <w:szCs w:val="32"/>
                          <w:rtl/>
                        </w:rPr>
                      </w:pPr>
                      <w:r w:rsidRPr="003F586C">
                        <w:rPr>
                          <w:rFonts w:ascii="Sakkal Majalla" w:hAnsi="Sakkal Majalla" w:cs="Sakkal Majalla"/>
                          <w:b/>
                          <w:bCs/>
                          <w:sz w:val="28"/>
                          <w:szCs w:val="28"/>
                          <w:rtl/>
                        </w:rPr>
                        <w:t>الفصل الدراسي : .....</w:t>
                      </w:r>
                      <w:r w:rsidRPr="003F586C">
                        <w:rPr>
                          <w:rFonts w:ascii="Sakkal Majalla" w:hAnsi="Sakkal Majalla" w:cs="Sakkal Majalla" w:hint="cs"/>
                          <w:b/>
                          <w:bCs/>
                          <w:sz w:val="28"/>
                          <w:szCs w:val="28"/>
                          <w:rtl/>
                        </w:rPr>
                        <w:t>الثاني</w:t>
                      </w:r>
                      <w:r w:rsidRPr="003F586C">
                        <w:rPr>
                          <w:rFonts w:ascii="Sakkal Majalla" w:hAnsi="Sakkal Majalla" w:cs="Sakkal Majalla"/>
                          <w:b/>
                          <w:bCs/>
                          <w:sz w:val="28"/>
                          <w:szCs w:val="28"/>
                          <w:rtl/>
                        </w:rPr>
                        <w:t>...... للعام الدراسي 14</w:t>
                      </w:r>
                      <w:r w:rsidRPr="003F586C">
                        <w:rPr>
                          <w:rFonts w:ascii="Sakkal Majalla" w:hAnsi="Sakkal Majalla" w:cs="Sakkal Majalla" w:hint="cs"/>
                          <w:b/>
                          <w:bCs/>
                          <w:sz w:val="28"/>
                          <w:szCs w:val="28"/>
                          <w:rtl/>
                        </w:rPr>
                        <w:t>40 ـــــــــــ  ـــ</w:t>
                      </w:r>
                      <w:r w:rsidRPr="003F586C">
                        <w:rPr>
                          <w:rFonts w:ascii="Sakkal Majalla" w:hAnsi="Sakkal Majalla" w:cs="Sakkal Majalla"/>
                          <w:b/>
                          <w:bCs/>
                          <w:sz w:val="28"/>
                          <w:szCs w:val="28"/>
                          <w:rtl/>
                        </w:rPr>
                        <w:t xml:space="preserve"> 14</w:t>
                      </w:r>
                      <w:r w:rsidRPr="003F586C">
                        <w:rPr>
                          <w:rFonts w:ascii="Sakkal Majalla" w:hAnsi="Sakkal Majalla" w:cs="Sakkal Majalla" w:hint="cs"/>
                          <w:b/>
                          <w:bCs/>
                          <w:sz w:val="28"/>
                          <w:szCs w:val="28"/>
                          <w:rtl/>
                        </w:rPr>
                        <w:t>41</w:t>
                      </w:r>
                      <w:r w:rsidRPr="003F586C">
                        <w:rPr>
                          <w:rFonts w:ascii="Sakkal Majalla" w:hAnsi="Sakkal Majalla" w:cs="Sakkal Majalla"/>
                          <w:b/>
                          <w:bCs/>
                          <w:sz w:val="28"/>
                          <w:szCs w:val="28"/>
                          <w:rtl/>
                        </w:rPr>
                        <w:t xml:space="preserve"> هـ</w:t>
                      </w:r>
                      <w:r w:rsidRPr="003F586C">
                        <w:rPr>
                          <w:rFonts w:ascii="Sakkal Majalla" w:hAnsi="Sakkal Majalla" w:cs="Sakkal Majalla" w:hint="cs"/>
                          <w:b/>
                          <w:bCs/>
                          <w:sz w:val="28"/>
                          <w:szCs w:val="28"/>
                          <w:rtl/>
                        </w:rPr>
                        <w:t xml:space="preserve">         الأسبوع 4   الأحد 15/6 إلى الخميس </w:t>
                      </w:r>
                      <w:r>
                        <w:rPr>
                          <w:rFonts w:ascii="Sakkal Majalla" w:hAnsi="Sakkal Majalla" w:cs="Sakkal Majalla" w:hint="cs"/>
                          <w:b/>
                          <w:bCs/>
                          <w:sz w:val="32"/>
                          <w:szCs w:val="32"/>
                          <w:rtl/>
                        </w:rPr>
                        <w:t>19/6</w:t>
                      </w:r>
                    </w:p>
                    <w:p w:rsidR="00596903" w:rsidRPr="00233216" w:rsidRDefault="00596903" w:rsidP="00D57F97">
                      <w:pPr>
                        <w:spacing w:after="0"/>
                        <w:rPr>
                          <w:rFonts w:ascii="Sakkal Majalla" w:hAnsi="Sakkal Majalla" w:cs="Sakkal Majalla"/>
                          <w:b/>
                          <w:bCs/>
                          <w:sz w:val="32"/>
                          <w:szCs w:val="32"/>
                          <w:rtl/>
                        </w:rPr>
                      </w:pPr>
                    </w:p>
                  </w:txbxContent>
                </v:textbox>
              </v:shape>
            </w:pict>
          </mc:Fallback>
        </mc:AlternateContent>
      </w:r>
      <w:r w:rsidR="00B35E5A">
        <w:rPr>
          <w:noProof/>
          <w:rtl/>
        </w:rPr>
        <w:drawing>
          <wp:anchor distT="0" distB="0" distL="114300" distR="114300" simplePos="0" relativeHeight="251711488" behindDoc="1" locked="0" layoutInCell="1" allowOverlap="1" wp14:anchorId="320FA972" wp14:editId="1DE45AC6">
            <wp:simplePos x="0" y="0"/>
            <wp:positionH relativeFrom="column">
              <wp:posOffset>-552450</wp:posOffset>
            </wp:positionH>
            <wp:positionV relativeFrom="paragraph">
              <wp:posOffset>-7620</wp:posOffset>
            </wp:positionV>
            <wp:extent cx="762000" cy="952500"/>
            <wp:effectExtent l="19050" t="0" r="0" b="0"/>
            <wp:wrapTight wrapText="bothSides">
              <wp:wrapPolygon edited="0">
                <wp:start x="6480" y="864"/>
                <wp:lineTo x="7020" y="7776"/>
                <wp:lineTo x="9180" y="7776"/>
                <wp:lineTo x="540" y="12960"/>
                <wp:lineTo x="-540" y="18576"/>
                <wp:lineTo x="1080" y="20304"/>
                <wp:lineTo x="4320" y="20304"/>
                <wp:lineTo x="7020" y="20304"/>
                <wp:lineTo x="14040" y="20304"/>
                <wp:lineTo x="16200" y="18576"/>
                <wp:lineTo x="16200" y="14688"/>
                <wp:lineTo x="19440" y="8208"/>
                <wp:lineTo x="19440" y="7776"/>
                <wp:lineTo x="21060" y="7776"/>
                <wp:lineTo x="21600" y="6912"/>
                <wp:lineTo x="21600" y="864"/>
                <wp:lineTo x="6480" y="864"/>
              </wp:wrapPolygon>
            </wp:wrapTight>
            <wp:docPr id="4"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2000" cy="952500"/>
                    </a:xfrm>
                    <a:prstGeom prst="rect">
                      <a:avLst/>
                    </a:prstGeom>
                  </pic:spPr>
                </pic:pic>
              </a:graphicData>
            </a:graphic>
          </wp:anchor>
        </w:drawing>
      </w:r>
    </w:p>
    <w:p w14:paraId="5204D13B" w14:textId="77777777" w:rsidR="00A877A3" w:rsidRDefault="00A877A3" w:rsidP="004523E5">
      <w:pPr>
        <w:rPr>
          <w:rtl/>
        </w:rPr>
      </w:pPr>
    </w:p>
    <w:tbl>
      <w:tblPr>
        <w:tblStyle w:val="10"/>
        <w:tblpPr w:leftFromText="180" w:rightFromText="180" w:vertAnchor="text" w:horzAnchor="margin" w:tblpY="478"/>
        <w:tblW w:w="14907" w:type="dxa"/>
        <w:tblLayout w:type="fixed"/>
        <w:tblLook w:val="04A0" w:firstRow="1" w:lastRow="0" w:firstColumn="1" w:lastColumn="0" w:noHBand="0" w:noVBand="1"/>
      </w:tblPr>
      <w:tblGrid>
        <w:gridCol w:w="2062"/>
        <w:gridCol w:w="1535"/>
        <w:gridCol w:w="4328"/>
        <w:gridCol w:w="2933"/>
        <w:gridCol w:w="1257"/>
        <w:gridCol w:w="1117"/>
        <w:gridCol w:w="837"/>
        <w:gridCol w:w="838"/>
      </w:tblGrid>
      <w:tr w:rsidR="004818CB" w:rsidRPr="00465869" w14:paraId="1A9578BA" w14:textId="77777777" w:rsidTr="004818CB">
        <w:trPr>
          <w:trHeight w:val="469"/>
        </w:trPr>
        <w:tc>
          <w:tcPr>
            <w:tcW w:w="2062"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1DDB9895" w14:textId="77777777" w:rsidR="004818CB" w:rsidRPr="00465869" w:rsidRDefault="004818CB" w:rsidP="004818CB">
            <w:pPr>
              <w:bidi w:val="0"/>
              <w:jc w:val="center"/>
              <w:rPr>
                <w:rFonts w:ascii="Sakkal Majalla" w:eastAsia="Calibri" w:hAnsi="Sakkal Majalla" w:cs="Sakkal Majalla"/>
                <w:b/>
                <w:bCs/>
                <w:sz w:val="24"/>
                <w:szCs w:val="24"/>
                <w:rtl/>
              </w:rPr>
            </w:pPr>
            <w:r w:rsidRPr="00465869">
              <w:rPr>
                <w:rFonts w:ascii="Sakkal Majalla" w:eastAsia="Calibri" w:hAnsi="Sakkal Majalla" w:cs="Sakkal Majalla" w:hint="cs"/>
                <w:b/>
                <w:bCs/>
                <w:sz w:val="24"/>
                <w:szCs w:val="24"/>
                <w:rtl/>
              </w:rPr>
              <w:t>أدوات التقويم</w:t>
            </w:r>
          </w:p>
        </w:tc>
        <w:tc>
          <w:tcPr>
            <w:tcW w:w="1535"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0C793EEF" w14:textId="77777777" w:rsidR="004818CB" w:rsidRPr="00465869" w:rsidRDefault="004818CB" w:rsidP="004818CB">
            <w:pPr>
              <w:tabs>
                <w:tab w:val="left" w:pos="2231"/>
              </w:tabs>
              <w:spacing w:after="200" w:line="276" w:lineRule="auto"/>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الوسائل</w:t>
            </w:r>
          </w:p>
          <w:p w14:paraId="22701026" w14:textId="77777777" w:rsidR="004818CB" w:rsidRPr="00465869" w:rsidRDefault="004818CB" w:rsidP="004818CB">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و</w:t>
            </w:r>
            <w:r w:rsidRPr="00465869">
              <w:rPr>
                <w:rFonts w:ascii="Sakkal Majalla" w:eastAsia="Calibri" w:hAnsi="Sakkal Majalla" w:cs="Sakkal Majalla" w:hint="cs"/>
                <w:b/>
                <w:bCs/>
                <w:sz w:val="24"/>
                <w:szCs w:val="24"/>
                <w:rtl/>
              </w:rPr>
              <w:t>الإستراتيجية</w:t>
            </w:r>
          </w:p>
        </w:tc>
        <w:tc>
          <w:tcPr>
            <w:tcW w:w="432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4028338F" w14:textId="77777777" w:rsidR="004818CB" w:rsidRPr="00465869" w:rsidRDefault="004818CB" w:rsidP="004818CB">
            <w:pPr>
              <w:tabs>
                <w:tab w:val="left" w:pos="2231"/>
              </w:tabs>
              <w:spacing w:after="200" w:line="276" w:lineRule="auto"/>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والمنهجية التدريسية</w:t>
            </w:r>
          </w:p>
        </w:tc>
        <w:tc>
          <w:tcPr>
            <w:tcW w:w="2933"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614EBFCD" w14:textId="77777777" w:rsidR="004818CB" w:rsidRPr="00465869" w:rsidRDefault="004818CB" w:rsidP="004818CB">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المهارة</w:t>
            </w:r>
            <w:r w:rsidRPr="00465869">
              <w:rPr>
                <w:rFonts w:ascii="Sakkal Majalla" w:eastAsia="Calibri" w:hAnsi="Sakkal Majalla" w:cs="Sakkal Majalla" w:hint="cs"/>
                <w:b/>
                <w:bCs/>
                <w:sz w:val="24"/>
                <w:szCs w:val="24"/>
                <w:rtl/>
              </w:rPr>
              <w:t xml:space="preserve"> (المعيار)</w:t>
            </w:r>
          </w:p>
        </w:tc>
        <w:tc>
          <w:tcPr>
            <w:tcW w:w="125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252106EC" w14:textId="77777777" w:rsidR="004818CB" w:rsidRPr="00465869" w:rsidRDefault="004818CB" w:rsidP="004818CB">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الكفاية</w:t>
            </w:r>
          </w:p>
        </w:tc>
        <w:tc>
          <w:tcPr>
            <w:tcW w:w="11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7F135157" w14:textId="77777777" w:rsidR="004818CB" w:rsidRPr="00465869" w:rsidRDefault="004818CB" w:rsidP="004818CB">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المكون</w:t>
            </w:r>
          </w:p>
        </w:tc>
        <w:tc>
          <w:tcPr>
            <w:tcW w:w="83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23246CFF" w14:textId="77777777" w:rsidR="004818CB" w:rsidRPr="00465869" w:rsidRDefault="004818CB" w:rsidP="004818CB">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الحصة</w:t>
            </w:r>
          </w:p>
        </w:tc>
        <w:tc>
          <w:tcPr>
            <w:tcW w:w="83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477625D0" w14:textId="77777777" w:rsidR="004818CB" w:rsidRPr="00465869" w:rsidRDefault="004818CB" w:rsidP="004818CB">
            <w:pPr>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التاريخ</w:t>
            </w:r>
          </w:p>
        </w:tc>
      </w:tr>
      <w:tr w:rsidR="004818CB" w:rsidRPr="00465869" w14:paraId="0C8A6286" w14:textId="77777777" w:rsidTr="004818CB">
        <w:trPr>
          <w:trHeight w:val="6137"/>
        </w:trPr>
        <w:tc>
          <w:tcPr>
            <w:tcW w:w="2062" w:type="dxa"/>
            <w:tcBorders>
              <w:top w:val="double" w:sz="4" w:space="0" w:color="auto"/>
              <w:left w:val="double" w:sz="4" w:space="0" w:color="auto"/>
              <w:bottom w:val="double" w:sz="4" w:space="0" w:color="auto"/>
              <w:right w:val="double" w:sz="4" w:space="0" w:color="auto"/>
            </w:tcBorders>
            <w:vAlign w:val="center"/>
          </w:tcPr>
          <w:p w14:paraId="73453B14" w14:textId="77777777" w:rsidR="004818CB" w:rsidRPr="003F586C" w:rsidRDefault="004818CB" w:rsidP="004818CB">
            <w:pPr>
              <w:widowControl w:val="0"/>
              <w:rPr>
                <w:b/>
                <w:bCs/>
                <w:color w:val="0D0D0D" w:themeColor="text1" w:themeTint="F2"/>
                <w:sz w:val="20"/>
                <w:szCs w:val="20"/>
                <w:rtl/>
                <w:lang w:bidi="ar-EG"/>
              </w:rPr>
            </w:pPr>
            <w:r w:rsidRPr="003F586C">
              <w:rPr>
                <w:b/>
                <w:bCs/>
                <w:color w:val="0D0D0D" w:themeColor="text1" w:themeTint="F2"/>
                <w:sz w:val="20"/>
                <w:szCs w:val="20"/>
                <w:rtl/>
                <w:lang w:bidi="ar-EG"/>
              </w:rPr>
              <w:t>أجيبي عن الأسئلة الآتية.</w:t>
            </w:r>
          </w:p>
          <w:p w14:paraId="41F8615B" w14:textId="77777777" w:rsidR="004818CB" w:rsidRPr="003F586C" w:rsidRDefault="004818CB" w:rsidP="004818CB">
            <w:pPr>
              <w:widowControl w:val="0"/>
              <w:rPr>
                <w:b/>
                <w:bCs/>
                <w:color w:val="0D0D0D" w:themeColor="text1" w:themeTint="F2"/>
                <w:sz w:val="20"/>
                <w:szCs w:val="20"/>
                <w:lang w:bidi="ar-EG"/>
              </w:rPr>
            </w:pPr>
          </w:p>
          <w:p w14:paraId="70BBB9E5" w14:textId="77777777" w:rsidR="004818CB" w:rsidRPr="003F586C" w:rsidRDefault="004818CB" w:rsidP="004818CB">
            <w:pPr>
              <w:widowControl w:val="0"/>
              <w:rPr>
                <w:b/>
                <w:bCs/>
                <w:color w:val="0D0D0D" w:themeColor="text1" w:themeTint="F2"/>
                <w:sz w:val="20"/>
                <w:szCs w:val="20"/>
                <w:rtl/>
                <w:lang w:bidi="ar-EG"/>
              </w:rPr>
            </w:pPr>
            <w:r w:rsidRPr="003F586C">
              <w:rPr>
                <w:rFonts w:hint="cs"/>
                <w:b/>
                <w:bCs/>
                <w:color w:val="0D0D0D" w:themeColor="text1" w:themeTint="F2"/>
                <w:sz w:val="20"/>
                <w:szCs w:val="20"/>
                <w:rtl/>
                <w:lang w:bidi="ar-EG"/>
              </w:rPr>
              <w:t xml:space="preserve">ادخلي اللام </w:t>
            </w:r>
            <w:r w:rsidRPr="003F586C">
              <w:rPr>
                <w:b/>
                <w:bCs/>
                <w:color w:val="0D0D0D" w:themeColor="text1" w:themeTint="F2"/>
                <w:sz w:val="20"/>
                <w:szCs w:val="20"/>
                <w:rtl/>
                <w:lang w:bidi="ar-EG"/>
              </w:rPr>
              <w:t xml:space="preserve"> المكسورة على الأسماء (البحر، الابن، الع</w:t>
            </w:r>
            <w:r w:rsidRPr="003F586C">
              <w:rPr>
                <w:rFonts w:hint="cs"/>
                <w:b/>
                <w:bCs/>
                <w:color w:val="0D0D0D" w:themeColor="text1" w:themeTint="F2"/>
                <w:sz w:val="20"/>
                <w:szCs w:val="20"/>
                <w:rtl/>
                <w:lang w:bidi="ar-EG"/>
              </w:rPr>
              <w:t>ي</w:t>
            </w:r>
            <w:r w:rsidRPr="003F586C">
              <w:rPr>
                <w:b/>
                <w:bCs/>
                <w:color w:val="0D0D0D" w:themeColor="text1" w:themeTint="F2"/>
                <w:sz w:val="20"/>
                <w:szCs w:val="20"/>
                <w:rtl/>
                <w:lang w:bidi="ar-EG"/>
              </w:rPr>
              <w:t>د) ثم اقرئيها.</w:t>
            </w:r>
          </w:p>
          <w:p w14:paraId="6CD77E39" w14:textId="77777777" w:rsidR="004818CB" w:rsidRPr="003F586C" w:rsidRDefault="004818CB" w:rsidP="004818CB">
            <w:pPr>
              <w:widowControl w:val="0"/>
              <w:rPr>
                <w:b/>
                <w:bCs/>
                <w:color w:val="000000" w:themeColor="text1"/>
                <w:sz w:val="20"/>
                <w:szCs w:val="20"/>
                <w:rtl/>
                <w:lang w:bidi="ar-EG"/>
              </w:rPr>
            </w:pPr>
          </w:p>
          <w:p w14:paraId="2212509D" w14:textId="77777777" w:rsidR="004818CB" w:rsidRPr="003F586C" w:rsidRDefault="004818CB" w:rsidP="004818CB">
            <w:pPr>
              <w:widowControl w:val="0"/>
              <w:rPr>
                <w:b/>
                <w:bCs/>
                <w:color w:val="000000" w:themeColor="text1"/>
                <w:sz w:val="20"/>
                <w:szCs w:val="20"/>
                <w:rtl/>
                <w:lang w:bidi="ar-EG"/>
              </w:rPr>
            </w:pPr>
          </w:p>
          <w:p w14:paraId="33AB4CE9" w14:textId="77777777" w:rsidR="004818CB" w:rsidRPr="003F586C" w:rsidRDefault="004818CB" w:rsidP="004818CB">
            <w:pPr>
              <w:widowControl w:val="0"/>
              <w:rPr>
                <w:b/>
                <w:bCs/>
                <w:color w:val="000000" w:themeColor="text1"/>
                <w:sz w:val="20"/>
                <w:szCs w:val="20"/>
                <w:lang w:bidi="ar-EG"/>
              </w:rPr>
            </w:pPr>
          </w:p>
          <w:p w14:paraId="4DB2511F" w14:textId="77777777" w:rsidR="004818CB" w:rsidRPr="003F586C" w:rsidRDefault="004818CB" w:rsidP="004818CB">
            <w:pPr>
              <w:widowControl w:val="0"/>
              <w:tabs>
                <w:tab w:val="right" w:pos="205"/>
              </w:tabs>
              <w:spacing w:line="360" w:lineRule="auto"/>
              <w:jc w:val="center"/>
              <w:rPr>
                <w:rFonts w:ascii="Arial" w:hAnsi="Arial" w:cs="Arial"/>
                <w:b/>
                <w:bCs/>
                <w:rtl/>
                <w:lang w:bidi="ar-EG"/>
              </w:rPr>
            </w:pPr>
            <w:r w:rsidRPr="003F586C">
              <w:rPr>
                <w:b/>
                <w:bCs/>
                <w:color w:val="0D0D0D" w:themeColor="text1" w:themeTint="F2"/>
                <w:sz w:val="20"/>
                <w:szCs w:val="20"/>
                <w:rtl/>
                <w:lang w:bidi="ar-EG"/>
              </w:rPr>
              <w:t>ابحثي في الآيات عن كلمة دخلت عليها اللام المكسورة واكتبيها في الجدول حسب المطلوب</w:t>
            </w:r>
            <w:r w:rsidRPr="003F586C">
              <w:rPr>
                <w:rFonts w:ascii="Arial" w:hAnsi="Arial" w:cs="Arial" w:hint="cs"/>
                <w:b/>
                <w:bCs/>
                <w:rtl/>
                <w:lang w:bidi="ar-EG"/>
              </w:rPr>
              <w:t>.</w:t>
            </w:r>
          </w:p>
          <w:p w14:paraId="4CDF013B" w14:textId="77777777" w:rsidR="004818CB" w:rsidRPr="003F586C" w:rsidRDefault="004818CB" w:rsidP="004818CB">
            <w:pPr>
              <w:widowControl w:val="0"/>
              <w:tabs>
                <w:tab w:val="right" w:pos="205"/>
              </w:tabs>
              <w:spacing w:line="360" w:lineRule="auto"/>
              <w:jc w:val="center"/>
              <w:rPr>
                <w:rFonts w:ascii="Arial" w:hAnsi="Arial" w:cs="Arial"/>
                <w:b/>
                <w:bCs/>
                <w:rtl/>
                <w:lang w:bidi="ar-EG"/>
              </w:rPr>
            </w:pPr>
          </w:p>
          <w:p w14:paraId="223F0EA6" w14:textId="77777777" w:rsidR="004818CB" w:rsidRPr="00465869" w:rsidRDefault="004818CB" w:rsidP="004818CB">
            <w:pPr>
              <w:widowControl w:val="0"/>
              <w:tabs>
                <w:tab w:val="right" w:pos="205"/>
              </w:tabs>
              <w:spacing w:line="360" w:lineRule="auto"/>
              <w:jc w:val="center"/>
              <w:rPr>
                <w:rFonts w:ascii="Arial" w:hAnsi="Arial" w:cs="Arial"/>
                <w:b/>
                <w:bCs/>
                <w:sz w:val="24"/>
                <w:szCs w:val="24"/>
                <w:lang w:bidi="ar-EG"/>
              </w:rPr>
            </w:pPr>
            <w:r w:rsidRPr="003F586C">
              <w:rPr>
                <w:rFonts w:ascii="Arial" w:hAnsi="Arial" w:cs="Arial" w:hint="cs"/>
                <w:b/>
                <w:bCs/>
                <w:rtl/>
                <w:lang w:bidi="ar-EG"/>
              </w:rPr>
              <w:t>اكتبي ما يملى عليك كتابة صحيحة .</w:t>
            </w:r>
          </w:p>
        </w:tc>
        <w:tc>
          <w:tcPr>
            <w:tcW w:w="1535" w:type="dxa"/>
            <w:tcBorders>
              <w:top w:val="double" w:sz="4" w:space="0" w:color="auto"/>
              <w:left w:val="double" w:sz="4" w:space="0" w:color="auto"/>
              <w:bottom w:val="double" w:sz="4" w:space="0" w:color="auto"/>
              <w:right w:val="double" w:sz="4" w:space="0" w:color="auto"/>
            </w:tcBorders>
            <w:vAlign w:val="center"/>
          </w:tcPr>
          <w:p w14:paraId="6821C474" w14:textId="77777777" w:rsidR="004818CB" w:rsidRPr="00465869" w:rsidRDefault="004818CB" w:rsidP="004818CB">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الكتاب المدرسي.</w:t>
            </w:r>
          </w:p>
          <w:p w14:paraId="727A8149" w14:textId="77777777" w:rsidR="004818CB" w:rsidRPr="00465869" w:rsidRDefault="004818CB" w:rsidP="004818CB">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العرض.</w:t>
            </w:r>
          </w:p>
          <w:p w14:paraId="60BEC3FB" w14:textId="77777777" w:rsidR="004818CB" w:rsidRPr="00465869" w:rsidRDefault="004818CB" w:rsidP="004818CB">
            <w:pPr>
              <w:jc w:val="center"/>
              <w:rPr>
                <w:rFonts w:ascii="Calibri" w:eastAsia="Calibri" w:hAnsi="Calibri" w:cs="Arial"/>
                <w:b/>
                <w:bCs/>
                <w:sz w:val="24"/>
                <w:szCs w:val="24"/>
                <w:rtl/>
              </w:rPr>
            </w:pPr>
          </w:p>
          <w:p w14:paraId="117154C5" w14:textId="77777777" w:rsidR="004818CB" w:rsidRDefault="004818CB" w:rsidP="004818CB">
            <w:pPr>
              <w:rPr>
                <w:rFonts w:ascii="Calibri" w:eastAsia="Calibri" w:hAnsi="Calibri" w:cs="Arial"/>
                <w:b/>
                <w:bCs/>
                <w:sz w:val="24"/>
                <w:szCs w:val="24"/>
                <w:rtl/>
              </w:rPr>
            </w:pPr>
            <w:r w:rsidRPr="00465869">
              <w:rPr>
                <w:rFonts w:ascii="Calibri" w:eastAsia="Calibri" w:hAnsi="Calibri" w:cs="Arial" w:hint="cs"/>
                <w:b/>
                <w:bCs/>
                <w:color w:val="FF0000"/>
                <w:sz w:val="24"/>
                <w:szCs w:val="24"/>
                <w:u w:val="single"/>
                <w:rtl/>
              </w:rPr>
              <w:t>الاستراتيجية</w:t>
            </w:r>
            <w:r>
              <w:rPr>
                <w:rFonts w:ascii="Calibri" w:eastAsia="Calibri" w:hAnsi="Calibri" w:cs="Arial" w:hint="cs"/>
                <w:b/>
                <w:bCs/>
                <w:sz w:val="24"/>
                <w:szCs w:val="24"/>
                <w:rtl/>
              </w:rPr>
              <w:t xml:space="preserve"> </w:t>
            </w:r>
          </w:p>
          <w:p w14:paraId="43CDC236" w14:textId="77777777" w:rsidR="004818CB" w:rsidRDefault="004818CB" w:rsidP="004818CB">
            <w:pPr>
              <w:rPr>
                <w:rFonts w:ascii="Calibri" w:eastAsia="Calibri" w:hAnsi="Calibri" w:cs="Arial"/>
                <w:b/>
                <w:bCs/>
                <w:sz w:val="24"/>
                <w:szCs w:val="24"/>
                <w:rtl/>
              </w:rPr>
            </w:pPr>
          </w:p>
          <w:p w14:paraId="47A077BF" w14:textId="77777777" w:rsidR="004818CB" w:rsidRDefault="004818CB" w:rsidP="004818CB">
            <w:pPr>
              <w:rPr>
                <w:rFonts w:ascii="Calibri" w:eastAsia="Calibri" w:hAnsi="Calibri" w:cs="Arial"/>
                <w:b/>
                <w:bCs/>
                <w:sz w:val="24"/>
                <w:szCs w:val="24"/>
                <w:rtl/>
              </w:rPr>
            </w:pPr>
            <w:r>
              <w:rPr>
                <w:rFonts w:ascii="Calibri" w:eastAsia="Calibri" w:hAnsi="Calibri" w:cs="Arial" w:hint="cs"/>
                <w:b/>
                <w:bCs/>
                <w:sz w:val="24"/>
                <w:szCs w:val="24"/>
                <w:rtl/>
              </w:rPr>
              <w:t>العصف الذهني</w:t>
            </w:r>
          </w:p>
          <w:p w14:paraId="721EA3F7" w14:textId="77777777" w:rsidR="004818CB" w:rsidRDefault="004818CB" w:rsidP="004818CB">
            <w:pPr>
              <w:rPr>
                <w:rFonts w:ascii="Calibri" w:eastAsia="Calibri" w:hAnsi="Calibri" w:cs="Arial"/>
                <w:b/>
                <w:bCs/>
                <w:sz w:val="24"/>
                <w:szCs w:val="24"/>
                <w:rtl/>
              </w:rPr>
            </w:pPr>
          </w:p>
          <w:p w14:paraId="1C8522CF" w14:textId="77777777" w:rsidR="004818CB" w:rsidRPr="00465869" w:rsidRDefault="004818CB" w:rsidP="004818CB">
            <w:pPr>
              <w:rPr>
                <w:rFonts w:ascii="Calibri" w:eastAsia="Calibri" w:hAnsi="Calibri" w:cs="Arial"/>
                <w:b/>
                <w:bCs/>
                <w:sz w:val="24"/>
                <w:szCs w:val="24"/>
                <w:rtl/>
              </w:rPr>
            </w:pPr>
            <w:r>
              <w:rPr>
                <w:rFonts w:ascii="Calibri" w:eastAsia="Calibri" w:hAnsi="Calibri" w:cs="Arial" w:hint="cs"/>
                <w:b/>
                <w:bCs/>
                <w:sz w:val="24"/>
                <w:szCs w:val="24"/>
                <w:rtl/>
              </w:rPr>
              <w:t xml:space="preserve">فكر </w:t>
            </w:r>
            <w:r>
              <w:rPr>
                <w:rFonts w:ascii="Calibri" w:eastAsia="Calibri" w:hAnsi="Calibri" w:cs="Arial"/>
                <w:b/>
                <w:bCs/>
                <w:sz w:val="24"/>
                <w:szCs w:val="24"/>
                <w:rtl/>
              </w:rPr>
              <w:t>–</w:t>
            </w:r>
            <w:r>
              <w:rPr>
                <w:rFonts w:ascii="Calibri" w:eastAsia="Calibri" w:hAnsi="Calibri" w:cs="Arial" w:hint="cs"/>
                <w:b/>
                <w:bCs/>
                <w:sz w:val="24"/>
                <w:szCs w:val="24"/>
                <w:rtl/>
              </w:rPr>
              <w:t xml:space="preserve"> زاوج وشارك</w:t>
            </w:r>
          </w:p>
          <w:p w14:paraId="3A951E37" w14:textId="77777777" w:rsidR="004818CB" w:rsidRPr="00465869" w:rsidRDefault="004818CB" w:rsidP="004818CB">
            <w:pPr>
              <w:jc w:val="center"/>
              <w:rPr>
                <w:rFonts w:ascii="Calibri" w:eastAsia="Calibri" w:hAnsi="Calibri" w:cs="Arial"/>
                <w:b/>
                <w:bCs/>
                <w:sz w:val="24"/>
                <w:szCs w:val="24"/>
                <w:rtl/>
              </w:rPr>
            </w:pPr>
          </w:p>
          <w:p w14:paraId="05B4F49B" w14:textId="77777777" w:rsidR="004818CB" w:rsidRPr="00465869" w:rsidRDefault="004818CB" w:rsidP="004818CB">
            <w:pPr>
              <w:jc w:val="center"/>
              <w:rPr>
                <w:rFonts w:ascii="Calibri" w:eastAsia="Calibri" w:hAnsi="Calibri" w:cs="Arial"/>
                <w:b/>
                <w:bCs/>
                <w:sz w:val="24"/>
                <w:szCs w:val="24"/>
                <w:rtl/>
              </w:rPr>
            </w:pPr>
            <w:r>
              <w:rPr>
                <w:rFonts w:ascii="Calibri" w:eastAsia="Calibri" w:hAnsi="Calibri" w:cs="Arial" w:hint="cs"/>
                <w:b/>
                <w:bCs/>
                <w:sz w:val="24"/>
                <w:szCs w:val="24"/>
                <w:rtl/>
              </w:rPr>
              <w:t xml:space="preserve">التعلم لذاتي </w:t>
            </w:r>
          </w:p>
          <w:p w14:paraId="0A18A2DF" w14:textId="77777777" w:rsidR="004818CB" w:rsidRPr="00465869" w:rsidRDefault="004818CB" w:rsidP="004818CB">
            <w:pPr>
              <w:jc w:val="center"/>
              <w:rPr>
                <w:rFonts w:ascii="Calibri" w:eastAsia="Calibri" w:hAnsi="Calibri" w:cs="Arial"/>
                <w:b/>
                <w:bCs/>
                <w:sz w:val="24"/>
                <w:szCs w:val="24"/>
                <w:rtl/>
              </w:rPr>
            </w:pPr>
          </w:p>
          <w:p w14:paraId="6E2D0034" w14:textId="77777777" w:rsidR="004818CB" w:rsidRPr="00465869" w:rsidRDefault="004818CB" w:rsidP="004818CB">
            <w:pPr>
              <w:jc w:val="center"/>
              <w:rPr>
                <w:rFonts w:ascii="Calibri" w:eastAsia="Calibri" w:hAnsi="Calibri" w:cs="Arial"/>
                <w:b/>
                <w:bCs/>
                <w:sz w:val="24"/>
                <w:szCs w:val="24"/>
                <w:rtl/>
              </w:rPr>
            </w:pPr>
          </w:p>
          <w:p w14:paraId="4F6DB7C3" w14:textId="77777777" w:rsidR="004818CB" w:rsidRPr="00465869" w:rsidRDefault="004818CB" w:rsidP="004818CB">
            <w:pPr>
              <w:jc w:val="center"/>
              <w:rPr>
                <w:rFonts w:ascii="Calibri" w:eastAsia="Calibri" w:hAnsi="Calibri" w:cs="Arial"/>
                <w:b/>
                <w:bCs/>
                <w:sz w:val="24"/>
                <w:szCs w:val="24"/>
                <w:rtl/>
              </w:rPr>
            </w:pPr>
          </w:p>
          <w:p w14:paraId="3F2F8AD5" w14:textId="77777777" w:rsidR="004818CB" w:rsidRPr="00465869" w:rsidRDefault="004818CB" w:rsidP="004818CB">
            <w:pPr>
              <w:rPr>
                <w:rFonts w:ascii="Calibri" w:eastAsia="Calibri" w:hAnsi="Calibri" w:cs="Arial"/>
                <w:b/>
                <w:bCs/>
                <w:sz w:val="24"/>
                <w:szCs w:val="24"/>
              </w:rPr>
            </w:pPr>
          </w:p>
        </w:tc>
        <w:tc>
          <w:tcPr>
            <w:tcW w:w="4328" w:type="dxa"/>
            <w:tcBorders>
              <w:top w:val="double" w:sz="4" w:space="0" w:color="auto"/>
              <w:left w:val="double" w:sz="4" w:space="0" w:color="auto"/>
              <w:bottom w:val="double" w:sz="4" w:space="0" w:color="auto"/>
              <w:right w:val="double" w:sz="4" w:space="0" w:color="auto"/>
            </w:tcBorders>
            <w:vAlign w:val="center"/>
          </w:tcPr>
          <w:p w14:paraId="1DEDE2CD" w14:textId="77777777" w:rsidR="004818CB" w:rsidRDefault="004818CB" w:rsidP="004818CB">
            <w:pPr>
              <w:rPr>
                <w:rFonts w:ascii="Calibri" w:eastAsia="Calibri" w:hAnsi="Calibri" w:cs="Arial"/>
                <w:b/>
                <w:bCs/>
                <w:color w:val="C00000"/>
                <w:sz w:val="24"/>
                <w:szCs w:val="24"/>
                <w:rtl/>
              </w:rPr>
            </w:pPr>
            <w:r>
              <w:rPr>
                <w:rFonts w:ascii="Calibri" w:eastAsia="Calibri" w:hAnsi="Calibri" w:cs="Arial" w:hint="cs"/>
                <w:b/>
                <w:bCs/>
                <w:color w:val="C00000"/>
                <w:sz w:val="24"/>
                <w:szCs w:val="24"/>
                <w:rtl/>
              </w:rPr>
              <w:t xml:space="preserve"> مراجعة المكتسبات السابقة </w:t>
            </w:r>
          </w:p>
          <w:p w14:paraId="4A2288A5" w14:textId="77777777" w:rsidR="004818CB" w:rsidRDefault="004818CB" w:rsidP="004818CB">
            <w:pPr>
              <w:rPr>
                <w:rFonts w:ascii="Calibri" w:eastAsia="Calibri" w:hAnsi="Calibri" w:cs="Arial"/>
                <w:b/>
                <w:bCs/>
                <w:color w:val="C00000"/>
                <w:sz w:val="24"/>
                <w:szCs w:val="24"/>
                <w:rtl/>
              </w:rPr>
            </w:pPr>
          </w:p>
          <w:p w14:paraId="29E1084C" w14:textId="77777777" w:rsidR="004818CB" w:rsidRDefault="004818CB" w:rsidP="004818CB">
            <w:pPr>
              <w:rPr>
                <w:rFonts w:ascii="Calibri" w:eastAsia="Calibri" w:hAnsi="Calibri" w:cs="Arial"/>
                <w:b/>
                <w:bCs/>
                <w:sz w:val="24"/>
                <w:szCs w:val="24"/>
                <w:rtl/>
              </w:rPr>
            </w:pPr>
            <w:r w:rsidRPr="00AB7A43">
              <w:rPr>
                <w:rFonts w:ascii="Calibri" w:eastAsia="Calibri" w:hAnsi="Calibri" w:cs="Arial" w:hint="cs"/>
                <w:b/>
                <w:bCs/>
                <w:color w:val="C00000"/>
                <w:sz w:val="24"/>
                <w:szCs w:val="24"/>
                <w:rtl/>
              </w:rPr>
              <w:t xml:space="preserve">التمهيد </w:t>
            </w:r>
            <w:r>
              <w:rPr>
                <w:rFonts w:ascii="Calibri" w:eastAsia="Calibri" w:hAnsi="Calibri" w:cs="Arial" w:hint="cs"/>
                <w:b/>
                <w:bCs/>
                <w:color w:val="C00000"/>
                <w:sz w:val="24"/>
                <w:szCs w:val="24"/>
                <w:rtl/>
              </w:rPr>
              <w:t>/  *****</w:t>
            </w:r>
            <w:r w:rsidRPr="00AB7A43">
              <w:rPr>
                <w:rFonts w:ascii="Calibri" w:eastAsia="Calibri" w:hAnsi="Calibri" w:cs="Arial" w:hint="cs"/>
                <w:b/>
                <w:bCs/>
                <w:sz w:val="24"/>
                <w:szCs w:val="24"/>
                <w:rtl/>
              </w:rPr>
              <w:t xml:space="preserve">كتابة كلمات تحوي كلمات مبدوءة ب </w:t>
            </w:r>
          </w:p>
          <w:p w14:paraId="390803BB" w14:textId="77777777" w:rsidR="004818CB" w:rsidRDefault="004818CB" w:rsidP="004818CB">
            <w:pPr>
              <w:rPr>
                <w:rFonts w:ascii="Calibri" w:eastAsia="Calibri" w:hAnsi="Calibri" w:cs="Arial"/>
                <w:b/>
                <w:bCs/>
                <w:color w:val="C00000"/>
                <w:sz w:val="24"/>
                <w:szCs w:val="24"/>
                <w:rtl/>
              </w:rPr>
            </w:pPr>
            <w:r w:rsidRPr="00AB7A43">
              <w:rPr>
                <w:rFonts w:ascii="Calibri" w:eastAsia="Calibri" w:hAnsi="Calibri" w:cs="Arial" w:hint="cs"/>
                <w:b/>
                <w:bCs/>
                <w:sz w:val="24"/>
                <w:szCs w:val="24"/>
                <w:rtl/>
              </w:rPr>
              <w:t>ال دخلت عليها اللام المكسورة</w:t>
            </w:r>
            <w:r>
              <w:rPr>
                <w:rFonts w:ascii="Calibri" w:eastAsia="Calibri" w:hAnsi="Calibri" w:cs="Arial" w:hint="cs"/>
                <w:b/>
                <w:bCs/>
                <w:color w:val="C00000"/>
                <w:sz w:val="24"/>
                <w:szCs w:val="24"/>
                <w:rtl/>
              </w:rPr>
              <w:t xml:space="preserve"> .</w:t>
            </w:r>
          </w:p>
          <w:p w14:paraId="0383F8A6" w14:textId="77777777" w:rsidR="004818CB" w:rsidRPr="00AB7A43" w:rsidRDefault="004818CB" w:rsidP="004818CB">
            <w:pPr>
              <w:rPr>
                <w:rFonts w:ascii="Calibri" w:eastAsia="Calibri" w:hAnsi="Calibri" w:cs="Arial"/>
                <w:b/>
                <w:bCs/>
                <w:color w:val="C00000"/>
                <w:sz w:val="24"/>
                <w:szCs w:val="24"/>
                <w:rtl/>
              </w:rPr>
            </w:pPr>
          </w:p>
          <w:p w14:paraId="78E6B85D" w14:textId="77777777" w:rsidR="004818CB" w:rsidRPr="00F7754D" w:rsidRDefault="004818CB" w:rsidP="004818CB">
            <w:pPr>
              <w:rPr>
                <w:rFonts w:ascii="Calibri" w:eastAsia="Calibri" w:hAnsi="Calibri" w:cs="Arial"/>
                <w:b/>
                <w:bCs/>
                <w:color w:val="000000" w:themeColor="text1"/>
                <w:rtl/>
                <w:lang w:bidi="ar-EG"/>
              </w:rPr>
            </w:pPr>
            <w:r>
              <w:rPr>
                <w:rFonts w:hint="cs"/>
                <w:b/>
                <w:bCs/>
                <w:color w:val="000000" w:themeColor="text1"/>
                <w:sz w:val="24"/>
                <w:szCs w:val="24"/>
                <w:rtl/>
                <w:lang w:bidi="ar-EG"/>
              </w:rPr>
              <w:t>***</w:t>
            </w:r>
            <w:r w:rsidRPr="00F7754D">
              <w:rPr>
                <w:b/>
                <w:bCs/>
                <w:color w:val="000000" w:themeColor="text1"/>
                <w:sz w:val="24"/>
                <w:szCs w:val="24"/>
                <w:rtl/>
                <w:lang w:bidi="ar-EG"/>
              </w:rPr>
              <w:t>اذكري قواعد دخول اللام المكسورة على الكلمات المبدوءة بـ (ال)</w:t>
            </w:r>
            <w:r>
              <w:rPr>
                <w:rFonts w:ascii="Calibri" w:eastAsia="Calibri" w:hAnsi="Calibri" w:cs="Arial" w:hint="cs"/>
                <w:b/>
                <w:bCs/>
                <w:color w:val="000000" w:themeColor="text1"/>
                <w:rtl/>
                <w:lang w:bidi="ar-EG"/>
              </w:rPr>
              <w:t>.</w:t>
            </w:r>
          </w:p>
          <w:p w14:paraId="463BD39A" w14:textId="77777777" w:rsidR="004818CB" w:rsidRPr="00F7754D" w:rsidRDefault="004818CB" w:rsidP="004818CB">
            <w:pPr>
              <w:rPr>
                <w:rFonts w:ascii="Calibri" w:eastAsia="Calibri" w:hAnsi="Calibri" w:cs="Arial"/>
                <w:b/>
                <w:bCs/>
                <w:color w:val="000000" w:themeColor="text1"/>
                <w:rtl/>
              </w:rPr>
            </w:pPr>
          </w:p>
          <w:p w14:paraId="003192B1" w14:textId="77777777" w:rsidR="004818CB" w:rsidRDefault="004818CB" w:rsidP="004818CB">
            <w:pPr>
              <w:rPr>
                <w:rFonts w:ascii="Calibri" w:eastAsia="Calibri" w:hAnsi="Calibri" w:cs="Arial"/>
                <w:b/>
                <w:bCs/>
                <w:color w:val="C00000"/>
                <w:sz w:val="24"/>
                <w:szCs w:val="24"/>
                <w:rtl/>
              </w:rPr>
            </w:pPr>
            <w:r w:rsidRPr="00AB7A43">
              <w:rPr>
                <w:rFonts w:ascii="Calibri" w:eastAsia="Calibri" w:hAnsi="Calibri" w:cs="Arial" w:hint="cs"/>
                <w:b/>
                <w:bCs/>
                <w:color w:val="C00000"/>
                <w:sz w:val="24"/>
                <w:szCs w:val="24"/>
                <w:rtl/>
              </w:rPr>
              <w:t>العرض</w:t>
            </w:r>
          </w:p>
          <w:p w14:paraId="08D53851" w14:textId="77777777" w:rsidR="004818CB" w:rsidRPr="00AB7A43" w:rsidRDefault="004818CB" w:rsidP="004818CB">
            <w:pPr>
              <w:rPr>
                <w:rFonts w:ascii="Calibri" w:eastAsia="Calibri" w:hAnsi="Calibri" w:cs="Arial"/>
                <w:b/>
                <w:bCs/>
                <w:color w:val="C00000"/>
                <w:sz w:val="24"/>
                <w:szCs w:val="24"/>
                <w:rtl/>
              </w:rPr>
            </w:pPr>
          </w:p>
          <w:p w14:paraId="76DE2EC0" w14:textId="77777777" w:rsidR="004818CB" w:rsidRDefault="004818CB" w:rsidP="004818CB">
            <w:pPr>
              <w:widowControl w:val="0"/>
              <w:numPr>
                <w:ilvl w:val="0"/>
                <w:numId w:val="4"/>
              </w:numPr>
              <w:rPr>
                <w:b/>
                <w:bCs/>
                <w:color w:val="0D0D0D" w:themeColor="text1" w:themeTint="F2"/>
              </w:rPr>
            </w:pPr>
            <w:r>
              <w:rPr>
                <w:rFonts w:hint="cs"/>
                <w:b/>
                <w:bCs/>
                <w:color w:val="0D0D0D" w:themeColor="text1" w:themeTint="F2"/>
                <w:rtl/>
              </w:rPr>
              <w:t xml:space="preserve">أناقش </w:t>
            </w:r>
            <w:r w:rsidRPr="00AB7A43">
              <w:rPr>
                <w:b/>
                <w:bCs/>
                <w:color w:val="0D0D0D" w:themeColor="text1" w:themeTint="F2"/>
                <w:rtl/>
              </w:rPr>
              <w:t xml:space="preserve"> الطلبات في حل الأسئلة (أ-ب) صـ 5</w:t>
            </w:r>
            <w:r>
              <w:rPr>
                <w:rFonts w:hint="cs"/>
                <w:b/>
                <w:bCs/>
                <w:color w:val="0D0D0D" w:themeColor="text1" w:themeTint="F2"/>
                <w:rtl/>
              </w:rPr>
              <w:t>5</w:t>
            </w:r>
            <w:r w:rsidRPr="00AB7A43">
              <w:rPr>
                <w:b/>
                <w:bCs/>
                <w:color w:val="0D0D0D" w:themeColor="text1" w:themeTint="F2"/>
                <w:rtl/>
              </w:rPr>
              <w:t>،5</w:t>
            </w:r>
            <w:r>
              <w:rPr>
                <w:rFonts w:hint="cs"/>
                <w:b/>
                <w:bCs/>
                <w:color w:val="0D0D0D" w:themeColor="text1" w:themeTint="F2"/>
                <w:rtl/>
              </w:rPr>
              <w:t>6</w:t>
            </w:r>
            <w:r w:rsidRPr="00AB7A43">
              <w:rPr>
                <w:b/>
                <w:bCs/>
                <w:color w:val="0D0D0D" w:themeColor="text1" w:themeTint="F2"/>
                <w:rtl/>
              </w:rPr>
              <w:t>، وأطلب منهم إجابة السؤال (ج) بمفردهن مع التصويب</w:t>
            </w:r>
            <w:r>
              <w:rPr>
                <w:rFonts w:hint="cs"/>
                <w:b/>
                <w:bCs/>
                <w:color w:val="0D0D0D" w:themeColor="text1" w:themeTint="F2"/>
                <w:rtl/>
              </w:rPr>
              <w:t xml:space="preserve"> والمناقشة </w:t>
            </w:r>
          </w:p>
          <w:p w14:paraId="44B4743A" w14:textId="77777777" w:rsidR="004818CB" w:rsidRPr="00AB7A43" w:rsidRDefault="004818CB" w:rsidP="004818CB">
            <w:pPr>
              <w:widowControl w:val="0"/>
              <w:ind w:left="360"/>
              <w:rPr>
                <w:b/>
                <w:bCs/>
                <w:color w:val="0D0D0D" w:themeColor="text1" w:themeTint="F2"/>
                <w:rtl/>
              </w:rPr>
            </w:pPr>
            <w:r w:rsidRPr="00AB7A43">
              <w:rPr>
                <w:b/>
                <w:bCs/>
                <w:color w:val="0D0D0D" w:themeColor="text1" w:themeTint="F2"/>
                <w:rtl/>
              </w:rPr>
              <w:t>.</w:t>
            </w:r>
          </w:p>
          <w:p w14:paraId="59DBA2C5" w14:textId="77777777" w:rsidR="004818CB" w:rsidRPr="00AB7A43" w:rsidRDefault="004818CB" w:rsidP="004818CB">
            <w:pPr>
              <w:rPr>
                <w:rFonts w:ascii="Calibri" w:eastAsia="Calibri" w:hAnsi="Calibri" w:cs="Arial"/>
                <w:b/>
                <w:bCs/>
                <w:color w:val="0D0D0D" w:themeColor="text1" w:themeTint="F2"/>
                <w:sz w:val="24"/>
                <w:szCs w:val="24"/>
                <w:rtl/>
              </w:rPr>
            </w:pPr>
            <w:r w:rsidRPr="00AB7A43">
              <w:rPr>
                <w:b/>
                <w:bCs/>
                <w:color w:val="0D0D0D" w:themeColor="text1" w:themeTint="F2"/>
                <w:rtl/>
              </w:rPr>
              <w:t>أملي على الطلبات بعض العبارات التي تحتوي على كلمات دخلت عليها اللام المكسورة</w:t>
            </w:r>
            <w:r>
              <w:rPr>
                <w:rFonts w:hint="cs"/>
                <w:b/>
                <w:bCs/>
                <w:color w:val="0D0D0D" w:themeColor="text1" w:themeTint="F2"/>
                <w:rtl/>
              </w:rPr>
              <w:t xml:space="preserve"> ص 57 </w:t>
            </w:r>
            <w:r w:rsidRPr="00AB7A43">
              <w:rPr>
                <w:b/>
                <w:bCs/>
                <w:color w:val="0D0D0D" w:themeColor="text1" w:themeTint="F2"/>
                <w:rtl/>
              </w:rPr>
              <w:t>.</w:t>
            </w:r>
          </w:p>
          <w:p w14:paraId="5A004744" w14:textId="77777777" w:rsidR="004818CB" w:rsidRDefault="004818CB" w:rsidP="004818CB">
            <w:pPr>
              <w:rPr>
                <w:rFonts w:ascii="Calibri" w:eastAsia="Calibri" w:hAnsi="Calibri" w:cs="Arial"/>
                <w:b/>
                <w:bCs/>
                <w:sz w:val="24"/>
                <w:szCs w:val="24"/>
                <w:rtl/>
              </w:rPr>
            </w:pPr>
          </w:p>
          <w:p w14:paraId="57BAE487" w14:textId="77777777" w:rsidR="004818CB" w:rsidRDefault="004818CB" w:rsidP="004818CB">
            <w:pPr>
              <w:rPr>
                <w:rFonts w:ascii="Calibri" w:eastAsia="Calibri" w:hAnsi="Calibri" w:cs="Arial"/>
                <w:b/>
                <w:bCs/>
                <w:sz w:val="24"/>
                <w:szCs w:val="24"/>
                <w:rtl/>
              </w:rPr>
            </w:pPr>
          </w:p>
          <w:p w14:paraId="37DDED4E" w14:textId="77777777" w:rsidR="004818CB" w:rsidRPr="00AB7A43" w:rsidRDefault="004818CB" w:rsidP="004818CB">
            <w:pPr>
              <w:rPr>
                <w:rFonts w:ascii="Calibri" w:eastAsia="Calibri" w:hAnsi="Calibri" w:cs="Arial"/>
                <w:b/>
                <w:bCs/>
                <w:color w:val="C00000"/>
                <w:sz w:val="24"/>
                <w:szCs w:val="24"/>
                <w:rtl/>
              </w:rPr>
            </w:pPr>
            <w:r w:rsidRPr="00AB7A43">
              <w:rPr>
                <w:rFonts w:ascii="Calibri" w:eastAsia="Calibri" w:hAnsi="Calibri" w:cs="Arial" w:hint="cs"/>
                <w:b/>
                <w:bCs/>
                <w:color w:val="C00000"/>
                <w:sz w:val="24"/>
                <w:szCs w:val="24"/>
                <w:rtl/>
              </w:rPr>
              <w:t>الغلق</w:t>
            </w:r>
          </w:p>
          <w:p w14:paraId="57E59024" w14:textId="77777777" w:rsidR="004818CB" w:rsidRDefault="004818CB" w:rsidP="004818CB">
            <w:pPr>
              <w:rPr>
                <w:rFonts w:ascii="Calibri" w:eastAsia="Calibri" w:hAnsi="Calibri" w:cs="Arial"/>
                <w:b/>
                <w:bCs/>
                <w:sz w:val="24"/>
                <w:szCs w:val="24"/>
                <w:rtl/>
              </w:rPr>
            </w:pPr>
            <w:r>
              <w:rPr>
                <w:rFonts w:ascii="Calibri" w:eastAsia="Calibri" w:hAnsi="Calibri" w:cs="Arial" w:hint="cs"/>
                <w:b/>
                <w:bCs/>
                <w:sz w:val="24"/>
                <w:szCs w:val="24"/>
                <w:rtl/>
              </w:rPr>
              <w:t xml:space="preserve"> تصحيح النص الإملائي   للطالبات والثناء على المجيدات لكتابة النص وتصحيح الأخطاء إن وجد لباقي الطالبات. وحثهن على التدريب المستمر .</w:t>
            </w:r>
          </w:p>
          <w:p w14:paraId="1CD7A7DF" w14:textId="77777777" w:rsidR="004818CB" w:rsidRDefault="004818CB" w:rsidP="004818CB">
            <w:pPr>
              <w:rPr>
                <w:rFonts w:ascii="Calibri" w:eastAsia="Calibri" w:hAnsi="Calibri" w:cs="Arial"/>
                <w:b/>
                <w:bCs/>
                <w:sz w:val="24"/>
                <w:szCs w:val="24"/>
                <w:rtl/>
              </w:rPr>
            </w:pPr>
          </w:p>
          <w:p w14:paraId="184FD3FB" w14:textId="77777777" w:rsidR="004818CB" w:rsidRDefault="004818CB" w:rsidP="004818CB">
            <w:pPr>
              <w:rPr>
                <w:rFonts w:ascii="Calibri" w:eastAsia="Calibri" w:hAnsi="Calibri" w:cs="Arial"/>
                <w:b/>
                <w:bCs/>
                <w:sz w:val="24"/>
                <w:szCs w:val="24"/>
                <w:rtl/>
              </w:rPr>
            </w:pPr>
          </w:p>
          <w:p w14:paraId="4983FFFA" w14:textId="77777777" w:rsidR="004818CB" w:rsidRDefault="004818CB" w:rsidP="004818CB">
            <w:pPr>
              <w:rPr>
                <w:rFonts w:ascii="Calibri" w:eastAsia="Calibri" w:hAnsi="Calibri" w:cs="Arial"/>
                <w:b/>
                <w:bCs/>
                <w:sz w:val="24"/>
                <w:szCs w:val="24"/>
                <w:rtl/>
              </w:rPr>
            </w:pPr>
          </w:p>
          <w:p w14:paraId="67FFF1B6" w14:textId="77777777" w:rsidR="004818CB" w:rsidRDefault="004818CB" w:rsidP="004818CB">
            <w:pPr>
              <w:rPr>
                <w:rFonts w:ascii="Calibri" w:eastAsia="Calibri" w:hAnsi="Calibri" w:cs="Arial"/>
                <w:b/>
                <w:bCs/>
                <w:sz w:val="24"/>
                <w:szCs w:val="24"/>
                <w:rtl/>
              </w:rPr>
            </w:pPr>
          </w:p>
          <w:p w14:paraId="60E8AF6D" w14:textId="77777777" w:rsidR="004818CB" w:rsidRPr="004818CB" w:rsidRDefault="004818CB" w:rsidP="004818CB">
            <w:pPr>
              <w:rPr>
                <w:rFonts w:ascii="Calibri" w:eastAsia="Calibri" w:hAnsi="Calibri" w:cs="Arial"/>
                <w:b/>
                <w:bCs/>
                <w:sz w:val="24"/>
                <w:szCs w:val="24"/>
              </w:rPr>
            </w:pPr>
          </w:p>
        </w:tc>
        <w:tc>
          <w:tcPr>
            <w:tcW w:w="2933" w:type="dxa"/>
            <w:tcBorders>
              <w:top w:val="double" w:sz="4" w:space="0" w:color="auto"/>
              <w:left w:val="double" w:sz="4" w:space="0" w:color="auto"/>
              <w:bottom w:val="double" w:sz="4" w:space="0" w:color="auto"/>
              <w:right w:val="double" w:sz="4" w:space="0" w:color="auto"/>
            </w:tcBorders>
            <w:vAlign w:val="center"/>
          </w:tcPr>
          <w:p w14:paraId="599EE068" w14:textId="77777777" w:rsidR="004818CB" w:rsidRPr="003F586C" w:rsidRDefault="004818CB" w:rsidP="004818CB">
            <w:pPr>
              <w:widowControl w:val="0"/>
              <w:tabs>
                <w:tab w:val="right" w:pos="205"/>
              </w:tabs>
              <w:spacing w:line="360" w:lineRule="auto"/>
              <w:rPr>
                <w:rFonts w:ascii="Arial" w:hAnsi="Arial" w:cs="Arial"/>
                <w:b/>
                <w:bCs/>
                <w:rtl/>
                <w:lang w:bidi="ar-EG"/>
              </w:rPr>
            </w:pPr>
            <w:r w:rsidRPr="003F586C">
              <w:rPr>
                <w:b/>
                <w:bCs/>
                <w:sz w:val="24"/>
                <w:szCs w:val="24"/>
                <w:rtl/>
                <w:lang w:bidi="ar-EG"/>
              </w:rPr>
              <w:t>أن تطبق الطالبة دخول اللام المكسورة على الأسماء (البحر، الابن، العبد) ثم تقرأها</w:t>
            </w:r>
          </w:p>
          <w:p w14:paraId="3F13E0A1" w14:textId="77777777" w:rsidR="004818CB" w:rsidRPr="003F586C" w:rsidRDefault="004818CB" w:rsidP="004818CB">
            <w:pPr>
              <w:widowControl w:val="0"/>
              <w:tabs>
                <w:tab w:val="right" w:pos="205"/>
              </w:tabs>
              <w:spacing w:line="360" w:lineRule="auto"/>
              <w:rPr>
                <w:rFonts w:ascii="Arial" w:hAnsi="Arial" w:cs="Arial"/>
                <w:b/>
                <w:bCs/>
                <w:rtl/>
                <w:lang w:bidi="ar-EG"/>
              </w:rPr>
            </w:pPr>
          </w:p>
          <w:p w14:paraId="789D5B13" w14:textId="77777777" w:rsidR="004818CB" w:rsidRPr="003F586C" w:rsidRDefault="004818CB" w:rsidP="004818CB">
            <w:pPr>
              <w:widowControl w:val="0"/>
              <w:tabs>
                <w:tab w:val="right" w:pos="205"/>
              </w:tabs>
              <w:spacing w:line="360" w:lineRule="auto"/>
              <w:rPr>
                <w:b/>
                <w:bCs/>
                <w:sz w:val="24"/>
                <w:szCs w:val="24"/>
                <w:rtl/>
                <w:lang w:bidi="ar-EG"/>
              </w:rPr>
            </w:pPr>
            <w:r w:rsidRPr="003F586C">
              <w:rPr>
                <w:b/>
                <w:bCs/>
                <w:sz w:val="24"/>
                <w:szCs w:val="24"/>
                <w:rtl/>
                <w:lang w:bidi="ar-EG"/>
              </w:rPr>
              <w:t xml:space="preserve">أن تبحث الطالبة في الآيات عن كلمة دخلت عليها اللام </w:t>
            </w:r>
          </w:p>
          <w:p w14:paraId="47BBD8E5" w14:textId="77777777" w:rsidR="004818CB" w:rsidRPr="003F586C" w:rsidRDefault="004818CB" w:rsidP="004818CB">
            <w:pPr>
              <w:widowControl w:val="0"/>
              <w:tabs>
                <w:tab w:val="right" w:pos="205"/>
              </w:tabs>
              <w:spacing w:line="360" w:lineRule="auto"/>
              <w:rPr>
                <w:rFonts w:ascii="Arial" w:hAnsi="Arial" w:cs="Arial"/>
                <w:b/>
                <w:bCs/>
                <w:rtl/>
                <w:lang w:bidi="ar-EG"/>
              </w:rPr>
            </w:pPr>
            <w:r w:rsidRPr="003F586C">
              <w:rPr>
                <w:b/>
                <w:bCs/>
                <w:sz w:val="24"/>
                <w:szCs w:val="24"/>
                <w:rtl/>
                <w:lang w:bidi="ar-EG"/>
              </w:rPr>
              <w:t>المكسورة وكتابتها في الجدول حسب المطلوب.</w:t>
            </w:r>
          </w:p>
          <w:p w14:paraId="0C7C9FBD" w14:textId="77777777" w:rsidR="004818CB" w:rsidRPr="003F586C" w:rsidRDefault="004818CB" w:rsidP="004818CB">
            <w:pPr>
              <w:widowControl w:val="0"/>
              <w:tabs>
                <w:tab w:val="right" w:pos="205"/>
              </w:tabs>
              <w:spacing w:line="360" w:lineRule="auto"/>
              <w:rPr>
                <w:rFonts w:ascii="Arial" w:hAnsi="Arial" w:cs="Arial"/>
                <w:b/>
                <w:bCs/>
                <w:lang w:bidi="ar-EG"/>
              </w:rPr>
            </w:pPr>
          </w:p>
          <w:p w14:paraId="2408C145" w14:textId="77777777" w:rsidR="004818CB" w:rsidRPr="003F586C" w:rsidRDefault="004818CB" w:rsidP="004818CB">
            <w:pPr>
              <w:widowControl w:val="0"/>
              <w:tabs>
                <w:tab w:val="right" w:pos="205"/>
              </w:tabs>
              <w:rPr>
                <w:rFonts w:ascii="Calibri" w:eastAsia="Calibri" w:hAnsi="Calibri" w:cs="Arial"/>
                <w:b/>
                <w:bCs/>
                <w:sz w:val="24"/>
                <w:szCs w:val="24"/>
                <w:rtl/>
                <w:lang w:bidi="ar-EG"/>
              </w:rPr>
            </w:pPr>
            <w:r w:rsidRPr="003F586C">
              <w:rPr>
                <w:rFonts w:ascii="Arial" w:hAnsi="Arial" w:cs="Arial" w:hint="cs"/>
                <w:b/>
                <w:bCs/>
                <w:sz w:val="24"/>
                <w:szCs w:val="24"/>
                <w:rtl/>
                <w:lang w:bidi="ar-EG"/>
              </w:rPr>
              <w:t>كتابة مايملى عليها كتابة صحيحة</w:t>
            </w:r>
            <w:r w:rsidRPr="003F586C">
              <w:rPr>
                <w:rFonts w:ascii="Calibri" w:eastAsia="Calibri" w:hAnsi="Calibri" w:cs="Arial" w:hint="cs"/>
                <w:b/>
                <w:bCs/>
                <w:rtl/>
                <w:lang w:bidi="ar-EG"/>
              </w:rPr>
              <w:t>.</w:t>
            </w:r>
          </w:p>
        </w:tc>
        <w:tc>
          <w:tcPr>
            <w:tcW w:w="1257" w:type="dxa"/>
            <w:tcBorders>
              <w:top w:val="double" w:sz="4" w:space="0" w:color="auto"/>
              <w:left w:val="double" w:sz="4" w:space="0" w:color="auto"/>
              <w:bottom w:val="double" w:sz="4" w:space="0" w:color="auto"/>
              <w:right w:val="double" w:sz="4" w:space="0" w:color="auto"/>
            </w:tcBorders>
            <w:vAlign w:val="center"/>
          </w:tcPr>
          <w:p w14:paraId="7EEB42F6" w14:textId="77777777" w:rsidR="004818CB" w:rsidRDefault="004818CB" w:rsidP="004818CB">
            <w:pPr>
              <w:jc w:val="center"/>
              <w:rPr>
                <w:rFonts w:ascii="Calibri" w:eastAsia="Calibri" w:hAnsi="Calibri" w:cs="Arial"/>
                <w:b/>
                <w:bCs/>
                <w:sz w:val="24"/>
                <w:szCs w:val="24"/>
                <w:rtl/>
              </w:rPr>
            </w:pPr>
          </w:p>
          <w:p w14:paraId="2274E1D6" w14:textId="77777777" w:rsidR="004818CB" w:rsidRPr="00465869" w:rsidRDefault="004818CB" w:rsidP="004818CB">
            <w:pPr>
              <w:jc w:val="center"/>
              <w:rPr>
                <w:rFonts w:ascii="Calibri" w:eastAsia="Calibri" w:hAnsi="Calibri" w:cs="Arial"/>
                <w:b/>
                <w:bCs/>
                <w:sz w:val="24"/>
                <w:szCs w:val="24"/>
                <w:rtl/>
              </w:rPr>
            </w:pPr>
            <w:r>
              <w:rPr>
                <w:rFonts w:ascii="Calibri" w:eastAsia="Calibri" w:hAnsi="Calibri" w:cs="Arial" w:hint="cs"/>
                <w:b/>
                <w:bCs/>
                <w:sz w:val="24"/>
                <w:szCs w:val="24"/>
                <w:rtl/>
              </w:rPr>
              <w:t>كتابة نصوص تحوي كلمات مبدوءة ب ال دخلت عليها اللام المكسورة</w:t>
            </w:r>
          </w:p>
        </w:tc>
        <w:tc>
          <w:tcPr>
            <w:tcW w:w="1117" w:type="dxa"/>
            <w:tcBorders>
              <w:top w:val="double" w:sz="4" w:space="0" w:color="auto"/>
              <w:left w:val="double" w:sz="4" w:space="0" w:color="auto"/>
              <w:bottom w:val="double" w:sz="4" w:space="0" w:color="auto"/>
              <w:right w:val="double" w:sz="4" w:space="0" w:color="auto"/>
            </w:tcBorders>
            <w:vAlign w:val="center"/>
          </w:tcPr>
          <w:p w14:paraId="79089BFD" w14:textId="77777777" w:rsidR="004818CB" w:rsidRDefault="004818CB" w:rsidP="004818CB">
            <w:pPr>
              <w:rPr>
                <w:rFonts w:ascii="Calibri" w:eastAsia="Calibri" w:hAnsi="Calibri" w:cs="Arial"/>
                <w:b/>
                <w:bCs/>
                <w:color w:val="FF0000"/>
                <w:sz w:val="24"/>
                <w:szCs w:val="24"/>
                <w:rtl/>
              </w:rPr>
            </w:pPr>
            <w:r>
              <w:rPr>
                <w:rFonts w:ascii="Calibri" w:eastAsia="Calibri" w:hAnsi="Calibri" w:cs="Arial" w:hint="cs"/>
                <w:b/>
                <w:bCs/>
                <w:color w:val="FF0000"/>
                <w:sz w:val="24"/>
                <w:szCs w:val="24"/>
                <w:rtl/>
              </w:rPr>
              <w:t>الوحدة الثالثة</w:t>
            </w:r>
          </w:p>
          <w:p w14:paraId="5A554387" w14:textId="77777777" w:rsidR="004818CB" w:rsidRDefault="004818CB" w:rsidP="004818CB">
            <w:pPr>
              <w:rPr>
                <w:rFonts w:ascii="Calibri" w:eastAsia="Calibri" w:hAnsi="Calibri" w:cs="Arial"/>
                <w:b/>
                <w:bCs/>
                <w:sz w:val="24"/>
                <w:szCs w:val="24"/>
                <w:rtl/>
              </w:rPr>
            </w:pPr>
            <w:r>
              <w:rPr>
                <w:rFonts w:ascii="Calibri" w:eastAsia="Calibri" w:hAnsi="Calibri" w:cs="Arial" w:hint="cs"/>
                <w:b/>
                <w:bCs/>
                <w:sz w:val="24"/>
                <w:szCs w:val="24"/>
                <w:rtl/>
              </w:rPr>
              <w:t>آداب وواجبات</w:t>
            </w:r>
          </w:p>
          <w:p w14:paraId="140C6D62" w14:textId="77777777" w:rsidR="004818CB" w:rsidRDefault="004818CB" w:rsidP="004818CB">
            <w:pPr>
              <w:jc w:val="center"/>
              <w:rPr>
                <w:rFonts w:ascii="Calibri" w:eastAsia="Calibri" w:hAnsi="Calibri" w:cs="Arial"/>
                <w:b/>
                <w:bCs/>
                <w:sz w:val="24"/>
                <w:szCs w:val="24"/>
                <w:rtl/>
              </w:rPr>
            </w:pPr>
          </w:p>
          <w:p w14:paraId="3BCD0C30" w14:textId="77777777" w:rsidR="004818CB" w:rsidRDefault="004818CB" w:rsidP="004818CB">
            <w:pPr>
              <w:jc w:val="center"/>
              <w:rPr>
                <w:rFonts w:ascii="Calibri" w:eastAsia="Calibri" w:hAnsi="Calibri" w:cs="Arial"/>
                <w:b/>
                <w:bCs/>
                <w:sz w:val="24"/>
                <w:szCs w:val="24"/>
                <w:rtl/>
              </w:rPr>
            </w:pPr>
            <w:r>
              <w:rPr>
                <w:rFonts w:ascii="Calibri" w:eastAsia="Calibri" w:hAnsi="Calibri" w:cs="Arial" w:hint="cs"/>
                <w:b/>
                <w:bCs/>
                <w:sz w:val="24"/>
                <w:szCs w:val="24"/>
                <w:rtl/>
              </w:rPr>
              <w:t xml:space="preserve">تابع الظاهرة الإملائية </w:t>
            </w:r>
          </w:p>
          <w:p w14:paraId="44596122" w14:textId="77777777" w:rsidR="004818CB" w:rsidRDefault="004818CB" w:rsidP="004818CB">
            <w:pPr>
              <w:jc w:val="center"/>
              <w:rPr>
                <w:rFonts w:ascii="Calibri" w:eastAsia="Calibri" w:hAnsi="Calibri" w:cs="Arial"/>
                <w:b/>
                <w:bCs/>
                <w:sz w:val="24"/>
                <w:szCs w:val="24"/>
                <w:rtl/>
              </w:rPr>
            </w:pPr>
            <w:r>
              <w:rPr>
                <w:rFonts w:ascii="Calibri" w:eastAsia="Calibri" w:hAnsi="Calibri" w:cs="Arial" w:hint="cs"/>
                <w:b/>
                <w:bCs/>
                <w:sz w:val="24"/>
                <w:szCs w:val="24"/>
                <w:rtl/>
              </w:rPr>
              <w:t xml:space="preserve">دخول اللام </w:t>
            </w:r>
          </w:p>
          <w:p w14:paraId="33F02B12" w14:textId="77777777" w:rsidR="004818CB" w:rsidRDefault="004818CB" w:rsidP="004818CB">
            <w:pPr>
              <w:jc w:val="center"/>
              <w:rPr>
                <w:rFonts w:ascii="Calibri" w:eastAsia="Calibri" w:hAnsi="Calibri" w:cs="Arial"/>
                <w:b/>
                <w:bCs/>
                <w:sz w:val="24"/>
                <w:szCs w:val="24"/>
                <w:rtl/>
              </w:rPr>
            </w:pPr>
            <w:r>
              <w:rPr>
                <w:rFonts w:ascii="Calibri" w:eastAsia="Calibri" w:hAnsi="Calibri" w:cs="Arial" w:hint="cs"/>
                <w:b/>
                <w:bCs/>
                <w:sz w:val="24"/>
                <w:szCs w:val="24"/>
                <w:rtl/>
              </w:rPr>
              <w:t xml:space="preserve">المكسورة  على الكلمات المبدوءة ب ال </w:t>
            </w:r>
          </w:p>
          <w:p w14:paraId="1FB12396" w14:textId="77777777" w:rsidR="004818CB" w:rsidRDefault="004818CB" w:rsidP="004818CB">
            <w:pPr>
              <w:jc w:val="center"/>
              <w:rPr>
                <w:rFonts w:ascii="Calibri" w:eastAsia="Calibri" w:hAnsi="Calibri" w:cs="Arial"/>
                <w:b/>
                <w:bCs/>
                <w:sz w:val="24"/>
                <w:szCs w:val="24"/>
                <w:rtl/>
              </w:rPr>
            </w:pPr>
            <w:r>
              <w:rPr>
                <w:rFonts w:ascii="Calibri" w:eastAsia="Calibri" w:hAnsi="Calibri" w:cs="Arial" w:hint="cs"/>
                <w:b/>
                <w:bCs/>
                <w:sz w:val="24"/>
                <w:szCs w:val="24"/>
                <w:rtl/>
              </w:rPr>
              <w:t xml:space="preserve">أطبق </w:t>
            </w:r>
          </w:p>
          <w:p w14:paraId="69AF075C" w14:textId="77777777" w:rsidR="004818CB" w:rsidRPr="00465869" w:rsidRDefault="004818CB" w:rsidP="004818CB">
            <w:pPr>
              <w:jc w:val="center"/>
              <w:rPr>
                <w:rFonts w:ascii="Calibri" w:eastAsia="Calibri" w:hAnsi="Calibri" w:cs="Arial"/>
                <w:b/>
                <w:bCs/>
                <w:sz w:val="24"/>
                <w:szCs w:val="24"/>
                <w:rtl/>
              </w:rPr>
            </w:pPr>
            <w:r>
              <w:rPr>
                <w:rFonts w:ascii="Calibri" w:eastAsia="Calibri" w:hAnsi="Calibri" w:cs="Arial" w:hint="cs"/>
                <w:b/>
                <w:bCs/>
                <w:sz w:val="24"/>
                <w:szCs w:val="24"/>
                <w:rtl/>
              </w:rPr>
              <w:t xml:space="preserve">ب-ج </w:t>
            </w:r>
          </w:p>
        </w:tc>
        <w:tc>
          <w:tcPr>
            <w:tcW w:w="837" w:type="dxa"/>
            <w:tcBorders>
              <w:top w:val="double" w:sz="4" w:space="0" w:color="auto"/>
              <w:left w:val="double" w:sz="4" w:space="0" w:color="auto"/>
              <w:bottom w:val="double" w:sz="4" w:space="0" w:color="auto"/>
              <w:right w:val="double" w:sz="4" w:space="0" w:color="auto"/>
            </w:tcBorders>
            <w:vAlign w:val="center"/>
          </w:tcPr>
          <w:p w14:paraId="7ABA3467" w14:textId="77777777" w:rsidR="004818CB" w:rsidRPr="00465869" w:rsidRDefault="00422380" w:rsidP="004818CB">
            <w:pPr>
              <w:rPr>
                <w:rFonts w:ascii="Calibri" w:eastAsia="Calibri" w:hAnsi="Calibri" w:cs="Arial"/>
                <w:b/>
                <w:bCs/>
                <w:sz w:val="24"/>
                <w:szCs w:val="24"/>
              </w:rPr>
            </w:pPr>
            <w:r>
              <w:rPr>
                <w:rFonts w:ascii="Calibri" w:eastAsia="Calibri" w:hAnsi="Calibri" w:cs="Arial" w:hint="cs"/>
                <w:b/>
                <w:bCs/>
                <w:sz w:val="24"/>
                <w:szCs w:val="24"/>
                <w:rtl/>
              </w:rPr>
              <w:t>1</w:t>
            </w:r>
          </w:p>
        </w:tc>
        <w:tc>
          <w:tcPr>
            <w:tcW w:w="838" w:type="dxa"/>
            <w:tcBorders>
              <w:top w:val="double" w:sz="4" w:space="0" w:color="auto"/>
              <w:left w:val="double" w:sz="4" w:space="0" w:color="auto"/>
              <w:bottom w:val="double" w:sz="4" w:space="0" w:color="auto"/>
              <w:right w:val="double" w:sz="4" w:space="0" w:color="auto"/>
            </w:tcBorders>
            <w:vAlign w:val="center"/>
          </w:tcPr>
          <w:p w14:paraId="54794768" w14:textId="77777777" w:rsidR="004818CB" w:rsidRPr="00465869" w:rsidRDefault="004818CB" w:rsidP="004818CB">
            <w:pPr>
              <w:jc w:val="center"/>
              <w:rPr>
                <w:rFonts w:ascii="Calibri" w:eastAsia="Calibri" w:hAnsi="Calibri" w:cs="Arial"/>
                <w:b/>
                <w:bCs/>
                <w:sz w:val="24"/>
                <w:szCs w:val="24"/>
                <w:rtl/>
              </w:rPr>
            </w:pPr>
          </w:p>
          <w:p w14:paraId="4BB54183" w14:textId="77777777" w:rsidR="004818CB" w:rsidRPr="00465869" w:rsidRDefault="004818CB" w:rsidP="004818CB">
            <w:pPr>
              <w:jc w:val="center"/>
              <w:rPr>
                <w:rFonts w:ascii="Calibri" w:eastAsia="Calibri" w:hAnsi="Calibri" w:cs="Arial"/>
                <w:b/>
                <w:bCs/>
                <w:sz w:val="24"/>
                <w:szCs w:val="24"/>
                <w:rtl/>
              </w:rPr>
            </w:pPr>
          </w:p>
          <w:p w14:paraId="039F2B8A" w14:textId="77777777" w:rsidR="004818CB" w:rsidRPr="00465869" w:rsidRDefault="004818CB" w:rsidP="004818CB">
            <w:pPr>
              <w:jc w:val="center"/>
              <w:rPr>
                <w:rFonts w:ascii="Calibri" w:eastAsia="Calibri" w:hAnsi="Calibri" w:cs="Arial"/>
                <w:b/>
                <w:bCs/>
                <w:sz w:val="24"/>
                <w:szCs w:val="24"/>
                <w:rtl/>
              </w:rPr>
            </w:pPr>
          </w:p>
          <w:p w14:paraId="0C5604A8" w14:textId="77777777" w:rsidR="004818CB" w:rsidRPr="00465869" w:rsidRDefault="00422380" w:rsidP="004818CB">
            <w:pPr>
              <w:jc w:val="center"/>
              <w:rPr>
                <w:rFonts w:ascii="Calibri" w:eastAsia="Calibri" w:hAnsi="Calibri" w:cs="Arial"/>
                <w:b/>
                <w:bCs/>
                <w:sz w:val="24"/>
                <w:szCs w:val="24"/>
                <w:rtl/>
              </w:rPr>
            </w:pPr>
            <w:r>
              <w:rPr>
                <w:rFonts w:ascii="Calibri" w:eastAsia="Calibri" w:hAnsi="Calibri" w:cs="Arial" w:hint="cs"/>
                <w:b/>
                <w:bCs/>
                <w:sz w:val="24"/>
                <w:szCs w:val="24"/>
                <w:rtl/>
              </w:rPr>
              <w:t>الثلاثاء17/6</w:t>
            </w:r>
          </w:p>
          <w:p w14:paraId="5AFD6B5C" w14:textId="77777777" w:rsidR="004818CB" w:rsidRPr="00465869" w:rsidRDefault="004818CB" w:rsidP="004818CB">
            <w:pPr>
              <w:jc w:val="center"/>
              <w:rPr>
                <w:rFonts w:ascii="Calibri" w:eastAsia="Calibri" w:hAnsi="Calibri" w:cs="Arial"/>
                <w:b/>
                <w:bCs/>
                <w:sz w:val="24"/>
                <w:szCs w:val="24"/>
                <w:rtl/>
              </w:rPr>
            </w:pPr>
          </w:p>
          <w:p w14:paraId="470C8974" w14:textId="77777777" w:rsidR="004818CB" w:rsidRPr="00465869" w:rsidRDefault="004818CB" w:rsidP="004818CB">
            <w:pPr>
              <w:jc w:val="center"/>
              <w:rPr>
                <w:rFonts w:ascii="Calibri" w:eastAsia="Calibri" w:hAnsi="Calibri" w:cs="Arial"/>
                <w:b/>
                <w:bCs/>
                <w:sz w:val="24"/>
                <w:szCs w:val="24"/>
                <w:rtl/>
              </w:rPr>
            </w:pPr>
          </w:p>
          <w:p w14:paraId="47020999" w14:textId="77777777" w:rsidR="004818CB" w:rsidRPr="00465869" w:rsidRDefault="004818CB" w:rsidP="004818CB">
            <w:pPr>
              <w:jc w:val="center"/>
              <w:rPr>
                <w:rFonts w:ascii="Calibri" w:eastAsia="Calibri" w:hAnsi="Calibri" w:cs="Arial"/>
                <w:b/>
                <w:bCs/>
                <w:sz w:val="24"/>
                <w:szCs w:val="24"/>
                <w:rtl/>
              </w:rPr>
            </w:pPr>
          </w:p>
          <w:p w14:paraId="3436FFFC" w14:textId="77777777" w:rsidR="004818CB" w:rsidRPr="00465869" w:rsidRDefault="004818CB" w:rsidP="004818CB">
            <w:pPr>
              <w:jc w:val="center"/>
              <w:rPr>
                <w:rFonts w:ascii="Calibri" w:eastAsia="Calibri" w:hAnsi="Calibri" w:cs="Arial"/>
                <w:b/>
                <w:bCs/>
                <w:sz w:val="24"/>
                <w:szCs w:val="24"/>
                <w:rtl/>
              </w:rPr>
            </w:pPr>
          </w:p>
          <w:p w14:paraId="3D073260" w14:textId="77777777" w:rsidR="004818CB" w:rsidRPr="00465869" w:rsidRDefault="004818CB" w:rsidP="004818CB">
            <w:pPr>
              <w:jc w:val="center"/>
              <w:rPr>
                <w:rFonts w:ascii="Calibri" w:eastAsia="Calibri" w:hAnsi="Calibri" w:cs="Arial"/>
                <w:b/>
                <w:bCs/>
                <w:sz w:val="24"/>
                <w:szCs w:val="24"/>
                <w:rtl/>
              </w:rPr>
            </w:pPr>
          </w:p>
          <w:p w14:paraId="58245FD2" w14:textId="77777777" w:rsidR="004818CB" w:rsidRPr="00465869" w:rsidRDefault="004818CB" w:rsidP="004818CB">
            <w:pPr>
              <w:jc w:val="center"/>
              <w:rPr>
                <w:rFonts w:ascii="Calibri" w:eastAsia="Calibri" w:hAnsi="Calibri" w:cs="Arial"/>
                <w:b/>
                <w:bCs/>
                <w:sz w:val="24"/>
                <w:szCs w:val="24"/>
                <w:rtl/>
              </w:rPr>
            </w:pPr>
          </w:p>
          <w:p w14:paraId="067CD80E" w14:textId="77777777" w:rsidR="004818CB" w:rsidRPr="00465869" w:rsidRDefault="004818CB" w:rsidP="004818CB">
            <w:pPr>
              <w:jc w:val="center"/>
              <w:rPr>
                <w:rFonts w:ascii="Calibri" w:eastAsia="Calibri" w:hAnsi="Calibri" w:cs="Arial"/>
                <w:b/>
                <w:bCs/>
                <w:sz w:val="24"/>
                <w:szCs w:val="24"/>
                <w:rtl/>
              </w:rPr>
            </w:pPr>
          </w:p>
          <w:p w14:paraId="7E793F9D" w14:textId="77777777" w:rsidR="004818CB" w:rsidRPr="00465869" w:rsidRDefault="004818CB" w:rsidP="004818CB">
            <w:pPr>
              <w:jc w:val="center"/>
              <w:rPr>
                <w:rFonts w:ascii="Calibri" w:eastAsia="Calibri" w:hAnsi="Calibri" w:cs="Arial"/>
                <w:b/>
                <w:bCs/>
                <w:sz w:val="24"/>
                <w:szCs w:val="24"/>
              </w:rPr>
            </w:pPr>
          </w:p>
        </w:tc>
      </w:tr>
    </w:tbl>
    <w:p w14:paraId="33F26527" w14:textId="77777777" w:rsidR="00A877A3" w:rsidRDefault="00A877A3" w:rsidP="004523E5">
      <w:pPr>
        <w:rPr>
          <w:rtl/>
        </w:rPr>
      </w:pPr>
    </w:p>
    <w:p w14:paraId="751F6507" w14:textId="77777777" w:rsidR="00A877A3" w:rsidRDefault="007B376F" w:rsidP="004523E5">
      <w:pPr>
        <w:rPr>
          <w:rtl/>
        </w:rPr>
      </w:pPr>
      <w:r>
        <w:rPr>
          <w:noProof/>
          <w:rtl/>
        </w:rPr>
        <mc:AlternateContent>
          <mc:Choice Requires="wps">
            <w:drawing>
              <wp:anchor distT="0" distB="0" distL="114300" distR="114300" simplePos="0" relativeHeight="251714560" behindDoc="0" locked="0" layoutInCell="1" allowOverlap="1" wp14:anchorId="5C7B2808" wp14:editId="7BBBAD65">
                <wp:simplePos x="0" y="0"/>
                <wp:positionH relativeFrom="column">
                  <wp:posOffset>7324725</wp:posOffset>
                </wp:positionH>
                <wp:positionV relativeFrom="paragraph">
                  <wp:posOffset>66675</wp:posOffset>
                </wp:positionV>
                <wp:extent cx="1692910" cy="925830"/>
                <wp:effectExtent l="0" t="0" r="0" b="0"/>
                <wp:wrapNone/>
                <wp:docPr id="195" name="مربع ن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92910" cy="925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8C1A1" w14:textId="77777777" w:rsidR="00596903" w:rsidRPr="00847CC3" w:rsidRDefault="00596903" w:rsidP="00B35E5A">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المملكة العربية السعودية</w:t>
                            </w:r>
                          </w:p>
                          <w:p w14:paraId="1EC91515" w14:textId="77777777" w:rsidR="00596903" w:rsidRPr="00847CC3" w:rsidRDefault="00596903" w:rsidP="00B35E5A">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14:paraId="233A8712" w14:textId="77777777" w:rsidR="00596903" w:rsidRPr="00847CC3" w:rsidRDefault="00596903" w:rsidP="00422380">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 xml:space="preserve">بالمدينة المنورة </w:t>
                            </w:r>
                          </w:p>
                          <w:p w14:paraId="175C791C" w14:textId="77777777" w:rsidR="00596903" w:rsidRPr="00847CC3" w:rsidRDefault="00596903" w:rsidP="00422380">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...شرق المدينة </w:t>
                            </w:r>
                          </w:p>
                          <w:p w14:paraId="519EEA28" w14:textId="77777777" w:rsidR="00596903" w:rsidRPr="00847CC3" w:rsidRDefault="00596903" w:rsidP="00B35E5A">
                            <w:pPr>
                              <w:spacing w:after="0"/>
                              <w:rPr>
                                <w:rFonts w:ascii="Sakkal Majalla" w:hAnsi="Sakkal Majalla" w:cs="Sakkal Majalla"/>
                                <w:b/>
                                <w:bCs/>
                                <w:sz w:val="20"/>
                                <w:szCs w:val="20"/>
                                <w:rtl/>
                              </w:rPr>
                            </w:pPr>
                          </w:p>
                          <w:p w14:paraId="5889E934" w14:textId="77777777" w:rsidR="00596903" w:rsidRPr="00847CC3" w:rsidRDefault="00596903" w:rsidP="00B35E5A">
                            <w:pPr>
                              <w:jc w:val="center"/>
                              <w:rPr>
                                <w:rFonts w:ascii="Sakkal Majalla" w:hAnsi="Sakkal Majalla" w:cs="Sakkal Majall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576.75pt;margin-top:5.25pt;width:133.3pt;height:72.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" filled="f" stroked="f">
                <v:path arrowok="t"/>
                <v:textbox>
                  <w:txbxContent>
                    <w:p w:rsidR="00596903" w:rsidRPr="00847CC3" w:rsidRDefault="00596903" w:rsidP="00B35E5A">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المملكة العربية السعودية</w:t>
                      </w:r>
                    </w:p>
                    <w:p w:rsidR="00596903" w:rsidRPr="00847CC3" w:rsidRDefault="00596903" w:rsidP="00B35E5A">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rsidR="00596903" w:rsidRPr="00847CC3" w:rsidRDefault="00596903" w:rsidP="00422380">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 xml:space="preserve">بالمدينة المنورة </w:t>
                      </w:r>
                    </w:p>
                    <w:p w:rsidR="00596903" w:rsidRPr="00847CC3" w:rsidRDefault="00596903" w:rsidP="00422380">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...شرق المدينة </w:t>
                      </w:r>
                    </w:p>
                    <w:p w:rsidR="00596903" w:rsidRPr="00847CC3" w:rsidRDefault="00596903" w:rsidP="00B35E5A">
                      <w:pPr>
                        <w:spacing w:after="0"/>
                        <w:rPr>
                          <w:rFonts w:ascii="Sakkal Majalla" w:hAnsi="Sakkal Majalla" w:cs="Sakkal Majalla"/>
                          <w:b/>
                          <w:bCs/>
                          <w:sz w:val="20"/>
                          <w:szCs w:val="20"/>
                          <w:rtl/>
                        </w:rPr>
                      </w:pPr>
                    </w:p>
                    <w:p w:rsidR="00596903" w:rsidRPr="00847CC3" w:rsidRDefault="00596903" w:rsidP="00B35E5A">
                      <w:pPr>
                        <w:jc w:val="center"/>
                        <w:rPr>
                          <w:rFonts w:ascii="Sakkal Majalla" w:hAnsi="Sakkal Majalla" w:cs="Sakkal Majalla"/>
                          <w:sz w:val="20"/>
                          <w:szCs w:val="20"/>
                        </w:rPr>
                      </w:pPr>
                    </w:p>
                  </w:txbxContent>
                </v:textbox>
              </v:shape>
            </w:pict>
          </mc:Fallback>
        </mc:AlternateContent>
      </w:r>
      <w:r>
        <w:rPr>
          <w:noProof/>
          <w:rtl/>
        </w:rPr>
        <mc:AlternateContent>
          <mc:Choice Requires="wps">
            <w:drawing>
              <wp:anchor distT="0" distB="0" distL="114300" distR="114300" simplePos="0" relativeHeight="251715584" behindDoc="0" locked="0" layoutInCell="1" allowOverlap="1" wp14:anchorId="69F7EA82" wp14:editId="66EC6FF1">
                <wp:simplePos x="0" y="0"/>
                <wp:positionH relativeFrom="column">
                  <wp:posOffset>487045</wp:posOffset>
                </wp:positionH>
                <wp:positionV relativeFrom="paragraph">
                  <wp:posOffset>-3175</wp:posOffset>
                </wp:positionV>
                <wp:extent cx="6783070" cy="824230"/>
                <wp:effectExtent l="0" t="0" r="0" b="0"/>
                <wp:wrapNone/>
                <wp:docPr id="194" name="مربع ن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6783070" cy="824230"/>
                        </a:xfrm>
                        <a:prstGeom prst="rect">
                          <a:avLst/>
                        </a:prstGeom>
                        <a:solidFill>
                          <a:srgbClr val="FFFFFF"/>
                        </a:solidFill>
                        <a:ln w="19050" cmpd="sng">
                          <a:solidFill>
                            <a:srgbClr val="000000"/>
                          </a:solidFill>
                          <a:miter lim="800000"/>
                          <a:headEnd/>
                          <a:tailEnd/>
                        </a:ln>
                      </wps:spPr>
                      <wps:txbx>
                        <w:txbxContent>
                          <w:p w14:paraId="32A00AD1" w14:textId="77777777" w:rsidR="00596903" w:rsidRPr="00726BAA" w:rsidRDefault="00596903" w:rsidP="00B35E5A">
                            <w:pPr>
                              <w:rPr>
                                <w:rFonts w:ascii="Calibri" w:eastAsia="Calibri" w:hAnsi="Calibri" w:cs="Arial"/>
                                <w:b/>
                                <w:bCs/>
                                <w:color w:val="FF0000"/>
                                <w:sz w:val="28"/>
                                <w:szCs w:val="28"/>
                                <w:rtl/>
                              </w:rPr>
                            </w:pPr>
                            <w:r w:rsidRPr="00233216">
                              <w:rPr>
                                <w:rFonts w:ascii="Sakkal Majalla" w:hAnsi="Sakkal Majalla" w:cs="Sakkal Majalla"/>
                                <w:b/>
                                <w:bCs/>
                                <w:sz w:val="32"/>
                                <w:szCs w:val="32"/>
                                <w:rtl/>
                              </w:rPr>
                              <w:t xml:space="preserve">الخطة </w:t>
                            </w:r>
                            <w:r w:rsidRPr="00233216">
                              <w:rPr>
                                <w:rFonts w:ascii="Sakkal Majalla" w:hAnsi="Sakkal Majalla" w:cs="Sakkal Majalla"/>
                                <w:b/>
                                <w:bCs/>
                                <w:sz w:val="32"/>
                                <w:szCs w:val="32"/>
                                <w:rtl/>
                              </w:rPr>
                              <w:t>اليومية الفعلية المنفذ</w:t>
                            </w:r>
                            <w:r>
                              <w:rPr>
                                <w:rFonts w:ascii="Sakkal Majalla" w:hAnsi="Sakkal Majalla" w:cs="Sakkal Majalla"/>
                                <w:b/>
                                <w:bCs/>
                                <w:sz w:val="32"/>
                                <w:szCs w:val="32"/>
                                <w:rtl/>
                              </w:rPr>
                              <w:t>ة لمكونات الوحدة الدراسية</w:t>
                            </w:r>
                            <w:r>
                              <w:rPr>
                                <w:rFonts w:ascii="Sakkal Majalla" w:hAnsi="Sakkal Majalla" w:cs="Sakkal Majalla" w:hint="cs"/>
                                <w:b/>
                                <w:bCs/>
                                <w:sz w:val="32"/>
                                <w:szCs w:val="32"/>
                                <w:rtl/>
                              </w:rPr>
                              <w:t xml:space="preserve"> "(   3   )</w:t>
                            </w:r>
                            <w:r w:rsidRPr="002D4C28">
                              <w:rPr>
                                <w:rFonts w:ascii="Sakkal Majalla" w:hAnsi="Sakkal Majalla" w:cs="Sakkal Majalla" w:hint="cs"/>
                                <w:b/>
                                <w:bCs/>
                                <w:color w:val="C00000"/>
                                <w:sz w:val="32"/>
                                <w:szCs w:val="32"/>
                                <w:rtl/>
                              </w:rPr>
                              <w:t>آداب وواجبات</w:t>
                            </w:r>
                          </w:p>
                          <w:p w14:paraId="40CBBF9B" w14:textId="77777777" w:rsidR="00596903" w:rsidRPr="00233216" w:rsidRDefault="00596903" w:rsidP="00D57F97">
                            <w:pPr>
                              <w:spacing w:after="0"/>
                              <w:rPr>
                                <w:rFonts w:ascii="Sakkal Majalla" w:hAnsi="Sakkal Majalla" w:cs="Sakkal Majalla"/>
                                <w:b/>
                                <w:bCs/>
                                <w:sz w:val="32"/>
                                <w:szCs w:val="32"/>
                                <w:rtl/>
                              </w:rPr>
                            </w:pPr>
                            <w:r w:rsidRPr="00233216">
                              <w:rPr>
                                <w:rFonts w:ascii="Sakkal Majalla" w:hAnsi="Sakkal Majalla" w:cs="Sakkal Majalla"/>
                                <w:b/>
                                <w:bCs/>
                                <w:sz w:val="32"/>
                                <w:szCs w:val="32"/>
                                <w:rtl/>
                              </w:rPr>
                              <w:t>الفصل الدراسي : .....</w:t>
                            </w:r>
                            <w:r>
                              <w:rPr>
                                <w:rFonts w:ascii="Sakkal Majalla" w:hAnsi="Sakkal Majalla" w:cs="Sakkal Majalla" w:hint="cs"/>
                                <w:b/>
                                <w:bCs/>
                                <w:sz w:val="32"/>
                                <w:szCs w:val="32"/>
                                <w:rtl/>
                              </w:rPr>
                              <w:t>الثاني</w:t>
                            </w:r>
                            <w:r>
                              <w:rPr>
                                <w:rFonts w:ascii="Sakkal Majalla" w:hAnsi="Sakkal Majalla" w:cs="Sakkal Majalla"/>
                                <w:b/>
                                <w:bCs/>
                                <w:sz w:val="32"/>
                                <w:szCs w:val="32"/>
                                <w:rtl/>
                              </w:rPr>
                              <w:t>....</w:t>
                            </w:r>
                            <w:r w:rsidRPr="00233216">
                              <w:rPr>
                                <w:rFonts w:ascii="Sakkal Majalla" w:hAnsi="Sakkal Majalla" w:cs="Sakkal Majalla"/>
                                <w:b/>
                                <w:bCs/>
                                <w:sz w:val="32"/>
                                <w:szCs w:val="32"/>
                                <w:rtl/>
                              </w:rPr>
                              <w:t>.. للعام الدراسي 14</w:t>
                            </w:r>
                            <w:r>
                              <w:rPr>
                                <w:rFonts w:ascii="Sakkal Majalla" w:hAnsi="Sakkal Majalla" w:cs="Sakkal Majalla" w:hint="cs"/>
                                <w:b/>
                                <w:bCs/>
                                <w:sz w:val="32"/>
                                <w:szCs w:val="32"/>
                                <w:rtl/>
                              </w:rPr>
                              <w:t>40 ـــــــــــ  ـــ</w:t>
                            </w:r>
                            <w:r w:rsidRPr="00233216">
                              <w:rPr>
                                <w:rFonts w:ascii="Sakkal Majalla" w:hAnsi="Sakkal Majalla" w:cs="Sakkal Majalla"/>
                                <w:b/>
                                <w:bCs/>
                                <w:sz w:val="32"/>
                                <w:szCs w:val="32"/>
                                <w:rtl/>
                              </w:rPr>
                              <w:t xml:space="preserve"> 14</w:t>
                            </w:r>
                            <w:r>
                              <w:rPr>
                                <w:rFonts w:ascii="Sakkal Majalla" w:hAnsi="Sakkal Majalla" w:cs="Sakkal Majalla" w:hint="cs"/>
                                <w:b/>
                                <w:bCs/>
                                <w:sz w:val="32"/>
                                <w:szCs w:val="32"/>
                                <w:rtl/>
                              </w:rPr>
                              <w:t>41</w:t>
                            </w:r>
                            <w:r w:rsidRPr="00233216">
                              <w:rPr>
                                <w:rFonts w:ascii="Sakkal Majalla" w:hAnsi="Sakkal Majalla" w:cs="Sakkal Majalla"/>
                                <w:b/>
                                <w:bCs/>
                                <w:sz w:val="32"/>
                                <w:szCs w:val="32"/>
                                <w:rtl/>
                              </w:rPr>
                              <w:t xml:space="preserve"> هـ</w:t>
                            </w:r>
                            <w:r>
                              <w:rPr>
                                <w:rFonts w:ascii="Sakkal Majalla" w:hAnsi="Sakkal Majalla" w:cs="Sakkal Majalla" w:hint="cs"/>
                                <w:b/>
                                <w:bCs/>
                                <w:sz w:val="32"/>
                                <w:szCs w:val="32"/>
                                <w:rtl/>
                              </w:rPr>
                              <w:t xml:space="preserve">         الأسبوع 4   الأحد 15/6 إلى الخميس 19/6</w:t>
                            </w:r>
                          </w:p>
                          <w:p w14:paraId="63826251" w14:textId="77777777" w:rsidR="00596903" w:rsidRPr="00233216" w:rsidRDefault="00596903" w:rsidP="00D57F97">
                            <w:pPr>
                              <w:spacing w:after="0"/>
                              <w:rPr>
                                <w:rFonts w:ascii="Sakkal Majalla" w:hAnsi="Sakkal Majalla" w:cs="Sakkal Majalla"/>
                                <w:b/>
                                <w:bCs/>
                                <w:sz w:val="32"/>
                                <w:szCs w:val="32"/>
                                <w:rt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38.35pt;margin-top:-.25pt;width:534.1pt;height:64.9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" strokeweight="1.5pt">
                <v:path arrowok="t"/>
                <v:textbox>
                  <w:txbxContent>
                    <w:p w:rsidR="00596903" w:rsidRPr="00726BAA" w:rsidRDefault="00596903" w:rsidP="00B35E5A">
                      <w:pPr>
                        <w:rPr>
                          <w:rFonts w:ascii="Calibri" w:eastAsia="Calibri" w:hAnsi="Calibri" w:cs="Arial"/>
                          <w:b/>
                          <w:bCs/>
                          <w:color w:val="FF0000"/>
                          <w:sz w:val="28"/>
                          <w:szCs w:val="28"/>
                          <w:rtl/>
                        </w:rPr>
                      </w:pPr>
                      <w:r w:rsidRPr="00233216">
                        <w:rPr>
                          <w:rFonts w:ascii="Sakkal Majalla" w:hAnsi="Sakkal Majalla" w:cs="Sakkal Majalla"/>
                          <w:b/>
                          <w:bCs/>
                          <w:sz w:val="32"/>
                          <w:szCs w:val="32"/>
                          <w:rtl/>
                        </w:rPr>
                        <w:t>الخطة اليومية الفعلية المنفذ</w:t>
                      </w:r>
                      <w:r>
                        <w:rPr>
                          <w:rFonts w:ascii="Sakkal Majalla" w:hAnsi="Sakkal Majalla" w:cs="Sakkal Majalla"/>
                          <w:b/>
                          <w:bCs/>
                          <w:sz w:val="32"/>
                          <w:szCs w:val="32"/>
                          <w:rtl/>
                        </w:rPr>
                        <w:t>ة لمكونات الوحدة الدراسية</w:t>
                      </w:r>
                      <w:r>
                        <w:rPr>
                          <w:rFonts w:ascii="Sakkal Majalla" w:hAnsi="Sakkal Majalla" w:cs="Sakkal Majalla" w:hint="cs"/>
                          <w:b/>
                          <w:bCs/>
                          <w:sz w:val="32"/>
                          <w:szCs w:val="32"/>
                          <w:rtl/>
                        </w:rPr>
                        <w:t xml:space="preserve"> "(   3   )</w:t>
                      </w:r>
                      <w:r w:rsidRPr="002D4C28">
                        <w:rPr>
                          <w:rFonts w:ascii="Sakkal Majalla" w:hAnsi="Sakkal Majalla" w:cs="Sakkal Majalla" w:hint="cs"/>
                          <w:b/>
                          <w:bCs/>
                          <w:color w:val="C00000"/>
                          <w:sz w:val="32"/>
                          <w:szCs w:val="32"/>
                          <w:rtl/>
                        </w:rPr>
                        <w:t>آداب وواجبات</w:t>
                      </w:r>
                    </w:p>
                    <w:p w:rsidR="00596903" w:rsidRPr="00233216" w:rsidRDefault="00596903" w:rsidP="00D57F97">
                      <w:pPr>
                        <w:spacing w:after="0"/>
                        <w:rPr>
                          <w:rFonts w:ascii="Sakkal Majalla" w:hAnsi="Sakkal Majalla" w:cs="Sakkal Majalla"/>
                          <w:b/>
                          <w:bCs/>
                          <w:sz w:val="32"/>
                          <w:szCs w:val="32"/>
                          <w:rtl/>
                        </w:rPr>
                      </w:pPr>
                      <w:r w:rsidRPr="00233216">
                        <w:rPr>
                          <w:rFonts w:ascii="Sakkal Majalla" w:hAnsi="Sakkal Majalla" w:cs="Sakkal Majalla"/>
                          <w:b/>
                          <w:bCs/>
                          <w:sz w:val="32"/>
                          <w:szCs w:val="32"/>
                          <w:rtl/>
                        </w:rPr>
                        <w:t>الفصل الدراسي : .....</w:t>
                      </w:r>
                      <w:r>
                        <w:rPr>
                          <w:rFonts w:ascii="Sakkal Majalla" w:hAnsi="Sakkal Majalla" w:cs="Sakkal Majalla" w:hint="cs"/>
                          <w:b/>
                          <w:bCs/>
                          <w:sz w:val="32"/>
                          <w:szCs w:val="32"/>
                          <w:rtl/>
                        </w:rPr>
                        <w:t>الثاني</w:t>
                      </w:r>
                      <w:r>
                        <w:rPr>
                          <w:rFonts w:ascii="Sakkal Majalla" w:hAnsi="Sakkal Majalla" w:cs="Sakkal Majalla"/>
                          <w:b/>
                          <w:bCs/>
                          <w:sz w:val="32"/>
                          <w:szCs w:val="32"/>
                          <w:rtl/>
                        </w:rPr>
                        <w:t>....</w:t>
                      </w:r>
                      <w:r w:rsidRPr="00233216">
                        <w:rPr>
                          <w:rFonts w:ascii="Sakkal Majalla" w:hAnsi="Sakkal Majalla" w:cs="Sakkal Majalla"/>
                          <w:b/>
                          <w:bCs/>
                          <w:sz w:val="32"/>
                          <w:szCs w:val="32"/>
                          <w:rtl/>
                        </w:rPr>
                        <w:t>.. للعام الدراسي 14</w:t>
                      </w:r>
                      <w:r>
                        <w:rPr>
                          <w:rFonts w:ascii="Sakkal Majalla" w:hAnsi="Sakkal Majalla" w:cs="Sakkal Majalla" w:hint="cs"/>
                          <w:b/>
                          <w:bCs/>
                          <w:sz w:val="32"/>
                          <w:szCs w:val="32"/>
                          <w:rtl/>
                        </w:rPr>
                        <w:t>40 ـــــــــــ  ـــ</w:t>
                      </w:r>
                      <w:r w:rsidRPr="00233216">
                        <w:rPr>
                          <w:rFonts w:ascii="Sakkal Majalla" w:hAnsi="Sakkal Majalla" w:cs="Sakkal Majalla"/>
                          <w:b/>
                          <w:bCs/>
                          <w:sz w:val="32"/>
                          <w:szCs w:val="32"/>
                          <w:rtl/>
                        </w:rPr>
                        <w:t xml:space="preserve"> 14</w:t>
                      </w:r>
                      <w:r>
                        <w:rPr>
                          <w:rFonts w:ascii="Sakkal Majalla" w:hAnsi="Sakkal Majalla" w:cs="Sakkal Majalla" w:hint="cs"/>
                          <w:b/>
                          <w:bCs/>
                          <w:sz w:val="32"/>
                          <w:szCs w:val="32"/>
                          <w:rtl/>
                        </w:rPr>
                        <w:t>41</w:t>
                      </w:r>
                      <w:r w:rsidRPr="00233216">
                        <w:rPr>
                          <w:rFonts w:ascii="Sakkal Majalla" w:hAnsi="Sakkal Majalla" w:cs="Sakkal Majalla"/>
                          <w:b/>
                          <w:bCs/>
                          <w:sz w:val="32"/>
                          <w:szCs w:val="32"/>
                          <w:rtl/>
                        </w:rPr>
                        <w:t xml:space="preserve"> هـ</w:t>
                      </w:r>
                      <w:r>
                        <w:rPr>
                          <w:rFonts w:ascii="Sakkal Majalla" w:hAnsi="Sakkal Majalla" w:cs="Sakkal Majalla" w:hint="cs"/>
                          <w:b/>
                          <w:bCs/>
                          <w:sz w:val="32"/>
                          <w:szCs w:val="32"/>
                          <w:rtl/>
                        </w:rPr>
                        <w:t xml:space="preserve">         الأسبوع 4   الأحد 15/6 إلى الخميس 19/6</w:t>
                      </w:r>
                    </w:p>
                    <w:p w:rsidR="00596903" w:rsidRPr="00233216" w:rsidRDefault="00596903" w:rsidP="00D57F97">
                      <w:pPr>
                        <w:spacing w:after="0"/>
                        <w:rPr>
                          <w:rFonts w:ascii="Sakkal Majalla" w:hAnsi="Sakkal Majalla" w:cs="Sakkal Majalla"/>
                          <w:b/>
                          <w:bCs/>
                          <w:sz w:val="32"/>
                          <w:szCs w:val="32"/>
                          <w:rtl/>
                        </w:rPr>
                      </w:pPr>
                    </w:p>
                  </w:txbxContent>
                </v:textbox>
              </v:shape>
            </w:pict>
          </mc:Fallback>
        </mc:AlternateContent>
      </w:r>
      <w:r w:rsidR="004B0FA8">
        <w:rPr>
          <w:noProof/>
        </w:rPr>
        <w:drawing>
          <wp:anchor distT="0" distB="0" distL="114300" distR="114300" simplePos="0" relativeHeight="251713536" behindDoc="1" locked="0" layoutInCell="1" allowOverlap="1" wp14:anchorId="178F4DEA" wp14:editId="6FACC9EB">
            <wp:simplePos x="0" y="0"/>
            <wp:positionH relativeFrom="column">
              <wp:posOffset>-552450</wp:posOffset>
            </wp:positionH>
            <wp:positionV relativeFrom="paragraph">
              <wp:posOffset>-7620</wp:posOffset>
            </wp:positionV>
            <wp:extent cx="762000" cy="952500"/>
            <wp:effectExtent l="19050" t="0" r="0" b="0"/>
            <wp:wrapTight wrapText="bothSides">
              <wp:wrapPolygon edited="0">
                <wp:start x="6480" y="864"/>
                <wp:lineTo x="7020" y="7776"/>
                <wp:lineTo x="9180" y="7776"/>
                <wp:lineTo x="540" y="12960"/>
                <wp:lineTo x="-540" y="18576"/>
                <wp:lineTo x="1080" y="20304"/>
                <wp:lineTo x="4320" y="20304"/>
                <wp:lineTo x="7020" y="20304"/>
                <wp:lineTo x="14040" y="20304"/>
                <wp:lineTo x="16200" y="18576"/>
                <wp:lineTo x="16200" y="14688"/>
                <wp:lineTo x="19440" y="8208"/>
                <wp:lineTo x="19440" y="7776"/>
                <wp:lineTo x="21060" y="7776"/>
                <wp:lineTo x="21600" y="6912"/>
                <wp:lineTo x="21600" y="864"/>
                <wp:lineTo x="6480" y="864"/>
              </wp:wrapPolygon>
            </wp:wrapTight>
            <wp:docPr id="5"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2000" cy="952500"/>
                    </a:xfrm>
                    <a:prstGeom prst="rect">
                      <a:avLst/>
                    </a:prstGeom>
                  </pic:spPr>
                </pic:pic>
              </a:graphicData>
            </a:graphic>
          </wp:anchor>
        </w:drawing>
      </w:r>
    </w:p>
    <w:p w14:paraId="5073B1E8" w14:textId="77777777" w:rsidR="00A877A3" w:rsidRDefault="00A877A3" w:rsidP="004523E5">
      <w:pPr>
        <w:rPr>
          <w:rtl/>
        </w:rPr>
      </w:pPr>
    </w:p>
    <w:p w14:paraId="017CEE92" w14:textId="77777777" w:rsidR="00A877A3" w:rsidRDefault="00A877A3" w:rsidP="004523E5">
      <w:pPr>
        <w:rPr>
          <w:rtl/>
        </w:rPr>
      </w:pPr>
    </w:p>
    <w:p w14:paraId="30D90FFC" w14:textId="77777777" w:rsidR="00A877A3" w:rsidRDefault="00A877A3" w:rsidP="004523E5">
      <w:pPr>
        <w:rPr>
          <w:rtl/>
        </w:rPr>
      </w:pPr>
    </w:p>
    <w:p w14:paraId="12471230" w14:textId="77777777" w:rsidR="004523E5" w:rsidRPr="004523E5" w:rsidRDefault="004523E5" w:rsidP="004523E5"/>
    <w:tbl>
      <w:tblPr>
        <w:tblStyle w:val="10"/>
        <w:tblpPr w:leftFromText="180" w:rightFromText="180" w:vertAnchor="text" w:horzAnchor="margin" w:tblpY="197"/>
        <w:tblW w:w="14907" w:type="dxa"/>
        <w:tblLayout w:type="fixed"/>
        <w:tblLook w:val="04A0" w:firstRow="1" w:lastRow="0" w:firstColumn="1" w:lastColumn="0" w:noHBand="0" w:noVBand="1"/>
      </w:tblPr>
      <w:tblGrid>
        <w:gridCol w:w="2062"/>
        <w:gridCol w:w="1535"/>
        <w:gridCol w:w="4328"/>
        <w:gridCol w:w="2933"/>
        <w:gridCol w:w="1257"/>
        <w:gridCol w:w="1117"/>
        <w:gridCol w:w="837"/>
        <w:gridCol w:w="838"/>
      </w:tblGrid>
      <w:tr w:rsidR="00B35E5A" w:rsidRPr="00465869" w14:paraId="17467447" w14:textId="77777777" w:rsidTr="00B35E5A">
        <w:trPr>
          <w:trHeight w:val="469"/>
        </w:trPr>
        <w:tc>
          <w:tcPr>
            <w:tcW w:w="2062"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4B918009" w14:textId="77777777" w:rsidR="00B35E5A" w:rsidRPr="00465869" w:rsidRDefault="00B35E5A" w:rsidP="00B35E5A">
            <w:pPr>
              <w:bidi w:val="0"/>
              <w:jc w:val="center"/>
              <w:rPr>
                <w:rFonts w:ascii="Sakkal Majalla" w:eastAsia="Calibri" w:hAnsi="Sakkal Majalla" w:cs="Sakkal Majalla"/>
                <w:b/>
                <w:bCs/>
                <w:sz w:val="24"/>
                <w:szCs w:val="24"/>
                <w:rtl/>
              </w:rPr>
            </w:pPr>
            <w:r w:rsidRPr="00465869">
              <w:rPr>
                <w:rFonts w:ascii="Sakkal Majalla" w:eastAsia="Calibri" w:hAnsi="Sakkal Majalla" w:cs="Sakkal Majalla" w:hint="cs"/>
                <w:b/>
                <w:bCs/>
                <w:sz w:val="24"/>
                <w:szCs w:val="24"/>
                <w:rtl/>
              </w:rPr>
              <w:t>أدوات التقويم</w:t>
            </w:r>
          </w:p>
        </w:tc>
        <w:tc>
          <w:tcPr>
            <w:tcW w:w="1535"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27E9AB21" w14:textId="77777777" w:rsidR="00B35E5A" w:rsidRPr="00465869" w:rsidRDefault="00B35E5A" w:rsidP="00B35E5A">
            <w:pPr>
              <w:tabs>
                <w:tab w:val="left" w:pos="2231"/>
              </w:tabs>
              <w:spacing w:after="200" w:line="276" w:lineRule="auto"/>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الوسائل</w:t>
            </w:r>
          </w:p>
          <w:p w14:paraId="4A56E8A7" w14:textId="77777777" w:rsidR="00B35E5A" w:rsidRPr="00465869" w:rsidRDefault="00B35E5A" w:rsidP="00B35E5A">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و</w:t>
            </w:r>
            <w:r w:rsidRPr="00465869">
              <w:rPr>
                <w:rFonts w:ascii="Sakkal Majalla" w:eastAsia="Calibri" w:hAnsi="Sakkal Majalla" w:cs="Sakkal Majalla" w:hint="cs"/>
                <w:b/>
                <w:bCs/>
                <w:sz w:val="24"/>
                <w:szCs w:val="24"/>
                <w:rtl/>
              </w:rPr>
              <w:t>الإستراتيجية</w:t>
            </w:r>
          </w:p>
        </w:tc>
        <w:tc>
          <w:tcPr>
            <w:tcW w:w="432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03283C71" w14:textId="77777777" w:rsidR="00B35E5A" w:rsidRPr="00465869" w:rsidRDefault="00B35E5A" w:rsidP="00B35E5A">
            <w:pPr>
              <w:tabs>
                <w:tab w:val="left" w:pos="2231"/>
              </w:tabs>
              <w:spacing w:after="200" w:line="276" w:lineRule="auto"/>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والمنهجية التدريسية</w:t>
            </w:r>
          </w:p>
        </w:tc>
        <w:tc>
          <w:tcPr>
            <w:tcW w:w="2933"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39A37280" w14:textId="77777777" w:rsidR="00B35E5A" w:rsidRPr="00465869" w:rsidRDefault="00B35E5A" w:rsidP="00B35E5A">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المهارة</w:t>
            </w:r>
            <w:r w:rsidRPr="00465869">
              <w:rPr>
                <w:rFonts w:ascii="Sakkal Majalla" w:eastAsia="Calibri" w:hAnsi="Sakkal Majalla" w:cs="Sakkal Majalla" w:hint="cs"/>
                <w:b/>
                <w:bCs/>
                <w:sz w:val="24"/>
                <w:szCs w:val="24"/>
                <w:rtl/>
              </w:rPr>
              <w:t xml:space="preserve"> (المعيار)</w:t>
            </w:r>
          </w:p>
        </w:tc>
        <w:tc>
          <w:tcPr>
            <w:tcW w:w="125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4E6C5BDD" w14:textId="77777777" w:rsidR="00B35E5A" w:rsidRPr="00465869" w:rsidRDefault="00B35E5A" w:rsidP="00B35E5A">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الكفاية</w:t>
            </w:r>
          </w:p>
        </w:tc>
        <w:tc>
          <w:tcPr>
            <w:tcW w:w="11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2E0D0314" w14:textId="77777777" w:rsidR="00B35E5A" w:rsidRPr="00465869" w:rsidRDefault="00B35E5A" w:rsidP="00B35E5A">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المكون</w:t>
            </w:r>
          </w:p>
        </w:tc>
        <w:tc>
          <w:tcPr>
            <w:tcW w:w="83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443BEF48" w14:textId="77777777" w:rsidR="00B35E5A" w:rsidRPr="00465869" w:rsidRDefault="00B35E5A" w:rsidP="00B35E5A">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الحصة</w:t>
            </w:r>
          </w:p>
        </w:tc>
        <w:tc>
          <w:tcPr>
            <w:tcW w:w="83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4A576EE7" w14:textId="77777777" w:rsidR="00B35E5A" w:rsidRPr="00465869" w:rsidRDefault="00B35E5A" w:rsidP="00B35E5A">
            <w:pPr>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التاريخ</w:t>
            </w:r>
          </w:p>
        </w:tc>
      </w:tr>
      <w:tr w:rsidR="00B35E5A" w:rsidRPr="00465869" w14:paraId="400C986E" w14:textId="77777777" w:rsidTr="00B35E5A">
        <w:trPr>
          <w:trHeight w:val="6137"/>
        </w:trPr>
        <w:tc>
          <w:tcPr>
            <w:tcW w:w="2062" w:type="dxa"/>
            <w:tcBorders>
              <w:top w:val="double" w:sz="4" w:space="0" w:color="auto"/>
              <w:left w:val="double" w:sz="4" w:space="0" w:color="auto"/>
              <w:bottom w:val="double" w:sz="4" w:space="0" w:color="auto"/>
              <w:right w:val="double" w:sz="4" w:space="0" w:color="auto"/>
            </w:tcBorders>
            <w:vAlign w:val="center"/>
          </w:tcPr>
          <w:p w14:paraId="04E791E7" w14:textId="77777777" w:rsidR="00D47A4C" w:rsidRDefault="00D47A4C" w:rsidP="00D47A4C">
            <w:pPr>
              <w:widowControl w:val="0"/>
              <w:rPr>
                <w:b/>
                <w:bCs/>
                <w:color w:val="0D0D0D" w:themeColor="text1" w:themeTint="F2"/>
                <w:rtl/>
                <w:lang w:bidi="ar-EG"/>
              </w:rPr>
            </w:pPr>
            <w:r w:rsidRPr="008342A0">
              <w:rPr>
                <w:b/>
                <w:bCs/>
                <w:color w:val="0D0D0D" w:themeColor="text1" w:themeTint="F2"/>
                <w:rtl/>
                <w:lang w:bidi="ar-EG"/>
              </w:rPr>
              <w:t>اقرئي العبارات الآتية مع ملاحظة الكلمات الملونة.</w:t>
            </w:r>
          </w:p>
          <w:p w14:paraId="42D4F0AF" w14:textId="77777777" w:rsidR="00D47A4C" w:rsidRDefault="00D47A4C" w:rsidP="00D47A4C">
            <w:pPr>
              <w:widowControl w:val="0"/>
              <w:rPr>
                <w:b/>
                <w:bCs/>
                <w:color w:val="0D0D0D" w:themeColor="text1" w:themeTint="F2"/>
                <w:rtl/>
                <w:lang w:bidi="ar-EG"/>
              </w:rPr>
            </w:pPr>
          </w:p>
          <w:p w14:paraId="7E223207" w14:textId="77777777" w:rsidR="00D47A4C" w:rsidRDefault="00D47A4C" w:rsidP="00D47A4C">
            <w:pPr>
              <w:widowControl w:val="0"/>
              <w:rPr>
                <w:b/>
                <w:bCs/>
                <w:color w:val="0D0D0D" w:themeColor="text1" w:themeTint="F2"/>
                <w:rtl/>
                <w:lang w:bidi="ar-EG"/>
              </w:rPr>
            </w:pPr>
          </w:p>
          <w:p w14:paraId="00E62930" w14:textId="77777777" w:rsidR="0027613B" w:rsidRDefault="00A661D0" w:rsidP="00A661D0">
            <w:pPr>
              <w:widowControl w:val="0"/>
              <w:rPr>
                <w:b/>
                <w:bCs/>
                <w:color w:val="000000" w:themeColor="text1"/>
                <w:rtl/>
                <w:lang w:bidi="ar-EG"/>
              </w:rPr>
            </w:pPr>
            <w:r>
              <w:rPr>
                <w:rFonts w:hint="cs"/>
                <w:b/>
                <w:bCs/>
                <w:color w:val="000000" w:themeColor="text1"/>
                <w:rtl/>
                <w:lang w:bidi="ar-EG"/>
              </w:rPr>
              <w:t xml:space="preserve">اذكري </w:t>
            </w:r>
            <w:r w:rsidR="0027613B" w:rsidRPr="0027613B">
              <w:rPr>
                <w:b/>
                <w:bCs/>
                <w:color w:val="000000" w:themeColor="text1"/>
                <w:rtl/>
                <w:lang w:bidi="ar-EG"/>
              </w:rPr>
              <w:t xml:space="preserve"> </w:t>
            </w:r>
            <w:r>
              <w:rPr>
                <w:rFonts w:hint="cs"/>
                <w:b/>
                <w:bCs/>
                <w:color w:val="000000" w:themeColor="text1"/>
                <w:rtl/>
                <w:lang w:bidi="ar-EG"/>
              </w:rPr>
              <w:t xml:space="preserve">حروف </w:t>
            </w:r>
            <w:r w:rsidR="0027613B" w:rsidRPr="0027613B">
              <w:rPr>
                <w:b/>
                <w:bCs/>
                <w:color w:val="000000" w:themeColor="text1"/>
                <w:rtl/>
                <w:lang w:bidi="ar-EG"/>
              </w:rPr>
              <w:t xml:space="preserve"> اللام الشمسية واللام القمرية.</w:t>
            </w:r>
          </w:p>
          <w:p w14:paraId="18C6C69E" w14:textId="77777777" w:rsidR="0027613B" w:rsidRPr="0027613B" w:rsidRDefault="0027613B" w:rsidP="0027613B">
            <w:pPr>
              <w:widowControl w:val="0"/>
              <w:rPr>
                <w:b/>
                <w:bCs/>
                <w:color w:val="000000" w:themeColor="text1"/>
                <w:lang w:bidi="ar-EG"/>
              </w:rPr>
            </w:pPr>
          </w:p>
          <w:p w14:paraId="1CBE6D60" w14:textId="77777777" w:rsidR="0027613B" w:rsidRDefault="0027613B" w:rsidP="0027613B">
            <w:pPr>
              <w:widowControl w:val="0"/>
              <w:rPr>
                <w:b/>
                <w:bCs/>
                <w:color w:val="000000" w:themeColor="text1"/>
                <w:rtl/>
                <w:lang w:bidi="ar-EG"/>
              </w:rPr>
            </w:pPr>
            <w:r w:rsidRPr="0027613B">
              <w:rPr>
                <w:b/>
                <w:bCs/>
                <w:color w:val="000000" w:themeColor="text1"/>
                <w:rtl/>
                <w:lang w:bidi="ar-EG"/>
              </w:rPr>
              <w:t>اقرئي الفقرة مع ملاحظة رسم الكلمات الملونة.</w:t>
            </w:r>
          </w:p>
          <w:p w14:paraId="5076AFE9" w14:textId="77777777" w:rsidR="00A661D0" w:rsidRPr="0027613B" w:rsidRDefault="00A661D0" w:rsidP="0027613B">
            <w:pPr>
              <w:widowControl w:val="0"/>
              <w:rPr>
                <w:b/>
                <w:bCs/>
                <w:color w:val="000000" w:themeColor="text1"/>
                <w:lang w:bidi="ar-EG"/>
              </w:rPr>
            </w:pPr>
          </w:p>
          <w:p w14:paraId="74477065" w14:textId="77777777" w:rsidR="00D47A4C" w:rsidRPr="0027613B" w:rsidRDefault="0027613B" w:rsidP="0027613B">
            <w:pPr>
              <w:widowControl w:val="0"/>
              <w:rPr>
                <w:b/>
                <w:bCs/>
                <w:color w:val="000000" w:themeColor="text1"/>
                <w:rtl/>
                <w:lang w:bidi="ar-EG"/>
              </w:rPr>
            </w:pPr>
            <w:r w:rsidRPr="0027613B">
              <w:rPr>
                <w:b/>
                <w:bCs/>
                <w:color w:val="000000" w:themeColor="text1"/>
                <w:rtl/>
                <w:lang w:bidi="ar-EG"/>
              </w:rPr>
              <w:t>عللي سبب تسمية (الباء-الفاء-الكاف) بالحروف المسالمة</w:t>
            </w:r>
          </w:p>
          <w:p w14:paraId="73AFC6AD" w14:textId="77777777" w:rsidR="00D47A4C" w:rsidRDefault="00D47A4C" w:rsidP="00D47A4C">
            <w:pPr>
              <w:widowControl w:val="0"/>
              <w:rPr>
                <w:b/>
                <w:bCs/>
                <w:color w:val="0D0D0D" w:themeColor="text1" w:themeTint="F2"/>
                <w:rtl/>
                <w:lang w:bidi="ar-EG"/>
              </w:rPr>
            </w:pPr>
          </w:p>
          <w:p w14:paraId="3965E1F2" w14:textId="77777777" w:rsidR="00D47A4C" w:rsidRDefault="00D47A4C" w:rsidP="0027613B">
            <w:pPr>
              <w:widowControl w:val="0"/>
              <w:rPr>
                <w:b/>
                <w:bCs/>
                <w:color w:val="0D0D0D" w:themeColor="text1" w:themeTint="F2"/>
                <w:rtl/>
                <w:lang w:bidi="ar-EG"/>
              </w:rPr>
            </w:pPr>
            <w:r w:rsidRPr="008342A0">
              <w:rPr>
                <w:b/>
                <w:bCs/>
                <w:color w:val="0D0D0D" w:themeColor="text1" w:themeTint="F2"/>
                <w:rtl/>
                <w:lang w:bidi="ar-EG"/>
              </w:rPr>
              <w:t xml:space="preserve">ارسمي الكلمات المبدوءة </w:t>
            </w:r>
            <w:r w:rsidR="0027613B">
              <w:rPr>
                <w:rFonts w:hint="cs"/>
                <w:b/>
                <w:bCs/>
                <w:color w:val="0D0D0D" w:themeColor="text1" w:themeTint="F2"/>
                <w:rtl/>
                <w:lang w:bidi="ar-EG"/>
              </w:rPr>
              <w:t>ب ال عند دخول الفاء والباء والكاف عليها .</w:t>
            </w:r>
          </w:p>
          <w:p w14:paraId="1499C793" w14:textId="77777777" w:rsidR="0027613B" w:rsidRDefault="0027613B" w:rsidP="0027613B">
            <w:pPr>
              <w:widowControl w:val="0"/>
              <w:rPr>
                <w:b/>
                <w:bCs/>
                <w:color w:val="0D0D0D" w:themeColor="text1" w:themeTint="F2"/>
                <w:rtl/>
                <w:lang w:bidi="ar-EG"/>
              </w:rPr>
            </w:pPr>
          </w:p>
          <w:p w14:paraId="6A8A10E4" w14:textId="77777777" w:rsidR="0027613B" w:rsidRPr="0027613B" w:rsidRDefault="0027613B" w:rsidP="0027613B">
            <w:pPr>
              <w:widowControl w:val="0"/>
              <w:rPr>
                <w:b/>
                <w:bCs/>
                <w:color w:val="000000" w:themeColor="text1"/>
                <w:lang w:bidi="ar-EG"/>
              </w:rPr>
            </w:pPr>
            <w:r w:rsidRPr="0027613B">
              <w:rPr>
                <w:b/>
                <w:bCs/>
                <w:color w:val="000000" w:themeColor="text1"/>
                <w:rtl/>
                <w:lang w:bidi="ar-EG"/>
              </w:rPr>
              <w:t>استنتجي قاعدة دخول الفاء والباء والكاف على الكلمات المبدوءة بـــ (ال).</w:t>
            </w:r>
          </w:p>
          <w:p w14:paraId="4DB6E766" w14:textId="77777777" w:rsidR="00B35E5A" w:rsidRPr="0027613B" w:rsidRDefault="00B35E5A" w:rsidP="00B35E5A">
            <w:pPr>
              <w:widowControl w:val="0"/>
              <w:rPr>
                <w:b/>
                <w:bCs/>
                <w:color w:val="000000" w:themeColor="text1"/>
                <w:lang w:bidi="ar-EG"/>
              </w:rPr>
            </w:pPr>
          </w:p>
          <w:p w14:paraId="7CD81575" w14:textId="77777777" w:rsidR="00B35E5A" w:rsidRPr="00465869" w:rsidRDefault="00B35E5A" w:rsidP="00B35E5A">
            <w:pPr>
              <w:widowControl w:val="0"/>
              <w:tabs>
                <w:tab w:val="right" w:pos="205"/>
              </w:tabs>
              <w:spacing w:line="360" w:lineRule="auto"/>
              <w:jc w:val="center"/>
              <w:rPr>
                <w:rFonts w:ascii="Arial" w:hAnsi="Arial" w:cs="Arial"/>
                <w:b/>
                <w:bCs/>
                <w:sz w:val="24"/>
                <w:szCs w:val="24"/>
                <w:lang w:bidi="ar-EG"/>
              </w:rPr>
            </w:pPr>
          </w:p>
        </w:tc>
        <w:tc>
          <w:tcPr>
            <w:tcW w:w="1535" w:type="dxa"/>
            <w:tcBorders>
              <w:top w:val="double" w:sz="4" w:space="0" w:color="auto"/>
              <w:left w:val="double" w:sz="4" w:space="0" w:color="auto"/>
              <w:bottom w:val="double" w:sz="4" w:space="0" w:color="auto"/>
              <w:right w:val="double" w:sz="4" w:space="0" w:color="auto"/>
            </w:tcBorders>
            <w:vAlign w:val="center"/>
          </w:tcPr>
          <w:p w14:paraId="08BC2ECE" w14:textId="77777777" w:rsidR="00FF34CA" w:rsidRPr="00465869" w:rsidRDefault="00FF34CA" w:rsidP="00FF34CA">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الكتاب المدرسي.</w:t>
            </w:r>
          </w:p>
          <w:p w14:paraId="365C4DB5" w14:textId="77777777" w:rsidR="00FF34CA" w:rsidRPr="00465869" w:rsidRDefault="00FF34CA" w:rsidP="00FF34CA">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العرض.</w:t>
            </w:r>
          </w:p>
          <w:p w14:paraId="0E1DED6D" w14:textId="77777777" w:rsidR="00FF34CA" w:rsidRPr="00465869" w:rsidRDefault="00FF34CA" w:rsidP="00FF34CA">
            <w:pPr>
              <w:jc w:val="center"/>
              <w:rPr>
                <w:rFonts w:ascii="Calibri" w:eastAsia="Calibri" w:hAnsi="Calibri" w:cs="Arial"/>
                <w:b/>
                <w:bCs/>
                <w:sz w:val="24"/>
                <w:szCs w:val="24"/>
                <w:rtl/>
              </w:rPr>
            </w:pPr>
          </w:p>
          <w:p w14:paraId="2D2A2BD1" w14:textId="77777777" w:rsidR="00517213" w:rsidRDefault="00FF34CA" w:rsidP="00FF34CA">
            <w:pPr>
              <w:rPr>
                <w:rFonts w:ascii="Calibri" w:eastAsia="Calibri" w:hAnsi="Calibri" w:cs="Arial"/>
                <w:b/>
                <w:bCs/>
                <w:sz w:val="24"/>
                <w:szCs w:val="24"/>
                <w:rtl/>
              </w:rPr>
            </w:pPr>
            <w:r w:rsidRPr="00465869">
              <w:rPr>
                <w:rFonts w:ascii="Calibri" w:eastAsia="Calibri" w:hAnsi="Calibri" w:cs="Arial" w:hint="cs"/>
                <w:b/>
                <w:bCs/>
                <w:color w:val="FF0000"/>
                <w:sz w:val="24"/>
                <w:szCs w:val="24"/>
                <w:u w:val="single"/>
                <w:rtl/>
              </w:rPr>
              <w:t>الاستراتيجية</w:t>
            </w:r>
            <w:r>
              <w:rPr>
                <w:rFonts w:ascii="Calibri" w:eastAsia="Calibri" w:hAnsi="Calibri" w:cs="Arial" w:hint="cs"/>
                <w:b/>
                <w:bCs/>
                <w:sz w:val="24"/>
                <w:szCs w:val="24"/>
                <w:rtl/>
              </w:rPr>
              <w:t xml:space="preserve"> </w:t>
            </w:r>
            <w:r w:rsidR="00517213">
              <w:rPr>
                <w:rFonts w:ascii="Calibri" w:eastAsia="Calibri" w:hAnsi="Calibri" w:cs="Arial" w:hint="cs"/>
                <w:b/>
                <w:bCs/>
                <w:sz w:val="24"/>
                <w:szCs w:val="24"/>
                <w:rtl/>
              </w:rPr>
              <w:t>.</w:t>
            </w:r>
          </w:p>
          <w:p w14:paraId="45DFB3C3" w14:textId="77777777" w:rsidR="00517213" w:rsidRDefault="00517213" w:rsidP="00FF34CA">
            <w:pPr>
              <w:rPr>
                <w:rFonts w:ascii="Calibri" w:eastAsia="Calibri" w:hAnsi="Calibri" w:cs="Arial"/>
                <w:b/>
                <w:bCs/>
                <w:sz w:val="24"/>
                <w:szCs w:val="24"/>
                <w:rtl/>
              </w:rPr>
            </w:pPr>
          </w:p>
          <w:p w14:paraId="32001A94" w14:textId="77777777" w:rsidR="004B0FA8" w:rsidRDefault="00A661D0" w:rsidP="00FF34CA">
            <w:pPr>
              <w:rPr>
                <w:rFonts w:ascii="Calibri" w:eastAsia="Calibri" w:hAnsi="Calibri" w:cs="Arial"/>
                <w:b/>
                <w:bCs/>
                <w:sz w:val="24"/>
                <w:szCs w:val="24"/>
                <w:rtl/>
              </w:rPr>
            </w:pPr>
            <w:r>
              <w:rPr>
                <w:rFonts w:ascii="Calibri" w:eastAsia="Calibri" w:hAnsi="Calibri" w:cs="Arial" w:hint="cs"/>
                <w:b/>
                <w:bCs/>
                <w:sz w:val="24"/>
                <w:szCs w:val="24"/>
                <w:rtl/>
              </w:rPr>
              <w:t>المفاهيم</w:t>
            </w:r>
            <w:r w:rsidR="004B0FA8">
              <w:rPr>
                <w:rFonts w:ascii="Calibri" w:eastAsia="Calibri" w:hAnsi="Calibri" w:cs="Arial" w:hint="cs"/>
                <w:b/>
                <w:bCs/>
                <w:sz w:val="24"/>
                <w:szCs w:val="24"/>
                <w:rtl/>
              </w:rPr>
              <w:t xml:space="preserve"> كرتونية .</w:t>
            </w:r>
          </w:p>
          <w:p w14:paraId="49087855" w14:textId="77777777" w:rsidR="00B35E5A" w:rsidRDefault="0027613B" w:rsidP="00FF34CA">
            <w:pPr>
              <w:rPr>
                <w:rFonts w:ascii="Calibri" w:eastAsia="Calibri" w:hAnsi="Calibri" w:cs="Arial"/>
                <w:b/>
                <w:bCs/>
                <w:sz w:val="24"/>
                <w:szCs w:val="24"/>
                <w:rtl/>
              </w:rPr>
            </w:pPr>
            <w:r>
              <w:rPr>
                <w:rFonts w:ascii="Calibri" w:eastAsia="Calibri" w:hAnsi="Calibri" w:cs="Arial" w:hint="cs"/>
                <w:b/>
                <w:bCs/>
                <w:sz w:val="24"/>
                <w:szCs w:val="24"/>
                <w:rtl/>
              </w:rPr>
              <w:t>العصف الذهني</w:t>
            </w:r>
            <w:r w:rsidR="004B0FA8">
              <w:rPr>
                <w:rFonts w:ascii="Calibri" w:eastAsia="Calibri" w:hAnsi="Calibri" w:cs="Arial" w:hint="cs"/>
                <w:b/>
                <w:bCs/>
                <w:sz w:val="24"/>
                <w:szCs w:val="24"/>
                <w:rtl/>
              </w:rPr>
              <w:t>.</w:t>
            </w:r>
          </w:p>
          <w:p w14:paraId="64FD232D" w14:textId="77777777" w:rsidR="0027613B" w:rsidRPr="00465869" w:rsidRDefault="0027613B" w:rsidP="00B35E5A">
            <w:pPr>
              <w:rPr>
                <w:rFonts w:ascii="Calibri" w:eastAsia="Calibri" w:hAnsi="Calibri" w:cs="Arial"/>
                <w:b/>
                <w:bCs/>
                <w:sz w:val="24"/>
                <w:szCs w:val="24"/>
              </w:rPr>
            </w:pPr>
          </w:p>
          <w:p w14:paraId="5E3B6E6E" w14:textId="77777777" w:rsidR="00B35E5A" w:rsidRDefault="00A661D0" w:rsidP="00A661D0">
            <w:pPr>
              <w:rPr>
                <w:rFonts w:ascii="Calibri" w:eastAsia="Calibri" w:hAnsi="Calibri" w:cs="Arial"/>
                <w:b/>
                <w:bCs/>
                <w:sz w:val="24"/>
                <w:szCs w:val="24"/>
                <w:rtl/>
              </w:rPr>
            </w:pPr>
            <w:r>
              <w:rPr>
                <w:rFonts w:ascii="Calibri" w:eastAsia="Calibri" w:hAnsi="Calibri" w:cs="Arial" w:hint="cs"/>
                <w:b/>
                <w:bCs/>
                <w:sz w:val="24"/>
                <w:szCs w:val="24"/>
                <w:rtl/>
              </w:rPr>
              <w:t xml:space="preserve">خريطة المفاهيم </w:t>
            </w:r>
            <w:r w:rsidR="0027613B">
              <w:rPr>
                <w:rFonts w:ascii="Calibri" w:eastAsia="Calibri" w:hAnsi="Calibri" w:cs="Arial" w:hint="cs"/>
                <w:b/>
                <w:bCs/>
                <w:sz w:val="24"/>
                <w:szCs w:val="24"/>
                <w:rtl/>
              </w:rPr>
              <w:t xml:space="preserve"> </w:t>
            </w:r>
            <w:r>
              <w:rPr>
                <w:rFonts w:ascii="Calibri" w:eastAsia="Calibri" w:hAnsi="Calibri" w:cs="Arial" w:hint="cs"/>
                <w:b/>
                <w:bCs/>
                <w:sz w:val="24"/>
                <w:szCs w:val="24"/>
                <w:rtl/>
              </w:rPr>
              <w:t>.</w:t>
            </w:r>
          </w:p>
          <w:p w14:paraId="2908602F" w14:textId="77777777" w:rsidR="00A661D0" w:rsidRDefault="00A661D0" w:rsidP="00A661D0">
            <w:pPr>
              <w:rPr>
                <w:rFonts w:ascii="Calibri" w:eastAsia="Calibri" w:hAnsi="Calibri" w:cs="Arial"/>
                <w:b/>
                <w:bCs/>
                <w:sz w:val="24"/>
                <w:szCs w:val="24"/>
                <w:rtl/>
              </w:rPr>
            </w:pPr>
            <w:r>
              <w:rPr>
                <w:rFonts w:ascii="Calibri" w:eastAsia="Calibri" w:hAnsi="Calibri" w:cs="Arial" w:hint="cs"/>
                <w:b/>
                <w:bCs/>
                <w:sz w:val="24"/>
                <w:szCs w:val="24"/>
                <w:rtl/>
              </w:rPr>
              <w:t xml:space="preserve">القفل والمفتاح </w:t>
            </w:r>
          </w:p>
          <w:p w14:paraId="415EA5F8" w14:textId="77777777" w:rsidR="00A661D0" w:rsidRPr="00465869" w:rsidRDefault="00A661D0" w:rsidP="00A661D0">
            <w:pPr>
              <w:rPr>
                <w:rFonts w:ascii="Calibri" w:eastAsia="Calibri" w:hAnsi="Calibri" w:cs="Arial"/>
                <w:b/>
                <w:bCs/>
                <w:sz w:val="24"/>
                <w:szCs w:val="24"/>
                <w:rtl/>
              </w:rPr>
            </w:pPr>
          </w:p>
          <w:p w14:paraId="6711EC17" w14:textId="77777777" w:rsidR="00B35E5A" w:rsidRPr="00465869" w:rsidRDefault="00FF34CA" w:rsidP="00B35E5A">
            <w:pPr>
              <w:jc w:val="center"/>
              <w:rPr>
                <w:rFonts w:ascii="Calibri" w:eastAsia="Calibri" w:hAnsi="Calibri" w:cs="Arial"/>
                <w:b/>
                <w:bCs/>
                <w:sz w:val="24"/>
                <w:szCs w:val="24"/>
                <w:rtl/>
              </w:rPr>
            </w:pPr>
            <w:r>
              <w:rPr>
                <w:rFonts w:ascii="Calibri" w:eastAsia="Calibri" w:hAnsi="Calibri" w:cs="Arial" w:hint="cs"/>
                <w:b/>
                <w:bCs/>
                <w:sz w:val="24"/>
                <w:szCs w:val="24"/>
                <w:rtl/>
              </w:rPr>
              <w:t>التفكير الإبداعي</w:t>
            </w:r>
            <w:r w:rsidR="004B0FA8">
              <w:rPr>
                <w:rFonts w:ascii="Calibri" w:eastAsia="Calibri" w:hAnsi="Calibri" w:cs="Arial" w:hint="cs"/>
                <w:b/>
                <w:bCs/>
                <w:sz w:val="24"/>
                <w:szCs w:val="24"/>
                <w:rtl/>
              </w:rPr>
              <w:t>.</w:t>
            </w:r>
          </w:p>
          <w:p w14:paraId="359B15C2" w14:textId="77777777" w:rsidR="00B35E5A" w:rsidRPr="00465869" w:rsidRDefault="00B35E5A" w:rsidP="00B35E5A">
            <w:pPr>
              <w:jc w:val="center"/>
              <w:rPr>
                <w:rFonts w:ascii="Calibri" w:eastAsia="Calibri" w:hAnsi="Calibri" w:cs="Arial"/>
                <w:b/>
                <w:bCs/>
                <w:sz w:val="24"/>
                <w:szCs w:val="24"/>
                <w:rtl/>
              </w:rPr>
            </w:pPr>
          </w:p>
          <w:p w14:paraId="199E806E" w14:textId="77777777" w:rsidR="00B35E5A" w:rsidRPr="00465869" w:rsidRDefault="00B35E5A" w:rsidP="00B35E5A">
            <w:pPr>
              <w:jc w:val="center"/>
              <w:rPr>
                <w:rFonts w:ascii="Calibri" w:eastAsia="Calibri" w:hAnsi="Calibri" w:cs="Arial"/>
                <w:b/>
                <w:bCs/>
                <w:sz w:val="24"/>
                <w:szCs w:val="24"/>
                <w:rtl/>
              </w:rPr>
            </w:pPr>
          </w:p>
          <w:p w14:paraId="70B1C457" w14:textId="77777777" w:rsidR="00B35E5A" w:rsidRPr="00465869" w:rsidRDefault="00B35E5A" w:rsidP="00B35E5A">
            <w:pPr>
              <w:rPr>
                <w:rFonts w:ascii="Calibri" w:eastAsia="Calibri" w:hAnsi="Calibri" w:cs="Arial"/>
                <w:b/>
                <w:bCs/>
                <w:sz w:val="24"/>
                <w:szCs w:val="24"/>
              </w:rPr>
            </w:pPr>
          </w:p>
        </w:tc>
        <w:tc>
          <w:tcPr>
            <w:tcW w:w="4328" w:type="dxa"/>
            <w:tcBorders>
              <w:top w:val="double" w:sz="4" w:space="0" w:color="auto"/>
              <w:left w:val="double" w:sz="4" w:space="0" w:color="auto"/>
              <w:bottom w:val="double" w:sz="4" w:space="0" w:color="auto"/>
              <w:right w:val="double" w:sz="4" w:space="0" w:color="auto"/>
            </w:tcBorders>
            <w:vAlign w:val="center"/>
          </w:tcPr>
          <w:p w14:paraId="6EC62946" w14:textId="77777777" w:rsidR="00D47A4C" w:rsidRDefault="00AB7A43" w:rsidP="00AB7A43">
            <w:pPr>
              <w:widowControl w:val="0"/>
              <w:numPr>
                <w:ilvl w:val="0"/>
                <w:numId w:val="4"/>
              </w:numPr>
              <w:rPr>
                <w:b/>
                <w:bCs/>
              </w:rPr>
            </w:pPr>
            <w:r>
              <w:rPr>
                <w:rFonts w:hint="cs"/>
                <w:b/>
                <w:bCs/>
                <w:color w:val="006600"/>
                <w:rtl/>
              </w:rPr>
              <w:t xml:space="preserve"> </w:t>
            </w:r>
            <w:r w:rsidRPr="00D47A4C">
              <w:rPr>
                <w:rFonts w:hint="cs"/>
                <w:b/>
                <w:bCs/>
                <w:rtl/>
              </w:rPr>
              <w:t xml:space="preserve">مراجعة المكتسبات السابقة </w:t>
            </w:r>
          </w:p>
          <w:p w14:paraId="432A6362" w14:textId="77777777" w:rsidR="00D47A4C" w:rsidRDefault="00D47A4C" w:rsidP="00D47A4C">
            <w:pPr>
              <w:widowControl w:val="0"/>
              <w:rPr>
                <w:b/>
                <w:bCs/>
                <w:rtl/>
              </w:rPr>
            </w:pPr>
          </w:p>
          <w:p w14:paraId="4C33714E" w14:textId="77777777" w:rsidR="00D47A4C" w:rsidRDefault="00D47A4C" w:rsidP="00D47A4C">
            <w:pPr>
              <w:widowControl w:val="0"/>
              <w:rPr>
                <w:b/>
                <w:bCs/>
                <w:rtl/>
              </w:rPr>
            </w:pPr>
          </w:p>
          <w:p w14:paraId="6C8E9AD8" w14:textId="77777777" w:rsidR="00D47A4C" w:rsidRPr="00D47A4C" w:rsidRDefault="00D47A4C" w:rsidP="00D47A4C">
            <w:pPr>
              <w:widowControl w:val="0"/>
              <w:rPr>
                <w:b/>
                <w:bCs/>
              </w:rPr>
            </w:pPr>
          </w:p>
          <w:p w14:paraId="35D744AF" w14:textId="77777777" w:rsidR="00AB7A43" w:rsidRDefault="00AB7A43" w:rsidP="004818CB">
            <w:pPr>
              <w:widowControl w:val="0"/>
              <w:numPr>
                <w:ilvl w:val="0"/>
                <w:numId w:val="4"/>
              </w:numPr>
              <w:rPr>
                <w:b/>
                <w:bCs/>
                <w:color w:val="006600"/>
              </w:rPr>
            </w:pPr>
            <w:r w:rsidRPr="00D47A4C">
              <w:rPr>
                <w:rFonts w:hint="cs"/>
                <w:b/>
                <w:bCs/>
                <w:color w:val="C00000"/>
                <w:rtl/>
              </w:rPr>
              <w:t>التمهيد</w:t>
            </w:r>
            <w:r>
              <w:rPr>
                <w:rFonts w:hint="cs"/>
                <w:b/>
                <w:bCs/>
                <w:color w:val="006600"/>
                <w:rtl/>
              </w:rPr>
              <w:t xml:space="preserve"> / </w:t>
            </w:r>
            <w:r w:rsidR="004818CB">
              <w:rPr>
                <w:rFonts w:hint="cs"/>
                <w:b/>
                <w:bCs/>
                <w:rtl/>
              </w:rPr>
              <w:t xml:space="preserve">قصة الأخوات الثلاثة </w:t>
            </w:r>
            <w:r w:rsidR="00D47A4C">
              <w:rPr>
                <w:rFonts w:hint="cs"/>
                <w:b/>
                <w:bCs/>
                <w:color w:val="006600"/>
                <w:rtl/>
              </w:rPr>
              <w:t xml:space="preserve"> </w:t>
            </w:r>
            <w:r>
              <w:rPr>
                <w:rFonts w:hint="cs"/>
                <w:b/>
                <w:bCs/>
                <w:color w:val="006600"/>
                <w:rtl/>
              </w:rPr>
              <w:t xml:space="preserve"> </w:t>
            </w:r>
            <w:r w:rsidR="004818CB">
              <w:rPr>
                <w:rFonts w:hint="cs"/>
                <w:b/>
                <w:bCs/>
                <w:color w:val="006600"/>
                <w:rtl/>
              </w:rPr>
              <w:t>.</w:t>
            </w:r>
          </w:p>
          <w:p w14:paraId="1E72BCED" w14:textId="77777777" w:rsidR="00D47A4C" w:rsidRDefault="00D47A4C" w:rsidP="00D47A4C">
            <w:pPr>
              <w:widowControl w:val="0"/>
              <w:rPr>
                <w:b/>
                <w:bCs/>
                <w:color w:val="006600"/>
                <w:rtl/>
              </w:rPr>
            </w:pPr>
          </w:p>
          <w:p w14:paraId="32C69149" w14:textId="77777777" w:rsidR="00D47A4C" w:rsidRPr="00517213" w:rsidRDefault="00D47A4C" w:rsidP="00D47A4C">
            <w:pPr>
              <w:widowControl w:val="0"/>
              <w:rPr>
                <w:b/>
                <w:bCs/>
                <w:color w:val="C00000"/>
              </w:rPr>
            </w:pPr>
            <w:r w:rsidRPr="00517213">
              <w:rPr>
                <w:rFonts w:hint="cs"/>
                <w:b/>
                <w:bCs/>
                <w:color w:val="C00000"/>
                <w:rtl/>
              </w:rPr>
              <w:t xml:space="preserve">العرض </w:t>
            </w:r>
          </w:p>
          <w:p w14:paraId="06C07869" w14:textId="77777777" w:rsidR="00AB7A43" w:rsidRPr="00D47A4C" w:rsidRDefault="00AB7A43" w:rsidP="00AB7A43">
            <w:pPr>
              <w:widowControl w:val="0"/>
              <w:numPr>
                <w:ilvl w:val="0"/>
                <w:numId w:val="4"/>
              </w:numPr>
              <w:rPr>
                <w:b/>
                <w:bCs/>
                <w:rtl/>
              </w:rPr>
            </w:pPr>
            <w:r w:rsidRPr="00D47A4C">
              <w:rPr>
                <w:b/>
                <w:bCs/>
                <w:rtl/>
              </w:rPr>
              <w:t>أطلب من الطالبات قراءة الفقرة صـ59 مع ملاحظة رسم الكلمات الملونة، ثم أكلفهن بإعادة كتابة هذه الكلمات في المكان المخصص بمكون (أحلل وأفهم).</w:t>
            </w:r>
          </w:p>
          <w:p w14:paraId="20D81449" w14:textId="77777777" w:rsidR="00AB7A43" w:rsidRPr="00D47A4C" w:rsidRDefault="00AB7A43" w:rsidP="00AB7A43">
            <w:pPr>
              <w:widowControl w:val="0"/>
              <w:numPr>
                <w:ilvl w:val="0"/>
                <w:numId w:val="4"/>
              </w:numPr>
              <w:rPr>
                <w:b/>
                <w:bCs/>
                <w:rtl/>
              </w:rPr>
            </w:pPr>
            <w:r w:rsidRPr="00D47A4C">
              <w:rPr>
                <w:b/>
                <w:bCs/>
                <w:rtl/>
              </w:rPr>
              <w:t>أختار مجموعة من الطالبات لنطق بعض الكلمات المبدوءة بـ(ال) التي دخلت عليها الفاء والباء والكاف، وأساعدهن في ملء الجدول صـ60.</w:t>
            </w:r>
          </w:p>
          <w:p w14:paraId="1C8EFA94" w14:textId="77777777" w:rsidR="00AB7A43" w:rsidRDefault="00AB7A43" w:rsidP="00AB7A43">
            <w:pPr>
              <w:widowControl w:val="0"/>
              <w:numPr>
                <w:ilvl w:val="0"/>
                <w:numId w:val="4"/>
              </w:numPr>
              <w:rPr>
                <w:b/>
                <w:bCs/>
              </w:rPr>
            </w:pPr>
            <w:r w:rsidRPr="00D47A4C">
              <w:rPr>
                <w:b/>
                <w:bCs/>
                <w:rtl/>
              </w:rPr>
              <w:t>أستعين بالسبورة لكتابة قاعدة دخول الفاء والباء والكاف على الكلمات المبدوءة بـــ (ال).</w:t>
            </w:r>
          </w:p>
          <w:p w14:paraId="342FD33D" w14:textId="77777777" w:rsidR="00D47A4C" w:rsidRPr="00D47A4C" w:rsidRDefault="00D47A4C" w:rsidP="00D47A4C">
            <w:pPr>
              <w:widowControl w:val="0"/>
              <w:ind w:left="360"/>
              <w:rPr>
                <w:b/>
                <w:bCs/>
                <w:rtl/>
              </w:rPr>
            </w:pPr>
          </w:p>
          <w:p w14:paraId="29C78BFA" w14:textId="77777777" w:rsidR="00B35E5A" w:rsidRDefault="00D47A4C" w:rsidP="00D47A4C">
            <w:pPr>
              <w:rPr>
                <w:rFonts w:ascii="Calibri" w:eastAsia="Calibri" w:hAnsi="Calibri" w:cs="Arial"/>
                <w:b/>
                <w:bCs/>
                <w:color w:val="C00000"/>
                <w:sz w:val="24"/>
                <w:szCs w:val="24"/>
                <w:rtl/>
              </w:rPr>
            </w:pPr>
            <w:r w:rsidRPr="00D47A4C">
              <w:rPr>
                <w:rFonts w:ascii="Calibri" w:eastAsia="Calibri" w:hAnsi="Calibri" w:cs="Arial" w:hint="cs"/>
                <w:b/>
                <w:bCs/>
                <w:color w:val="C00000"/>
                <w:sz w:val="24"/>
                <w:szCs w:val="24"/>
                <w:rtl/>
              </w:rPr>
              <w:t xml:space="preserve">الغلق </w:t>
            </w:r>
          </w:p>
          <w:p w14:paraId="6751ADDD" w14:textId="77777777" w:rsidR="004818CB" w:rsidRPr="00A661D0" w:rsidRDefault="004818CB" w:rsidP="00D47A4C">
            <w:pPr>
              <w:rPr>
                <w:rFonts w:ascii="Calibri" w:eastAsia="Calibri" w:hAnsi="Calibri" w:cs="Arial"/>
                <w:b/>
                <w:bCs/>
                <w:color w:val="0D0D0D" w:themeColor="text1" w:themeTint="F2"/>
                <w:sz w:val="24"/>
                <w:szCs w:val="24"/>
                <w:rtl/>
              </w:rPr>
            </w:pPr>
            <w:r w:rsidRPr="00A661D0">
              <w:rPr>
                <w:rFonts w:ascii="Calibri" w:eastAsia="Calibri" w:hAnsi="Calibri" w:cs="Arial" w:hint="cs"/>
                <w:b/>
                <w:bCs/>
                <w:color w:val="0D0D0D" w:themeColor="text1" w:themeTint="F2"/>
                <w:sz w:val="24"/>
                <w:szCs w:val="24"/>
                <w:rtl/>
              </w:rPr>
              <w:t>إذا دخلت الباء والفاء والكاف على اسم مبدوءة ب ال فإنه لا</w:t>
            </w:r>
            <w:r w:rsidR="00A661D0">
              <w:rPr>
                <w:rFonts w:ascii="Calibri" w:eastAsia="Calibri" w:hAnsi="Calibri" w:cs="Arial" w:hint="cs"/>
                <w:b/>
                <w:bCs/>
                <w:color w:val="0D0D0D" w:themeColor="text1" w:themeTint="F2"/>
                <w:sz w:val="24"/>
                <w:szCs w:val="24"/>
                <w:rtl/>
              </w:rPr>
              <w:t xml:space="preserve"> </w:t>
            </w:r>
            <w:r w:rsidRPr="00A661D0">
              <w:rPr>
                <w:rFonts w:ascii="Calibri" w:eastAsia="Calibri" w:hAnsi="Calibri" w:cs="Arial" w:hint="cs"/>
                <w:b/>
                <w:bCs/>
                <w:color w:val="0D0D0D" w:themeColor="text1" w:themeTint="F2"/>
                <w:sz w:val="24"/>
                <w:szCs w:val="24"/>
                <w:rtl/>
              </w:rPr>
              <w:t xml:space="preserve">يحذف من شيء سواء أكانت اللام شمسية أم قمرية </w:t>
            </w:r>
          </w:p>
          <w:p w14:paraId="4387F264" w14:textId="77777777" w:rsidR="00D47A4C" w:rsidRPr="00D47A4C" w:rsidRDefault="00D47A4C" w:rsidP="00D47A4C">
            <w:pPr>
              <w:rPr>
                <w:rFonts w:ascii="Calibri" w:eastAsia="Calibri" w:hAnsi="Calibri" w:cs="Arial"/>
                <w:b/>
                <w:bCs/>
                <w:sz w:val="24"/>
                <w:szCs w:val="24"/>
              </w:rPr>
            </w:pPr>
            <w:r w:rsidRPr="00D47A4C">
              <w:rPr>
                <w:rFonts w:ascii="Calibri" w:eastAsia="Calibri" w:hAnsi="Calibri" w:cs="Arial" w:hint="cs"/>
                <w:b/>
                <w:bCs/>
                <w:sz w:val="24"/>
                <w:szCs w:val="24"/>
                <w:rtl/>
              </w:rPr>
              <w:t xml:space="preserve">كتابة كلمات  مبدوءة ب ال دخلت عليها </w:t>
            </w:r>
            <w:r w:rsidR="00A661D0">
              <w:rPr>
                <w:rFonts w:ascii="Calibri" w:eastAsia="Calibri" w:hAnsi="Calibri" w:cs="Arial" w:hint="cs"/>
                <w:b/>
                <w:bCs/>
                <w:sz w:val="24"/>
                <w:szCs w:val="24"/>
                <w:rtl/>
              </w:rPr>
              <w:t>(</w:t>
            </w:r>
            <w:r w:rsidRPr="00D47A4C">
              <w:rPr>
                <w:rFonts w:ascii="Calibri" w:eastAsia="Calibri" w:hAnsi="Calibri" w:cs="Arial" w:hint="cs"/>
                <w:b/>
                <w:bCs/>
                <w:sz w:val="24"/>
                <w:szCs w:val="24"/>
                <w:rtl/>
              </w:rPr>
              <w:t xml:space="preserve">ب ف ك </w:t>
            </w:r>
            <w:r w:rsidR="00A661D0">
              <w:rPr>
                <w:rFonts w:ascii="Calibri" w:eastAsia="Calibri" w:hAnsi="Calibri" w:cs="Arial" w:hint="cs"/>
                <w:b/>
                <w:bCs/>
                <w:sz w:val="24"/>
                <w:szCs w:val="24"/>
                <w:rtl/>
              </w:rPr>
              <w:t>)</w:t>
            </w:r>
            <w:r w:rsidRPr="00D47A4C">
              <w:rPr>
                <w:rFonts w:ascii="Calibri" w:eastAsia="Calibri" w:hAnsi="Calibri" w:cs="Arial" w:hint="cs"/>
                <w:b/>
                <w:bCs/>
                <w:sz w:val="24"/>
                <w:szCs w:val="24"/>
                <w:rtl/>
              </w:rPr>
              <w:t xml:space="preserve"> </w:t>
            </w:r>
          </w:p>
        </w:tc>
        <w:tc>
          <w:tcPr>
            <w:tcW w:w="2933" w:type="dxa"/>
            <w:tcBorders>
              <w:top w:val="double" w:sz="4" w:space="0" w:color="auto"/>
              <w:left w:val="double" w:sz="4" w:space="0" w:color="auto"/>
              <w:bottom w:val="double" w:sz="4" w:space="0" w:color="auto"/>
              <w:right w:val="double" w:sz="4" w:space="0" w:color="auto"/>
            </w:tcBorders>
            <w:vAlign w:val="center"/>
          </w:tcPr>
          <w:p w14:paraId="516AD0E0" w14:textId="77777777" w:rsidR="00B35E5A" w:rsidRDefault="00D47A4C" w:rsidP="00B35E5A">
            <w:pPr>
              <w:widowControl w:val="0"/>
              <w:tabs>
                <w:tab w:val="right" w:pos="205"/>
              </w:tabs>
              <w:spacing w:line="360" w:lineRule="auto"/>
              <w:rPr>
                <w:rFonts w:ascii="Arial" w:hAnsi="Arial" w:cs="Arial"/>
                <w:b/>
                <w:bCs/>
                <w:sz w:val="24"/>
                <w:szCs w:val="24"/>
                <w:rtl/>
                <w:lang w:bidi="ar-EG"/>
              </w:rPr>
            </w:pPr>
            <w:r w:rsidRPr="003E5309">
              <w:rPr>
                <w:b/>
                <w:bCs/>
                <w:sz w:val="28"/>
                <w:szCs w:val="28"/>
                <w:rtl/>
                <w:lang w:bidi="ar-EG"/>
              </w:rPr>
              <w:t>أن تقرأ الطالبة الفقرة مع ملاحظة رسم الكلمات الملونة</w:t>
            </w:r>
            <w:r w:rsidR="004818CB">
              <w:rPr>
                <w:rFonts w:ascii="Arial" w:hAnsi="Arial" w:cs="Arial" w:hint="cs"/>
                <w:b/>
                <w:bCs/>
                <w:sz w:val="24"/>
                <w:szCs w:val="24"/>
                <w:rtl/>
                <w:lang w:bidi="ar-EG"/>
              </w:rPr>
              <w:t>.</w:t>
            </w:r>
          </w:p>
          <w:p w14:paraId="09DC0675" w14:textId="77777777" w:rsidR="00D47A4C" w:rsidRDefault="00D47A4C" w:rsidP="00B35E5A">
            <w:pPr>
              <w:widowControl w:val="0"/>
              <w:tabs>
                <w:tab w:val="right" w:pos="205"/>
              </w:tabs>
              <w:spacing w:line="360" w:lineRule="auto"/>
              <w:rPr>
                <w:rFonts w:ascii="Arial" w:hAnsi="Arial" w:cs="Arial"/>
                <w:b/>
                <w:bCs/>
                <w:sz w:val="24"/>
                <w:szCs w:val="24"/>
                <w:rtl/>
                <w:lang w:bidi="ar-EG"/>
              </w:rPr>
            </w:pPr>
          </w:p>
          <w:p w14:paraId="58F06B41" w14:textId="77777777" w:rsidR="00D47A4C" w:rsidRDefault="00D47A4C" w:rsidP="004818CB">
            <w:pPr>
              <w:widowControl w:val="0"/>
              <w:tabs>
                <w:tab w:val="num" w:pos="0"/>
              </w:tabs>
              <w:rPr>
                <w:b/>
                <w:bCs/>
                <w:sz w:val="28"/>
                <w:szCs w:val="28"/>
                <w:rtl/>
                <w:lang w:bidi="ar-EG"/>
              </w:rPr>
            </w:pPr>
            <w:r w:rsidRPr="003E5309">
              <w:rPr>
                <w:b/>
                <w:bCs/>
                <w:sz w:val="28"/>
                <w:szCs w:val="28"/>
                <w:rtl/>
                <w:lang w:bidi="ar-EG"/>
              </w:rPr>
              <w:t xml:space="preserve">أن </w:t>
            </w:r>
            <w:r w:rsidR="004818CB">
              <w:rPr>
                <w:rFonts w:hint="cs"/>
                <w:b/>
                <w:bCs/>
                <w:sz w:val="28"/>
                <w:szCs w:val="28"/>
                <w:rtl/>
                <w:lang w:bidi="ar-EG"/>
              </w:rPr>
              <w:t>تذكر</w:t>
            </w:r>
            <w:r w:rsidRPr="003E5309">
              <w:rPr>
                <w:b/>
                <w:bCs/>
                <w:sz w:val="28"/>
                <w:szCs w:val="28"/>
                <w:rtl/>
                <w:lang w:bidi="ar-EG"/>
              </w:rPr>
              <w:t xml:space="preserve"> الطالبة </w:t>
            </w:r>
            <w:r w:rsidR="004818CB">
              <w:rPr>
                <w:rFonts w:hint="cs"/>
                <w:b/>
                <w:bCs/>
                <w:sz w:val="28"/>
                <w:szCs w:val="28"/>
                <w:rtl/>
                <w:lang w:bidi="ar-EG"/>
              </w:rPr>
              <w:t xml:space="preserve">حروف </w:t>
            </w:r>
            <w:r w:rsidRPr="003E5309">
              <w:rPr>
                <w:b/>
                <w:bCs/>
                <w:sz w:val="28"/>
                <w:szCs w:val="28"/>
                <w:rtl/>
                <w:lang w:bidi="ar-EG"/>
              </w:rPr>
              <w:t>اللام الشمسية واللام القمرية.</w:t>
            </w:r>
          </w:p>
          <w:p w14:paraId="1A4F71A9" w14:textId="77777777" w:rsidR="0027613B" w:rsidRPr="003E5309" w:rsidRDefault="0027613B" w:rsidP="00D47A4C">
            <w:pPr>
              <w:widowControl w:val="0"/>
              <w:tabs>
                <w:tab w:val="num" w:pos="0"/>
              </w:tabs>
              <w:rPr>
                <w:b/>
                <w:bCs/>
                <w:sz w:val="28"/>
                <w:szCs w:val="28"/>
                <w:rtl/>
                <w:lang w:bidi="ar-EG"/>
              </w:rPr>
            </w:pPr>
          </w:p>
          <w:p w14:paraId="74C81A16" w14:textId="77777777" w:rsidR="00D47A4C" w:rsidRDefault="0027613B" w:rsidP="00B35E5A">
            <w:pPr>
              <w:widowControl w:val="0"/>
              <w:tabs>
                <w:tab w:val="right" w:pos="205"/>
              </w:tabs>
              <w:spacing w:line="360" w:lineRule="auto"/>
              <w:rPr>
                <w:rFonts w:ascii="Arial" w:hAnsi="Arial" w:cs="Arial"/>
                <w:b/>
                <w:bCs/>
                <w:sz w:val="24"/>
                <w:szCs w:val="24"/>
                <w:rtl/>
                <w:lang w:bidi="ar-EG"/>
              </w:rPr>
            </w:pPr>
            <w:r w:rsidRPr="003E5309">
              <w:rPr>
                <w:b/>
                <w:bCs/>
                <w:sz w:val="28"/>
                <w:szCs w:val="28"/>
                <w:rtl/>
                <w:lang w:bidi="ar-EG"/>
              </w:rPr>
              <w:t>أن تعلل الط</w:t>
            </w:r>
            <w:r w:rsidR="004818CB">
              <w:rPr>
                <w:rFonts w:hint="cs"/>
                <w:b/>
                <w:bCs/>
                <w:sz w:val="28"/>
                <w:szCs w:val="28"/>
                <w:rtl/>
                <w:lang w:bidi="ar-EG"/>
              </w:rPr>
              <w:t>ا</w:t>
            </w:r>
            <w:r w:rsidRPr="003E5309">
              <w:rPr>
                <w:b/>
                <w:bCs/>
                <w:sz w:val="28"/>
                <w:szCs w:val="28"/>
                <w:rtl/>
                <w:lang w:bidi="ar-EG"/>
              </w:rPr>
              <w:t>لبة سبب تسمية (الباء-الفاء-الكاف) بالحروف المسالمة.</w:t>
            </w:r>
          </w:p>
          <w:p w14:paraId="3B9DB8F3" w14:textId="77777777" w:rsidR="00D47A4C" w:rsidRPr="003E5309" w:rsidRDefault="00D47A4C" w:rsidP="00D47A4C">
            <w:pPr>
              <w:widowControl w:val="0"/>
              <w:tabs>
                <w:tab w:val="num" w:pos="0"/>
              </w:tabs>
              <w:rPr>
                <w:b/>
                <w:bCs/>
                <w:sz w:val="28"/>
                <w:szCs w:val="28"/>
                <w:rtl/>
                <w:lang w:bidi="ar-EG"/>
              </w:rPr>
            </w:pPr>
            <w:r w:rsidRPr="003E5309">
              <w:rPr>
                <w:b/>
                <w:bCs/>
                <w:sz w:val="28"/>
                <w:szCs w:val="28"/>
                <w:rtl/>
                <w:lang w:bidi="ar-EG"/>
              </w:rPr>
              <w:t>أن ترسم الطالبة الكلمات المبدوءة بـ (ال) عند دخول الفاء والباء والكاف عليها رسمًا صحيحًا.</w:t>
            </w:r>
          </w:p>
          <w:p w14:paraId="2CCD1EF7" w14:textId="77777777" w:rsidR="0027613B" w:rsidRDefault="0027613B" w:rsidP="0027613B">
            <w:pPr>
              <w:widowControl w:val="0"/>
              <w:tabs>
                <w:tab w:val="right" w:pos="205"/>
              </w:tabs>
              <w:jc w:val="both"/>
              <w:rPr>
                <w:rFonts w:ascii="Arial" w:hAnsi="Arial" w:cs="Arial"/>
                <w:b/>
                <w:bCs/>
                <w:sz w:val="24"/>
                <w:szCs w:val="24"/>
                <w:rtl/>
                <w:lang w:bidi="ar-EG"/>
              </w:rPr>
            </w:pPr>
          </w:p>
          <w:p w14:paraId="5429B7A8" w14:textId="77777777" w:rsidR="00B35E5A" w:rsidRPr="0027613B" w:rsidRDefault="0027613B" w:rsidP="0027613B">
            <w:pPr>
              <w:widowControl w:val="0"/>
              <w:tabs>
                <w:tab w:val="right" w:pos="205"/>
              </w:tabs>
              <w:jc w:val="both"/>
              <w:rPr>
                <w:rFonts w:ascii="Calibri" w:eastAsia="Calibri" w:hAnsi="Calibri" w:cs="Arial"/>
                <w:b/>
                <w:bCs/>
                <w:sz w:val="24"/>
                <w:szCs w:val="24"/>
                <w:rtl/>
                <w:lang w:bidi="ar-EG"/>
              </w:rPr>
            </w:pPr>
            <w:r>
              <w:rPr>
                <w:rFonts w:ascii="Calibri" w:eastAsia="Calibri" w:hAnsi="Calibri" w:cs="Arial" w:hint="cs"/>
                <w:b/>
                <w:bCs/>
                <w:color w:val="000000" w:themeColor="text1"/>
                <w:sz w:val="28"/>
                <w:szCs w:val="28"/>
                <w:rtl/>
                <w:lang w:bidi="ar-EG"/>
              </w:rPr>
              <w:t>أ</w:t>
            </w:r>
            <w:r w:rsidRPr="0027613B">
              <w:rPr>
                <w:rFonts w:ascii="Calibri" w:eastAsia="Calibri" w:hAnsi="Calibri" w:cs="Arial" w:hint="cs"/>
                <w:b/>
                <w:bCs/>
                <w:color w:val="000000" w:themeColor="text1"/>
                <w:sz w:val="28"/>
                <w:szCs w:val="28"/>
                <w:rtl/>
                <w:lang w:bidi="ar-EG"/>
              </w:rPr>
              <w:t>ن تستنتج الطالبة القاعدة</w:t>
            </w:r>
            <w:r w:rsidRPr="0027613B">
              <w:rPr>
                <w:rFonts w:ascii="Calibri" w:eastAsia="Calibri" w:hAnsi="Calibri" w:cs="Arial" w:hint="cs"/>
                <w:b/>
                <w:bCs/>
                <w:sz w:val="28"/>
                <w:szCs w:val="28"/>
                <w:rtl/>
                <w:lang w:bidi="ar-EG"/>
              </w:rPr>
              <w:t xml:space="preserve"> </w:t>
            </w:r>
            <w:r w:rsidR="00517213">
              <w:rPr>
                <w:rFonts w:ascii="Calibri" w:eastAsia="Calibri" w:hAnsi="Calibri" w:cs="Arial" w:hint="cs"/>
                <w:b/>
                <w:bCs/>
                <w:sz w:val="24"/>
                <w:szCs w:val="24"/>
                <w:rtl/>
                <w:lang w:bidi="ar-EG"/>
              </w:rPr>
              <w:t>.</w:t>
            </w:r>
          </w:p>
        </w:tc>
        <w:tc>
          <w:tcPr>
            <w:tcW w:w="1257" w:type="dxa"/>
            <w:tcBorders>
              <w:top w:val="double" w:sz="4" w:space="0" w:color="auto"/>
              <w:left w:val="double" w:sz="4" w:space="0" w:color="auto"/>
              <w:bottom w:val="double" w:sz="4" w:space="0" w:color="auto"/>
              <w:right w:val="double" w:sz="4" w:space="0" w:color="auto"/>
            </w:tcBorders>
            <w:vAlign w:val="center"/>
          </w:tcPr>
          <w:p w14:paraId="5F777E46" w14:textId="77777777" w:rsidR="00B35E5A" w:rsidRDefault="004818CB" w:rsidP="00B35E5A">
            <w:pPr>
              <w:jc w:val="center"/>
              <w:rPr>
                <w:rFonts w:ascii="Calibri" w:eastAsia="Calibri" w:hAnsi="Calibri" w:cs="Arial"/>
                <w:b/>
                <w:bCs/>
                <w:sz w:val="24"/>
                <w:szCs w:val="24"/>
                <w:rtl/>
              </w:rPr>
            </w:pPr>
            <w:r>
              <w:rPr>
                <w:rFonts w:ascii="Calibri" w:eastAsia="Calibri" w:hAnsi="Calibri" w:cs="Arial" w:hint="cs"/>
                <w:b/>
                <w:bCs/>
                <w:sz w:val="24"/>
                <w:szCs w:val="24"/>
                <w:rtl/>
              </w:rPr>
              <w:t xml:space="preserve">كتابة نصوص تحوي كلمات مبدوءة ب ال  ودخل عليه ب ف ك </w:t>
            </w:r>
          </w:p>
          <w:p w14:paraId="06341FE5" w14:textId="77777777" w:rsidR="00D47A4C" w:rsidRPr="00465869" w:rsidRDefault="00D47A4C" w:rsidP="004818CB">
            <w:pPr>
              <w:jc w:val="center"/>
              <w:rPr>
                <w:rFonts w:ascii="Calibri" w:eastAsia="Calibri" w:hAnsi="Calibri" w:cs="Arial"/>
                <w:b/>
                <w:bCs/>
                <w:sz w:val="24"/>
                <w:szCs w:val="24"/>
                <w:rtl/>
              </w:rPr>
            </w:pPr>
          </w:p>
        </w:tc>
        <w:tc>
          <w:tcPr>
            <w:tcW w:w="1117" w:type="dxa"/>
            <w:tcBorders>
              <w:top w:val="double" w:sz="4" w:space="0" w:color="auto"/>
              <w:left w:val="double" w:sz="4" w:space="0" w:color="auto"/>
              <w:bottom w:val="double" w:sz="4" w:space="0" w:color="auto"/>
              <w:right w:val="double" w:sz="4" w:space="0" w:color="auto"/>
            </w:tcBorders>
            <w:vAlign w:val="center"/>
          </w:tcPr>
          <w:p w14:paraId="18B84D37" w14:textId="77777777" w:rsidR="00B35E5A" w:rsidRDefault="00B35E5A" w:rsidP="00B35E5A">
            <w:pPr>
              <w:jc w:val="center"/>
              <w:rPr>
                <w:rFonts w:ascii="Calibri" w:eastAsia="Calibri" w:hAnsi="Calibri" w:cs="Arial"/>
                <w:b/>
                <w:bCs/>
                <w:color w:val="FF0000"/>
                <w:sz w:val="24"/>
                <w:szCs w:val="24"/>
                <w:rtl/>
              </w:rPr>
            </w:pPr>
            <w:r>
              <w:rPr>
                <w:rFonts w:ascii="Calibri" w:eastAsia="Calibri" w:hAnsi="Calibri" w:cs="Arial" w:hint="cs"/>
                <w:b/>
                <w:bCs/>
                <w:color w:val="FF0000"/>
                <w:sz w:val="24"/>
                <w:szCs w:val="24"/>
                <w:rtl/>
              </w:rPr>
              <w:t>الوحدة الثالثة</w:t>
            </w:r>
          </w:p>
          <w:p w14:paraId="7176F338" w14:textId="77777777" w:rsidR="00517213" w:rsidRDefault="00517213" w:rsidP="004818CB">
            <w:pPr>
              <w:rPr>
                <w:rFonts w:ascii="Calibri" w:eastAsia="Calibri" w:hAnsi="Calibri" w:cs="Arial"/>
                <w:b/>
                <w:bCs/>
                <w:sz w:val="24"/>
                <w:szCs w:val="24"/>
                <w:rtl/>
              </w:rPr>
            </w:pPr>
            <w:r w:rsidRPr="00517213">
              <w:rPr>
                <w:rFonts w:ascii="Calibri" w:eastAsia="Calibri" w:hAnsi="Calibri" w:cs="Arial" w:hint="cs"/>
                <w:b/>
                <w:bCs/>
                <w:sz w:val="24"/>
                <w:szCs w:val="24"/>
                <w:rtl/>
              </w:rPr>
              <w:t>آداب وواجبات</w:t>
            </w:r>
          </w:p>
          <w:p w14:paraId="7B5DAD0B" w14:textId="77777777" w:rsidR="004818CB" w:rsidRPr="00517213" w:rsidRDefault="004818CB" w:rsidP="00B35E5A">
            <w:pPr>
              <w:jc w:val="center"/>
              <w:rPr>
                <w:rFonts w:ascii="Calibri" w:eastAsia="Calibri" w:hAnsi="Calibri" w:cs="Arial"/>
                <w:b/>
                <w:bCs/>
                <w:sz w:val="24"/>
                <w:szCs w:val="24"/>
                <w:rtl/>
              </w:rPr>
            </w:pPr>
          </w:p>
          <w:p w14:paraId="53C46905" w14:textId="77777777" w:rsidR="00B35E5A" w:rsidRDefault="004818CB" w:rsidP="00B35E5A">
            <w:pPr>
              <w:jc w:val="center"/>
              <w:rPr>
                <w:rFonts w:ascii="Calibri" w:eastAsia="Calibri" w:hAnsi="Calibri" w:cs="Arial"/>
                <w:b/>
                <w:bCs/>
                <w:sz w:val="24"/>
                <w:szCs w:val="24"/>
                <w:rtl/>
              </w:rPr>
            </w:pPr>
            <w:r>
              <w:rPr>
                <w:rFonts w:ascii="Calibri" w:eastAsia="Calibri" w:hAnsi="Calibri" w:cs="Arial" w:hint="cs"/>
                <w:b/>
                <w:bCs/>
                <w:sz w:val="24"/>
                <w:szCs w:val="24"/>
                <w:rtl/>
              </w:rPr>
              <w:t xml:space="preserve">الظاهرة الإملائية </w:t>
            </w:r>
          </w:p>
          <w:p w14:paraId="30FDBF8E" w14:textId="77777777" w:rsidR="004818CB" w:rsidRDefault="004818CB" w:rsidP="004818CB">
            <w:pPr>
              <w:jc w:val="center"/>
              <w:rPr>
                <w:rFonts w:ascii="Calibri" w:eastAsia="Calibri" w:hAnsi="Calibri" w:cs="Arial"/>
                <w:b/>
                <w:bCs/>
                <w:sz w:val="24"/>
                <w:szCs w:val="24"/>
                <w:rtl/>
              </w:rPr>
            </w:pPr>
            <w:r>
              <w:rPr>
                <w:rFonts w:ascii="Calibri" w:eastAsia="Calibri" w:hAnsi="Calibri" w:cs="Arial" w:hint="cs"/>
                <w:b/>
                <w:bCs/>
                <w:sz w:val="24"/>
                <w:szCs w:val="24"/>
                <w:rtl/>
              </w:rPr>
              <w:t xml:space="preserve">دخول  ب ف ك على الكلمات المبدوءة بال </w:t>
            </w:r>
          </w:p>
          <w:p w14:paraId="11AA8328" w14:textId="77777777" w:rsidR="004818CB" w:rsidRDefault="004818CB" w:rsidP="004818CB">
            <w:pPr>
              <w:jc w:val="center"/>
              <w:rPr>
                <w:rFonts w:ascii="Calibri" w:eastAsia="Calibri" w:hAnsi="Calibri" w:cs="Arial"/>
                <w:b/>
                <w:bCs/>
                <w:sz w:val="24"/>
                <w:szCs w:val="24"/>
                <w:rtl/>
              </w:rPr>
            </w:pPr>
            <w:r>
              <w:rPr>
                <w:rFonts w:ascii="Calibri" w:eastAsia="Calibri" w:hAnsi="Calibri" w:cs="Arial" w:hint="cs"/>
                <w:b/>
                <w:bCs/>
                <w:sz w:val="24"/>
                <w:szCs w:val="24"/>
                <w:rtl/>
              </w:rPr>
              <w:t xml:space="preserve">أقرأ </w:t>
            </w:r>
          </w:p>
          <w:p w14:paraId="55763D78" w14:textId="77777777" w:rsidR="004818CB" w:rsidRDefault="004818CB" w:rsidP="004818CB">
            <w:pPr>
              <w:jc w:val="center"/>
              <w:rPr>
                <w:rFonts w:ascii="Calibri" w:eastAsia="Calibri" w:hAnsi="Calibri" w:cs="Arial"/>
                <w:b/>
                <w:bCs/>
                <w:sz w:val="24"/>
                <w:szCs w:val="24"/>
                <w:rtl/>
              </w:rPr>
            </w:pPr>
            <w:r>
              <w:rPr>
                <w:rFonts w:ascii="Calibri" w:eastAsia="Calibri" w:hAnsi="Calibri" w:cs="Arial" w:hint="cs"/>
                <w:b/>
                <w:bCs/>
                <w:sz w:val="24"/>
                <w:szCs w:val="24"/>
                <w:rtl/>
              </w:rPr>
              <w:t xml:space="preserve">أحلل وأفهم </w:t>
            </w:r>
          </w:p>
          <w:p w14:paraId="3420F751" w14:textId="77777777" w:rsidR="004818CB" w:rsidRDefault="004818CB" w:rsidP="004818CB">
            <w:pPr>
              <w:jc w:val="center"/>
              <w:rPr>
                <w:rFonts w:ascii="Calibri" w:eastAsia="Calibri" w:hAnsi="Calibri" w:cs="Arial"/>
                <w:b/>
                <w:bCs/>
                <w:sz w:val="24"/>
                <w:szCs w:val="24"/>
                <w:rtl/>
              </w:rPr>
            </w:pPr>
            <w:r>
              <w:rPr>
                <w:rFonts w:ascii="Calibri" w:eastAsia="Calibri" w:hAnsi="Calibri" w:cs="Arial" w:hint="cs"/>
                <w:b/>
                <w:bCs/>
                <w:sz w:val="24"/>
                <w:szCs w:val="24"/>
                <w:rtl/>
              </w:rPr>
              <w:t>ألاحظ</w:t>
            </w:r>
          </w:p>
          <w:p w14:paraId="6FBCA648" w14:textId="77777777" w:rsidR="004818CB" w:rsidRDefault="004818CB" w:rsidP="004818CB">
            <w:pPr>
              <w:jc w:val="center"/>
              <w:rPr>
                <w:rFonts w:ascii="Calibri" w:eastAsia="Calibri" w:hAnsi="Calibri" w:cs="Arial"/>
                <w:b/>
                <w:bCs/>
                <w:sz w:val="24"/>
                <w:szCs w:val="24"/>
                <w:rtl/>
              </w:rPr>
            </w:pPr>
            <w:r>
              <w:rPr>
                <w:rFonts w:ascii="Calibri" w:eastAsia="Calibri" w:hAnsi="Calibri" w:cs="Arial" w:hint="cs"/>
                <w:b/>
                <w:bCs/>
                <w:sz w:val="24"/>
                <w:szCs w:val="24"/>
                <w:rtl/>
              </w:rPr>
              <w:t xml:space="preserve">استنتج </w:t>
            </w:r>
          </w:p>
          <w:p w14:paraId="3343F96A" w14:textId="77777777" w:rsidR="004818CB" w:rsidRDefault="004818CB" w:rsidP="004818CB">
            <w:pPr>
              <w:jc w:val="center"/>
              <w:rPr>
                <w:rFonts w:ascii="Calibri" w:eastAsia="Calibri" w:hAnsi="Calibri" w:cs="Arial"/>
                <w:b/>
                <w:bCs/>
                <w:sz w:val="24"/>
                <w:szCs w:val="24"/>
                <w:rtl/>
              </w:rPr>
            </w:pPr>
            <w:r>
              <w:rPr>
                <w:rFonts w:ascii="Calibri" w:eastAsia="Calibri" w:hAnsi="Calibri" w:cs="Arial" w:hint="cs"/>
                <w:b/>
                <w:bCs/>
                <w:sz w:val="24"/>
                <w:szCs w:val="24"/>
                <w:rtl/>
              </w:rPr>
              <w:t>استفيد</w:t>
            </w:r>
          </w:p>
          <w:p w14:paraId="51C428A8" w14:textId="77777777" w:rsidR="004818CB" w:rsidRDefault="004818CB" w:rsidP="004818CB">
            <w:pPr>
              <w:jc w:val="center"/>
              <w:rPr>
                <w:rFonts w:ascii="Calibri" w:eastAsia="Calibri" w:hAnsi="Calibri" w:cs="Arial"/>
                <w:b/>
                <w:bCs/>
                <w:sz w:val="24"/>
                <w:szCs w:val="24"/>
                <w:rtl/>
              </w:rPr>
            </w:pPr>
            <w:r>
              <w:rPr>
                <w:rFonts w:ascii="Calibri" w:eastAsia="Calibri" w:hAnsi="Calibri" w:cs="Arial" w:hint="cs"/>
                <w:b/>
                <w:bCs/>
                <w:sz w:val="24"/>
                <w:szCs w:val="24"/>
                <w:rtl/>
              </w:rPr>
              <w:t>أطبق 1-2-3</w:t>
            </w:r>
          </w:p>
          <w:p w14:paraId="6D588401" w14:textId="77777777" w:rsidR="004818CB" w:rsidRDefault="004818CB" w:rsidP="00B35E5A">
            <w:pPr>
              <w:jc w:val="center"/>
              <w:rPr>
                <w:rFonts w:ascii="Calibri" w:eastAsia="Calibri" w:hAnsi="Calibri" w:cs="Arial"/>
                <w:b/>
                <w:bCs/>
                <w:sz w:val="24"/>
                <w:szCs w:val="24"/>
                <w:rtl/>
              </w:rPr>
            </w:pPr>
          </w:p>
          <w:p w14:paraId="77CD056F" w14:textId="77777777" w:rsidR="004818CB" w:rsidRDefault="004818CB" w:rsidP="00B35E5A">
            <w:pPr>
              <w:jc w:val="center"/>
              <w:rPr>
                <w:rFonts w:ascii="Calibri" w:eastAsia="Calibri" w:hAnsi="Calibri" w:cs="Arial"/>
                <w:b/>
                <w:bCs/>
                <w:sz w:val="24"/>
                <w:szCs w:val="24"/>
                <w:rtl/>
              </w:rPr>
            </w:pPr>
          </w:p>
          <w:p w14:paraId="0F5662E5" w14:textId="77777777" w:rsidR="004818CB" w:rsidRDefault="004818CB" w:rsidP="00B35E5A">
            <w:pPr>
              <w:jc w:val="center"/>
              <w:rPr>
                <w:rFonts w:ascii="Calibri" w:eastAsia="Calibri" w:hAnsi="Calibri" w:cs="Arial"/>
                <w:b/>
                <w:bCs/>
                <w:sz w:val="24"/>
                <w:szCs w:val="24"/>
                <w:rtl/>
              </w:rPr>
            </w:pPr>
          </w:p>
          <w:p w14:paraId="001CB081" w14:textId="77777777" w:rsidR="004818CB" w:rsidRPr="00465869" w:rsidRDefault="004818CB" w:rsidP="00B35E5A">
            <w:pPr>
              <w:jc w:val="center"/>
              <w:rPr>
                <w:rFonts w:ascii="Calibri" w:eastAsia="Calibri" w:hAnsi="Calibri" w:cs="Arial"/>
                <w:b/>
                <w:bCs/>
                <w:sz w:val="24"/>
                <w:szCs w:val="24"/>
                <w:rtl/>
              </w:rPr>
            </w:pPr>
          </w:p>
        </w:tc>
        <w:tc>
          <w:tcPr>
            <w:tcW w:w="837" w:type="dxa"/>
            <w:tcBorders>
              <w:top w:val="double" w:sz="4" w:space="0" w:color="auto"/>
              <w:left w:val="double" w:sz="4" w:space="0" w:color="auto"/>
              <w:bottom w:val="double" w:sz="4" w:space="0" w:color="auto"/>
              <w:right w:val="double" w:sz="4" w:space="0" w:color="auto"/>
            </w:tcBorders>
            <w:vAlign w:val="center"/>
          </w:tcPr>
          <w:p w14:paraId="67ABF903" w14:textId="77777777" w:rsidR="00B35E5A" w:rsidRPr="00465869" w:rsidRDefault="00422380" w:rsidP="00B35E5A">
            <w:pPr>
              <w:rPr>
                <w:rFonts w:ascii="Calibri" w:eastAsia="Calibri" w:hAnsi="Calibri" w:cs="Arial"/>
                <w:b/>
                <w:bCs/>
                <w:sz w:val="24"/>
                <w:szCs w:val="24"/>
              </w:rPr>
            </w:pPr>
            <w:r>
              <w:rPr>
                <w:rFonts w:ascii="Calibri" w:eastAsia="Calibri" w:hAnsi="Calibri" w:cs="Arial" w:hint="cs"/>
                <w:b/>
                <w:bCs/>
                <w:sz w:val="24"/>
                <w:szCs w:val="24"/>
                <w:rtl/>
              </w:rPr>
              <w:t>3</w:t>
            </w:r>
          </w:p>
        </w:tc>
        <w:tc>
          <w:tcPr>
            <w:tcW w:w="838" w:type="dxa"/>
            <w:tcBorders>
              <w:top w:val="double" w:sz="4" w:space="0" w:color="auto"/>
              <w:left w:val="double" w:sz="4" w:space="0" w:color="auto"/>
              <w:bottom w:val="double" w:sz="4" w:space="0" w:color="auto"/>
              <w:right w:val="double" w:sz="4" w:space="0" w:color="auto"/>
            </w:tcBorders>
            <w:vAlign w:val="center"/>
          </w:tcPr>
          <w:p w14:paraId="4B7CD21D" w14:textId="77777777" w:rsidR="00B35E5A" w:rsidRPr="00465869" w:rsidRDefault="00B35E5A" w:rsidP="00B35E5A">
            <w:pPr>
              <w:jc w:val="center"/>
              <w:rPr>
                <w:rFonts w:ascii="Calibri" w:eastAsia="Calibri" w:hAnsi="Calibri" w:cs="Arial"/>
                <w:b/>
                <w:bCs/>
                <w:sz w:val="24"/>
                <w:szCs w:val="24"/>
                <w:rtl/>
              </w:rPr>
            </w:pPr>
          </w:p>
          <w:p w14:paraId="0E958B97" w14:textId="77777777" w:rsidR="00B35E5A" w:rsidRPr="00465869" w:rsidRDefault="00B35E5A" w:rsidP="00B35E5A">
            <w:pPr>
              <w:jc w:val="center"/>
              <w:rPr>
                <w:rFonts w:ascii="Calibri" w:eastAsia="Calibri" w:hAnsi="Calibri" w:cs="Arial"/>
                <w:b/>
                <w:bCs/>
                <w:sz w:val="24"/>
                <w:szCs w:val="24"/>
                <w:rtl/>
              </w:rPr>
            </w:pPr>
          </w:p>
          <w:p w14:paraId="1A18C64C" w14:textId="77777777" w:rsidR="00B35E5A" w:rsidRDefault="00422380" w:rsidP="00B35E5A">
            <w:pPr>
              <w:jc w:val="center"/>
              <w:rPr>
                <w:rFonts w:ascii="Calibri" w:eastAsia="Calibri" w:hAnsi="Calibri" w:cs="Arial"/>
                <w:b/>
                <w:bCs/>
                <w:sz w:val="24"/>
                <w:szCs w:val="24"/>
                <w:rtl/>
              </w:rPr>
            </w:pPr>
            <w:r>
              <w:rPr>
                <w:rFonts w:ascii="Calibri" w:eastAsia="Calibri" w:hAnsi="Calibri" w:cs="Arial" w:hint="cs"/>
                <w:b/>
                <w:bCs/>
                <w:sz w:val="24"/>
                <w:szCs w:val="24"/>
                <w:rtl/>
              </w:rPr>
              <w:t>الأربعاء</w:t>
            </w:r>
          </w:p>
          <w:p w14:paraId="437C0C0E" w14:textId="77777777" w:rsidR="00422380" w:rsidRPr="00465869" w:rsidRDefault="00422380" w:rsidP="00B35E5A">
            <w:pPr>
              <w:jc w:val="center"/>
              <w:rPr>
                <w:rFonts w:ascii="Calibri" w:eastAsia="Calibri" w:hAnsi="Calibri" w:cs="Arial"/>
                <w:b/>
                <w:bCs/>
                <w:sz w:val="24"/>
                <w:szCs w:val="24"/>
                <w:rtl/>
              </w:rPr>
            </w:pPr>
            <w:r>
              <w:rPr>
                <w:rFonts w:ascii="Calibri" w:eastAsia="Calibri" w:hAnsi="Calibri" w:cs="Arial" w:hint="cs"/>
                <w:b/>
                <w:bCs/>
                <w:sz w:val="24"/>
                <w:szCs w:val="24"/>
                <w:rtl/>
              </w:rPr>
              <w:t>18/6</w:t>
            </w:r>
          </w:p>
          <w:p w14:paraId="08E742A4" w14:textId="77777777" w:rsidR="00B35E5A" w:rsidRPr="00465869" w:rsidRDefault="00B35E5A" w:rsidP="00B35E5A">
            <w:pPr>
              <w:jc w:val="center"/>
              <w:rPr>
                <w:rFonts w:ascii="Calibri" w:eastAsia="Calibri" w:hAnsi="Calibri" w:cs="Arial"/>
                <w:b/>
                <w:bCs/>
                <w:sz w:val="24"/>
                <w:szCs w:val="24"/>
                <w:rtl/>
              </w:rPr>
            </w:pPr>
          </w:p>
          <w:p w14:paraId="2AF440FB" w14:textId="77777777" w:rsidR="00B35E5A" w:rsidRPr="00465869" w:rsidRDefault="00B35E5A" w:rsidP="00B35E5A">
            <w:pPr>
              <w:jc w:val="center"/>
              <w:rPr>
                <w:rFonts w:ascii="Calibri" w:eastAsia="Calibri" w:hAnsi="Calibri" w:cs="Arial"/>
                <w:b/>
                <w:bCs/>
                <w:sz w:val="24"/>
                <w:szCs w:val="24"/>
                <w:rtl/>
              </w:rPr>
            </w:pPr>
          </w:p>
          <w:p w14:paraId="776DA7E2" w14:textId="77777777" w:rsidR="00B35E5A" w:rsidRPr="00465869" w:rsidRDefault="00B35E5A" w:rsidP="00B35E5A">
            <w:pPr>
              <w:jc w:val="center"/>
              <w:rPr>
                <w:rFonts w:ascii="Calibri" w:eastAsia="Calibri" w:hAnsi="Calibri" w:cs="Arial"/>
                <w:b/>
                <w:bCs/>
                <w:sz w:val="24"/>
                <w:szCs w:val="24"/>
                <w:rtl/>
              </w:rPr>
            </w:pPr>
          </w:p>
          <w:p w14:paraId="44CE8CFA" w14:textId="77777777" w:rsidR="00B35E5A" w:rsidRPr="00465869" w:rsidRDefault="00B35E5A" w:rsidP="00B35E5A">
            <w:pPr>
              <w:jc w:val="center"/>
              <w:rPr>
                <w:rFonts w:ascii="Calibri" w:eastAsia="Calibri" w:hAnsi="Calibri" w:cs="Arial"/>
                <w:b/>
                <w:bCs/>
                <w:sz w:val="24"/>
                <w:szCs w:val="24"/>
                <w:rtl/>
              </w:rPr>
            </w:pPr>
          </w:p>
          <w:p w14:paraId="430320AC" w14:textId="77777777" w:rsidR="00B35E5A" w:rsidRPr="00465869" w:rsidRDefault="00B35E5A" w:rsidP="00B35E5A">
            <w:pPr>
              <w:jc w:val="center"/>
              <w:rPr>
                <w:rFonts w:ascii="Calibri" w:eastAsia="Calibri" w:hAnsi="Calibri" w:cs="Arial"/>
                <w:b/>
                <w:bCs/>
                <w:sz w:val="24"/>
                <w:szCs w:val="24"/>
                <w:rtl/>
              </w:rPr>
            </w:pPr>
          </w:p>
          <w:p w14:paraId="6A0935C2" w14:textId="77777777" w:rsidR="00B35E5A" w:rsidRPr="00465869" w:rsidRDefault="00B35E5A" w:rsidP="00B35E5A">
            <w:pPr>
              <w:jc w:val="center"/>
              <w:rPr>
                <w:rFonts w:ascii="Calibri" w:eastAsia="Calibri" w:hAnsi="Calibri" w:cs="Arial"/>
                <w:b/>
                <w:bCs/>
                <w:sz w:val="24"/>
                <w:szCs w:val="24"/>
                <w:rtl/>
              </w:rPr>
            </w:pPr>
          </w:p>
          <w:p w14:paraId="7E60340E" w14:textId="77777777" w:rsidR="00B35E5A" w:rsidRPr="00465869" w:rsidRDefault="00B35E5A" w:rsidP="00B35E5A">
            <w:pPr>
              <w:jc w:val="center"/>
              <w:rPr>
                <w:rFonts w:ascii="Calibri" w:eastAsia="Calibri" w:hAnsi="Calibri" w:cs="Arial"/>
                <w:b/>
                <w:bCs/>
                <w:sz w:val="24"/>
                <w:szCs w:val="24"/>
                <w:rtl/>
              </w:rPr>
            </w:pPr>
          </w:p>
          <w:p w14:paraId="4BBA0275" w14:textId="77777777" w:rsidR="00B35E5A" w:rsidRPr="00465869" w:rsidRDefault="00B35E5A" w:rsidP="00B35E5A">
            <w:pPr>
              <w:jc w:val="center"/>
              <w:rPr>
                <w:rFonts w:ascii="Calibri" w:eastAsia="Calibri" w:hAnsi="Calibri" w:cs="Arial"/>
                <w:b/>
                <w:bCs/>
                <w:sz w:val="24"/>
                <w:szCs w:val="24"/>
                <w:rtl/>
              </w:rPr>
            </w:pPr>
          </w:p>
          <w:p w14:paraId="39FD28A2" w14:textId="77777777" w:rsidR="00B35E5A" w:rsidRPr="00465869" w:rsidRDefault="00B35E5A" w:rsidP="00B35E5A">
            <w:pPr>
              <w:jc w:val="center"/>
              <w:rPr>
                <w:rFonts w:ascii="Calibri" w:eastAsia="Calibri" w:hAnsi="Calibri" w:cs="Arial"/>
                <w:b/>
                <w:bCs/>
                <w:sz w:val="24"/>
                <w:szCs w:val="24"/>
              </w:rPr>
            </w:pPr>
          </w:p>
        </w:tc>
      </w:tr>
    </w:tbl>
    <w:p w14:paraId="3E409C09" w14:textId="77777777" w:rsidR="004523E5" w:rsidRPr="004523E5" w:rsidRDefault="004523E5" w:rsidP="004523E5"/>
    <w:p w14:paraId="4FAEEA92" w14:textId="77777777" w:rsidR="004523E5" w:rsidRPr="004523E5" w:rsidRDefault="007B376F" w:rsidP="004523E5">
      <w:r>
        <w:rPr>
          <w:noProof/>
        </w:rPr>
        <w:lastRenderedPageBreak/>
        <mc:AlternateContent>
          <mc:Choice Requires="wps">
            <w:drawing>
              <wp:anchor distT="0" distB="0" distL="114300" distR="114300" simplePos="0" relativeHeight="251717632" behindDoc="0" locked="0" layoutInCell="1" allowOverlap="1" wp14:anchorId="52CB3A40" wp14:editId="59868915">
                <wp:simplePos x="0" y="0"/>
                <wp:positionH relativeFrom="column">
                  <wp:posOffset>7359015</wp:posOffset>
                </wp:positionH>
                <wp:positionV relativeFrom="paragraph">
                  <wp:posOffset>82550</wp:posOffset>
                </wp:positionV>
                <wp:extent cx="1751965" cy="938530"/>
                <wp:effectExtent l="0" t="0" r="0" b="0"/>
                <wp:wrapNone/>
                <wp:docPr id="193" name="مربع ن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51965" cy="938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E2A1B" w14:textId="77777777" w:rsidR="00596903" w:rsidRPr="00847CC3" w:rsidRDefault="00596903" w:rsidP="00B35E5A">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 xml:space="preserve">المملكة </w:t>
                            </w:r>
                            <w:r w:rsidRPr="00847CC3">
                              <w:rPr>
                                <w:rFonts w:ascii="Sakkal Majalla" w:hAnsi="Sakkal Majalla" w:cs="Sakkal Majalla"/>
                                <w:b/>
                                <w:bCs/>
                                <w:sz w:val="20"/>
                                <w:szCs w:val="20"/>
                                <w:rtl/>
                              </w:rPr>
                              <w:t>العربية السعودية</w:t>
                            </w:r>
                          </w:p>
                          <w:p w14:paraId="1C4226FA" w14:textId="77777777" w:rsidR="00596903" w:rsidRPr="00847CC3" w:rsidRDefault="00596903" w:rsidP="00B35E5A">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14:paraId="30DDFE24" w14:textId="77777777" w:rsidR="00596903" w:rsidRPr="00847CC3" w:rsidRDefault="00596903" w:rsidP="00422380">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 xml:space="preserve">ب.المدينة المنورة </w:t>
                            </w:r>
                          </w:p>
                          <w:p w14:paraId="4F6B8331" w14:textId="77777777" w:rsidR="00596903" w:rsidRPr="00847CC3" w:rsidRDefault="00596903" w:rsidP="00422380">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......شرق المدينة </w:t>
                            </w:r>
                          </w:p>
                          <w:p w14:paraId="6A94E004" w14:textId="77777777" w:rsidR="00596903" w:rsidRPr="00847CC3" w:rsidRDefault="00596903" w:rsidP="00B35E5A">
                            <w:pPr>
                              <w:spacing w:after="0"/>
                              <w:rPr>
                                <w:rFonts w:ascii="Sakkal Majalla" w:hAnsi="Sakkal Majalla" w:cs="Sakkal Majalla"/>
                                <w:b/>
                                <w:bCs/>
                                <w:sz w:val="20"/>
                                <w:szCs w:val="20"/>
                                <w:rtl/>
                              </w:rPr>
                            </w:pPr>
                          </w:p>
                          <w:p w14:paraId="6C62E4E6" w14:textId="77777777" w:rsidR="00596903" w:rsidRPr="00847CC3" w:rsidRDefault="00596903" w:rsidP="00B35E5A">
                            <w:pPr>
                              <w:jc w:val="center"/>
                              <w:rPr>
                                <w:rFonts w:ascii="Sakkal Majalla" w:hAnsi="Sakkal Majalla" w:cs="Sakkal Majall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579.45pt;margin-top:6.5pt;width:137.95pt;height:73.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" filled="f" stroked="f">
                <v:path arrowok="t"/>
                <v:textbox>
                  <w:txbxContent>
                    <w:p w:rsidR="00596903" w:rsidRPr="00847CC3" w:rsidRDefault="00596903" w:rsidP="00B35E5A">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المملكة العربية السعودية</w:t>
                      </w:r>
                    </w:p>
                    <w:p w:rsidR="00596903" w:rsidRPr="00847CC3" w:rsidRDefault="00596903" w:rsidP="00B35E5A">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rsidR="00596903" w:rsidRPr="00847CC3" w:rsidRDefault="00596903" w:rsidP="00422380">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 xml:space="preserve">ب.المدينة المنورة </w:t>
                      </w:r>
                    </w:p>
                    <w:p w:rsidR="00596903" w:rsidRPr="00847CC3" w:rsidRDefault="00596903" w:rsidP="00422380">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......شرق المدينة </w:t>
                      </w:r>
                    </w:p>
                    <w:p w:rsidR="00596903" w:rsidRPr="00847CC3" w:rsidRDefault="00596903" w:rsidP="00B35E5A">
                      <w:pPr>
                        <w:spacing w:after="0"/>
                        <w:rPr>
                          <w:rFonts w:ascii="Sakkal Majalla" w:hAnsi="Sakkal Majalla" w:cs="Sakkal Majalla"/>
                          <w:b/>
                          <w:bCs/>
                          <w:sz w:val="20"/>
                          <w:szCs w:val="20"/>
                          <w:rtl/>
                        </w:rPr>
                      </w:pPr>
                    </w:p>
                    <w:p w:rsidR="00596903" w:rsidRPr="00847CC3" w:rsidRDefault="00596903" w:rsidP="00B35E5A">
                      <w:pPr>
                        <w:jc w:val="center"/>
                        <w:rPr>
                          <w:rFonts w:ascii="Sakkal Majalla" w:hAnsi="Sakkal Majalla" w:cs="Sakkal Majalla"/>
                          <w:sz w:val="20"/>
                          <w:szCs w:val="20"/>
                        </w:rPr>
                      </w:pPr>
                    </w:p>
                  </w:txbxContent>
                </v:textbox>
              </v:shape>
            </w:pict>
          </mc:Fallback>
        </mc:AlternateContent>
      </w:r>
      <w:r>
        <w:rPr>
          <w:noProof/>
        </w:rPr>
        <mc:AlternateContent>
          <mc:Choice Requires="wps">
            <w:drawing>
              <wp:anchor distT="0" distB="0" distL="114300" distR="114300" simplePos="0" relativeHeight="251716608" behindDoc="0" locked="0" layoutInCell="1" allowOverlap="1" wp14:anchorId="1945D0AF" wp14:editId="26638C30">
                <wp:simplePos x="0" y="0"/>
                <wp:positionH relativeFrom="column">
                  <wp:posOffset>533400</wp:posOffset>
                </wp:positionH>
                <wp:positionV relativeFrom="paragraph">
                  <wp:posOffset>82550</wp:posOffset>
                </wp:positionV>
                <wp:extent cx="6460490" cy="719455"/>
                <wp:effectExtent l="0" t="0" r="0" b="4445"/>
                <wp:wrapNone/>
                <wp:docPr id="192" name="مربع ن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6460490" cy="719455"/>
                        </a:xfrm>
                        <a:prstGeom prst="rect">
                          <a:avLst/>
                        </a:prstGeom>
                        <a:solidFill>
                          <a:srgbClr val="FFFFFF"/>
                        </a:solidFill>
                        <a:ln w="19050" cmpd="sng">
                          <a:solidFill>
                            <a:srgbClr val="000000"/>
                          </a:solidFill>
                          <a:miter lim="800000"/>
                          <a:headEnd/>
                          <a:tailEnd/>
                        </a:ln>
                      </wps:spPr>
                      <wps:txbx>
                        <w:txbxContent>
                          <w:p w14:paraId="3C030624" w14:textId="77777777" w:rsidR="00596903" w:rsidRPr="00D57F97" w:rsidRDefault="00596903" w:rsidP="00B35E5A">
                            <w:pPr>
                              <w:rPr>
                                <w:rFonts w:ascii="Calibri" w:eastAsia="Calibri" w:hAnsi="Calibri" w:cs="Arial"/>
                                <w:b/>
                                <w:bCs/>
                                <w:color w:val="FF0000"/>
                                <w:sz w:val="24"/>
                                <w:szCs w:val="24"/>
                                <w:rtl/>
                              </w:rPr>
                            </w:pPr>
                            <w:r w:rsidRPr="00D57F97">
                              <w:rPr>
                                <w:rFonts w:ascii="Sakkal Majalla" w:hAnsi="Sakkal Majalla" w:cs="Sakkal Majalla"/>
                                <w:b/>
                                <w:bCs/>
                                <w:sz w:val="28"/>
                                <w:szCs w:val="28"/>
                                <w:rtl/>
                              </w:rPr>
                              <w:t xml:space="preserve">الخطة </w:t>
                            </w:r>
                            <w:r w:rsidRPr="00D57F97">
                              <w:rPr>
                                <w:rFonts w:ascii="Sakkal Majalla" w:hAnsi="Sakkal Majalla" w:cs="Sakkal Majalla"/>
                                <w:b/>
                                <w:bCs/>
                                <w:sz w:val="28"/>
                                <w:szCs w:val="28"/>
                                <w:rtl/>
                              </w:rPr>
                              <w:t>اليومية الفعلية المنفذة لمكونات الوحدة الدراسية</w:t>
                            </w:r>
                            <w:r w:rsidRPr="00D57F97">
                              <w:rPr>
                                <w:rFonts w:ascii="Sakkal Majalla" w:hAnsi="Sakkal Majalla" w:cs="Sakkal Majalla" w:hint="cs"/>
                                <w:b/>
                                <w:bCs/>
                                <w:sz w:val="28"/>
                                <w:szCs w:val="28"/>
                                <w:rtl/>
                              </w:rPr>
                              <w:t xml:space="preserve"> "(   3   )</w:t>
                            </w:r>
                            <w:r w:rsidRPr="00D57F97">
                              <w:rPr>
                                <w:rFonts w:ascii="Sakkal Majalla" w:hAnsi="Sakkal Majalla" w:cs="Sakkal Majalla" w:hint="cs"/>
                                <w:b/>
                                <w:bCs/>
                                <w:color w:val="C00000"/>
                                <w:sz w:val="28"/>
                                <w:szCs w:val="28"/>
                                <w:rtl/>
                              </w:rPr>
                              <w:t>آداب وواجبات</w:t>
                            </w:r>
                          </w:p>
                          <w:p w14:paraId="5B0F7396" w14:textId="77777777" w:rsidR="00596903" w:rsidRPr="00D57F97" w:rsidRDefault="00596903" w:rsidP="00D57F97">
                            <w:pPr>
                              <w:spacing w:after="0"/>
                              <w:rPr>
                                <w:rFonts w:ascii="Sakkal Majalla" w:hAnsi="Sakkal Majalla" w:cs="Sakkal Majalla"/>
                                <w:b/>
                                <w:bCs/>
                                <w:sz w:val="28"/>
                                <w:szCs w:val="28"/>
                                <w:rtl/>
                              </w:rPr>
                            </w:pPr>
                            <w:r w:rsidRPr="00D57F97">
                              <w:rPr>
                                <w:rFonts w:ascii="Sakkal Majalla" w:hAnsi="Sakkal Majalla" w:cs="Sakkal Majalla"/>
                                <w:b/>
                                <w:bCs/>
                                <w:sz w:val="28"/>
                                <w:szCs w:val="28"/>
                                <w:rtl/>
                              </w:rPr>
                              <w:t>الفصل الدراسي : .....</w:t>
                            </w:r>
                            <w:r w:rsidRPr="00D57F97">
                              <w:rPr>
                                <w:rFonts w:ascii="Sakkal Majalla" w:hAnsi="Sakkal Majalla" w:cs="Sakkal Majalla" w:hint="cs"/>
                                <w:b/>
                                <w:bCs/>
                                <w:sz w:val="28"/>
                                <w:szCs w:val="28"/>
                                <w:rtl/>
                              </w:rPr>
                              <w:t>الثاني</w:t>
                            </w:r>
                            <w:r w:rsidRPr="00D57F97">
                              <w:rPr>
                                <w:rFonts w:ascii="Sakkal Majalla" w:hAnsi="Sakkal Majalla" w:cs="Sakkal Majalla"/>
                                <w:b/>
                                <w:bCs/>
                                <w:sz w:val="28"/>
                                <w:szCs w:val="28"/>
                                <w:rtl/>
                              </w:rPr>
                              <w:t>...... للعام الدراسي 14</w:t>
                            </w:r>
                            <w:r w:rsidRPr="00D57F97">
                              <w:rPr>
                                <w:rFonts w:ascii="Sakkal Majalla" w:hAnsi="Sakkal Majalla" w:cs="Sakkal Majalla" w:hint="cs"/>
                                <w:b/>
                                <w:bCs/>
                                <w:sz w:val="28"/>
                                <w:szCs w:val="28"/>
                                <w:rtl/>
                              </w:rPr>
                              <w:t>40 ـــــــــــ  ـــ</w:t>
                            </w:r>
                            <w:r w:rsidRPr="00D57F97">
                              <w:rPr>
                                <w:rFonts w:ascii="Sakkal Majalla" w:hAnsi="Sakkal Majalla" w:cs="Sakkal Majalla"/>
                                <w:b/>
                                <w:bCs/>
                                <w:sz w:val="28"/>
                                <w:szCs w:val="28"/>
                                <w:rtl/>
                              </w:rPr>
                              <w:t xml:space="preserve"> 14</w:t>
                            </w:r>
                            <w:r w:rsidRPr="00D57F97">
                              <w:rPr>
                                <w:rFonts w:ascii="Sakkal Majalla" w:hAnsi="Sakkal Majalla" w:cs="Sakkal Majalla" w:hint="cs"/>
                                <w:b/>
                                <w:bCs/>
                                <w:sz w:val="28"/>
                                <w:szCs w:val="28"/>
                                <w:rtl/>
                              </w:rPr>
                              <w:t>41</w:t>
                            </w:r>
                            <w:r w:rsidRPr="00D57F97">
                              <w:rPr>
                                <w:rFonts w:ascii="Sakkal Majalla" w:hAnsi="Sakkal Majalla" w:cs="Sakkal Majalla"/>
                                <w:b/>
                                <w:bCs/>
                                <w:sz w:val="28"/>
                                <w:szCs w:val="28"/>
                                <w:rtl/>
                              </w:rPr>
                              <w:t xml:space="preserve"> هـ</w:t>
                            </w:r>
                            <w:r w:rsidRPr="00D57F97">
                              <w:rPr>
                                <w:rFonts w:ascii="Sakkal Majalla" w:hAnsi="Sakkal Majalla" w:cs="Sakkal Majalla" w:hint="cs"/>
                                <w:b/>
                                <w:bCs/>
                                <w:sz w:val="28"/>
                                <w:szCs w:val="28"/>
                                <w:rtl/>
                              </w:rPr>
                              <w:t xml:space="preserve">        الأسبوع 4   الأحد 15/6 إلى الخميس 19/6</w:t>
                            </w:r>
                          </w:p>
                          <w:p w14:paraId="7AD21988" w14:textId="77777777" w:rsidR="00596903" w:rsidRPr="00233216" w:rsidRDefault="00596903" w:rsidP="00D57F97">
                            <w:pPr>
                              <w:spacing w:after="0"/>
                              <w:rPr>
                                <w:rFonts w:ascii="Sakkal Majalla" w:hAnsi="Sakkal Majalla" w:cs="Sakkal Majalla"/>
                                <w:b/>
                                <w:bCs/>
                                <w:sz w:val="32"/>
                                <w:szCs w:val="32"/>
                                <w:rt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42pt;margin-top:6.5pt;width:508.7pt;height:56.65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" strokeweight="1.5pt">
                <v:path arrowok="t"/>
                <v:textbox>
                  <w:txbxContent>
                    <w:p w:rsidR="00596903" w:rsidRPr="00D57F97" w:rsidRDefault="00596903" w:rsidP="00B35E5A">
                      <w:pPr>
                        <w:rPr>
                          <w:rFonts w:ascii="Calibri" w:eastAsia="Calibri" w:hAnsi="Calibri" w:cs="Arial"/>
                          <w:b/>
                          <w:bCs/>
                          <w:color w:val="FF0000"/>
                          <w:sz w:val="24"/>
                          <w:szCs w:val="24"/>
                          <w:rtl/>
                        </w:rPr>
                      </w:pPr>
                      <w:r w:rsidRPr="00D57F97">
                        <w:rPr>
                          <w:rFonts w:ascii="Sakkal Majalla" w:hAnsi="Sakkal Majalla" w:cs="Sakkal Majalla"/>
                          <w:b/>
                          <w:bCs/>
                          <w:sz w:val="28"/>
                          <w:szCs w:val="28"/>
                          <w:rtl/>
                        </w:rPr>
                        <w:t>الخطة اليومية الفعلية المنفذة لمكونات الوحدة الدراسية</w:t>
                      </w:r>
                      <w:r w:rsidRPr="00D57F97">
                        <w:rPr>
                          <w:rFonts w:ascii="Sakkal Majalla" w:hAnsi="Sakkal Majalla" w:cs="Sakkal Majalla" w:hint="cs"/>
                          <w:b/>
                          <w:bCs/>
                          <w:sz w:val="28"/>
                          <w:szCs w:val="28"/>
                          <w:rtl/>
                        </w:rPr>
                        <w:t xml:space="preserve"> "(   3   )</w:t>
                      </w:r>
                      <w:r w:rsidRPr="00D57F97">
                        <w:rPr>
                          <w:rFonts w:ascii="Sakkal Majalla" w:hAnsi="Sakkal Majalla" w:cs="Sakkal Majalla" w:hint="cs"/>
                          <w:b/>
                          <w:bCs/>
                          <w:color w:val="C00000"/>
                          <w:sz w:val="28"/>
                          <w:szCs w:val="28"/>
                          <w:rtl/>
                        </w:rPr>
                        <w:t>آداب وواجبات</w:t>
                      </w:r>
                    </w:p>
                    <w:p w:rsidR="00596903" w:rsidRPr="00D57F97" w:rsidRDefault="00596903" w:rsidP="00D57F97">
                      <w:pPr>
                        <w:spacing w:after="0"/>
                        <w:rPr>
                          <w:rFonts w:ascii="Sakkal Majalla" w:hAnsi="Sakkal Majalla" w:cs="Sakkal Majalla"/>
                          <w:b/>
                          <w:bCs/>
                          <w:sz w:val="28"/>
                          <w:szCs w:val="28"/>
                          <w:rtl/>
                        </w:rPr>
                      </w:pPr>
                      <w:r w:rsidRPr="00D57F97">
                        <w:rPr>
                          <w:rFonts w:ascii="Sakkal Majalla" w:hAnsi="Sakkal Majalla" w:cs="Sakkal Majalla"/>
                          <w:b/>
                          <w:bCs/>
                          <w:sz w:val="28"/>
                          <w:szCs w:val="28"/>
                          <w:rtl/>
                        </w:rPr>
                        <w:t>الفصل الدراسي : .....</w:t>
                      </w:r>
                      <w:r w:rsidRPr="00D57F97">
                        <w:rPr>
                          <w:rFonts w:ascii="Sakkal Majalla" w:hAnsi="Sakkal Majalla" w:cs="Sakkal Majalla" w:hint="cs"/>
                          <w:b/>
                          <w:bCs/>
                          <w:sz w:val="28"/>
                          <w:szCs w:val="28"/>
                          <w:rtl/>
                        </w:rPr>
                        <w:t>الثاني</w:t>
                      </w:r>
                      <w:r w:rsidRPr="00D57F97">
                        <w:rPr>
                          <w:rFonts w:ascii="Sakkal Majalla" w:hAnsi="Sakkal Majalla" w:cs="Sakkal Majalla"/>
                          <w:b/>
                          <w:bCs/>
                          <w:sz w:val="28"/>
                          <w:szCs w:val="28"/>
                          <w:rtl/>
                        </w:rPr>
                        <w:t>...... للعام الدراسي 14</w:t>
                      </w:r>
                      <w:r w:rsidRPr="00D57F97">
                        <w:rPr>
                          <w:rFonts w:ascii="Sakkal Majalla" w:hAnsi="Sakkal Majalla" w:cs="Sakkal Majalla" w:hint="cs"/>
                          <w:b/>
                          <w:bCs/>
                          <w:sz w:val="28"/>
                          <w:szCs w:val="28"/>
                          <w:rtl/>
                        </w:rPr>
                        <w:t>40 ـــــــــــ  ـــ</w:t>
                      </w:r>
                      <w:r w:rsidRPr="00D57F97">
                        <w:rPr>
                          <w:rFonts w:ascii="Sakkal Majalla" w:hAnsi="Sakkal Majalla" w:cs="Sakkal Majalla"/>
                          <w:b/>
                          <w:bCs/>
                          <w:sz w:val="28"/>
                          <w:szCs w:val="28"/>
                          <w:rtl/>
                        </w:rPr>
                        <w:t xml:space="preserve"> 14</w:t>
                      </w:r>
                      <w:r w:rsidRPr="00D57F97">
                        <w:rPr>
                          <w:rFonts w:ascii="Sakkal Majalla" w:hAnsi="Sakkal Majalla" w:cs="Sakkal Majalla" w:hint="cs"/>
                          <w:b/>
                          <w:bCs/>
                          <w:sz w:val="28"/>
                          <w:szCs w:val="28"/>
                          <w:rtl/>
                        </w:rPr>
                        <w:t>41</w:t>
                      </w:r>
                      <w:r w:rsidRPr="00D57F97">
                        <w:rPr>
                          <w:rFonts w:ascii="Sakkal Majalla" w:hAnsi="Sakkal Majalla" w:cs="Sakkal Majalla"/>
                          <w:b/>
                          <w:bCs/>
                          <w:sz w:val="28"/>
                          <w:szCs w:val="28"/>
                          <w:rtl/>
                        </w:rPr>
                        <w:t xml:space="preserve"> هـ</w:t>
                      </w:r>
                      <w:r w:rsidRPr="00D57F97">
                        <w:rPr>
                          <w:rFonts w:ascii="Sakkal Majalla" w:hAnsi="Sakkal Majalla" w:cs="Sakkal Majalla" w:hint="cs"/>
                          <w:b/>
                          <w:bCs/>
                          <w:sz w:val="28"/>
                          <w:szCs w:val="28"/>
                          <w:rtl/>
                        </w:rPr>
                        <w:t xml:space="preserve">        الأسبوع 4   الأحد 15/6 إلى الخميس 19/6</w:t>
                      </w:r>
                    </w:p>
                    <w:p w:rsidR="00596903" w:rsidRPr="00233216" w:rsidRDefault="00596903" w:rsidP="00D57F97">
                      <w:pPr>
                        <w:spacing w:after="0"/>
                        <w:rPr>
                          <w:rFonts w:ascii="Sakkal Majalla" w:hAnsi="Sakkal Majalla" w:cs="Sakkal Majalla"/>
                          <w:b/>
                          <w:bCs/>
                          <w:sz w:val="32"/>
                          <w:szCs w:val="32"/>
                          <w:rtl/>
                        </w:rPr>
                      </w:pPr>
                    </w:p>
                  </w:txbxContent>
                </v:textbox>
              </v:shape>
            </w:pict>
          </mc:Fallback>
        </mc:AlternateContent>
      </w:r>
      <w:r w:rsidR="00A661D0">
        <w:rPr>
          <w:noProof/>
        </w:rPr>
        <w:drawing>
          <wp:anchor distT="0" distB="0" distL="114300" distR="114300" simplePos="0" relativeHeight="251727872" behindDoc="1" locked="0" layoutInCell="1" allowOverlap="1" wp14:anchorId="5405D345" wp14:editId="7E86E2FE">
            <wp:simplePos x="0" y="0"/>
            <wp:positionH relativeFrom="column">
              <wp:posOffset>-485775</wp:posOffset>
            </wp:positionH>
            <wp:positionV relativeFrom="paragraph">
              <wp:posOffset>87630</wp:posOffset>
            </wp:positionV>
            <wp:extent cx="762000" cy="704850"/>
            <wp:effectExtent l="19050" t="0" r="0" b="0"/>
            <wp:wrapTight wrapText="bothSides">
              <wp:wrapPolygon edited="0">
                <wp:start x="7020" y="584"/>
                <wp:lineTo x="6480" y="5838"/>
                <wp:lineTo x="8640" y="9924"/>
                <wp:lineTo x="10800" y="9924"/>
                <wp:lineTo x="1620" y="12259"/>
                <wp:lineTo x="-540" y="14011"/>
                <wp:lineTo x="-540" y="19849"/>
                <wp:lineTo x="3240" y="20432"/>
                <wp:lineTo x="4860" y="20432"/>
                <wp:lineTo x="7020" y="20432"/>
                <wp:lineTo x="9720" y="20432"/>
                <wp:lineTo x="16200" y="19849"/>
                <wp:lineTo x="16200" y="15762"/>
                <wp:lineTo x="15120" y="13427"/>
                <wp:lineTo x="10800" y="9924"/>
                <wp:lineTo x="18360" y="9924"/>
                <wp:lineTo x="21600" y="7005"/>
                <wp:lineTo x="21600" y="584"/>
                <wp:lineTo x="7020" y="584"/>
              </wp:wrapPolygon>
            </wp:wrapTight>
            <wp:docPr id="8"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000" cy="704850"/>
                    </a:xfrm>
                    <a:prstGeom prst="rect">
                      <a:avLst/>
                    </a:prstGeom>
                  </pic:spPr>
                </pic:pic>
              </a:graphicData>
            </a:graphic>
          </wp:anchor>
        </w:drawing>
      </w:r>
    </w:p>
    <w:p w14:paraId="0469D310" w14:textId="77777777" w:rsidR="004523E5" w:rsidRPr="004523E5" w:rsidRDefault="004523E5" w:rsidP="004523E5"/>
    <w:p w14:paraId="6AD2AF21" w14:textId="77777777" w:rsidR="004523E5" w:rsidRPr="004523E5" w:rsidRDefault="004523E5" w:rsidP="004523E5"/>
    <w:p w14:paraId="2F95662C" w14:textId="77777777" w:rsidR="008E559B" w:rsidRDefault="008E559B" w:rsidP="004523E5">
      <w:pPr>
        <w:rPr>
          <w:rtl/>
        </w:rPr>
      </w:pPr>
    </w:p>
    <w:tbl>
      <w:tblPr>
        <w:tblStyle w:val="10"/>
        <w:tblpPr w:leftFromText="180" w:rightFromText="180" w:vertAnchor="text" w:horzAnchor="margin" w:tblpY="565"/>
        <w:tblW w:w="14907" w:type="dxa"/>
        <w:tblLayout w:type="fixed"/>
        <w:tblLook w:val="04A0" w:firstRow="1" w:lastRow="0" w:firstColumn="1" w:lastColumn="0" w:noHBand="0" w:noVBand="1"/>
      </w:tblPr>
      <w:tblGrid>
        <w:gridCol w:w="2062"/>
        <w:gridCol w:w="1535"/>
        <w:gridCol w:w="4328"/>
        <w:gridCol w:w="2933"/>
        <w:gridCol w:w="1257"/>
        <w:gridCol w:w="1117"/>
        <w:gridCol w:w="837"/>
        <w:gridCol w:w="838"/>
      </w:tblGrid>
      <w:tr w:rsidR="00B35E5A" w:rsidRPr="00465869" w14:paraId="29540A9C" w14:textId="77777777" w:rsidTr="00D57F97">
        <w:trPr>
          <w:trHeight w:val="469"/>
        </w:trPr>
        <w:tc>
          <w:tcPr>
            <w:tcW w:w="2062"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117D7017" w14:textId="77777777" w:rsidR="00B35E5A" w:rsidRPr="00465869" w:rsidRDefault="00B35E5A" w:rsidP="00D57F97">
            <w:pPr>
              <w:bidi w:val="0"/>
              <w:jc w:val="center"/>
              <w:rPr>
                <w:rFonts w:ascii="Sakkal Majalla" w:eastAsia="Calibri" w:hAnsi="Sakkal Majalla" w:cs="Sakkal Majalla"/>
                <w:b/>
                <w:bCs/>
                <w:sz w:val="24"/>
                <w:szCs w:val="24"/>
                <w:rtl/>
              </w:rPr>
            </w:pPr>
            <w:r w:rsidRPr="00465869">
              <w:rPr>
                <w:rFonts w:ascii="Sakkal Majalla" w:eastAsia="Calibri" w:hAnsi="Sakkal Majalla" w:cs="Sakkal Majalla" w:hint="cs"/>
                <w:b/>
                <w:bCs/>
                <w:sz w:val="24"/>
                <w:szCs w:val="24"/>
                <w:rtl/>
              </w:rPr>
              <w:t>أدوات التقويم</w:t>
            </w:r>
          </w:p>
        </w:tc>
        <w:tc>
          <w:tcPr>
            <w:tcW w:w="1535"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1441EE7C" w14:textId="77777777" w:rsidR="00B35E5A" w:rsidRPr="00465869" w:rsidRDefault="00B35E5A" w:rsidP="00D57F97">
            <w:pPr>
              <w:tabs>
                <w:tab w:val="left" w:pos="2231"/>
              </w:tabs>
              <w:spacing w:after="200" w:line="276" w:lineRule="auto"/>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الوسائل</w:t>
            </w:r>
          </w:p>
          <w:p w14:paraId="4066D381" w14:textId="77777777" w:rsidR="00B35E5A" w:rsidRPr="00465869" w:rsidRDefault="00B35E5A" w:rsidP="00D57F97">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و</w:t>
            </w:r>
            <w:r w:rsidRPr="00465869">
              <w:rPr>
                <w:rFonts w:ascii="Sakkal Majalla" w:eastAsia="Calibri" w:hAnsi="Sakkal Majalla" w:cs="Sakkal Majalla" w:hint="cs"/>
                <w:b/>
                <w:bCs/>
                <w:sz w:val="24"/>
                <w:szCs w:val="24"/>
                <w:rtl/>
              </w:rPr>
              <w:t>الإستراتيجية</w:t>
            </w:r>
          </w:p>
        </w:tc>
        <w:tc>
          <w:tcPr>
            <w:tcW w:w="432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43CCC824" w14:textId="77777777" w:rsidR="00B35E5A" w:rsidRPr="00465869" w:rsidRDefault="00B35E5A" w:rsidP="00D57F97">
            <w:pPr>
              <w:tabs>
                <w:tab w:val="left" w:pos="2231"/>
              </w:tabs>
              <w:spacing w:after="200" w:line="276" w:lineRule="auto"/>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والمنهجية التدريسية</w:t>
            </w:r>
          </w:p>
        </w:tc>
        <w:tc>
          <w:tcPr>
            <w:tcW w:w="2933"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2226E379" w14:textId="77777777" w:rsidR="00B35E5A" w:rsidRPr="00465869" w:rsidRDefault="00B35E5A" w:rsidP="00D57F97">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المهارة</w:t>
            </w:r>
            <w:r w:rsidRPr="00465869">
              <w:rPr>
                <w:rFonts w:ascii="Sakkal Majalla" w:eastAsia="Calibri" w:hAnsi="Sakkal Majalla" w:cs="Sakkal Majalla" w:hint="cs"/>
                <w:b/>
                <w:bCs/>
                <w:sz w:val="24"/>
                <w:szCs w:val="24"/>
                <w:rtl/>
              </w:rPr>
              <w:t xml:space="preserve"> (المعيار)</w:t>
            </w:r>
          </w:p>
        </w:tc>
        <w:tc>
          <w:tcPr>
            <w:tcW w:w="125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48F15CFE" w14:textId="77777777" w:rsidR="00B35E5A" w:rsidRPr="00465869" w:rsidRDefault="00B35E5A" w:rsidP="00D57F97">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الكفاية</w:t>
            </w:r>
          </w:p>
        </w:tc>
        <w:tc>
          <w:tcPr>
            <w:tcW w:w="11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6E89536A" w14:textId="77777777" w:rsidR="00B35E5A" w:rsidRPr="00465869" w:rsidRDefault="00B35E5A" w:rsidP="00D57F97">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المكون</w:t>
            </w:r>
          </w:p>
        </w:tc>
        <w:tc>
          <w:tcPr>
            <w:tcW w:w="83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2551ECDD" w14:textId="77777777" w:rsidR="00B35E5A" w:rsidRPr="00465869" w:rsidRDefault="00B35E5A" w:rsidP="00D57F97">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الحصة</w:t>
            </w:r>
          </w:p>
        </w:tc>
        <w:tc>
          <w:tcPr>
            <w:tcW w:w="83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52F8AEBA" w14:textId="77777777" w:rsidR="00B35E5A" w:rsidRPr="00465869" w:rsidRDefault="00B35E5A" w:rsidP="00D57F97">
            <w:pPr>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التاريخ</w:t>
            </w:r>
          </w:p>
        </w:tc>
      </w:tr>
      <w:tr w:rsidR="00B35E5A" w:rsidRPr="00465869" w14:paraId="69F00788" w14:textId="77777777" w:rsidTr="00D57F97">
        <w:trPr>
          <w:trHeight w:val="6137"/>
        </w:trPr>
        <w:tc>
          <w:tcPr>
            <w:tcW w:w="2062" w:type="dxa"/>
            <w:tcBorders>
              <w:top w:val="double" w:sz="4" w:space="0" w:color="auto"/>
              <w:left w:val="double" w:sz="4" w:space="0" w:color="auto"/>
              <w:bottom w:val="double" w:sz="4" w:space="0" w:color="auto"/>
              <w:right w:val="double" w:sz="4" w:space="0" w:color="auto"/>
            </w:tcBorders>
            <w:vAlign w:val="center"/>
          </w:tcPr>
          <w:p w14:paraId="1827D1E0" w14:textId="77777777" w:rsidR="00831686" w:rsidRDefault="00831686" w:rsidP="00D57F97">
            <w:pPr>
              <w:widowControl w:val="0"/>
              <w:rPr>
                <w:b/>
                <w:bCs/>
                <w:color w:val="FF0000"/>
                <w:rtl/>
                <w:lang w:bidi="ar-EG"/>
              </w:rPr>
            </w:pPr>
          </w:p>
          <w:p w14:paraId="4AAB31A0" w14:textId="77777777" w:rsidR="00831686" w:rsidRDefault="00831686" w:rsidP="00D57F97">
            <w:pPr>
              <w:widowControl w:val="0"/>
              <w:rPr>
                <w:b/>
                <w:bCs/>
                <w:color w:val="0D0D0D" w:themeColor="text1" w:themeTint="F2"/>
                <w:rtl/>
                <w:lang w:bidi="ar-EG"/>
              </w:rPr>
            </w:pPr>
            <w:r w:rsidRPr="00831686">
              <w:rPr>
                <w:rFonts w:hint="cs"/>
                <w:b/>
                <w:bCs/>
                <w:color w:val="0D0D0D" w:themeColor="text1" w:themeTint="F2"/>
                <w:rtl/>
                <w:lang w:bidi="ar-EG"/>
              </w:rPr>
              <w:t>طبقي دخول الب</w:t>
            </w:r>
            <w:r w:rsidR="004B0FA8">
              <w:rPr>
                <w:rFonts w:hint="cs"/>
                <w:b/>
                <w:bCs/>
                <w:color w:val="0D0D0D" w:themeColor="text1" w:themeTint="F2"/>
                <w:rtl/>
                <w:lang w:bidi="ar-EG"/>
              </w:rPr>
              <w:t>ا</w:t>
            </w:r>
            <w:r w:rsidRPr="00831686">
              <w:rPr>
                <w:rFonts w:hint="cs"/>
                <w:b/>
                <w:bCs/>
                <w:color w:val="0D0D0D" w:themeColor="text1" w:themeTint="F2"/>
                <w:rtl/>
                <w:lang w:bidi="ar-EG"/>
              </w:rPr>
              <w:t xml:space="preserve">ء والفاء والكاف على الكلمات المبدوءة بال  في الأسئلة التالية </w:t>
            </w:r>
            <w:r w:rsidR="00A661D0">
              <w:rPr>
                <w:rFonts w:hint="cs"/>
                <w:b/>
                <w:bCs/>
                <w:color w:val="0D0D0D" w:themeColor="text1" w:themeTint="F2"/>
                <w:rtl/>
                <w:lang w:bidi="ar-EG"/>
              </w:rPr>
              <w:t>.</w:t>
            </w:r>
          </w:p>
          <w:p w14:paraId="249BAA42" w14:textId="77777777" w:rsidR="004B0FA8" w:rsidRPr="00831686" w:rsidRDefault="004B0FA8" w:rsidP="00D57F97">
            <w:pPr>
              <w:widowControl w:val="0"/>
              <w:rPr>
                <w:b/>
                <w:bCs/>
                <w:color w:val="0D0D0D" w:themeColor="text1" w:themeTint="F2"/>
                <w:rtl/>
                <w:lang w:bidi="ar-EG"/>
              </w:rPr>
            </w:pPr>
          </w:p>
          <w:p w14:paraId="02DF655F" w14:textId="77777777" w:rsidR="00831686" w:rsidRPr="00831686" w:rsidRDefault="00831686" w:rsidP="00D57F97">
            <w:pPr>
              <w:widowControl w:val="0"/>
              <w:rPr>
                <w:b/>
                <w:bCs/>
                <w:color w:val="0D0D0D" w:themeColor="text1" w:themeTint="F2"/>
                <w:rtl/>
                <w:lang w:bidi="ar-EG"/>
              </w:rPr>
            </w:pPr>
          </w:p>
          <w:p w14:paraId="4F409440" w14:textId="77777777" w:rsidR="00B35E5A" w:rsidRPr="00831686" w:rsidRDefault="00831686" w:rsidP="00D57F97">
            <w:pPr>
              <w:widowControl w:val="0"/>
              <w:rPr>
                <w:b/>
                <w:bCs/>
                <w:color w:val="FF0000"/>
                <w:lang w:bidi="ar-EG"/>
              </w:rPr>
            </w:pPr>
            <w:r w:rsidRPr="00831686">
              <w:rPr>
                <w:rFonts w:hint="cs"/>
                <w:b/>
                <w:bCs/>
                <w:color w:val="0D0D0D" w:themeColor="text1" w:themeTint="F2"/>
                <w:rtl/>
                <w:lang w:bidi="ar-EG"/>
              </w:rPr>
              <w:t>اكتبي ما</w:t>
            </w:r>
            <w:r w:rsidR="00F37955">
              <w:rPr>
                <w:rFonts w:hint="cs"/>
                <w:b/>
                <w:bCs/>
                <w:color w:val="0D0D0D" w:themeColor="text1" w:themeTint="F2"/>
                <w:rtl/>
                <w:lang w:bidi="ar-EG"/>
              </w:rPr>
              <w:t xml:space="preserve"> </w:t>
            </w:r>
            <w:r w:rsidRPr="00831686">
              <w:rPr>
                <w:rFonts w:hint="cs"/>
                <w:b/>
                <w:bCs/>
                <w:color w:val="0D0D0D" w:themeColor="text1" w:themeTint="F2"/>
                <w:rtl/>
                <w:lang w:bidi="ar-EG"/>
              </w:rPr>
              <w:t>يملى عليك كتابة صحيحة .</w:t>
            </w:r>
          </w:p>
        </w:tc>
        <w:tc>
          <w:tcPr>
            <w:tcW w:w="1535" w:type="dxa"/>
            <w:tcBorders>
              <w:top w:val="double" w:sz="4" w:space="0" w:color="auto"/>
              <w:left w:val="double" w:sz="4" w:space="0" w:color="auto"/>
              <w:bottom w:val="double" w:sz="4" w:space="0" w:color="auto"/>
              <w:right w:val="double" w:sz="4" w:space="0" w:color="auto"/>
            </w:tcBorders>
            <w:vAlign w:val="center"/>
          </w:tcPr>
          <w:p w14:paraId="7B843191" w14:textId="77777777" w:rsidR="00FF34CA" w:rsidRPr="00465869" w:rsidRDefault="00831686" w:rsidP="00FF34CA">
            <w:pPr>
              <w:pStyle w:val="a4"/>
              <w:numPr>
                <w:ilvl w:val="0"/>
                <w:numId w:val="1"/>
              </w:numPr>
              <w:jc w:val="center"/>
              <w:rPr>
                <w:rFonts w:ascii="Calibri" w:eastAsia="Calibri" w:hAnsi="Calibri" w:cs="Arial"/>
                <w:b/>
                <w:bCs/>
                <w:sz w:val="24"/>
                <w:szCs w:val="24"/>
              </w:rPr>
            </w:pPr>
            <w:r>
              <w:rPr>
                <w:rFonts w:ascii="Calibri" w:eastAsia="Calibri" w:hAnsi="Calibri" w:cs="Arial" w:hint="cs"/>
                <w:b/>
                <w:bCs/>
                <w:sz w:val="24"/>
                <w:szCs w:val="24"/>
                <w:rtl/>
              </w:rPr>
              <w:t xml:space="preserve"> </w:t>
            </w:r>
            <w:r w:rsidR="00FF34CA" w:rsidRPr="00465869">
              <w:rPr>
                <w:rFonts w:ascii="Calibri" w:eastAsia="Calibri" w:hAnsi="Calibri" w:cs="Arial" w:hint="cs"/>
                <w:b/>
                <w:bCs/>
                <w:sz w:val="24"/>
                <w:szCs w:val="24"/>
                <w:rtl/>
              </w:rPr>
              <w:t xml:space="preserve"> الكتاب المدرسي.</w:t>
            </w:r>
          </w:p>
          <w:p w14:paraId="196E821C" w14:textId="77777777" w:rsidR="00FF34CA" w:rsidRPr="00465869" w:rsidRDefault="00FF34CA" w:rsidP="00FF34CA">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العرض.</w:t>
            </w:r>
          </w:p>
          <w:p w14:paraId="3F823E85" w14:textId="77777777" w:rsidR="00FF34CA" w:rsidRPr="00465869" w:rsidRDefault="00FF34CA" w:rsidP="00FF34CA">
            <w:pPr>
              <w:jc w:val="center"/>
              <w:rPr>
                <w:rFonts w:ascii="Calibri" w:eastAsia="Calibri" w:hAnsi="Calibri" w:cs="Arial"/>
                <w:b/>
                <w:bCs/>
                <w:sz w:val="24"/>
                <w:szCs w:val="24"/>
                <w:rtl/>
              </w:rPr>
            </w:pPr>
          </w:p>
          <w:p w14:paraId="02A53FB3" w14:textId="77777777" w:rsidR="004B0FA8" w:rsidRDefault="00FF34CA" w:rsidP="00FF34CA">
            <w:pPr>
              <w:rPr>
                <w:rFonts w:ascii="Calibri" w:eastAsia="Calibri" w:hAnsi="Calibri" w:cs="Arial"/>
                <w:b/>
                <w:bCs/>
                <w:sz w:val="24"/>
                <w:szCs w:val="24"/>
                <w:rtl/>
              </w:rPr>
            </w:pPr>
            <w:r w:rsidRPr="00465869">
              <w:rPr>
                <w:rFonts w:ascii="Calibri" w:eastAsia="Calibri" w:hAnsi="Calibri" w:cs="Arial" w:hint="cs"/>
                <w:b/>
                <w:bCs/>
                <w:color w:val="FF0000"/>
                <w:sz w:val="24"/>
                <w:szCs w:val="24"/>
                <w:u w:val="single"/>
                <w:rtl/>
              </w:rPr>
              <w:t>الاستراتيجية</w:t>
            </w:r>
            <w:r>
              <w:rPr>
                <w:rFonts w:ascii="Calibri" w:eastAsia="Calibri" w:hAnsi="Calibri" w:cs="Arial" w:hint="cs"/>
                <w:b/>
                <w:bCs/>
                <w:sz w:val="24"/>
                <w:szCs w:val="24"/>
                <w:rtl/>
              </w:rPr>
              <w:t xml:space="preserve"> </w:t>
            </w:r>
          </w:p>
          <w:p w14:paraId="18895F2A" w14:textId="77777777" w:rsidR="00B35E5A" w:rsidRDefault="00B35E5A" w:rsidP="00FF34CA">
            <w:pPr>
              <w:rPr>
                <w:rFonts w:ascii="Calibri" w:eastAsia="Calibri" w:hAnsi="Calibri" w:cs="Arial"/>
                <w:b/>
                <w:bCs/>
                <w:sz w:val="24"/>
                <w:szCs w:val="24"/>
                <w:rtl/>
              </w:rPr>
            </w:pPr>
          </w:p>
          <w:p w14:paraId="69149D62" w14:textId="77777777" w:rsidR="004B0FA8" w:rsidRDefault="004B0FA8" w:rsidP="00FF34CA">
            <w:pPr>
              <w:rPr>
                <w:rFonts w:ascii="Calibri" w:eastAsia="Calibri" w:hAnsi="Calibri" w:cs="Arial"/>
                <w:b/>
                <w:bCs/>
                <w:sz w:val="24"/>
                <w:szCs w:val="24"/>
                <w:rtl/>
              </w:rPr>
            </w:pPr>
          </w:p>
          <w:p w14:paraId="56E6A240" w14:textId="77777777" w:rsidR="00831686" w:rsidRDefault="00831686" w:rsidP="00D57F97">
            <w:pPr>
              <w:rPr>
                <w:rFonts w:ascii="Calibri" w:eastAsia="Calibri" w:hAnsi="Calibri" w:cs="Arial"/>
                <w:b/>
                <w:bCs/>
                <w:sz w:val="24"/>
                <w:szCs w:val="24"/>
                <w:rtl/>
              </w:rPr>
            </w:pPr>
            <w:r>
              <w:rPr>
                <w:rFonts w:ascii="Calibri" w:eastAsia="Calibri" w:hAnsi="Calibri" w:cs="Arial" w:hint="cs"/>
                <w:b/>
                <w:bCs/>
                <w:sz w:val="24"/>
                <w:szCs w:val="24"/>
                <w:rtl/>
              </w:rPr>
              <w:t xml:space="preserve"> العصف الذهني </w:t>
            </w:r>
          </w:p>
          <w:p w14:paraId="68EB4F6F" w14:textId="77777777" w:rsidR="004B0FA8" w:rsidRDefault="004B0FA8" w:rsidP="00D57F97">
            <w:pPr>
              <w:rPr>
                <w:rFonts w:ascii="Calibri" w:eastAsia="Calibri" w:hAnsi="Calibri" w:cs="Arial"/>
                <w:b/>
                <w:bCs/>
                <w:sz w:val="24"/>
                <w:szCs w:val="24"/>
                <w:rtl/>
              </w:rPr>
            </w:pPr>
          </w:p>
          <w:p w14:paraId="26533B87" w14:textId="77777777" w:rsidR="00A661D0" w:rsidRDefault="00831686" w:rsidP="00A661D0">
            <w:pPr>
              <w:rPr>
                <w:rFonts w:ascii="Calibri" w:eastAsia="Calibri" w:hAnsi="Calibri" w:cs="Arial"/>
                <w:b/>
                <w:bCs/>
                <w:sz w:val="24"/>
                <w:szCs w:val="24"/>
                <w:rtl/>
              </w:rPr>
            </w:pPr>
            <w:r>
              <w:rPr>
                <w:rFonts w:ascii="Calibri" w:eastAsia="Calibri" w:hAnsi="Calibri" w:cs="Arial" w:hint="cs"/>
                <w:b/>
                <w:bCs/>
                <w:sz w:val="24"/>
                <w:szCs w:val="24"/>
                <w:rtl/>
              </w:rPr>
              <w:t xml:space="preserve"> </w:t>
            </w:r>
          </w:p>
          <w:p w14:paraId="621F7A97" w14:textId="77777777" w:rsidR="00A661D0" w:rsidRDefault="00A661D0" w:rsidP="00A661D0">
            <w:pPr>
              <w:rPr>
                <w:rFonts w:ascii="Calibri" w:eastAsia="Calibri" w:hAnsi="Calibri" w:cs="Arial"/>
                <w:b/>
                <w:bCs/>
                <w:sz w:val="24"/>
                <w:szCs w:val="24"/>
                <w:rtl/>
              </w:rPr>
            </w:pPr>
            <w:r>
              <w:rPr>
                <w:rFonts w:ascii="Calibri" w:eastAsia="Calibri" w:hAnsi="Calibri" w:cs="Arial" w:hint="cs"/>
                <w:b/>
                <w:bCs/>
                <w:sz w:val="24"/>
                <w:szCs w:val="24"/>
                <w:rtl/>
              </w:rPr>
              <w:t>تصويب الخطأ</w:t>
            </w:r>
          </w:p>
          <w:p w14:paraId="6CAED6CF" w14:textId="77777777" w:rsidR="00A661D0" w:rsidRDefault="00A661D0" w:rsidP="00A661D0">
            <w:pPr>
              <w:rPr>
                <w:rFonts w:ascii="Calibri" w:eastAsia="Calibri" w:hAnsi="Calibri" w:cs="Arial"/>
                <w:b/>
                <w:bCs/>
                <w:sz w:val="24"/>
                <w:szCs w:val="24"/>
                <w:rtl/>
              </w:rPr>
            </w:pPr>
          </w:p>
          <w:p w14:paraId="0A73A8E1" w14:textId="77777777" w:rsidR="00831686" w:rsidRPr="00465869" w:rsidRDefault="00831686" w:rsidP="00A661D0">
            <w:pPr>
              <w:rPr>
                <w:rFonts w:ascii="Calibri" w:eastAsia="Calibri" w:hAnsi="Calibri" w:cs="Arial"/>
                <w:b/>
                <w:bCs/>
                <w:sz w:val="24"/>
                <w:szCs w:val="24"/>
              </w:rPr>
            </w:pPr>
            <w:r>
              <w:rPr>
                <w:rFonts w:ascii="Calibri" w:eastAsia="Calibri" w:hAnsi="Calibri" w:cs="Arial" w:hint="cs"/>
                <w:b/>
                <w:bCs/>
                <w:sz w:val="24"/>
                <w:szCs w:val="24"/>
                <w:rtl/>
              </w:rPr>
              <w:t xml:space="preserve"> </w:t>
            </w:r>
            <w:r w:rsidR="00A661D0">
              <w:rPr>
                <w:rFonts w:ascii="Calibri" w:eastAsia="Calibri" w:hAnsi="Calibri" w:cs="Arial" w:hint="cs"/>
                <w:b/>
                <w:bCs/>
                <w:sz w:val="24"/>
                <w:szCs w:val="24"/>
                <w:rtl/>
              </w:rPr>
              <w:t>التعلم  الذاتي</w:t>
            </w:r>
          </w:p>
          <w:p w14:paraId="122285F3" w14:textId="77777777" w:rsidR="00B35E5A" w:rsidRPr="00465869" w:rsidRDefault="00B35E5A" w:rsidP="00D57F97">
            <w:pPr>
              <w:rPr>
                <w:rFonts w:ascii="Calibri" w:eastAsia="Calibri" w:hAnsi="Calibri" w:cs="Arial"/>
                <w:b/>
                <w:bCs/>
                <w:sz w:val="24"/>
                <w:szCs w:val="24"/>
                <w:rtl/>
              </w:rPr>
            </w:pPr>
          </w:p>
          <w:p w14:paraId="51797652" w14:textId="77777777" w:rsidR="00B35E5A" w:rsidRPr="00465869" w:rsidRDefault="00B35E5A" w:rsidP="00D57F97">
            <w:pPr>
              <w:jc w:val="center"/>
              <w:rPr>
                <w:rFonts w:ascii="Calibri" w:eastAsia="Calibri" w:hAnsi="Calibri" w:cs="Arial"/>
                <w:b/>
                <w:bCs/>
                <w:sz w:val="24"/>
                <w:szCs w:val="24"/>
                <w:rtl/>
              </w:rPr>
            </w:pPr>
          </w:p>
          <w:p w14:paraId="3BBD06B9" w14:textId="77777777" w:rsidR="00B35E5A" w:rsidRPr="00465869" w:rsidRDefault="00B35E5A" w:rsidP="00D57F97">
            <w:pPr>
              <w:jc w:val="center"/>
              <w:rPr>
                <w:rFonts w:ascii="Calibri" w:eastAsia="Calibri" w:hAnsi="Calibri" w:cs="Arial"/>
                <w:b/>
                <w:bCs/>
                <w:sz w:val="24"/>
                <w:szCs w:val="24"/>
                <w:rtl/>
              </w:rPr>
            </w:pPr>
          </w:p>
          <w:p w14:paraId="5DB7C65D" w14:textId="77777777" w:rsidR="00B35E5A" w:rsidRPr="00465869" w:rsidRDefault="00B35E5A" w:rsidP="00D57F97">
            <w:pPr>
              <w:jc w:val="center"/>
              <w:rPr>
                <w:rFonts w:ascii="Calibri" w:eastAsia="Calibri" w:hAnsi="Calibri" w:cs="Arial"/>
                <w:b/>
                <w:bCs/>
                <w:sz w:val="24"/>
                <w:szCs w:val="24"/>
                <w:rtl/>
              </w:rPr>
            </w:pPr>
          </w:p>
          <w:p w14:paraId="6E41D1D9" w14:textId="77777777" w:rsidR="00B35E5A" w:rsidRPr="00465869" w:rsidRDefault="00B35E5A" w:rsidP="00D57F97">
            <w:pPr>
              <w:jc w:val="center"/>
              <w:rPr>
                <w:rFonts w:ascii="Calibri" w:eastAsia="Calibri" w:hAnsi="Calibri" w:cs="Arial"/>
                <w:b/>
                <w:bCs/>
                <w:sz w:val="24"/>
                <w:szCs w:val="24"/>
                <w:rtl/>
              </w:rPr>
            </w:pPr>
          </w:p>
          <w:p w14:paraId="6E1C5988" w14:textId="77777777" w:rsidR="00B35E5A" w:rsidRPr="00465869" w:rsidRDefault="00B35E5A" w:rsidP="00D57F97">
            <w:pPr>
              <w:jc w:val="center"/>
              <w:rPr>
                <w:rFonts w:ascii="Calibri" w:eastAsia="Calibri" w:hAnsi="Calibri" w:cs="Arial"/>
                <w:b/>
                <w:bCs/>
                <w:sz w:val="24"/>
                <w:szCs w:val="24"/>
                <w:rtl/>
              </w:rPr>
            </w:pPr>
          </w:p>
          <w:p w14:paraId="50A39F3B" w14:textId="77777777" w:rsidR="00B35E5A" w:rsidRPr="00465869" w:rsidRDefault="00B35E5A" w:rsidP="00D57F97">
            <w:pPr>
              <w:rPr>
                <w:rFonts w:ascii="Calibri" w:eastAsia="Calibri" w:hAnsi="Calibri" w:cs="Arial"/>
                <w:b/>
                <w:bCs/>
                <w:sz w:val="24"/>
                <w:szCs w:val="24"/>
              </w:rPr>
            </w:pPr>
          </w:p>
        </w:tc>
        <w:tc>
          <w:tcPr>
            <w:tcW w:w="4328" w:type="dxa"/>
            <w:tcBorders>
              <w:top w:val="double" w:sz="4" w:space="0" w:color="auto"/>
              <w:left w:val="double" w:sz="4" w:space="0" w:color="auto"/>
              <w:bottom w:val="double" w:sz="4" w:space="0" w:color="auto"/>
              <w:right w:val="double" w:sz="4" w:space="0" w:color="auto"/>
            </w:tcBorders>
            <w:vAlign w:val="center"/>
          </w:tcPr>
          <w:p w14:paraId="302078C5" w14:textId="77777777" w:rsidR="00F7754D" w:rsidRPr="00F7754D" w:rsidRDefault="00F7754D" w:rsidP="00D57F97">
            <w:pPr>
              <w:widowControl w:val="0"/>
              <w:numPr>
                <w:ilvl w:val="0"/>
                <w:numId w:val="4"/>
              </w:numPr>
              <w:jc w:val="center"/>
              <w:rPr>
                <w:b/>
                <w:bCs/>
              </w:rPr>
            </w:pPr>
            <w:r w:rsidRPr="00F7754D">
              <w:rPr>
                <w:rFonts w:hint="cs"/>
                <w:b/>
                <w:bCs/>
                <w:rtl/>
              </w:rPr>
              <w:t xml:space="preserve">مراجعة المكتسبات السابقة </w:t>
            </w:r>
          </w:p>
          <w:p w14:paraId="68C5EB57" w14:textId="77777777" w:rsidR="0027613B" w:rsidRDefault="0027613B" w:rsidP="00D57F97">
            <w:pPr>
              <w:widowControl w:val="0"/>
              <w:numPr>
                <w:ilvl w:val="0"/>
                <w:numId w:val="4"/>
              </w:numPr>
              <w:jc w:val="center"/>
              <w:rPr>
                <w:b/>
                <w:bCs/>
                <w:color w:val="C00000"/>
              </w:rPr>
            </w:pPr>
            <w:r w:rsidRPr="0027613B">
              <w:rPr>
                <w:rFonts w:hint="cs"/>
                <w:b/>
                <w:bCs/>
                <w:color w:val="C00000"/>
                <w:rtl/>
              </w:rPr>
              <w:t xml:space="preserve">التمهيد </w:t>
            </w:r>
          </w:p>
          <w:p w14:paraId="0BE25747" w14:textId="77777777" w:rsidR="00A661D0" w:rsidRPr="00A661D0" w:rsidRDefault="00A661D0" w:rsidP="00A661D0">
            <w:pPr>
              <w:widowControl w:val="0"/>
              <w:numPr>
                <w:ilvl w:val="0"/>
                <w:numId w:val="4"/>
              </w:numPr>
              <w:jc w:val="center"/>
              <w:rPr>
                <w:b/>
                <w:bCs/>
                <w:color w:val="C00000"/>
                <w:sz w:val="24"/>
                <w:szCs w:val="24"/>
              </w:rPr>
            </w:pPr>
            <w:r>
              <w:rPr>
                <w:rFonts w:hint="cs"/>
                <w:b/>
                <w:bCs/>
                <w:sz w:val="28"/>
                <w:szCs w:val="28"/>
                <w:rtl/>
              </w:rPr>
              <w:t xml:space="preserve">كتابة كلمات </w:t>
            </w:r>
            <w:r w:rsidR="0027613B" w:rsidRPr="0027613B">
              <w:rPr>
                <w:rFonts w:hint="cs"/>
                <w:b/>
                <w:bCs/>
                <w:sz w:val="28"/>
                <w:szCs w:val="28"/>
                <w:rtl/>
              </w:rPr>
              <w:t xml:space="preserve">وتدخل عليها الطالبة </w:t>
            </w:r>
          </w:p>
          <w:p w14:paraId="053AFD23" w14:textId="77777777" w:rsidR="0027613B" w:rsidRPr="0027613B" w:rsidRDefault="0027613B" w:rsidP="00A661D0">
            <w:pPr>
              <w:widowControl w:val="0"/>
              <w:numPr>
                <w:ilvl w:val="0"/>
                <w:numId w:val="4"/>
              </w:numPr>
              <w:jc w:val="center"/>
              <w:rPr>
                <w:b/>
                <w:bCs/>
                <w:color w:val="C00000"/>
                <w:sz w:val="24"/>
                <w:szCs w:val="24"/>
              </w:rPr>
            </w:pPr>
            <w:r w:rsidRPr="0027613B">
              <w:rPr>
                <w:rFonts w:hint="cs"/>
                <w:b/>
                <w:bCs/>
                <w:sz w:val="32"/>
                <w:szCs w:val="32"/>
                <w:rtl/>
              </w:rPr>
              <w:t>ب ف</w:t>
            </w:r>
            <w:r w:rsidRPr="0027613B">
              <w:rPr>
                <w:rFonts w:hint="cs"/>
                <w:b/>
                <w:bCs/>
                <w:sz w:val="40"/>
                <w:szCs w:val="40"/>
                <w:rtl/>
              </w:rPr>
              <w:t xml:space="preserve"> </w:t>
            </w:r>
            <w:r w:rsidRPr="0027613B">
              <w:rPr>
                <w:rFonts w:hint="cs"/>
                <w:b/>
                <w:bCs/>
                <w:sz w:val="32"/>
                <w:szCs w:val="32"/>
                <w:rtl/>
              </w:rPr>
              <w:t>ك</w:t>
            </w:r>
            <w:r w:rsidRPr="0027613B">
              <w:rPr>
                <w:rFonts w:hint="cs"/>
                <w:b/>
                <w:bCs/>
                <w:color w:val="C00000"/>
                <w:sz w:val="32"/>
                <w:szCs w:val="32"/>
                <w:rtl/>
              </w:rPr>
              <w:t xml:space="preserve"> </w:t>
            </w:r>
          </w:p>
          <w:p w14:paraId="430DDFFC" w14:textId="77777777" w:rsidR="0027613B" w:rsidRPr="00F7754D" w:rsidRDefault="00F7754D" w:rsidP="00D57F97">
            <w:pPr>
              <w:widowControl w:val="0"/>
              <w:ind w:left="360"/>
              <w:rPr>
                <w:b/>
                <w:bCs/>
                <w:color w:val="C00000"/>
              </w:rPr>
            </w:pPr>
            <w:r w:rsidRPr="00F7754D">
              <w:rPr>
                <w:rFonts w:hint="cs"/>
                <w:b/>
                <w:bCs/>
                <w:color w:val="C00000"/>
                <w:rtl/>
              </w:rPr>
              <w:t>العرض</w:t>
            </w:r>
          </w:p>
          <w:p w14:paraId="0656B033" w14:textId="77777777" w:rsidR="00D47A4C" w:rsidRPr="00D47A4C" w:rsidRDefault="00D47A4C" w:rsidP="00A661D0">
            <w:pPr>
              <w:widowControl w:val="0"/>
              <w:numPr>
                <w:ilvl w:val="0"/>
                <w:numId w:val="4"/>
              </w:numPr>
              <w:jc w:val="center"/>
              <w:rPr>
                <w:b/>
                <w:bCs/>
                <w:color w:val="000000" w:themeColor="text1"/>
                <w:rtl/>
              </w:rPr>
            </w:pPr>
            <w:r w:rsidRPr="00D47A4C">
              <w:rPr>
                <w:b/>
                <w:bCs/>
                <w:color w:val="000000" w:themeColor="text1"/>
                <w:rtl/>
              </w:rPr>
              <w:t>أكلف الطالبات بحل الأسئلة صـ</w:t>
            </w:r>
            <w:r w:rsidR="00A661D0">
              <w:rPr>
                <w:rFonts w:hint="cs"/>
                <w:b/>
                <w:bCs/>
                <w:color w:val="000000" w:themeColor="text1"/>
                <w:rtl/>
              </w:rPr>
              <w:t xml:space="preserve"> </w:t>
            </w:r>
            <w:r w:rsidRPr="00D47A4C">
              <w:rPr>
                <w:b/>
                <w:bCs/>
                <w:color w:val="000000" w:themeColor="text1"/>
                <w:rtl/>
              </w:rPr>
              <w:t xml:space="preserve"> </w:t>
            </w:r>
            <w:r w:rsidR="00A661D0">
              <w:rPr>
                <w:rFonts w:hint="cs"/>
                <w:b/>
                <w:bCs/>
                <w:color w:val="000000" w:themeColor="text1"/>
                <w:rtl/>
              </w:rPr>
              <w:t>62  63</w:t>
            </w:r>
            <w:r w:rsidRPr="00D47A4C">
              <w:rPr>
                <w:b/>
                <w:bCs/>
                <w:color w:val="000000" w:themeColor="text1"/>
                <w:rtl/>
              </w:rPr>
              <w:t xml:space="preserve"> مع التصويب أولًا بأول.</w:t>
            </w:r>
          </w:p>
          <w:p w14:paraId="46B24C59" w14:textId="77777777" w:rsidR="0027613B" w:rsidRDefault="0027613B" w:rsidP="00D57F97">
            <w:pPr>
              <w:widowControl w:val="0"/>
              <w:numPr>
                <w:ilvl w:val="0"/>
                <w:numId w:val="4"/>
              </w:numPr>
              <w:rPr>
                <w:b/>
                <w:bCs/>
                <w:color w:val="0D0D0D" w:themeColor="text1" w:themeTint="F2"/>
              </w:rPr>
            </w:pPr>
            <w:r w:rsidRPr="00AB7A43">
              <w:rPr>
                <w:b/>
                <w:bCs/>
                <w:color w:val="0D0D0D" w:themeColor="text1" w:themeTint="F2"/>
                <w:rtl/>
              </w:rPr>
              <w:t>أساعد الطلبات في حل الأسئلة ، مع التصويب.</w:t>
            </w:r>
          </w:p>
          <w:p w14:paraId="4127D889" w14:textId="77777777" w:rsidR="00A661D0" w:rsidRPr="00AB7A43" w:rsidRDefault="00A661D0" w:rsidP="00D57F97">
            <w:pPr>
              <w:widowControl w:val="0"/>
              <w:numPr>
                <w:ilvl w:val="0"/>
                <w:numId w:val="4"/>
              </w:numPr>
              <w:rPr>
                <w:b/>
                <w:bCs/>
                <w:color w:val="0D0D0D" w:themeColor="text1" w:themeTint="F2"/>
                <w:rtl/>
              </w:rPr>
            </w:pPr>
            <w:r w:rsidRPr="00D47A4C">
              <w:rPr>
                <w:b/>
                <w:bCs/>
                <w:color w:val="000000" w:themeColor="text1"/>
                <w:rtl/>
              </w:rPr>
              <w:t>أملي على الطالبات بعض العبارات التي تحتوي على كلمات مبدوءة بـ(ال) ودخلت عليها (ف،ب،ك).</w:t>
            </w:r>
          </w:p>
          <w:p w14:paraId="30AAD052" w14:textId="77777777" w:rsidR="00F7754D" w:rsidRDefault="00F7754D" w:rsidP="00D57F97"/>
          <w:p w14:paraId="24069762" w14:textId="77777777" w:rsidR="00B35E5A" w:rsidRDefault="00F7754D" w:rsidP="00D57F97">
            <w:pPr>
              <w:rPr>
                <w:b/>
                <w:bCs/>
                <w:color w:val="C00000"/>
                <w:rtl/>
              </w:rPr>
            </w:pPr>
            <w:r w:rsidRPr="00F7754D">
              <w:rPr>
                <w:rFonts w:hint="cs"/>
                <w:b/>
                <w:bCs/>
                <w:color w:val="C00000"/>
                <w:sz w:val="24"/>
                <w:szCs w:val="24"/>
                <w:rtl/>
              </w:rPr>
              <w:t xml:space="preserve"> الغلق</w:t>
            </w:r>
          </w:p>
          <w:p w14:paraId="2BEA49EB" w14:textId="77777777" w:rsidR="00F7754D" w:rsidRPr="00F7754D" w:rsidRDefault="00F7754D" w:rsidP="00D57F97">
            <w:pPr>
              <w:rPr>
                <w:b/>
                <w:bCs/>
                <w:color w:val="000000" w:themeColor="text1"/>
              </w:rPr>
            </w:pPr>
            <w:r w:rsidRPr="00F7754D">
              <w:rPr>
                <w:rFonts w:hint="cs"/>
                <w:b/>
                <w:bCs/>
                <w:color w:val="000000" w:themeColor="text1"/>
                <w:sz w:val="28"/>
                <w:szCs w:val="28"/>
                <w:rtl/>
              </w:rPr>
              <w:t>كتابة كلمات في الدفتر لدخول الباء والفاء والكاف على الكلمات المبدوءة بال</w:t>
            </w:r>
          </w:p>
        </w:tc>
        <w:tc>
          <w:tcPr>
            <w:tcW w:w="2933" w:type="dxa"/>
            <w:tcBorders>
              <w:top w:val="double" w:sz="4" w:space="0" w:color="auto"/>
              <w:left w:val="double" w:sz="4" w:space="0" w:color="auto"/>
              <w:bottom w:val="double" w:sz="4" w:space="0" w:color="auto"/>
              <w:right w:val="double" w:sz="4" w:space="0" w:color="auto"/>
            </w:tcBorders>
            <w:vAlign w:val="center"/>
          </w:tcPr>
          <w:p w14:paraId="56228281" w14:textId="77777777" w:rsidR="00831686" w:rsidRDefault="0027613B" w:rsidP="00A661D0">
            <w:pPr>
              <w:widowControl w:val="0"/>
              <w:tabs>
                <w:tab w:val="right" w:pos="205"/>
              </w:tabs>
              <w:spacing w:line="360" w:lineRule="auto"/>
              <w:rPr>
                <w:rFonts w:ascii="Arial" w:hAnsi="Arial" w:cs="Arial"/>
                <w:b/>
                <w:bCs/>
                <w:sz w:val="24"/>
                <w:szCs w:val="24"/>
                <w:rtl/>
                <w:lang w:bidi="ar-EG"/>
              </w:rPr>
            </w:pPr>
            <w:r w:rsidRPr="003E5309">
              <w:rPr>
                <w:b/>
                <w:bCs/>
                <w:sz w:val="28"/>
                <w:szCs w:val="28"/>
                <w:rtl/>
                <w:lang w:bidi="ar-EG"/>
              </w:rPr>
              <w:t>أن تطبق الطالبة دخول</w:t>
            </w:r>
            <w:r>
              <w:rPr>
                <w:rFonts w:hint="cs"/>
                <w:b/>
                <w:bCs/>
                <w:sz w:val="28"/>
                <w:szCs w:val="28"/>
                <w:rtl/>
                <w:lang w:bidi="ar-EG"/>
              </w:rPr>
              <w:t xml:space="preserve"> الباء والفاء والكاف على الكلمات المبدوءة بال </w:t>
            </w:r>
            <w:r>
              <w:rPr>
                <w:rFonts w:ascii="Arial" w:hAnsi="Arial" w:cs="Arial" w:hint="cs"/>
                <w:b/>
                <w:bCs/>
                <w:sz w:val="24"/>
                <w:szCs w:val="24"/>
                <w:rtl/>
                <w:lang w:bidi="ar-EG"/>
              </w:rPr>
              <w:t>.</w:t>
            </w:r>
          </w:p>
          <w:p w14:paraId="04F5694E" w14:textId="77777777" w:rsidR="00831686" w:rsidRPr="00465869" w:rsidRDefault="00831686" w:rsidP="00D57F97">
            <w:pPr>
              <w:widowControl w:val="0"/>
              <w:tabs>
                <w:tab w:val="right" w:pos="205"/>
              </w:tabs>
              <w:spacing w:line="360" w:lineRule="auto"/>
              <w:rPr>
                <w:rFonts w:ascii="Arial" w:hAnsi="Arial" w:cs="Arial"/>
                <w:b/>
                <w:bCs/>
                <w:sz w:val="24"/>
                <w:szCs w:val="24"/>
                <w:lang w:bidi="ar-EG"/>
              </w:rPr>
            </w:pPr>
          </w:p>
          <w:p w14:paraId="55D59207" w14:textId="77777777" w:rsidR="00B35E5A" w:rsidRPr="00465869" w:rsidRDefault="0027613B" w:rsidP="004B0FA8">
            <w:pPr>
              <w:pStyle w:val="a4"/>
              <w:widowControl w:val="0"/>
              <w:tabs>
                <w:tab w:val="right" w:pos="205"/>
              </w:tabs>
              <w:ind w:left="360"/>
              <w:rPr>
                <w:rFonts w:ascii="Calibri" w:eastAsia="Calibri" w:hAnsi="Calibri" w:cs="Arial"/>
                <w:b/>
                <w:bCs/>
                <w:sz w:val="24"/>
                <w:szCs w:val="24"/>
                <w:rtl/>
                <w:lang w:bidi="ar-EG"/>
              </w:rPr>
            </w:pPr>
            <w:r w:rsidRPr="0027613B">
              <w:rPr>
                <w:rFonts w:ascii="Calibri" w:eastAsia="Calibri" w:hAnsi="Calibri" w:cs="Arial" w:hint="cs"/>
                <w:b/>
                <w:bCs/>
                <w:sz w:val="32"/>
                <w:szCs w:val="32"/>
                <w:rtl/>
                <w:lang w:bidi="ar-EG"/>
              </w:rPr>
              <w:t>كتابة ما</w:t>
            </w:r>
            <w:r w:rsidR="00F37955">
              <w:rPr>
                <w:rFonts w:ascii="Calibri" w:eastAsia="Calibri" w:hAnsi="Calibri" w:cs="Arial" w:hint="cs"/>
                <w:b/>
                <w:bCs/>
                <w:sz w:val="32"/>
                <w:szCs w:val="32"/>
                <w:rtl/>
                <w:lang w:bidi="ar-EG"/>
              </w:rPr>
              <w:t xml:space="preserve"> </w:t>
            </w:r>
            <w:r w:rsidRPr="0027613B">
              <w:rPr>
                <w:rFonts w:ascii="Calibri" w:eastAsia="Calibri" w:hAnsi="Calibri" w:cs="Arial" w:hint="cs"/>
                <w:b/>
                <w:bCs/>
                <w:sz w:val="32"/>
                <w:szCs w:val="32"/>
                <w:rtl/>
                <w:lang w:bidi="ar-EG"/>
              </w:rPr>
              <w:t xml:space="preserve">يملى عليها </w:t>
            </w:r>
            <w:r w:rsidR="004B0FA8">
              <w:rPr>
                <w:rFonts w:ascii="Calibri" w:eastAsia="Calibri" w:hAnsi="Calibri" w:cs="Arial" w:hint="cs"/>
                <w:b/>
                <w:bCs/>
                <w:sz w:val="32"/>
                <w:szCs w:val="32"/>
                <w:rtl/>
                <w:lang w:bidi="ar-EG"/>
              </w:rPr>
              <w:t xml:space="preserve">كتابة صحيحة </w:t>
            </w:r>
            <w:r w:rsidRPr="0027613B">
              <w:rPr>
                <w:rFonts w:ascii="Calibri" w:eastAsia="Calibri" w:hAnsi="Calibri" w:cs="Arial" w:hint="cs"/>
                <w:b/>
                <w:bCs/>
                <w:sz w:val="32"/>
                <w:szCs w:val="32"/>
                <w:rtl/>
                <w:lang w:bidi="ar-EG"/>
              </w:rPr>
              <w:t xml:space="preserve"> </w:t>
            </w:r>
            <w:r>
              <w:rPr>
                <w:rFonts w:ascii="Calibri" w:eastAsia="Calibri" w:hAnsi="Calibri" w:cs="Arial" w:hint="cs"/>
                <w:b/>
                <w:bCs/>
                <w:sz w:val="32"/>
                <w:szCs w:val="32"/>
                <w:rtl/>
                <w:lang w:bidi="ar-EG"/>
              </w:rPr>
              <w:t>.</w:t>
            </w:r>
          </w:p>
        </w:tc>
        <w:tc>
          <w:tcPr>
            <w:tcW w:w="1257" w:type="dxa"/>
            <w:tcBorders>
              <w:top w:val="double" w:sz="4" w:space="0" w:color="auto"/>
              <w:left w:val="double" w:sz="4" w:space="0" w:color="auto"/>
              <w:bottom w:val="double" w:sz="4" w:space="0" w:color="auto"/>
              <w:right w:val="double" w:sz="4" w:space="0" w:color="auto"/>
            </w:tcBorders>
            <w:vAlign w:val="center"/>
          </w:tcPr>
          <w:p w14:paraId="7D4FF553" w14:textId="77777777" w:rsidR="00A661D0" w:rsidRDefault="00A661D0" w:rsidP="00A661D0">
            <w:pPr>
              <w:jc w:val="center"/>
              <w:rPr>
                <w:rFonts w:ascii="Calibri" w:eastAsia="Calibri" w:hAnsi="Calibri" w:cs="Arial"/>
                <w:b/>
                <w:bCs/>
                <w:sz w:val="24"/>
                <w:szCs w:val="24"/>
                <w:rtl/>
              </w:rPr>
            </w:pPr>
            <w:r>
              <w:rPr>
                <w:rFonts w:ascii="Calibri" w:eastAsia="Calibri" w:hAnsi="Calibri" w:cs="Arial" w:hint="cs"/>
                <w:b/>
                <w:bCs/>
                <w:sz w:val="24"/>
                <w:szCs w:val="24"/>
                <w:rtl/>
              </w:rPr>
              <w:t xml:space="preserve">كتابة نصوص تحوي كلمات مبدوءة ب ال  ودخل عليه ب ف ك </w:t>
            </w:r>
          </w:p>
          <w:p w14:paraId="7F8368BC" w14:textId="77777777" w:rsidR="00D47A4C" w:rsidRPr="00465869" w:rsidRDefault="00D47A4C" w:rsidP="00A661D0">
            <w:pPr>
              <w:jc w:val="center"/>
              <w:rPr>
                <w:rFonts w:ascii="Calibri" w:eastAsia="Calibri" w:hAnsi="Calibri" w:cs="Arial"/>
                <w:b/>
                <w:bCs/>
                <w:sz w:val="24"/>
                <w:szCs w:val="24"/>
                <w:rtl/>
              </w:rPr>
            </w:pPr>
          </w:p>
        </w:tc>
        <w:tc>
          <w:tcPr>
            <w:tcW w:w="1117" w:type="dxa"/>
            <w:tcBorders>
              <w:top w:val="double" w:sz="4" w:space="0" w:color="auto"/>
              <w:left w:val="double" w:sz="4" w:space="0" w:color="auto"/>
              <w:bottom w:val="double" w:sz="4" w:space="0" w:color="auto"/>
              <w:right w:val="double" w:sz="4" w:space="0" w:color="auto"/>
            </w:tcBorders>
            <w:vAlign w:val="center"/>
          </w:tcPr>
          <w:p w14:paraId="6F55F09A" w14:textId="77777777" w:rsidR="00B35E5A" w:rsidRDefault="00B35E5A" w:rsidP="00D57F97">
            <w:pPr>
              <w:jc w:val="center"/>
              <w:rPr>
                <w:rFonts w:ascii="Calibri" w:eastAsia="Calibri" w:hAnsi="Calibri" w:cs="Arial"/>
                <w:b/>
                <w:bCs/>
                <w:color w:val="FF0000"/>
                <w:sz w:val="24"/>
                <w:szCs w:val="24"/>
                <w:rtl/>
              </w:rPr>
            </w:pPr>
            <w:r>
              <w:rPr>
                <w:rFonts w:ascii="Calibri" w:eastAsia="Calibri" w:hAnsi="Calibri" w:cs="Arial" w:hint="cs"/>
                <w:b/>
                <w:bCs/>
                <w:color w:val="FF0000"/>
                <w:sz w:val="24"/>
                <w:szCs w:val="24"/>
                <w:rtl/>
              </w:rPr>
              <w:t>الوحدة الثالثة</w:t>
            </w:r>
          </w:p>
          <w:p w14:paraId="4EFC2AF9" w14:textId="77777777" w:rsidR="00A661D0" w:rsidRDefault="00A661D0" w:rsidP="00D57F97">
            <w:pPr>
              <w:jc w:val="center"/>
              <w:rPr>
                <w:rFonts w:ascii="Calibri" w:eastAsia="Calibri" w:hAnsi="Calibri" w:cs="Arial"/>
                <w:b/>
                <w:bCs/>
                <w:color w:val="FF0000"/>
                <w:sz w:val="24"/>
                <w:szCs w:val="24"/>
                <w:rtl/>
              </w:rPr>
            </w:pPr>
            <w:r>
              <w:rPr>
                <w:rFonts w:ascii="Calibri" w:eastAsia="Calibri" w:hAnsi="Calibri" w:cs="Arial" w:hint="cs"/>
                <w:b/>
                <w:bCs/>
                <w:color w:val="FF0000"/>
                <w:sz w:val="24"/>
                <w:szCs w:val="24"/>
                <w:rtl/>
              </w:rPr>
              <w:t xml:space="preserve">الظاهرة الإملائية </w:t>
            </w:r>
          </w:p>
          <w:p w14:paraId="3B096301" w14:textId="77777777" w:rsidR="00A661D0" w:rsidRDefault="00A661D0" w:rsidP="00A661D0">
            <w:pPr>
              <w:jc w:val="center"/>
              <w:rPr>
                <w:rFonts w:ascii="Calibri" w:eastAsia="Calibri" w:hAnsi="Calibri" w:cs="Arial"/>
                <w:b/>
                <w:bCs/>
                <w:sz w:val="24"/>
                <w:szCs w:val="24"/>
                <w:rtl/>
              </w:rPr>
            </w:pPr>
            <w:r>
              <w:rPr>
                <w:rFonts w:ascii="Calibri" w:eastAsia="Calibri" w:hAnsi="Calibri" w:cs="Arial" w:hint="cs"/>
                <w:b/>
                <w:bCs/>
                <w:sz w:val="24"/>
                <w:szCs w:val="24"/>
                <w:rtl/>
              </w:rPr>
              <w:t xml:space="preserve">دخول  ب ف ك على الكلمات المبدوءة بال </w:t>
            </w:r>
          </w:p>
          <w:p w14:paraId="72280151" w14:textId="77777777" w:rsidR="00A661D0" w:rsidRDefault="00A661D0" w:rsidP="00D57F97">
            <w:pPr>
              <w:jc w:val="center"/>
              <w:rPr>
                <w:rFonts w:ascii="Calibri" w:eastAsia="Calibri" w:hAnsi="Calibri" w:cs="Arial"/>
                <w:b/>
                <w:bCs/>
                <w:color w:val="FF0000"/>
                <w:sz w:val="24"/>
                <w:szCs w:val="24"/>
                <w:rtl/>
              </w:rPr>
            </w:pPr>
            <w:r>
              <w:rPr>
                <w:rFonts w:ascii="Calibri" w:eastAsia="Calibri" w:hAnsi="Calibri" w:cs="Arial" w:hint="cs"/>
                <w:b/>
                <w:bCs/>
                <w:color w:val="FF0000"/>
                <w:sz w:val="24"/>
                <w:szCs w:val="24"/>
                <w:rtl/>
              </w:rPr>
              <w:t>أطبق</w:t>
            </w:r>
          </w:p>
          <w:p w14:paraId="03C7661C" w14:textId="77777777" w:rsidR="00A661D0" w:rsidRPr="00A661D0" w:rsidRDefault="00A661D0" w:rsidP="00D57F97">
            <w:pPr>
              <w:jc w:val="center"/>
              <w:rPr>
                <w:rFonts w:ascii="Calibri" w:eastAsia="Calibri" w:hAnsi="Calibri" w:cs="Arial"/>
                <w:b/>
                <w:bCs/>
                <w:color w:val="0D0D0D" w:themeColor="text1" w:themeTint="F2"/>
                <w:sz w:val="24"/>
                <w:szCs w:val="24"/>
                <w:rtl/>
              </w:rPr>
            </w:pPr>
            <w:r w:rsidRPr="00A661D0">
              <w:rPr>
                <w:rFonts w:ascii="Calibri" w:eastAsia="Calibri" w:hAnsi="Calibri" w:cs="Arial" w:hint="cs"/>
                <w:b/>
                <w:bCs/>
                <w:color w:val="0D0D0D" w:themeColor="text1" w:themeTint="F2"/>
                <w:sz w:val="24"/>
                <w:szCs w:val="24"/>
                <w:rtl/>
              </w:rPr>
              <w:t>4 5 6 7 8</w:t>
            </w:r>
          </w:p>
          <w:p w14:paraId="13A4E005" w14:textId="77777777" w:rsidR="00B35E5A" w:rsidRPr="00465869" w:rsidRDefault="00B35E5A" w:rsidP="00D57F97">
            <w:pPr>
              <w:jc w:val="center"/>
              <w:rPr>
                <w:rFonts w:ascii="Calibri" w:eastAsia="Calibri" w:hAnsi="Calibri" w:cs="Arial"/>
                <w:b/>
                <w:bCs/>
                <w:sz w:val="24"/>
                <w:szCs w:val="24"/>
                <w:rtl/>
              </w:rPr>
            </w:pPr>
          </w:p>
        </w:tc>
        <w:tc>
          <w:tcPr>
            <w:tcW w:w="837" w:type="dxa"/>
            <w:tcBorders>
              <w:top w:val="double" w:sz="4" w:space="0" w:color="auto"/>
              <w:left w:val="double" w:sz="4" w:space="0" w:color="auto"/>
              <w:bottom w:val="double" w:sz="4" w:space="0" w:color="auto"/>
              <w:right w:val="double" w:sz="4" w:space="0" w:color="auto"/>
            </w:tcBorders>
            <w:vAlign w:val="center"/>
          </w:tcPr>
          <w:p w14:paraId="3732DADC" w14:textId="77777777" w:rsidR="00B35E5A" w:rsidRPr="00465869" w:rsidRDefault="00422380" w:rsidP="00D57F97">
            <w:pPr>
              <w:rPr>
                <w:rFonts w:ascii="Calibri" w:eastAsia="Calibri" w:hAnsi="Calibri" w:cs="Arial"/>
                <w:b/>
                <w:bCs/>
                <w:sz w:val="24"/>
                <w:szCs w:val="24"/>
              </w:rPr>
            </w:pPr>
            <w:r>
              <w:rPr>
                <w:rFonts w:ascii="Calibri" w:eastAsia="Calibri" w:hAnsi="Calibri" w:cs="Arial" w:hint="cs"/>
                <w:b/>
                <w:bCs/>
                <w:sz w:val="24"/>
                <w:szCs w:val="24"/>
                <w:rtl/>
              </w:rPr>
              <w:t>5</w:t>
            </w:r>
          </w:p>
        </w:tc>
        <w:tc>
          <w:tcPr>
            <w:tcW w:w="838" w:type="dxa"/>
            <w:tcBorders>
              <w:top w:val="double" w:sz="4" w:space="0" w:color="auto"/>
              <w:left w:val="double" w:sz="4" w:space="0" w:color="auto"/>
              <w:bottom w:val="double" w:sz="4" w:space="0" w:color="auto"/>
              <w:right w:val="double" w:sz="4" w:space="0" w:color="auto"/>
            </w:tcBorders>
            <w:vAlign w:val="center"/>
          </w:tcPr>
          <w:p w14:paraId="350308DB" w14:textId="77777777" w:rsidR="00B35E5A" w:rsidRPr="00465869" w:rsidRDefault="00B35E5A" w:rsidP="00D57F97">
            <w:pPr>
              <w:jc w:val="center"/>
              <w:rPr>
                <w:rFonts w:ascii="Calibri" w:eastAsia="Calibri" w:hAnsi="Calibri" w:cs="Arial"/>
                <w:b/>
                <w:bCs/>
                <w:sz w:val="24"/>
                <w:szCs w:val="24"/>
                <w:rtl/>
              </w:rPr>
            </w:pPr>
          </w:p>
          <w:p w14:paraId="507798B8" w14:textId="77777777" w:rsidR="00B35E5A" w:rsidRPr="00465869" w:rsidRDefault="00B35E5A" w:rsidP="00D57F97">
            <w:pPr>
              <w:jc w:val="center"/>
              <w:rPr>
                <w:rFonts w:ascii="Calibri" w:eastAsia="Calibri" w:hAnsi="Calibri" w:cs="Arial"/>
                <w:b/>
                <w:bCs/>
                <w:sz w:val="24"/>
                <w:szCs w:val="24"/>
                <w:rtl/>
              </w:rPr>
            </w:pPr>
          </w:p>
          <w:p w14:paraId="172A988C" w14:textId="77777777" w:rsidR="00B35E5A" w:rsidRPr="00465869" w:rsidRDefault="00B35E5A" w:rsidP="00D57F97">
            <w:pPr>
              <w:jc w:val="center"/>
              <w:rPr>
                <w:rFonts w:ascii="Calibri" w:eastAsia="Calibri" w:hAnsi="Calibri" w:cs="Arial"/>
                <w:b/>
                <w:bCs/>
                <w:sz w:val="24"/>
                <w:szCs w:val="24"/>
                <w:rtl/>
              </w:rPr>
            </w:pPr>
          </w:p>
          <w:p w14:paraId="582AF432" w14:textId="77777777" w:rsidR="00B35E5A" w:rsidRPr="00465869" w:rsidRDefault="00B35E5A" w:rsidP="00D57F97">
            <w:pPr>
              <w:jc w:val="center"/>
              <w:rPr>
                <w:rFonts w:ascii="Calibri" w:eastAsia="Calibri" w:hAnsi="Calibri" w:cs="Arial"/>
                <w:b/>
                <w:bCs/>
                <w:sz w:val="24"/>
                <w:szCs w:val="24"/>
                <w:rtl/>
              </w:rPr>
            </w:pPr>
          </w:p>
          <w:p w14:paraId="02E70AFE" w14:textId="77777777" w:rsidR="00B35E5A" w:rsidRPr="00465869" w:rsidRDefault="00B35E5A" w:rsidP="00D57F97">
            <w:pPr>
              <w:jc w:val="center"/>
              <w:rPr>
                <w:rFonts w:ascii="Calibri" w:eastAsia="Calibri" w:hAnsi="Calibri" w:cs="Arial"/>
                <w:b/>
                <w:bCs/>
                <w:sz w:val="24"/>
                <w:szCs w:val="24"/>
                <w:rtl/>
              </w:rPr>
            </w:pPr>
          </w:p>
          <w:p w14:paraId="749D6A2B" w14:textId="77777777" w:rsidR="00B35E5A" w:rsidRPr="00465869" w:rsidRDefault="00B35E5A" w:rsidP="00D57F97">
            <w:pPr>
              <w:jc w:val="center"/>
              <w:rPr>
                <w:rFonts w:ascii="Calibri" w:eastAsia="Calibri" w:hAnsi="Calibri" w:cs="Arial"/>
                <w:b/>
                <w:bCs/>
                <w:sz w:val="24"/>
                <w:szCs w:val="24"/>
                <w:rtl/>
              </w:rPr>
            </w:pPr>
          </w:p>
          <w:p w14:paraId="55FEE0CB" w14:textId="77777777" w:rsidR="00B35E5A" w:rsidRDefault="00422380" w:rsidP="00D57F97">
            <w:pPr>
              <w:jc w:val="center"/>
              <w:rPr>
                <w:rFonts w:ascii="Calibri" w:eastAsia="Calibri" w:hAnsi="Calibri" w:cs="Arial"/>
                <w:b/>
                <w:bCs/>
                <w:sz w:val="24"/>
                <w:szCs w:val="24"/>
                <w:rtl/>
              </w:rPr>
            </w:pPr>
            <w:r>
              <w:rPr>
                <w:rFonts w:ascii="Calibri" w:eastAsia="Calibri" w:hAnsi="Calibri" w:cs="Arial" w:hint="cs"/>
                <w:b/>
                <w:bCs/>
                <w:sz w:val="24"/>
                <w:szCs w:val="24"/>
                <w:rtl/>
              </w:rPr>
              <w:t>الأربعاء</w:t>
            </w:r>
          </w:p>
          <w:p w14:paraId="2E02AF2D" w14:textId="77777777" w:rsidR="00422380" w:rsidRPr="00465869" w:rsidRDefault="00422380" w:rsidP="00422380">
            <w:pPr>
              <w:jc w:val="center"/>
              <w:rPr>
                <w:rFonts w:ascii="Calibri" w:eastAsia="Calibri" w:hAnsi="Calibri" w:cs="Arial"/>
                <w:b/>
                <w:bCs/>
                <w:sz w:val="24"/>
                <w:szCs w:val="24"/>
                <w:rtl/>
              </w:rPr>
            </w:pPr>
            <w:r>
              <w:rPr>
                <w:rFonts w:ascii="Calibri" w:eastAsia="Calibri" w:hAnsi="Calibri" w:cs="Arial" w:hint="cs"/>
                <w:b/>
                <w:bCs/>
                <w:sz w:val="24"/>
                <w:szCs w:val="24"/>
                <w:rtl/>
              </w:rPr>
              <w:t>18/6</w:t>
            </w:r>
          </w:p>
          <w:p w14:paraId="38072C9C" w14:textId="77777777" w:rsidR="00B35E5A" w:rsidRPr="00465869" w:rsidRDefault="00B35E5A" w:rsidP="00D57F97">
            <w:pPr>
              <w:jc w:val="center"/>
              <w:rPr>
                <w:rFonts w:ascii="Calibri" w:eastAsia="Calibri" w:hAnsi="Calibri" w:cs="Arial"/>
                <w:b/>
                <w:bCs/>
                <w:sz w:val="24"/>
                <w:szCs w:val="24"/>
                <w:rtl/>
              </w:rPr>
            </w:pPr>
          </w:p>
          <w:p w14:paraId="06473FA8" w14:textId="77777777" w:rsidR="00B35E5A" w:rsidRPr="00465869" w:rsidRDefault="00B35E5A" w:rsidP="00D57F97">
            <w:pPr>
              <w:jc w:val="center"/>
              <w:rPr>
                <w:rFonts w:ascii="Calibri" w:eastAsia="Calibri" w:hAnsi="Calibri" w:cs="Arial"/>
                <w:b/>
                <w:bCs/>
                <w:sz w:val="24"/>
                <w:szCs w:val="24"/>
                <w:rtl/>
              </w:rPr>
            </w:pPr>
          </w:p>
          <w:p w14:paraId="7661C17B" w14:textId="77777777" w:rsidR="00B35E5A" w:rsidRPr="00465869" w:rsidRDefault="00B35E5A" w:rsidP="00D57F97">
            <w:pPr>
              <w:jc w:val="center"/>
              <w:rPr>
                <w:rFonts w:ascii="Calibri" w:eastAsia="Calibri" w:hAnsi="Calibri" w:cs="Arial"/>
                <w:b/>
                <w:bCs/>
                <w:sz w:val="24"/>
                <w:szCs w:val="24"/>
                <w:rtl/>
              </w:rPr>
            </w:pPr>
          </w:p>
          <w:p w14:paraId="1F488764" w14:textId="77777777" w:rsidR="00B35E5A" w:rsidRPr="00465869" w:rsidRDefault="00B35E5A" w:rsidP="00D57F97">
            <w:pPr>
              <w:jc w:val="center"/>
              <w:rPr>
                <w:rFonts w:ascii="Calibri" w:eastAsia="Calibri" w:hAnsi="Calibri" w:cs="Arial"/>
                <w:b/>
                <w:bCs/>
                <w:sz w:val="24"/>
                <w:szCs w:val="24"/>
                <w:rtl/>
              </w:rPr>
            </w:pPr>
          </w:p>
          <w:p w14:paraId="3C7EDCF9" w14:textId="77777777" w:rsidR="00B35E5A" w:rsidRPr="00465869" w:rsidRDefault="00B35E5A" w:rsidP="00D57F97">
            <w:pPr>
              <w:jc w:val="center"/>
              <w:rPr>
                <w:rFonts w:ascii="Calibri" w:eastAsia="Calibri" w:hAnsi="Calibri" w:cs="Arial"/>
                <w:b/>
                <w:bCs/>
                <w:sz w:val="24"/>
                <w:szCs w:val="24"/>
              </w:rPr>
            </w:pPr>
          </w:p>
        </w:tc>
      </w:tr>
    </w:tbl>
    <w:p w14:paraId="385DECC2" w14:textId="77777777" w:rsidR="00B35E5A" w:rsidRDefault="00B35E5A" w:rsidP="004523E5">
      <w:pPr>
        <w:rPr>
          <w:rtl/>
        </w:rPr>
      </w:pPr>
    </w:p>
    <w:p w14:paraId="0650AE17" w14:textId="77777777" w:rsidR="00B35E5A" w:rsidRDefault="00B35E5A" w:rsidP="004523E5">
      <w:pPr>
        <w:rPr>
          <w:rtl/>
        </w:rPr>
      </w:pPr>
    </w:p>
    <w:p w14:paraId="60335323" w14:textId="77777777" w:rsidR="00B35E5A" w:rsidRDefault="00B35E5A" w:rsidP="004523E5">
      <w:pPr>
        <w:rPr>
          <w:rtl/>
        </w:rPr>
      </w:pPr>
    </w:p>
    <w:p w14:paraId="2C095B0E" w14:textId="77777777" w:rsidR="00B35E5A" w:rsidRDefault="007B376F" w:rsidP="004523E5">
      <w:pPr>
        <w:rPr>
          <w:rtl/>
        </w:rPr>
      </w:pPr>
      <w:r>
        <w:rPr>
          <w:noProof/>
          <w:rtl/>
        </w:rPr>
        <w:lastRenderedPageBreak/>
        <mc:AlternateContent>
          <mc:Choice Requires="wps">
            <w:drawing>
              <wp:anchor distT="0" distB="0" distL="114300" distR="114300" simplePos="0" relativeHeight="251720704" behindDoc="0" locked="0" layoutInCell="1" allowOverlap="1" wp14:anchorId="17BF1DD1" wp14:editId="19E79200">
                <wp:simplePos x="0" y="0"/>
                <wp:positionH relativeFrom="column">
                  <wp:posOffset>458470</wp:posOffset>
                </wp:positionH>
                <wp:positionV relativeFrom="paragraph">
                  <wp:posOffset>3810</wp:posOffset>
                </wp:positionV>
                <wp:extent cx="6783070" cy="902970"/>
                <wp:effectExtent l="0" t="0" r="0" b="0"/>
                <wp:wrapNone/>
                <wp:docPr id="191" name="مربع ن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6783070" cy="902970"/>
                        </a:xfrm>
                        <a:prstGeom prst="rect">
                          <a:avLst/>
                        </a:prstGeom>
                        <a:solidFill>
                          <a:srgbClr val="FFFFFF"/>
                        </a:solidFill>
                        <a:ln w="19050" cmpd="sng">
                          <a:solidFill>
                            <a:srgbClr val="000000"/>
                          </a:solidFill>
                          <a:miter lim="800000"/>
                          <a:headEnd/>
                          <a:tailEnd/>
                        </a:ln>
                      </wps:spPr>
                      <wps:txbx>
                        <w:txbxContent>
                          <w:p w14:paraId="19CAD664" w14:textId="77777777" w:rsidR="00596903" w:rsidRPr="00726BAA" w:rsidRDefault="00596903" w:rsidP="00B35E5A">
                            <w:pPr>
                              <w:rPr>
                                <w:rFonts w:ascii="Calibri" w:eastAsia="Calibri" w:hAnsi="Calibri" w:cs="Arial"/>
                                <w:b/>
                                <w:bCs/>
                                <w:color w:val="FF0000"/>
                                <w:sz w:val="28"/>
                                <w:szCs w:val="28"/>
                                <w:rtl/>
                              </w:rPr>
                            </w:pPr>
                            <w:r w:rsidRPr="00233216">
                              <w:rPr>
                                <w:rFonts w:ascii="Sakkal Majalla" w:hAnsi="Sakkal Majalla" w:cs="Sakkal Majalla"/>
                                <w:b/>
                                <w:bCs/>
                                <w:sz w:val="32"/>
                                <w:szCs w:val="32"/>
                                <w:rtl/>
                              </w:rPr>
                              <w:t xml:space="preserve">الخطة </w:t>
                            </w:r>
                            <w:r w:rsidRPr="00233216">
                              <w:rPr>
                                <w:rFonts w:ascii="Sakkal Majalla" w:hAnsi="Sakkal Majalla" w:cs="Sakkal Majalla"/>
                                <w:b/>
                                <w:bCs/>
                                <w:sz w:val="32"/>
                                <w:szCs w:val="32"/>
                                <w:rtl/>
                              </w:rPr>
                              <w:t>اليومية الفعلية المنفذ</w:t>
                            </w:r>
                            <w:r>
                              <w:rPr>
                                <w:rFonts w:ascii="Sakkal Majalla" w:hAnsi="Sakkal Majalla" w:cs="Sakkal Majalla"/>
                                <w:b/>
                                <w:bCs/>
                                <w:sz w:val="32"/>
                                <w:szCs w:val="32"/>
                                <w:rtl/>
                              </w:rPr>
                              <w:t>ة لمكونات الوحدة الدراسية</w:t>
                            </w:r>
                            <w:r>
                              <w:rPr>
                                <w:rFonts w:ascii="Sakkal Majalla" w:hAnsi="Sakkal Majalla" w:cs="Sakkal Majalla" w:hint="cs"/>
                                <w:b/>
                                <w:bCs/>
                                <w:sz w:val="32"/>
                                <w:szCs w:val="32"/>
                                <w:rtl/>
                              </w:rPr>
                              <w:t xml:space="preserve"> "(   3   )</w:t>
                            </w:r>
                            <w:r w:rsidRPr="002D4C28">
                              <w:rPr>
                                <w:rFonts w:ascii="Sakkal Majalla" w:hAnsi="Sakkal Majalla" w:cs="Sakkal Majalla" w:hint="cs"/>
                                <w:b/>
                                <w:bCs/>
                                <w:color w:val="C00000"/>
                                <w:sz w:val="32"/>
                                <w:szCs w:val="32"/>
                                <w:rtl/>
                              </w:rPr>
                              <w:t>آداب وواجبات</w:t>
                            </w:r>
                          </w:p>
                          <w:p w14:paraId="158F6723" w14:textId="77777777" w:rsidR="00596903" w:rsidRPr="00D57F97" w:rsidRDefault="00596903" w:rsidP="00F37955">
                            <w:pPr>
                              <w:spacing w:after="0"/>
                              <w:rPr>
                                <w:rFonts w:ascii="Sakkal Majalla" w:hAnsi="Sakkal Majalla" w:cs="Sakkal Majalla"/>
                                <w:b/>
                                <w:bCs/>
                                <w:sz w:val="28"/>
                                <w:szCs w:val="28"/>
                                <w:rtl/>
                              </w:rPr>
                            </w:pPr>
                            <w:r w:rsidRPr="00233216">
                              <w:rPr>
                                <w:rFonts w:ascii="Sakkal Majalla" w:hAnsi="Sakkal Majalla" w:cs="Sakkal Majalla"/>
                                <w:b/>
                                <w:bCs/>
                                <w:sz w:val="32"/>
                                <w:szCs w:val="32"/>
                                <w:rtl/>
                              </w:rPr>
                              <w:t>الفصل الدراسي : .....</w:t>
                            </w:r>
                            <w:r>
                              <w:rPr>
                                <w:rFonts w:ascii="Sakkal Majalla" w:hAnsi="Sakkal Majalla" w:cs="Sakkal Majalla" w:hint="cs"/>
                                <w:b/>
                                <w:bCs/>
                                <w:sz w:val="32"/>
                                <w:szCs w:val="32"/>
                                <w:rtl/>
                              </w:rPr>
                              <w:t>الثاني</w:t>
                            </w:r>
                            <w:r>
                              <w:rPr>
                                <w:rFonts w:ascii="Sakkal Majalla" w:hAnsi="Sakkal Majalla" w:cs="Sakkal Majalla"/>
                                <w:b/>
                                <w:bCs/>
                                <w:sz w:val="32"/>
                                <w:szCs w:val="32"/>
                                <w:rtl/>
                              </w:rPr>
                              <w:t>....</w:t>
                            </w:r>
                            <w:r w:rsidRPr="00233216">
                              <w:rPr>
                                <w:rFonts w:ascii="Sakkal Majalla" w:hAnsi="Sakkal Majalla" w:cs="Sakkal Majalla"/>
                                <w:b/>
                                <w:bCs/>
                                <w:sz w:val="32"/>
                                <w:szCs w:val="32"/>
                                <w:rtl/>
                              </w:rPr>
                              <w:t>.. للعام الدراسي 14</w:t>
                            </w:r>
                            <w:r>
                              <w:rPr>
                                <w:rFonts w:ascii="Sakkal Majalla" w:hAnsi="Sakkal Majalla" w:cs="Sakkal Majalla" w:hint="cs"/>
                                <w:b/>
                                <w:bCs/>
                                <w:sz w:val="32"/>
                                <w:szCs w:val="32"/>
                                <w:rtl/>
                              </w:rPr>
                              <w:t>40 ـــــــــــ  ـــ</w:t>
                            </w:r>
                            <w:r w:rsidRPr="00233216">
                              <w:rPr>
                                <w:rFonts w:ascii="Sakkal Majalla" w:hAnsi="Sakkal Majalla" w:cs="Sakkal Majalla"/>
                                <w:b/>
                                <w:bCs/>
                                <w:sz w:val="32"/>
                                <w:szCs w:val="32"/>
                                <w:rtl/>
                              </w:rPr>
                              <w:t xml:space="preserve"> 14</w:t>
                            </w:r>
                            <w:r>
                              <w:rPr>
                                <w:rFonts w:ascii="Sakkal Majalla" w:hAnsi="Sakkal Majalla" w:cs="Sakkal Majalla" w:hint="cs"/>
                                <w:b/>
                                <w:bCs/>
                                <w:sz w:val="32"/>
                                <w:szCs w:val="32"/>
                                <w:rtl/>
                              </w:rPr>
                              <w:t>41</w:t>
                            </w:r>
                            <w:r w:rsidRPr="00233216">
                              <w:rPr>
                                <w:rFonts w:ascii="Sakkal Majalla" w:hAnsi="Sakkal Majalla" w:cs="Sakkal Majalla"/>
                                <w:b/>
                                <w:bCs/>
                                <w:sz w:val="32"/>
                                <w:szCs w:val="32"/>
                                <w:rtl/>
                              </w:rPr>
                              <w:t xml:space="preserve"> هـ</w:t>
                            </w:r>
                            <w:r>
                              <w:rPr>
                                <w:rFonts w:ascii="Sakkal Majalla" w:hAnsi="Sakkal Majalla" w:cs="Sakkal Majalla" w:hint="cs"/>
                                <w:b/>
                                <w:bCs/>
                                <w:sz w:val="32"/>
                                <w:szCs w:val="32"/>
                                <w:rtl/>
                              </w:rPr>
                              <w:t xml:space="preserve">         الأسبوع </w:t>
                            </w:r>
                            <w:r w:rsidRPr="00D57F97">
                              <w:rPr>
                                <w:rFonts w:ascii="Sakkal Majalla" w:hAnsi="Sakkal Majalla" w:cs="Sakkal Majalla" w:hint="cs"/>
                                <w:b/>
                                <w:bCs/>
                                <w:sz w:val="28"/>
                                <w:szCs w:val="28"/>
                                <w:rtl/>
                              </w:rPr>
                              <w:t>4   الأحد 15/6 إلى الخميس 19/6</w:t>
                            </w:r>
                          </w:p>
                          <w:p w14:paraId="39747505" w14:textId="77777777" w:rsidR="00596903" w:rsidRPr="00233216" w:rsidRDefault="00596903" w:rsidP="00B35E5A">
                            <w:pPr>
                              <w:spacing w:after="0"/>
                              <w:rPr>
                                <w:rFonts w:ascii="Sakkal Majalla" w:hAnsi="Sakkal Majalla" w:cs="Sakkal Majalla"/>
                                <w:b/>
                                <w:bCs/>
                                <w:sz w:val="32"/>
                                <w:szCs w:val="32"/>
                                <w:rt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36.1pt;margin-top:.3pt;width:534.1pt;height:71.1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" strokeweight="1.5pt">
                <v:path arrowok="t"/>
                <v:textbox>
                  <w:txbxContent>
                    <w:p w:rsidR="00596903" w:rsidRPr="00726BAA" w:rsidRDefault="00596903" w:rsidP="00B35E5A">
                      <w:pPr>
                        <w:rPr>
                          <w:rFonts w:ascii="Calibri" w:eastAsia="Calibri" w:hAnsi="Calibri" w:cs="Arial"/>
                          <w:b/>
                          <w:bCs/>
                          <w:color w:val="FF0000"/>
                          <w:sz w:val="28"/>
                          <w:szCs w:val="28"/>
                          <w:rtl/>
                        </w:rPr>
                      </w:pPr>
                      <w:r w:rsidRPr="00233216">
                        <w:rPr>
                          <w:rFonts w:ascii="Sakkal Majalla" w:hAnsi="Sakkal Majalla" w:cs="Sakkal Majalla"/>
                          <w:b/>
                          <w:bCs/>
                          <w:sz w:val="32"/>
                          <w:szCs w:val="32"/>
                          <w:rtl/>
                        </w:rPr>
                        <w:t>الخطة اليومية الفعلية المنفذ</w:t>
                      </w:r>
                      <w:r>
                        <w:rPr>
                          <w:rFonts w:ascii="Sakkal Majalla" w:hAnsi="Sakkal Majalla" w:cs="Sakkal Majalla"/>
                          <w:b/>
                          <w:bCs/>
                          <w:sz w:val="32"/>
                          <w:szCs w:val="32"/>
                          <w:rtl/>
                        </w:rPr>
                        <w:t>ة لمكونات الوحدة الدراسية</w:t>
                      </w:r>
                      <w:r>
                        <w:rPr>
                          <w:rFonts w:ascii="Sakkal Majalla" w:hAnsi="Sakkal Majalla" w:cs="Sakkal Majalla" w:hint="cs"/>
                          <w:b/>
                          <w:bCs/>
                          <w:sz w:val="32"/>
                          <w:szCs w:val="32"/>
                          <w:rtl/>
                        </w:rPr>
                        <w:t xml:space="preserve"> "(   3   )</w:t>
                      </w:r>
                      <w:r w:rsidRPr="002D4C28">
                        <w:rPr>
                          <w:rFonts w:ascii="Sakkal Majalla" w:hAnsi="Sakkal Majalla" w:cs="Sakkal Majalla" w:hint="cs"/>
                          <w:b/>
                          <w:bCs/>
                          <w:color w:val="C00000"/>
                          <w:sz w:val="32"/>
                          <w:szCs w:val="32"/>
                          <w:rtl/>
                        </w:rPr>
                        <w:t>آداب وواجبات</w:t>
                      </w:r>
                    </w:p>
                    <w:p w:rsidR="00596903" w:rsidRPr="00D57F97" w:rsidRDefault="00596903" w:rsidP="00F37955">
                      <w:pPr>
                        <w:spacing w:after="0"/>
                        <w:rPr>
                          <w:rFonts w:ascii="Sakkal Majalla" w:hAnsi="Sakkal Majalla" w:cs="Sakkal Majalla"/>
                          <w:b/>
                          <w:bCs/>
                          <w:sz w:val="28"/>
                          <w:szCs w:val="28"/>
                          <w:rtl/>
                        </w:rPr>
                      </w:pPr>
                      <w:r w:rsidRPr="00233216">
                        <w:rPr>
                          <w:rFonts w:ascii="Sakkal Majalla" w:hAnsi="Sakkal Majalla" w:cs="Sakkal Majalla"/>
                          <w:b/>
                          <w:bCs/>
                          <w:sz w:val="32"/>
                          <w:szCs w:val="32"/>
                          <w:rtl/>
                        </w:rPr>
                        <w:t>الفصل الدراسي : .....</w:t>
                      </w:r>
                      <w:r>
                        <w:rPr>
                          <w:rFonts w:ascii="Sakkal Majalla" w:hAnsi="Sakkal Majalla" w:cs="Sakkal Majalla" w:hint="cs"/>
                          <w:b/>
                          <w:bCs/>
                          <w:sz w:val="32"/>
                          <w:szCs w:val="32"/>
                          <w:rtl/>
                        </w:rPr>
                        <w:t>الثاني</w:t>
                      </w:r>
                      <w:r>
                        <w:rPr>
                          <w:rFonts w:ascii="Sakkal Majalla" w:hAnsi="Sakkal Majalla" w:cs="Sakkal Majalla"/>
                          <w:b/>
                          <w:bCs/>
                          <w:sz w:val="32"/>
                          <w:szCs w:val="32"/>
                          <w:rtl/>
                        </w:rPr>
                        <w:t>....</w:t>
                      </w:r>
                      <w:r w:rsidRPr="00233216">
                        <w:rPr>
                          <w:rFonts w:ascii="Sakkal Majalla" w:hAnsi="Sakkal Majalla" w:cs="Sakkal Majalla"/>
                          <w:b/>
                          <w:bCs/>
                          <w:sz w:val="32"/>
                          <w:szCs w:val="32"/>
                          <w:rtl/>
                        </w:rPr>
                        <w:t>.. للعام الدراسي 14</w:t>
                      </w:r>
                      <w:r>
                        <w:rPr>
                          <w:rFonts w:ascii="Sakkal Majalla" w:hAnsi="Sakkal Majalla" w:cs="Sakkal Majalla" w:hint="cs"/>
                          <w:b/>
                          <w:bCs/>
                          <w:sz w:val="32"/>
                          <w:szCs w:val="32"/>
                          <w:rtl/>
                        </w:rPr>
                        <w:t>40 ـــــــــــ  ـــ</w:t>
                      </w:r>
                      <w:r w:rsidRPr="00233216">
                        <w:rPr>
                          <w:rFonts w:ascii="Sakkal Majalla" w:hAnsi="Sakkal Majalla" w:cs="Sakkal Majalla"/>
                          <w:b/>
                          <w:bCs/>
                          <w:sz w:val="32"/>
                          <w:szCs w:val="32"/>
                          <w:rtl/>
                        </w:rPr>
                        <w:t xml:space="preserve"> 14</w:t>
                      </w:r>
                      <w:r>
                        <w:rPr>
                          <w:rFonts w:ascii="Sakkal Majalla" w:hAnsi="Sakkal Majalla" w:cs="Sakkal Majalla" w:hint="cs"/>
                          <w:b/>
                          <w:bCs/>
                          <w:sz w:val="32"/>
                          <w:szCs w:val="32"/>
                          <w:rtl/>
                        </w:rPr>
                        <w:t>41</w:t>
                      </w:r>
                      <w:r w:rsidRPr="00233216">
                        <w:rPr>
                          <w:rFonts w:ascii="Sakkal Majalla" w:hAnsi="Sakkal Majalla" w:cs="Sakkal Majalla"/>
                          <w:b/>
                          <w:bCs/>
                          <w:sz w:val="32"/>
                          <w:szCs w:val="32"/>
                          <w:rtl/>
                        </w:rPr>
                        <w:t xml:space="preserve"> هـ</w:t>
                      </w:r>
                      <w:r>
                        <w:rPr>
                          <w:rFonts w:ascii="Sakkal Majalla" w:hAnsi="Sakkal Majalla" w:cs="Sakkal Majalla" w:hint="cs"/>
                          <w:b/>
                          <w:bCs/>
                          <w:sz w:val="32"/>
                          <w:szCs w:val="32"/>
                          <w:rtl/>
                        </w:rPr>
                        <w:t xml:space="preserve">         الأسبوع </w:t>
                      </w:r>
                      <w:r w:rsidRPr="00D57F97">
                        <w:rPr>
                          <w:rFonts w:ascii="Sakkal Majalla" w:hAnsi="Sakkal Majalla" w:cs="Sakkal Majalla" w:hint="cs"/>
                          <w:b/>
                          <w:bCs/>
                          <w:sz w:val="28"/>
                          <w:szCs w:val="28"/>
                          <w:rtl/>
                        </w:rPr>
                        <w:t>4   الأحد 15/6 إلى الخميس 19/6</w:t>
                      </w:r>
                    </w:p>
                    <w:p w:rsidR="00596903" w:rsidRPr="00233216" w:rsidRDefault="00596903" w:rsidP="00B35E5A">
                      <w:pPr>
                        <w:spacing w:after="0"/>
                        <w:rPr>
                          <w:rFonts w:ascii="Sakkal Majalla" w:hAnsi="Sakkal Majalla" w:cs="Sakkal Majalla"/>
                          <w:b/>
                          <w:bCs/>
                          <w:sz w:val="32"/>
                          <w:szCs w:val="32"/>
                          <w:rtl/>
                        </w:rPr>
                      </w:pPr>
                    </w:p>
                  </w:txbxContent>
                </v:textbox>
              </v:shape>
            </w:pict>
          </mc:Fallback>
        </mc:AlternateContent>
      </w:r>
      <w:r>
        <w:rPr>
          <w:noProof/>
          <w:rtl/>
        </w:rPr>
        <mc:AlternateContent>
          <mc:Choice Requires="wps">
            <w:drawing>
              <wp:anchor distT="0" distB="0" distL="114300" distR="114300" simplePos="0" relativeHeight="251718656" behindDoc="0" locked="0" layoutInCell="1" allowOverlap="1" wp14:anchorId="63D8D0E1" wp14:editId="0FD24180">
                <wp:simplePos x="0" y="0"/>
                <wp:positionH relativeFrom="column">
                  <wp:posOffset>7603490</wp:posOffset>
                </wp:positionH>
                <wp:positionV relativeFrom="paragraph">
                  <wp:posOffset>3810</wp:posOffset>
                </wp:positionV>
                <wp:extent cx="1447165" cy="982980"/>
                <wp:effectExtent l="0" t="0" r="0" b="0"/>
                <wp:wrapNone/>
                <wp:docPr id="190" name="مربع ن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47165"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56E94" w14:textId="77777777" w:rsidR="00596903" w:rsidRPr="00847CC3" w:rsidRDefault="00596903" w:rsidP="00B35E5A">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 xml:space="preserve">المملكة </w:t>
                            </w:r>
                            <w:r w:rsidRPr="00847CC3">
                              <w:rPr>
                                <w:rFonts w:ascii="Sakkal Majalla" w:hAnsi="Sakkal Majalla" w:cs="Sakkal Majalla"/>
                                <w:b/>
                                <w:bCs/>
                                <w:sz w:val="20"/>
                                <w:szCs w:val="20"/>
                                <w:rtl/>
                              </w:rPr>
                              <w:t>العربية السعودية</w:t>
                            </w:r>
                          </w:p>
                          <w:p w14:paraId="126FF60A" w14:textId="77777777" w:rsidR="00596903" w:rsidRPr="00847CC3" w:rsidRDefault="00596903" w:rsidP="00B35E5A">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14:paraId="6C3EA20A" w14:textId="77777777" w:rsidR="00596903" w:rsidRPr="00847CC3" w:rsidRDefault="00596903" w:rsidP="00B35E5A">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 xml:space="preserve">ب............ </w:t>
                            </w:r>
                          </w:p>
                          <w:p w14:paraId="39DB539E" w14:textId="77777777" w:rsidR="00596903" w:rsidRPr="00847CC3" w:rsidRDefault="00596903" w:rsidP="00B35E5A">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 </w:t>
                            </w:r>
                          </w:p>
                          <w:p w14:paraId="2E23A326" w14:textId="77777777" w:rsidR="00596903" w:rsidRPr="00847CC3" w:rsidRDefault="00596903" w:rsidP="00B35E5A">
                            <w:pPr>
                              <w:spacing w:after="0"/>
                              <w:rPr>
                                <w:rFonts w:ascii="Sakkal Majalla" w:hAnsi="Sakkal Majalla" w:cs="Sakkal Majalla"/>
                                <w:b/>
                                <w:bCs/>
                                <w:sz w:val="20"/>
                                <w:szCs w:val="20"/>
                                <w:rtl/>
                              </w:rPr>
                            </w:pPr>
                          </w:p>
                          <w:p w14:paraId="2836BEF9" w14:textId="77777777" w:rsidR="00596903" w:rsidRPr="00847CC3" w:rsidRDefault="00596903" w:rsidP="00B35E5A">
                            <w:pPr>
                              <w:jc w:val="center"/>
                              <w:rPr>
                                <w:rFonts w:ascii="Sakkal Majalla" w:hAnsi="Sakkal Majalla" w:cs="Sakkal Majall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598.7pt;margin-top:.3pt;width:113.95pt;height:77.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" filled="f" stroked="f">
                <v:path arrowok="t"/>
                <v:textbox>
                  <w:txbxContent>
                    <w:p w:rsidR="00596903" w:rsidRPr="00847CC3" w:rsidRDefault="00596903" w:rsidP="00B35E5A">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المملكة العربية السعودية</w:t>
                      </w:r>
                    </w:p>
                    <w:p w:rsidR="00596903" w:rsidRPr="00847CC3" w:rsidRDefault="00596903" w:rsidP="00B35E5A">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rsidR="00596903" w:rsidRPr="00847CC3" w:rsidRDefault="00596903" w:rsidP="00B35E5A">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 xml:space="preserve">ب............ </w:t>
                      </w:r>
                    </w:p>
                    <w:p w:rsidR="00596903" w:rsidRPr="00847CC3" w:rsidRDefault="00596903" w:rsidP="00B35E5A">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 </w:t>
                      </w:r>
                    </w:p>
                    <w:p w:rsidR="00596903" w:rsidRPr="00847CC3" w:rsidRDefault="00596903" w:rsidP="00B35E5A">
                      <w:pPr>
                        <w:spacing w:after="0"/>
                        <w:rPr>
                          <w:rFonts w:ascii="Sakkal Majalla" w:hAnsi="Sakkal Majalla" w:cs="Sakkal Majalla"/>
                          <w:b/>
                          <w:bCs/>
                          <w:sz w:val="20"/>
                          <w:szCs w:val="20"/>
                          <w:rtl/>
                        </w:rPr>
                      </w:pPr>
                    </w:p>
                    <w:p w:rsidR="00596903" w:rsidRPr="00847CC3" w:rsidRDefault="00596903" w:rsidP="00B35E5A">
                      <w:pPr>
                        <w:jc w:val="center"/>
                        <w:rPr>
                          <w:rFonts w:ascii="Sakkal Majalla" w:hAnsi="Sakkal Majalla" w:cs="Sakkal Majalla"/>
                          <w:sz w:val="20"/>
                          <w:szCs w:val="20"/>
                        </w:rPr>
                      </w:pPr>
                    </w:p>
                  </w:txbxContent>
                </v:textbox>
              </v:shape>
            </w:pict>
          </mc:Fallback>
        </mc:AlternateContent>
      </w:r>
      <w:r w:rsidR="00A661D0">
        <w:rPr>
          <w:noProof/>
          <w:rtl/>
        </w:rPr>
        <w:drawing>
          <wp:anchor distT="0" distB="0" distL="114300" distR="114300" simplePos="0" relativeHeight="251729920" behindDoc="1" locked="0" layoutInCell="1" allowOverlap="1" wp14:anchorId="10278559" wp14:editId="57336380">
            <wp:simplePos x="0" y="0"/>
            <wp:positionH relativeFrom="column">
              <wp:posOffset>-361950</wp:posOffset>
            </wp:positionH>
            <wp:positionV relativeFrom="paragraph">
              <wp:posOffset>11430</wp:posOffset>
            </wp:positionV>
            <wp:extent cx="762000" cy="704850"/>
            <wp:effectExtent l="19050" t="0" r="0" b="0"/>
            <wp:wrapTight wrapText="bothSides">
              <wp:wrapPolygon edited="0">
                <wp:start x="7020" y="584"/>
                <wp:lineTo x="6480" y="5838"/>
                <wp:lineTo x="8640" y="9924"/>
                <wp:lineTo x="10800" y="9924"/>
                <wp:lineTo x="1620" y="12259"/>
                <wp:lineTo x="-540" y="14011"/>
                <wp:lineTo x="-540" y="19849"/>
                <wp:lineTo x="3240" y="20432"/>
                <wp:lineTo x="4860" y="20432"/>
                <wp:lineTo x="7020" y="20432"/>
                <wp:lineTo x="9720" y="20432"/>
                <wp:lineTo x="16200" y="19849"/>
                <wp:lineTo x="16200" y="15762"/>
                <wp:lineTo x="15120" y="13427"/>
                <wp:lineTo x="10800" y="9924"/>
                <wp:lineTo x="18360" y="9924"/>
                <wp:lineTo x="21600" y="7005"/>
                <wp:lineTo x="21600" y="584"/>
                <wp:lineTo x="7020" y="584"/>
              </wp:wrapPolygon>
            </wp:wrapTight>
            <wp:docPr id="10"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000" cy="704850"/>
                    </a:xfrm>
                    <a:prstGeom prst="rect">
                      <a:avLst/>
                    </a:prstGeom>
                  </pic:spPr>
                </pic:pic>
              </a:graphicData>
            </a:graphic>
          </wp:anchor>
        </w:drawing>
      </w:r>
    </w:p>
    <w:p w14:paraId="7DF6ECCB" w14:textId="77777777" w:rsidR="00B35E5A" w:rsidRDefault="00B35E5A" w:rsidP="004523E5">
      <w:pPr>
        <w:rPr>
          <w:rtl/>
        </w:rPr>
      </w:pPr>
    </w:p>
    <w:p w14:paraId="04E7173E" w14:textId="77777777" w:rsidR="00B35E5A" w:rsidRDefault="00B35E5A" w:rsidP="004523E5">
      <w:pPr>
        <w:rPr>
          <w:rtl/>
        </w:rPr>
      </w:pPr>
    </w:p>
    <w:p w14:paraId="307363CA" w14:textId="77777777" w:rsidR="00B35E5A" w:rsidRDefault="00B35E5A" w:rsidP="004523E5">
      <w:pPr>
        <w:rPr>
          <w:rtl/>
        </w:rPr>
      </w:pPr>
    </w:p>
    <w:tbl>
      <w:tblPr>
        <w:tblStyle w:val="10"/>
        <w:tblpPr w:leftFromText="180" w:rightFromText="180" w:vertAnchor="text" w:horzAnchor="margin" w:tblpY="137"/>
        <w:tblW w:w="14907" w:type="dxa"/>
        <w:tblLayout w:type="fixed"/>
        <w:tblLook w:val="04A0" w:firstRow="1" w:lastRow="0" w:firstColumn="1" w:lastColumn="0" w:noHBand="0" w:noVBand="1"/>
      </w:tblPr>
      <w:tblGrid>
        <w:gridCol w:w="2062"/>
        <w:gridCol w:w="1535"/>
        <w:gridCol w:w="4328"/>
        <w:gridCol w:w="2933"/>
        <w:gridCol w:w="1257"/>
        <w:gridCol w:w="1117"/>
        <w:gridCol w:w="768"/>
        <w:gridCol w:w="907"/>
      </w:tblGrid>
      <w:tr w:rsidR="00B35E5A" w:rsidRPr="00465869" w14:paraId="2B918B76" w14:textId="77777777" w:rsidTr="00422380">
        <w:trPr>
          <w:trHeight w:val="469"/>
        </w:trPr>
        <w:tc>
          <w:tcPr>
            <w:tcW w:w="2062"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55C8140C" w14:textId="77777777" w:rsidR="00B35E5A" w:rsidRPr="00465869" w:rsidRDefault="00B35E5A" w:rsidP="00B35E5A">
            <w:pPr>
              <w:bidi w:val="0"/>
              <w:jc w:val="center"/>
              <w:rPr>
                <w:rFonts w:ascii="Sakkal Majalla" w:eastAsia="Calibri" w:hAnsi="Sakkal Majalla" w:cs="Sakkal Majalla"/>
                <w:b/>
                <w:bCs/>
                <w:sz w:val="24"/>
                <w:szCs w:val="24"/>
                <w:rtl/>
              </w:rPr>
            </w:pPr>
            <w:r w:rsidRPr="00465869">
              <w:rPr>
                <w:rFonts w:ascii="Sakkal Majalla" w:eastAsia="Calibri" w:hAnsi="Sakkal Majalla" w:cs="Sakkal Majalla" w:hint="cs"/>
                <w:b/>
                <w:bCs/>
                <w:sz w:val="24"/>
                <w:szCs w:val="24"/>
                <w:rtl/>
              </w:rPr>
              <w:t>أدوات التقويم</w:t>
            </w:r>
          </w:p>
        </w:tc>
        <w:tc>
          <w:tcPr>
            <w:tcW w:w="1535"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77B5FE20" w14:textId="77777777" w:rsidR="00B35E5A" w:rsidRPr="00465869" w:rsidRDefault="00B35E5A" w:rsidP="00B35E5A">
            <w:pPr>
              <w:tabs>
                <w:tab w:val="left" w:pos="2231"/>
              </w:tabs>
              <w:spacing w:after="200" w:line="276" w:lineRule="auto"/>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الوسائل</w:t>
            </w:r>
          </w:p>
          <w:p w14:paraId="1BE315CD" w14:textId="77777777" w:rsidR="00B35E5A" w:rsidRPr="00465869" w:rsidRDefault="00B35E5A" w:rsidP="00B35E5A">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و</w:t>
            </w:r>
            <w:r w:rsidRPr="00465869">
              <w:rPr>
                <w:rFonts w:ascii="Sakkal Majalla" w:eastAsia="Calibri" w:hAnsi="Sakkal Majalla" w:cs="Sakkal Majalla" w:hint="cs"/>
                <w:b/>
                <w:bCs/>
                <w:sz w:val="24"/>
                <w:szCs w:val="24"/>
                <w:rtl/>
              </w:rPr>
              <w:t>الإستراتيجية</w:t>
            </w:r>
          </w:p>
        </w:tc>
        <w:tc>
          <w:tcPr>
            <w:tcW w:w="432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71C81CD5" w14:textId="77777777" w:rsidR="00B35E5A" w:rsidRPr="00465869" w:rsidRDefault="00B35E5A" w:rsidP="00B35E5A">
            <w:pPr>
              <w:tabs>
                <w:tab w:val="left" w:pos="2231"/>
              </w:tabs>
              <w:spacing w:after="200" w:line="276" w:lineRule="auto"/>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والمنهجية التدريسية</w:t>
            </w:r>
          </w:p>
        </w:tc>
        <w:tc>
          <w:tcPr>
            <w:tcW w:w="2933"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2506FC89" w14:textId="77777777" w:rsidR="00B35E5A" w:rsidRPr="00465869" w:rsidRDefault="00B35E5A" w:rsidP="00B35E5A">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المهارة</w:t>
            </w:r>
            <w:r w:rsidRPr="00465869">
              <w:rPr>
                <w:rFonts w:ascii="Sakkal Majalla" w:eastAsia="Calibri" w:hAnsi="Sakkal Majalla" w:cs="Sakkal Majalla" w:hint="cs"/>
                <w:b/>
                <w:bCs/>
                <w:sz w:val="24"/>
                <w:szCs w:val="24"/>
                <w:rtl/>
              </w:rPr>
              <w:t xml:space="preserve"> (المعيار)</w:t>
            </w:r>
          </w:p>
        </w:tc>
        <w:tc>
          <w:tcPr>
            <w:tcW w:w="125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1812CFA4" w14:textId="77777777" w:rsidR="00B35E5A" w:rsidRPr="00465869" w:rsidRDefault="00B35E5A" w:rsidP="00B35E5A">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الكفاية</w:t>
            </w:r>
          </w:p>
        </w:tc>
        <w:tc>
          <w:tcPr>
            <w:tcW w:w="11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24B47F13" w14:textId="77777777" w:rsidR="00B35E5A" w:rsidRPr="00465869" w:rsidRDefault="00B35E5A" w:rsidP="00B35E5A">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المكون</w:t>
            </w:r>
          </w:p>
        </w:tc>
        <w:tc>
          <w:tcPr>
            <w:tcW w:w="76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3B7BD418" w14:textId="77777777" w:rsidR="00B35E5A" w:rsidRPr="00465869" w:rsidRDefault="00B35E5A" w:rsidP="00B35E5A">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الحصة</w:t>
            </w:r>
          </w:p>
        </w:tc>
        <w:tc>
          <w:tcPr>
            <w:tcW w:w="90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18846E8B" w14:textId="77777777" w:rsidR="00B35E5A" w:rsidRPr="00465869" w:rsidRDefault="00B35E5A" w:rsidP="00B35E5A">
            <w:pPr>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التاريخ</w:t>
            </w:r>
          </w:p>
        </w:tc>
      </w:tr>
      <w:tr w:rsidR="00B35E5A" w:rsidRPr="00465869" w14:paraId="0E4D045B" w14:textId="77777777" w:rsidTr="00422380">
        <w:trPr>
          <w:trHeight w:val="6137"/>
        </w:trPr>
        <w:tc>
          <w:tcPr>
            <w:tcW w:w="2062" w:type="dxa"/>
            <w:tcBorders>
              <w:top w:val="double" w:sz="4" w:space="0" w:color="auto"/>
              <w:left w:val="double" w:sz="4" w:space="0" w:color="auto"/>
              <w:bottom w:val="double" w:sz="4" w:space="0" w:color="auto"/>
              <w:right w:val="double" w:sz="4" w:space="0" w:color="auto"/>
            </w:tcBorders>
            <w:vAlign w:val="center"/>
          </w:tcPr>
          <w:p w14:paraId="099FF3DB" w14:textId="77777777" w:rsidR="00F7754D" w:rsidRPr="00831686" w:rsidRDefault="00F7754D" w:rsidP="00F7754D">
            <w:pPr>
              <w:widowControl w:val="0"/>
              <w:rPr>
                <w:b/>
                <w:bCs/>
                <w:color w:val="0D0D0D" w:themeColor="text1" w:themeTint="F2"/>
                <w:lang w:bidi="ar-EG"/>
              </w:rPr>
            </w:pPr>
            <w:r w:rsidRPr="00831686">
              <w:rPr>
                <w:b/>
                <w:bCs/>
                <w:color w:val="0D0D0D" w:themeColor="text1" w:themeTint="F2"/>
                <w:rtl/>
                <w:lang w:bidi="ar-EG"/>
              </w:rPr>
              <w:t>اقرئي الفقرة ثم أجيبي عن الأسئلة التي تليها.</w:t>
            </w:r>
          </w:p>
          <w:p w14:paraId="585ABEB2" w14:textId="77777777" w:rsidR="00F7754D" w:rsidRPr="00831686" w:rsidRDefault="00F7754D" w:rsidP="00F7754D">
            <w:pPr>
              <w:widowControl w:val="0"/>
              <w:rPr>
                <w:b/>
                <w:bCs/>
                <w:color w:val="0D0D0D" w:themeColor="text1" w:themeTint="F2"/>
                <w:rtl/>
                <w:lang w:bidi="ar-EG"/>
              </w:rPr>
            </w:pPr>
            <w:r w:rsidRPr="00831686">
              <w:rPr>
                <w:b/>
                <w:bCs/>
                <w:color w:val="0D0D0D" w:themeColor="text1" w:themeTint="F2"/>
                <w:rtl/>
                <w:lang w:bidi="ar-EG"/>
              </w:rPr>
              <w:t>صنفي الكلمات الملونة التي آخرها همزة في الجدول.</w:t>
            </w:r>
          </w:p>
          <w:p w14:paraId="2C529DF7" w14:textId="77777777" w:rsidR="00831686" w:rsidRPr="00831686" w:rsidRDefault="00831686" w:rsidP="00831686">
            <w:pPr>
              <w:widowControl w:val="0"/>
              <w:rPr>
                <w:b/>
                <w:bCs/>
                <w:color w:val="0D0D0D" w:themeColor="text1" w:themeTint="F2"/>
                <w:lang w:bidi="ar-EG"/>
              </w:rPr>
            </w:pPr>
            <w:r w:rsidRPr="00831686">
              <w:rPr>
                <w:b/>
                <w:bCs/>
                <w:color w:val="0D0D0D" w:themeColor="text1" w:themeTint="F2"/>
                <w:rtl/>
                <w:lang w:bidi="ar-EG"/>
              </w:rPr>
              <w:t>ارسمي الكلمات التي تنتهي بهمزة رسمًا صحيحًا.</w:t>
            </w:r>
          </w:p>
          <w:p w14:paraId="7882C466" w14:textId="77777777" w:rsidR="00831686" w:rsidRPr="00831686" w:rsidRDefault="00831686" w:rsidP="00F7754D">
            <w:pPr>
              <w:widowControl w:val="0"/>
              <w:rPr>
                <w:b/>
                <w:bCs/>
                <w:color w:val="0D0D0D" w:themeColor="text1" w:themeTint="F2"/>
                <w:lang w:bidi="ar-EG"/>
              </w:rPr>
            </w:pPr>
          </w:p>
          <w:p w14:paraId="4BB57BAF" w14:textId="77777777" w:rsidR="00F7754D" w:rsidRDefault="00F7754D" w:rsidP="00F7754D">
            <w:pPr>
              <w:widowControl w:val="0"/>
              <w:rPr>
                <w:b/>
                <w:bCs/>
                <w:color w:val="0D0D0D" w:themeColor="text1" w:themeTint="F2"/>
                <w:rtl/>
                <w:lang w:bidi="ar-EG"/>
              </w:rPr>
            </w:pPr>
            <w:r w:rsidRPr="00831686">
              <w:rPr>
                <w:b/>
                <w:bCs/>
                <w:color w:val="0D0D0D" w:themeColor="text1" w:themeTint="F2"/>
                <w:rtl/>
                <w:lang w:bidi="ar-EG"/>
              </w:rPr>
              <w:t>استنتجي قواعد كتابة الهمزة المتطرفة.</w:t>
            </w:r>
          </w:p>
          <w:p w14:paraId="0C56C185" w14:textId="77777777" w:rsidR="00831686" w:rsidRPr="00831686" w:rsidRDefault="00831686" w:rsidP="00F7754D">
            <w:pPr>
              <w:widowControl w:val="0"/>
              <w:rPr>
                <w:b/>
                <w:bCs/>
                <w:color w:val="0D0D0D" w:themeColor="text1" w:themeTint="F2"/>
                <w:lang w:bidi="ar-EG"/>
              </w:rPr>
            </w:pPr>
          </w:p>
          <w:p w14:paraId="774AAFBA" w14:textId="77777777" w:rsidR="00B35E5A" w:rsidRPr="00831686" w:rsidRDefault="00F7754D" w:rsidP="00F7754D">
            <w:pPr>
              <w:widowControl w:val="0"/>
              <w:rPr>
                <w:b/>
                <w:bCs/>
                <w:color w:val="0D0D0D" w:themeColor="text1" w:themeTint="F2"/>
                <w:lang w:bidi="ar-EG"/>
              </w:rPr>
            </w:pPr>
            <w:r w:rsidRPr="00831686">
              <w:rPr>
                <w:b/>
                <w:bCs/>
                <w:color w:val="0D0D0D" w:themeColor="text1" w:themeTint="F2"/>
                <w:rtl/>
                <w:lang w:bidi="ar-EG"/>
              </w:rPr>
              <w:t>طبقي قواعد كتابة الهمزة المتطرفة في حل الأسئلة</w:t>
            </w:r>
            <w:r w:rsidR="00831686">
              <w:rPr>
                <w:rFonts w:hint="cs"/>
                <w:b/>
                <w:bCs/>
                <w:color w:val="0D0D0D" w:themeColor="text1" w:themeTint="F2"/>
                <w:rtl/>
                <w:lang w:bidi="ar-EG"/>
              </w:rPr>
              <w:t>.</w:t>
            </w:r>
          </w:p>
          <w:p w14:paraId="07447D6B" w14:textId="77777777" w:rsidR="00B35E5A" w:rsidRPr="00465869" w:rsidRDefault="00B35E5A" w:rsidP="00B35E5A">
            <w:pPr>
              <w:widowControl w:val="0"/>
              <w:tabs>
                <w:tab w:val="right" w:pos="205"/>
              </w:tabs>
              <w:spacing w:line="360" w:lineRule="auto"/>
              <w:jc w:val="center"/>
              <w:rPr>
                <w:rFonts w:ascii="Arial" w:hAnsi="Arial" w:cs="Arial"/>
                <w:b/>
                <w:bCs/>
                <w:sz w:val="24"/>
                <w:szCs w:val="24"/>
                <w:lang w:bidi="ar-EG"/>
              </w:rPr>
            </w:pPr>
          </w:p>
        </w:tc>
        <w:tc>
          <w:tcPr>
            <w:tcW w:w="1535" w:type="dxa"/>
            <w:tcBorders>
              <w:top w:val="double" w:sz="4" w:space="0" w:color="auto"/>
              <w:left w:val="double" w:sz="4" w:space="0" w:color="auto"/>
              <w:bottom w:val="double" w:sz="4" w:space="0" w:color="auto"/>
              <w:right w:val="double" w:sz="4" w:space="0" w:color="auto"/>
            </w:tcBorders>
            <w:vAlign w:val="center"/>
          </w:tcPr>
          <w:p w14:paraId="698C154F" w14:textId="77777777" w:rsidR="00FF34CA" w:rsidRPr="00465869" w:rsidRDefault="00FF34CA" w:rsidP="00FF34CA">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الكتاب المدرسي.</w:t>
            </w:r>
          </w:p>
          <w:p w14:paraId="3E1A74AE" w14:textId="77777777" w:rsidR="00FF34CA" w:rsidRPr="00465869" w:rsidRDefault="00FF34CA" w:rsidP="00FF34CA">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العرض.</w:t>
            </w:r>
          </w:p>
          <w:p w14:paraId="17FB1027" w14:textId="77777777" w:rsidR="00FF34CA" w:rsidRPr="00465869" w:rsidRDefault="00FF34CA" w:rsidP="00FF34CA">
            <w:pPr>
              <w:jc w:val="center"/>
              <w:rPr>
                <w:rFonts w:ascii="Calibri" w:eastAsia="Calibri" w:hAnsi="Calibri" w:cs="Arial"/>
                <w:b/>
                <w:bCs/>
                <w:sz w:val="24"/>
                <w:szCs w:val="24"/>
                <w:rtl/>
              </w:rPr>
            </w:pPr>
          </w:p>
          <w:p w14:paraId="15A772F3" w14:textId="77777777" w:rsidR="00B35E5A" w:rsidRPr="00465869" w:rsidRDefault="00FF34CA" w:rsidP="00FF34CA">
            <w:pPr>
              <w:rPr>
                <w:rFonts w:ascii="Calibri" w:eastAsia="Calibri" w:hAnsi="Calibri" w:cs="Arial"/>
                <w:b/>
                <w:bCs/>
                <w:sz w:val="24"/>
                <w:szCs w:val="24"/>
              </w:rPr>
            </w:pPr>
            <w:r w:rsidRPr="00465869">
              <w:rPr>
                <w:rFonts w:ascii="Calibri" w:eastAsia="Calibri" w:hAnsi="Calibri" w:cs="Arial" w:hint="cs"/>
                <w:b/>
                <w:bCs/>
                <w:color w:val="FF0000"/>
                <w:sz w:val="24"/>
                <w:szCs w:val="24"/>
                <w:u w:val="single"/>
                <w:rtl/>
              </w:rPr>
              <w:t>الاستراتيجية</w:t>
            </w:r>
          </w:p>
          <w:p w14:paraId="53F19264" w14:textId="77777777" w:rsidR="00B35E5A" w:rsidRPr="00465869" w:rsidRDefault="00B35E5A" w:rsidP="00B35E5A">
            <w:pPr>
              <w:rPr>
                <w:rFonts w:ascii="Calibri" w:eastAsia="Calibri" w:hAnsi="Calibri" w:cs="Arial"/>
                <w:b/>
                <w:bCs/>
                <w:sz w:val="24"/>
                <w:szCs w:val="24"/>
                <w:rtl/>
              </w:rPr>
            </w:pPr>
          </w:p>
          <w:p w14:paraId="7589F66B" w14:textId="77777777" w:rsidR="00B35E5A" w:rsidRDefault="00831686" w:rsidP="00B35E5A">
            <w:pPr>
              <w:jc w:val="center"/>
              <w:rPr>
                <w:rFonts w:ascii="Calibri" w:eastAsia="Calibri" w:hAnsi="Calibri" w:cs="Arial"/>
                <w:b/>
                <w:bCs/>
                <w:sz w:val="24"/>
                <w:szCs w:val="24"/>
                <w:rtl/>
              </w:rPr>
            </w:pPr>
            <w:r>
              <w:rPr>
                <w:rFonts w:ascii="Calibri" w:eastAsia="Calibri" w:hAnsi="Calibri" w:cs="Arial" w:hint="cs"/>
                <w:b/>
                <w:bCs/>
                <w:sz w:val="24"/>
                <w:szCs w:val="24"/>
                <w:rtl/>
              </w:rPr>
              <w:t xml:space="preserve">العصف الذهني </w:t>
            </w:r>
          </w:p>
          <w:p w14:paraId="48BF5CE2" w14:textId="77777777" w:rsidR="00831686" w:rsidRDefault="00831686" w:rsidP="00B35E5A">
            <w:pPr>
              <w:jc w:val="center"/>
              <w:rPr>
                <w:rFonts w:ascii="Calibri" w:eastAsia="Calibri" w:hAnsi="Calibri" w:cs="Arial"/>
                <w:b/>
                <w:bCs/>
                <w:sz w:val="24"/>
                <w:szCs w:val="24"/>
                <w:rtl/>
              </w:rPr>
            </w:pPr>
          </w:p>
          <w:p w14:paraId="705B273C" w14:textId="77777777" w:rsidR="00831686" w:rsidRDefault="00831686" w:rsidP="00B35E5A">
            <w:pPr>
              <w:jc w:val="center"/>
              <w:rPr>
                <w:rFonts w:ascii="Calibri" w:eastAsia="Calibri" w:hAnsi="Calibri" w:cs="Arial"/>
                <w:b/>
                <w:bCs/>
                <w:sz w:val="24"/>
                <w:szCs w:val="24"/>
                <w:rtl/>
              </w:rPr>
            </w:pPr>
            <w:r>
              <w:rPr>
                <w:rFonts w:ascii="Calibri" w:eastAsia="Calibri" w:hAnsi="Calibri" w:cs="Arial" w:hint="cs"/>
                <w:b/>
                <w:bCs/>
                <w:sz w:val="24"/>
                <w:szCs w:val="24"/>
                <w:rtl/>
              </w:rPr>
              <w:t xml:space="preserve"> السحابة الممطرة </w:t>
            </w:r>
          </w:p>
          <w:p w14:paraId="73FD2088" w14:textId="77777777" w:rsidR="00FF34CA" w:rsidRDefault="00FF34CA" w:rsidP="00B35E5A">
            <w:pPr>
              <w:jc w:val="center"/>
              <w:rPr>
                <w:rFonts w:ascii="Calibri" w:eastAsia="Calibri" w:hAnsi="Calibri" w:cs="Arial"/>
                <w:b/>
                <w:bCs/>
                <w:sz w:val="24"/>
                <w:szCs w:val="24"/>
                <w:rtl/>
              </w:rPr>
            </w:pPr>
          </w:p>
          <w:p w14:paraId="50D5E56F" w14:textId="77777777" w:rsidR="00831686" w:rsidRDefault="00831686" w:rsidP="00B35E5A">
            <w:pPr>
              <w:jc w:val="center"/>
              <w:rPr>
                <w:rFonts w:ascii="Calibri" w:eastAsia="Calibri" w:hAnsi="Calibri" w:cs="Arial"/>
                <w:b/>
                <w:bCs/>
                <w:sz w:val="24"/>
                <w:szCs w:val="24"/>
                <w:rtl/>
              </w:rPr>
            </w:pPr>
            <w:r>
              <w:rPr>
                <w:rFonts w:ascii="Calibri" w:eastAsia="Calibri" w:hAnsi="Calibri" w:cs="Arial" w:hint="cs"/>
                <w:b/>
                <w:bCs/>
                <w:sz w:val="24"/>
                <w:szCs w:val="24"/>
                <w:rtl/>
              </w:rPr>
              <w:t xml:space="preserve">  التعلم الذاتي </w:t>
            </w:r>
          </w:p>
          <w:p w14:paraId="38CFC00C" w14:textId="77777777" w:rsidR="00831686" w:rsidRDefault="00831686" w:rsidP="00B35E5A">
            <w:pPr>
              <w:jc w:val="center"/>
              <w:rPr>
                <w:rFonts w:ascii="Calibri" w:eastAsia="Calibri" w:hAnsi="Calibri" w:cs="Arial"/>
                <w:b/>
                <w:bCs/>
                <w:sz w:val="24"/>
                <w:szCs w:val="24"/>
                <w:rtl/>
              </w:rPr>
            </w:pPr>
          </w:p>
          <w:p w14:paraId="15075558" w14:textId="77777777" w:rsidR="00831686" w:rsidRPr="00465869" w:rsidRDefault="00831686" w:rsidP="00B35E5A">
            <w:pPr>
              <w:jc w:val="center"/>
              <w:rPr>
                <w:rFonts w:ascii="Calibri" w:eastAsia="Calibri" w:hAnsi="Calibri" w:cs="Arial"/>
                <w:b/>
                <w:bCs/>
                <w:sz w:val="24"/>
                <w:szCs w:val="24"/>
                <w:rtl/>
              </w:rPr>
            </w:pPr>
            <w:r>
              <w:rPr>
                <w:rFonts w:ascii="Calibri" w:eastAsia="Calibri" w:hAnsi="Calibri" w:cs="Arial" w:hint="cs"/>
                <w:b/>
                <w:bCs/>
                <w:sz w:val="24"/>
                <w:szCs w:val="24"/>
                <w:rtl/>
              </w:rPr>
              <w:t xml:space="preserve"> الدقيقة الواحدة </w:t>
            </w:r>
          </w:p>
          <w:p w14:paraId="5561C14C" w14:textId="77777777" w:rsidR="00B35E5A" w:rsidRPr="00465869" w:rsidRDefault="00B35E5A" w:rsidP="00B35E5A">
            <w:pPr>
              <w:jc w:val="center"/>
              <w:rPr>
                <w:rFonts w:ascii="Calibri" w:eastAsia="Calibri" w:hAnsi="Calibri" w:cs="Arial"/>
                <w:b/>
                <w:bCs/>
                <w:sz w:val="24"/>
                <w:szCs w:val="24"/>
                <w:rtl/>
              </w:rPr>
            </w:pPr>
          </w:p>
          <w:p w14:paraId="22416085" w14:textId="77777777" w:rsidR="00B35E5A" w:rsidRPr="00465869" w:rsidRDefault="00B35E5A" w:rsidP="00B35E5A">
            <w:pPr>
              <w:jc w:val="center"/>
              <w:rPr>
                <w:rFonts w:ascii="Calibri" w:eastAsia="Calibri" w:hAnsi="Calibri" w:cs="Arial"/>
                <w:b/>
                <w:bCs/>
                <w:sz w:val="24"/>
                <w:szCs w:val="24"/>
                <w:rtl/>
              </w:rPr>
            </w:pPr>
          </w:p>
          <w:p w14:paraId="412094F9" w14:textId="77777777" w:rsidR="00B35E5A" w:rsidRPr="00465869" w:rsidRDefault="00B35E5A" w:rsidP="00B35E5A">
            <w:pPr>
              <w:jc w:val="center"/>
              <w:rPr>
                <w:rFonts w:ascii="Calibri" w:eastAsia="Calibri" w:hAnsi="Calibri" w:cs="Arial"/>
                <w:b/>
                <w:bCs/>
                <w:sz w:val="24"/>
                <w:szCs w:val="24"/>
                <w:rtl/>
              </w:rPr>
            </w:pPr>
          </w:p>
          <w:p w14:paraId="19FFF950" w14:textId="77777777" w:rsidR="00B35E5A" w:rsidRPr="00465869" w:rsidRDefault="00B35E5A" w:rsidP="00B35E5A">
            <w:pPr>
              <w:jc w:val="center"/>
              <w:rPr>
                <w:rFonts w:ascii="Calibri" w:eastAsia="Calibri" w:hAnsi="Calibri" w:cs="Arial"/>
                <w:b/>
                <w:bCs/>
                <w:sz w:val="24"/>
                <w:szCs w:val="24"/>
                <w:rtl/>
              </w:rPr>
            </w:pPr>
          </w:p>
          <w:p w14:paraId="0C0C3846" w14:textId="77777777" w:rsidR="00B35E5A" w:rsidRPr="00465869" w:rsidRDefault="00B35E5A" w:rsidP="00B35E5A">
            <w:pPr>
              <w:rPr>
                <w:rFonts w:ascii="Calibri" w:eastAsia="Calibri" w:hAnsi="Calibri" w:cs="Arial"/>
                <w:b/>
                <w:bCs/>
                <w:sz w:val="24"/>
                <w:szCs w:val="24"/>
              </w:rPr>
            </w:pPr>
          </w:p>
        </w:tc>
        <w:tc>
          <w:tcPr>
            <w:tcW w:w="4328" w:type="dxa"/>
            <w:tcBorders>
              <w:top w:val="double" w:sz="4" w:space="0" w:color="auto"/>
              <w:left w:val="double" w:sz="4" w:space="0" w:color="auto"/>
              <w:bottom w:val="double" w:sz="4" w:space="0" w:color="auto"/>
              <w:right w:val="double" w:sz="4" w:space="0" w:color="auto"/>
            </w:tcBorders>
            <w:vAlign w:val="center"/>
          </w:tcPr>
          <w:p w14:paraId="4BD79079" w14:textId="77777777" w:rsidR="00F7754D" w:rsidRDefault="00F7754D" w:rsidP="00F7754D">
            <w:pPr>
              <w:widowControl w:val="0"/>
              <w:numPr>
                <w:ilvl w:val="0"/>
                <w:numId w:val="4"/>
              </w:numPr>
              <w:rPr>
                <w:b/>
                <w:bCs/>
                <w:color w:val="006600"/>
              </w:rPr>
            </w:pPr>
            <w:r>
              <w:rPr>
                <w:rFonts w:hint="cs"/>
                <w:b/>
                <w:bCs/>
                <w:color w:val="006600"/>
                <w:rtl/>
              </w:rPr>
              <w:t xml:space="preserve">مراجعة المكتسبات السابقة </w:t>
            </w:r>
          </w:p>
          <w:p w14:paraId="27CE50E5" w14:textId="77777777" w:rsidR="00F7754D" w:rsidRDefault="00F7754D" w:rsidP="00F7754D">
            <w:pPr>
              <w:widowControl w:val="0"/>
              <w:numPr>
                <w:ilvl w:val="0"/>
                <w:numId w:val="4"/>
              </w:numPr>
              <w:rPr>
                <w:b/>
                <w:bCs/>
                <w:color w:val="006600"/>
              </w:rPr>
            </w:pPr>
            <w:r>
              <w:rPr>
                <w:rFonts w:hint="cs"/>
                <w:b/>
                <w:bCs/>
                <w:color w:val="006600"/>
                <w:rtl/>
              </w:rPr>
              <w:t xml:space="preserve"> التمهيد </w:t>
            </w:r>
          </w:p>
          <w:p w14:paraId="310219FD" w14:textId="77777777" w:rsidR="00F7754D" w:rsidRPr="00F7754D" w:rsidRDefault="00F7754D" w:rsidP="00F7754D">
            <w:pPr>
              <w:widowControl w:val="0"/>
              <w:rPr>
                <w:b/>
                <w:bCs/>
                <w:color w:val="000000" w:themeColor="text1"/>
                <w:rtl/>
              </w:rPr>
            </w:pPr>
            <w:r w:rsidRPr="00F7754D">
              <w:rPr>
                <w:rFonts w:hint="cs"/>
                <w:b/>
                <w:bCs/>
                <w:color w:val="000000" w:themeColor="text1"/>
                <w:rtl/>
              </w:rPr>
              <w:t xml:space="preserve">فيلم كرتون </w:t>
            </w:r>
            <w:r w:rsidR="00DF5FE8">
              <w:rPr>
                <w:rFonts w:hint="cs"/>
                <w:b/>
                <w:bCs/>
                <w:color w:val="000000" w:themeColor="text1"/>
                <w:rtl/>
              </w:rPr>
              <w:t xml:space="preserve"> من </w:t>
            </w:r>
            <w:r w:rsidRPr="00F7754D">
              <w:rPr>
                <w:rFonts w:hint="cs"/>
                <w:b/>
                <w:bCs/>
                <w:color w:val="000000" w:themeColor="text1"/>
                <w:rtl/>
              </w:rPr>
              <w:t>بوابة عين</w:t>
            </w:r>
            <w:r w:rsidR="00DF5FE8">
              <w:rPr>
                <w:rFonts w:hint="cs"/>
                <w:b/>
                <w:bCs/>
                <w:color w:val="000000" w:themeColor="text1"/>
                <w:rtl/>
              </w:rPr>
              <w:t xml:space="preserve">  / صور </w:t>
            </w:r>
            <w:r w:rsidRPr="00F7754D">
              <w:rPr>
                <w:rFonts w:hint="cs"/>
                <w:b/>
                <w:bCs/>
                <w:color w:val="000000" w:themeColor="text1"/>
                <w:rtl/>
              </w:rPr>
              <w:t xml:space="preserve"> </w:t>
            </w:r>
          </w:p>
          <w:p w14:paraId="38ABCC9D" w14:textId="77777777" w:rsidR="00F7754D" w:rsidRDefault="00F7754D" w:rsidP="00F7754D">
            <w:pPr>
              <w:widowControl w:val="0"/>
              <w:rPr>
                <w:b/>
                <w:bCs/>
                <w:color w:val="006600"/>
                <w:rtl/>
              </w:rPr>
            </w:pPr>
          </w:p>
          <w:p w14:paraId="31D56460" w14:textId="77777777" w:rsidR="00F7754D" w:rsidRPr="00F7754D" w:rsidRDefault="00F7754D" w:rsidP="00F7754D">
            <w:pPr>
              <w:widowControl w:val="0"/>
              <w:rPr>
                <w:b/>
                <w:bCs/>
                <w:color w:val="C00000"/>
              </w:rPr>
            </w:pPr>
            <w:r w:rsidRPr="00F7754D">
              <w:rPr>
                <w:rFonts w:hint="cs"/>
                <w:b/>
                <w:bCs/>
                <w:color w:val="C00000"/>
                <w:rtl/>
              </w:rPr>
              <w:t>العرض</w:t>
            </w:r>
          </w:p>
          <w:p w14:paraId="62787956" w14:textId="77777777" w:rsidR="00F7754D" w:rsidRPr="00F7754D" w:rsidRDefault="00B35E5A" w:rsidP="00F7754D">
            <w:pPr>
              <w:widowControl w:val="0"/>
              <w:numPr>
                <w:ilvl w:val="0"/>
                <w:numId w:val="4"/>
              </w:numPr>
              <w:rPr>
                <w:b/>
                <w:bCs/>
                <w:color w:val="000000" w:themeColor="text1"/>
                <w:rtl/>
              </w:rPr>
            </w:pPr>
            <w:r>
              <w:rPr>
                <w:rFonts w:ascii="Calibri" w:eastAsia="Calibri" w:hAnsi="Calibri" w:cs="Arial" w:hint="cs"/>
                <w:b/>
                <w:bCs/>
                <w:sz w:val="24"/>
                <w:szCs w:val="24"/>
                <w:rtl/>
              </w:rPr>
              <w:t>.</w:t>
            </w:r>
            <w:r w:rsidR="00F7754D" w:rsidRPr="00B54185">
              <w:rPr>
                <w:b/>
                <w:bCs/>
                <w:color w:val="006600"/>
                <w:rtl/>
              </w:rPr>
              <w:t xml:space="preserve"> </w:t>
            </w:r>
            <w:r w:rsidR="00F7754D" w:rsidRPr="00F7754D">
              <w:rPr>
                <w:b/>
                <w:bCs/>
                <w:color w:val="000000" w:themeColor="text1"/>
                <w:rtl/>
              </w:rPr>
              <w:t>أقوم بمراجعة ما تم دراسته في الفصل الدراسي الأول للتعرف سريعًا على أنواع الهمزات ومواضعها.</w:t>
            </w:r>
          </w:p>
          <w:p w14:paraId="42D3B681" w14:textId="77777777" w:rsidR="00F7754D" w:rsidRPr="00F7754D" w:rsidRDefault="00F7754D" w:rsidP="00F7754D">
            <w:pPr>
              <w:widowControl w:val="0"/>
              <w:numPr>
                <w:ilvl w:val="0"/>
                <w:numId w:val="4"/>
              </w:numPr>
              <w:rPr>
                <w:b/>
                <w:bCs/>
                <w:color w:val="000000" w:themeColor="text1"/>
                <w:rtl/>
              </w:rPr>
            </w:pPr>
            <w:r w:rsidRPr="00F7754D">
              <w:rPr>
                <w:b/>
                <w:bCs/>
                <w:color w:val="000000" w:themeColor="text1"/>
                <w:rtl/>
              </w:rPr>
              <w:t>أطلب من الطالبات قراءة الفقرة بالكتاب صـ 64 مع ملاحظة رسم الكلمات الملونة.</w:t>
            </w:r>
          </w:p>
          <w:p w14:paraId="4F0D39AC" w14:textId="77777777" w:rsidR="00F7754D" w:rsidRPr="00F7754D" w:rsidRDefault="00F7754D" w:rsidP="00F7754D">
            <w:pPr>
              <w:widowControl w:val="0"/>
              <w:numPr>
                <w:ilvl w:val="0"/>
                <w:numId w:val="4"/>
              </w:numPr>
              <w:rPr>
                <w:b/>
                <w:bCs/>
                <w:color w:val="000000" w:themeColor="text1"/>
                <w:rtl/>
              </w:rPr>
            </w:pPr>
            <w:r w:rsidRPr="00F7754D">
              <w:rPr>
                <w:b/>
                <w:bCs/>
                <w:color w:val="000000" w:themeColor="text1"/>
                <w:rtl/>
              </w:rPr>
              <w:t>أقوم بمناقشة الطالبات حول أسئلة مكون (أحلل وأفهم) وأساعدهن في حل السؤال رقم(1) وأتركهن يقمن بالإجابة على باقي الأسئلة مع الملاحظة والتصويب أولًا بأول.</w:t>
            </w:r>
          </w:p>
          <w:p w14:paraId="496A47E9" w14:textId="77777777" w:rsidR="00F7754D" w:rsidRPr="00F7754D" w:rsidRDefault="00F7754D" w:rsidP="00F7754D">
            <w:pPr>
              <w:widowControl w:val="0"/>
              <w:numPr>
                <w:ilvl w:val="0"/>
                <w:numId w:val="4"/>
              </w:numPr>
              <w:rPr>
                <w:b/>
                <w:bCs/>
                <w:color w:val="000000" w:themeColor="text1"/>
                <w:rtl/>
              </w:rPr>
            </w:pPr>
            <w:r w:rsidRPr="00F7754D">
              <w:rPr>
                <w:b/>
                <w:bCs/>
                <w:color w:val="000000" w:themeColor="text1"/>
                <w:rtl/>
              </w:rPr>
              <w:t>أستعين بالسبورة لكتابة قواعد كتابة الهمزة المتطرفة على (الألف- الواو-الياء-السطر).</w:t>
            </w:r>
          </w:p>
          <w:p w14:paraId="0D5599FA" w14:textId="77777777" w:rsidR="00B35E5A" w:rsidRPr="00E4507D" w:rsidRDefault="00B35E5A" w:rsidP="00B35E5A">
            <w:pPr>
              <w:rPr>
                <w:rFonts w:ascii="Calibri" w:eastAsia="Calibri" w:hAnsi="Calibri" w:cs="Arial"/>
                <w:b/>
                <w:bCs/>
                <w:sz w:val="24"/>
                <w:szCs w:val="24"/>
                <w:rtl/>
              </w:rPr>
            </w:pPr>
          </w:p>
          <w:p w14:paraId="2800C79D" w14:textId="77777777" w:rsidR="00B35E5A" w:rsidRDefault="00F7754D" w:rsidP="00F7754D">
            <w:pPr>
              <w:rPr>
                <w:rFonts w:ascii="Calibri" w:eastAsia="Calibri" w:hAnsi="Calibri" w:cs="Arial"/>
                <w:b/>
                <w:bCs/>
                <w:color w:val="C00000"/>
                <w:sz w:val="24"/>
                <w:szCs w:val="24"/>
                <w:rtl/>
              </w:rPr>
            </w:pPr>
            <w:r w:rsidRPr="00F7754D">
              <w:rPr>
                <w:rFonts w:ascii="Calibri" w:eastAsia="Calibri" w:hAnsi="Calibri" w:cs="Arial" w:hint="cs"/>
                <w:b/>
                <w:bCs/>
                <w:color w:val="C00000"/>
                <w:sz w:val="24"/>
                <w:szCs w:val="24"/>
                <w:rtl/>
              </w:rPr>
              <w:t>الغلق</w:t>
            </w:r>
          </w:p>
          <w:p w14:paraId="40F6A9ED" w14:textId="77777777" w:rsidR="00F7754D" w:rsidRPr="00F7754D" w:rsidRDefault="00F7754D" w:rsidP="00F7754D">
            <w:pPr>
              <w:rPr>
                <w:rFonts w:ascii="Calibri" w:eastAsia="Calibri" w:hAnsi="Calibri" w:cs="Arial"/>
                <w:b/>
                <w:bCs/>
                <w:color w:val="0D0D0D" w:themeColor="text1" w:themeTint="F2"/>
                <w:sz w:val="24"/>
                <w:szCs w:val="24"/>
              </w:rPr>
            </w:pPr>
            <w:r w:rsidRPr="00F7754D">
              <w:rPr>
                <w:b/>
                <w:bCs/>
                <w:color w:val="0D0D0D" w:themeColor="text1" w:themeTint="F2"/>
                <w:rtl/>
              </w:rPr>
              <w:t>أملي على الطالبات بعض العبارات التي تحتوي على كلمات بها همزة متطرفة</w:t>
            </w:r>
          </w:p>
        </w:tc>
        <w:tc>
          <w:tcPr>
            <w:tcW w:w="2933" w:type="dxa"/>
            <w:tcBorders>
              <w:top w:val="double" w:sz="4" w:space="0" w:color="auto"/>
              <w:left w:val="double" w:sz="4" w:space="0" w:color="auto"/>
              <w:bottom w:val="double" w:sz="4" w:space="0" w:color="auto"/>
              <w:right w:val="double" w:sz="4" w:space="0" w:color="auto"/>
            </w:tcBorders>
            <w:vAlign w:val="center"/>
          </w:tcPr>
          <w:p w14:paraId="51E1C569" w14:textId="77777777" w:rsidR="00F7754D" w:rsidRDefault="00F7754D" w:rsidP="00F7754D">
            <w:pPr>
              <w:widowControl w:val="0"/>
              <w:tabs>
                <w:tab w:val="num" w:pos="0"/>
              </w:tabs>
              <w:rPr>
                <w:b/>
                <w:bCs/>
                <w:sz w:val="28"/>
                <w:szCs w:val="28"/>
                <w:rtl/>
                <w:lang w:bidi="ar-EG"/>
              </w:rPr>
            </w:pPr>
            <w:r w:rsidRPr="003E5309">
              <w:rPr>
                <w:b/>
                <w:bCs/>
                <w:sz w:val="28"/>
                <w:szCs w:val="28"/>
                <w:rtl/>
                <w:lang w:bidi="ar-EG"/>
              </w:rPr>
              <w:t>أن تقرأ الطالبة الفقرة ثم تجيب عن الأسئلة التي تليها.</w:t>
            </w:r>
          </w:p>
          <w:p w14:paraId="5D5F1E97" w14:textId="77777777" w:rsidR="00F7754D" w:rsidRPr="003E5309" w:rsidRDefault="00F7754D" w:rsidP="00F7754D">
            <w:pPr>
              <w:widowControl w:val="0"/>
              <w:tabs>
                <w:tab w:val="num" w:pos="0"/>
              </w:tabs>
              <w:rPr>
                <w:b/>
                <w:bCs/>
                <w:sz w:val="28"/>
                <w:szCs w:val="28"/>
                <w:rtl/>
                <w:lang w:bidi="ar-EG"/>
              </w:rPr>
            </w:pPr>
          </w:p>
          <w:p w14:paraId="252571B5" w14:textId="77777777" w:rsidR="00F7754D" w:rsidRPr="003E5309" w:rsidRDefault="00F7754D" w:rsidP="00F7754D">
            <w:pPr>
              <w:widowControl w:val="0"/>
              <w:tabs>
                <w:tab w:val="num" w:pos="0"/>
              </w:tabs>
              <w:rPr>
                <w:b/>
                <w:bCs/>
                <w:sz w:val="28"/>
                <w:szCs w:val="28"/>
                <w:rtl/>
                <w:lang w:bidi="ar-EG"/>
              </w:rPr>
            </w:pPr>
            <w:r w:rsidRPr="003E5309">
              <w:rPr>
                <w:b/>
                <w:bCs/>
                <w:sz w:val="28"/>
                <w:szCs w:val="28"/>
                <w:rtl/>
                <w:lang w:bidi="ar-EG"/>
              </w:rPr>
              <w:t>أن تصنف الطالبة الكلمات الملونة التي آخرها همزة</w:t>
            </w:r>
            <w:r w:rsidR="00DF5FE8">
              <w:rPr>
                <w:rFonts w:hint="cs"/>
                <w:b/>
                <w:bCs/>
                <w:sz w:val="28"/>
                <w:szCs w:val="28"/>
                <w:rtl/>
                <w:lang w:bidi="ar-EG"/>
              </w:rPr>
              <w:t xml:space="preserve"> متطرفة </w:t>
            </w:r>
            <w:r w:rsidRPr="003E5309">
              <w:rPr>
                <w:b/>
                <w:bCs/>
                <w:sz w:val="28"/>
                <w:szCs w:val="28"/>
                <w:rtl/>
                <w:lang w:bidi="ar-EG"/>
              </w:rPr>
              <w:t xml:space="preserve"> في الجدول.</w:t>
            </w:r>
          </w:p>
          <w:p w14:paraId="2887E0FB" w14:textId="77777777" w:rsidR="00B35E5A" w:rsidRPr="00465869" w:rsidRDefault="00B35E5A" w:rsidP="00B35E5A">
            <w:pPr>
              <w:widowControl w:val="0"/>
              <w:tabs>
                <w:tab w:val="right" w:pos="205"/>
              </w:tabs>
              <w:spacing w:line="360" w:lineRule="auto"/>
              <w:rPr>
                <w:rFonts w:ascii="Arial" w:hAnsi="Arial" w:cs="Arial"/>
                <w:b/>
                <w:bCs/>
                <w:sz w:val="24"/>
                <w:szCs w:val="24"/>
                <w:lang w:bidi="ar-EG"/>
              </w:rPr>
            </w:pPr>
          </w:p>
          <w:p w14:paraId="7FCEC7CF" w14:textId="77777777" w:rsidR="00B35E5A" w:rsidRPr="00DF5FE8" w:rsidRDefault="00F7754D" w:rsidP="00DF5FE8">
            <w:pPr>
              <w:widowControl w:val="0"/>
              <w:tabs>
                <w:tab w:val="right" w:pos="205"/>
              </w:tabs>
              <w:rPr>
                <w:rFonts w:ascii="Calibri" w:eastAsia="Calibri" w:hAnsi="Calibri" w:cs="Arial"/>
                <w:b/>
                <w:bCs/>
                <w:sz w:val="24"/>
                <w:szCs w:val="24"/>
                <w:rtl/>
                <w:lang w:bidi="ar-EG"/>
              </w:rPr>
            </w:pPr>
            <w:r w:rsidRPr="00DF5FE8">
              <w:rPr>
                <w:b/>
                <w:bCs/>
                <w:sz w:val="28"/>
                <w:szCs w:val="28"/>
                <w:rtl/>
                <w:lang w:bidi="ar-EG"/>
              </w:rPr>
              <w:t>أن ترسم الطالبة الكلمات التي تنتهي بهمزة</w:t>
            </w:r>
            <w:r w:rsidR="00DF5FE8" w:rsidRPr="00DF5FE8">
              <w:rPr>
                <w:rFonts w:hint="cs"/>
                <w:b/>
                <w:bCs/>
                <w:sz w:val="28"/>
                <w:szCs w:val="28"/>
                <w:rtl/>
                <w:lang w:bidi="ar-EG"/>
              </w:rPr>
              <w:t xml:space="preserve"> متطرفة </w:t>
            </w:r>
            <w:r w:rsidRPr="00DF5FE8">
              <w:rPr>
                <w:b/>
                <w:bCs/>
                <w:sz w:val="28"/>
                <w:szCs w:val="28"/>
                <w:rtl/>
                <w:lang w:bidi="ar-EG"/>
              </w:rPr>
              <w:t xml:space="preserve"> رسمًا صحيحًا</w:t>
            </w:r>
          </w:p>
          <w:p w14:paraId="3AD44D1B" w14:textId="77777777" w:rsidR="00F7754D" w:rsidRDefault="00F7754D" w:rsidP="00F7754D">
            <w:pPr>
              <w:widowControl w:val="0"/>
              <w:tabs>
                <w:tab w:val="num" w:pos="0"/>
              </w:tabs>
              <w:rPr>
                <w:b/>
                <w:bCs/>
                <w:sz w:val="28"/>
                <w:szCs w:val="28"/>
                <w:rtl/>
                <w:lang w:bidi="ar-EG"/>
              </w:rPr>
            </w:pPr>
            <w:r w:rsidRPr="003E5309">
              <w:rPr>
                <w:b/>
                <w:bCs/>
                <w:sz w:val="28"/>
                <w:szCs w:val="28"/>
                <w:rtl/>
                <w:lang w:bidi="ar-EG"/>
              </w:rPr>
              <w:t>أن تستنتج الطالبة قواعد كتابة الهمزة المتطرفة.</w:t>
            </w:r>
          </w:p>
          <w:p w14:paraId="7D9ED6DA" w14:textId="77777777" w:rsidR="00DF5FE8" w:rsidRPr="003E5309" w:rsidRDefault="00DF5FE8" w:rsidP="00F7754D">
            <w:pPr>
              <w:widowControl w:val="0"/>
              <w:tabs>
                <w:tab w:val="num" w:pos="0"/>
              </w:tabs>
              <w:rPr>
                <w:b/>
                <w:bCs/>
                <w:sz w:val="28"/>
                <w:szCs w:val="28"/>
                <w:rtl/>
                <w:lang w:bidi="ar-EG"/>
              </w:rPr>
            </w:pPr>
          </w:p>
          <w:p w14:paraId="51A5656D" w14:textId="77777777" w:rsidR="00F7754D" w:rsidRPr="00465869" w:rsidRDefault="00F7754D" w:rsidP="00F7754D">
            <w:pPr>
              <w:pStyle w:val="a4"/>
              <w:widowControl w:val="0"/>
              <w:tabs>
                <w:tab w:val="right" w:pos="205"/>
              </w:tabs>
              <w:ind w:left="360"/>
              <w:rPr>
                <w:rFonts w:ascii="Calibri" w:eastAsia="Calibri" w:hAnsi="Calibri" w:cs="Arial"/>
                <w:b/>
                <w:bCs/>
                <w:sz w:val="24"/>
                <w:szCs w:val="24"/>
                <w:rtl/>
                <w:lang w:bidi="ar-EG"/>
              </w:rPr>
            </w:pPr>
            <w:r w:rsidRPr="003E5309">
              <w:rPr>
                <w:b/>
                <w:bCs/>
                <w:sz w:val="28"/>
                <w:szCs w:val="28"/>
                <w:rtl/>
                <w:lang w:bidi="ar-EG"/>
              </w:rPr>
              <w:t>أن تطبق الطالبة قواعد كتابة الهمزة المتطرفة في حل الأسئلة.</w:t>
            </w:r>
          </w:p>
        </w:tc>
        <w:tc>
          <w:tcPr>
            <w:tcW w:w="1257" w:type="dxa"/>
            <w:tcBorders>
              <w:top w:val="double" w:sz="4" w:space="0" w:color="auto"/>
              <w:left w:val="double" w:sz="4" w:space="0" w:color="auto"/>
              <w:bottom w:val="double" w:sz="4" w:space="0" w:color="auto"/>
              <w:right w:val="double" w:sz="4" w:space="0" w:color="auto"/>
            </w:tcBorders>
            <w:vAlign w:val="center"/>
          </w:tcPr>
          <w:p w14:paraId="5130E6BB" w14:textId="77777777" w:rsidR="00F7754D" w:rsidRPr="00465869" w:rsidRDefault="00DF5FE8" w:rsidP="00B35E5A">
            <w:pPr>
              <w:jc w:val="center"/>
              <w:rPr>
                <w:rFonts w:ascii="Calibri" w:eastAsia="Calibri" w:hAnsi="Calibri" w:cs="Arial"/>
                <w:b/>
                <w:bCs/>
                <w:sz w:val="24"/>
                <w:szCs w:val="24"/>
                <w:rtl/>
              </w:rPr>
            </w:pPr>
            <w:r>
              <w:rPr>
                <w:rFonts w:ascii="Calibri" w:eastAsia="Calibri" w:hAnsi="Calibri" w:cs="Arial" w:hint="cs"/>
                <w:b/>
                <w:bCs/>
                <w:sz w:val="24"/>
                <w:szCs w:val="24"/>
                <w:rtl/>
              </w:rPr>
              <w:t xml:space="preserve">كتابة نصوص تحوي كلمات أخرها الهمزة المتطرفة </w:t>
            </w:r>
            <w:r w:rsidR="00F7754D">
              <w:rPr>
                <w:rFonts w:ascii="Calibri" w:eastAsia="Calibri" w:hAnsi="Calibri" w:cs="Arial" w:hint="cs"/>
                <w:b/>
                <w:bCs/>
                <w:sz w:val="24"/>
                <w:szCs w:val="24"/>
                <w:rtl/>
              </w:rPr>
              <w:t xml:space="preserve"> </w:t>
            </w:r>
          </w:p>
        </w:tc>
        <w:tc>
          <w:tcPr>
            <w:tcW w:w="1117" w:type="dxa"/>
            <w:tcBorders>
              <w:top w:val="double" w:sz="4" w:space="0" w:color="auto"/>
              <w:left w:val="double" w:sz="4" w:space="0" w:color="auto"/>
              <w:bottom w:val="double" w:sz="4" w:space="0" w:color="auto"/>
              <w:right w:val="double" w:sz="4" w:space="0" w:color="auto"/>
            </w:tcBorders>
            <w:vAlign w:val="center"/>
          </w:tcPr>
          <w:p w14:paraId="5C106F7F" w14:textId="77777777" w:rsidR="00B35E5A" w:rsidRPr="00465869" w:rsidRDefault="00B35E5A" w:rsidP="00B35E5A">
            <w:pPr>
              <w:jc w:val="center"/>
              <w:rPr>
                <w:rFonts w:ascii="Calibri" w:eastAsia="Calibri" w:hAnsi="Calibri" w:cs="Arial"/>
                <w:b/>
                <w:bCs/>
                <w:color w:val="FF0000"/>
                <w:sz w:val="24"/>
                <w:szCs w:val="24"/>
                <w:rtl/>
              </w:rPr>
            </w:pPr>
            <w:r>
              <w:rPr>
                <w:rFonts w:ascii="Calibri" w:eastAsia="Calibri" w:hAnsi="Calibri" w:cs="Arial" w:hint="cs"/>
                <w:b/>
                <w:bCs/>
                <w:color w:val="FF0000"/>
                <w:sz w:val="24"/>
                <w:szCs w:val="24"/>
                <w:rtl/>
              </w:rPr>
              <w:t>الوحدة الثالثة</w:t>
            </w:r>
          </w:p>
          <w:p w14:paraId="7D9233A0" w14:textId="77777777" w:rsidR="00B35E5A" w:rsidRDefault="00A661D0" w:rsidP="00B35E5A">
            <w:pPr>
              <w:jc w:val="center"/>
              <w:rPr>
                <w:rFonts w:ascii="Calibri" w:eastAsia="Calibri" w:hAnsi="Calibri" w:cs="Arial"/>
                <w:b/>
                <w:bCs/>
                <w:sz w:val="24"/>
                <w:szCs w:val="24"/>
                <w:rtl/>
              </w:rPr>
            </w:pPr>
            <w:r>
              <w:rPr>
                <w:rFonts w:ascii="Calibri" w:eastAsia="Calibri" w:hAnsi="Calibri" w:cs="Arial" w:hint="cs"/>
                <w:b/>
                <w:bCs/>
                <w:sz w:val="24"/>
                <w:szCs w:val="24"/>
                <w:rtl/>
              </w:rPr>
              <w:t>آداب</w:t>
            </w:r>
            <w:r w:rsidR="00831686">
              <w:rPr>
                <w:rFonts w:ascii="Calibri" w:eastAsia="Calibri" w:hAnsi="Calibri" w:cs="Arial" w:hint="cs"/>
                <w:b/>
                <w:bCs/>
                <w:sz w:val="24"/>
                <w:szCs w:val="24"/>
                <w:rtl/>
              </w:rPr>
              <w:t xml:space="preserve"> وواجبات</w:t>
            </w:r>
          </w:p>
          <w:p w14:paraId="6CD36ED1" w14:textId="77777777" w:rsidR="00A661D0" w:rsidRDefault="00A661D0" w:rsidP="00B35E5A">
            <w:pPr>
              <w:jc w:val="center"/>
              <w:rPr>
                <w:rFonts w:ascii="Calibri" w:eastAsia="Calibri" w:hAnsi="Calibri" w:cs="Arial"/>
                <w:b/>
                <w:bCs/>
                <w:sz w:val="24"/>
                <w:szCs w:val="24"/>
                <w:rtl/>
              </w:rPr>
            </w:pPr>
            <w:r>
              <w:rPr>
                <w:rFonts w:ascii="Calibri" w:eastAsia="Calibri" w:hAnsi="Calibri" w:cs="Arial" w:hint="cs"/>
                <w:b/>
                <w:bCs/>
                <w:sz w:val="24"/>
                <w:szCs w:val="24"/>
                <w:rtl/>
              </w:rPr>
              <w:t xml:space="preserve">الظاهرة الإملائية </w:t>
            </w:r>
          </w:p>
          <w:p w14:paraId="064F4523" w14:textId="77777777" w:rsidR="00A661D0" w:rsidRDefault="00A661D0" w:rsidP="00B35E5A">
            <w:pPr>
              <w:jc w:val="center"/>
              <w:rPr>
                <w:rFonts w:ascii="Calibri" w:eastAsia="Calibri" w:hAnsi="Calibri" w:cs="Arial"/>
                <w:b/>
                <w:bCs/>
                <w:sz w:val="24"/>
                <w:szCs w:val="24"/>
                <w:rtl/>
              </w:rPr>
            </w:pPr>
          </w:p>
          <w:p w14:paraId="2A1BF0E9" w14:textId="77777777" w:rsidR="00A661D0" w:rsidRDefault="00A661D0" w:rsidP="00B35E5A">
            <w:pPr>
              <w:jc w:val="center"/>
              <w:rPr>
                <w:rFonts w:ascii="Calibri" w:eastAsia="Calibri" w:hAnsi="Calibri" w:cs="Arial"/>
                <w:b/>
                <w:bCs/>
                <w:sz w:val="24"/>
                <w:szCs w:val="24"/>
                <w:rtl/>
              </w:rPr>
            </w:pPr>
            <w:r>
              <w:rPr>
                <w:rFonts w:ascii="Calibri" w:eastAsia="Calibri" w:hAnsi="Calibri" w:cs="Arial" w:hint="cs"/>
                <w:b/>
                <w:bCs/>
                <w:sz w:val="24"/>
                <w:szCs w:val="24"/>
                <w:rtl/>
              </w:rPr>
              <w:t xml:space="preserve">الهمزة المتطرفة </w:t>
            </w:r>
          </w:p>
          <w:p w14:paraId="0CF5E008" w14:textId="77777777" w:rsidR="00A661D0" w:rsidRDefault="00A661D0" w:rsidP="00A661D0">
            <w:pPr>
              <w:jc w:val="center"/>
              <w:rPr>
                <w:rFonts w:ascii="Calibri" w:eastAsia="Calibri" w:hAnsi="Calibri" w:cs="Arial"/>
                <w:b/>
                <w:bCs/>
                <w:sz w:val="24"/>
                <w:szCs w:val="24"/>
                <w:rtl/>
              </w:rPr>
            </w:pPr>
            <w:r>
              <w:rPr>
                <w:rFonts w:ascii="Calibri" w:eastAsia="Calibri" w:hAnsi="Calibri" w:cs="Arial" w:hint="cs"/>
                <w:b/>
                <w:bCs/>
                <w:sz w:val="24"/>
                <w:szCs w:val="24"/>
                <w:rtl/>
              </w:rPr>
              <w:t xml:space="preserve">أقرأ أحلل وأفهم </w:t>
            </w:r>
          </w:p>
          <w:p w14:paraId="4FA04E06" w14:textId="77777777" w:rsidR="00A661D0" w:rsidRPr="00465869" w:rsidRDefault="00A661D0" w:rsidP="00A661D0">
            <w:pPr>
              <w:jc w:val="center"/>
              <w:rPr>
                <w:rFonts w:ascii="Calibri" w:eastAsia="Calibri" w:hAnsi="Calibri" w:cs="Arial"/>
                <w:b/>
                <w:bCs/>
                <w:sz w:val="24"/>
                <w:szCs w:val="24"/>
                <w:rtl/>
              </w:rPr>
            </w:pPr>
            <w:r>
              <w:rPr>
                <w:rFonts w:ascii="Calibri" w:eastAsia="Calibri" w:hAnsi="Calibri" w:cs="Arial" w:hint="cs"/>
                <w:b/>
                <w:bCs/>
                <w:sz w:val="24"/>
                <w:szCs w:val="24"/>
                <w:rtl/>
              </w:rPr>
              <w:t>استنتج أطبق 1</w:t>
            </w:r>
          </w:p>
        </w:tc>
        <w:tc>
          <w:tcPr>
            <w:tcW w:w="768" w:type="dxa"/>
            <w:tcBorders>
              <w:top w:val="double" w:sz="4" w:space="0" w:color="auto"/>
              <w:left w:val="double" w:sz="4" w:space="0" w:color="auto"/>
              <w:bottom w:val="double" w:sz="4" w:space="0" w:color="auto"/>
              <w:right w:val="double" w:sz="4" w:space="0" w:color="auto"/>
            </w:tcBorders>
            <w:vAlign w:val="center"/>
          </w:tcPr>
          <w:p w14:paraId="53DE2215" w14:textId="77777777" w:rsidR="00B35E5A" w:rsidRPr="00465869" w:rsidRDefault="00422380" w:rsidP="00B35E5A">
            <w:pPr>
              <w:rPr>
                <w:rFonts w:ascii="Calibri" w:eastAsia="Calibri" w:hAnsi="Calibri" w:cs="Arial"/>
                <w:b/>
                <w:bCs/>
                <w:sz w:val="24"/>
                <w:szCs w:val="24"/>
              </w:rPr>
            </w:pPr>
            <w:r>
              <w:rPr>
                <w:rFonts w:ascii="Calibri" w:eastAsia="Calibri" w:hAnsi="Calibri" w:cs="Arial" w:hint="cs"/>
                <w:b/>
                <w:bCs/>
                <w:sz w:val="24"/>
                <w:szCs w:val="24"/>
                <w:rtl/>
              </w:rPr>
              <w:t>4</w:t>
            </w:r>
          </w:p>
        </w:tc>
        <w:tc>
          <w:tcPr>
            <w:tcW w:w="907" w:type="dxa"/>
            <w:tcBorders>
              <w:top w:val="double" w:sz="4" w:space="0" w:color="auto"/>
              <w:left w:val="double" w:sz="4" w:space="0" w:color="auto"/>
              <w:bottom w:val="double" w:sz="4" w:space="0" w:color="auto"/>
              <w:right w:val="double" w:sz="4" w:space="0" w:color="auto"/>
            </w:tcBorders>
            <w:vAlign w:val="center"/>
          </w:tcPr>
          <w:p w14:paraId="0BCE5AAC" w14:textId="77777777" w:rsidR="00B35E5A" w:rsidRPr="00465869" w:rsidRDefault="00B35E5A" w:rsidP="00B35E5A">
            <w:pPr>
              <w:jc w:val="center"/>
              <w:rPr>
                <w:rFonts w:ascii="Calibri" w:eastAsia="Calibri" w:hAnsi="Calibri" w:cs="Arial"/>
                <w:b/>
                <w:bCs/>
                <w:sz w:val="24"/>
                <w:szCs w:val="24"/>
                <w:rtl/>
              </w:rPr>
            </w:pPr>
          </w:p>
          <w:p w14:paraId="06792033" w14:textId="77777777" w:rsidR="00B35E5A" w:rsidRPr="00465869" w:rsidRDefault="00B35E5A" w:rsidP="00B35E5A">
            <w:pPr>
              <w:jc w:val="center"/>
              <w:rPr>
                <w:rFonts w:ascii="Calibri" w:eastAsia="Calibri" w:hAnsi="Calibri" w:cs="Arial"/>
                <w:b/>
                <w:bCs/>
                <w:sz w:val="24"/>
                <w:szCs w:val="24"/>
                <w:rtl/>
              </w:rPr>
            </w:pPr>
          </w:p>
          <w:p w14:paraId="6FD50257" w14:textId="77777777" w:rsidR="00B35E5A" w:rsidRPr="00465869" w:rsidRDefault="00B35E5A" w:rsidP="00B35E5A">
            <w:pPr>
              <w:jc w:val="center"/>
              <w:rPr>
                <w:rFonts w:ascii="Calibri" w:eastAsia="Calibri" w:hAnsi="Calibri" w:cs="Arial"/>
                <w:b/>
                <w:bCs/>
                <w:sz w:val="24"/>
                <w:szCs w:val="24"/>
                <w:rtl/>
              </w:rPr>
            </w:pPr>
          </w:p>
          <w:p w14:paraId="59C7BE30" w14:textId="77777777" w:rsidR="00422380" w:rsidRDefault="00422380" w:rsidP="00B35E5A">
            <w:pPr>
              <w:jc w:val="center"/>
              <w:rPr>
                <w:rFonts w:ascii="Calibri" w:eastAsia="Calibri" w:hAnsi="Calibri" w:cs="Arial"/>
                <w:b/>
                <w:bCs/>
                <w:sz w:val="24"/>
                <w:szCs w:val="24"/>
                <w:rtl/>
              </w:rPr>
            </w:pPr>
            <w:r>
              <w:rPr>
                <w:rFonts w:ascii="Calibri" w:eastAsia="Calibri" w:hAnsi="Calibri" w:cs="Arial" w:hint="cs"/>
                <w:b/>
                <w:bCs/>
                <w:sz w:val="24"/>
                <w:szCs w:val="24"/>
                <w:rtl/>
              </w:rPr>
              <w:t>الخميس</w:t>
            </w:r>
          </w:p>
          <w:p w14:paraId="5ED81792" w14:textId="77777777" w:rsidR="00B35E5A" w:rsidRPr="00465869" w:rsidRDefault="00422380" w:rsidP="00B35E5A">
            <w:pPr>
              <w:jc w:val="center"/>
              <w:rPr>
                <w:rFonts w:ascii="Calibri" w:eastAsia="Calibri" w:hAnsi="Calibri" w:cs="Arial"/>
                <w:b/>
                <w:bCs/>
                <w:sz w:val="24"/>
                <w:szCs w:val="24"/>
                <w:rtl/>
              </w:rPr>
            </w:pPr>
            <w:r>
              <w:rPr>
                <w:rFonts w:ascii="Calibri" w:eastAsia="Calibri" w:hAnsi="Calibri" w:cs="Arial" w:hint="cs"/>
                <w:b/>
                <w:bCs/>
                <w:sz w:val="24"/>
                <w:szCs w:val="24"/>
                <w:rtl/>
              </w:rPr>
              <w:t xml:space="preserve">19/6 </w:t>
            </w:r>
          </w:p>
          <w:p w14:paraId="230D179B" w14:textId="77777777" w:rsidR="00B35E5A" w:rsidRPr="00465869" w:rsidRDefault="00B35E5A" w:rsidP="00B35E5A">
            <w:pPr>
              <w:jc w:val="center"/>
              <w:rPr>
                <w:rFonts w:ascii="Calibri" w:eastAsia="Calibri" w:hAnsi="Calibri" w:cs="Arial"/>
                <w:b/>
                <w:bCs/>
                <w:sz w:val="24"/>
                <w:szCs w:val="24"/>
                <w:rtl/>
              </w:rPr>
            </w:pPr>
          </w:p>
          <w:p w14:paraId="484F476F" w14:textId="77777777" w:rsidR="00B35E5A" w:rsidRPr="00465869" w:rsidRDefault="00B35E5A" w:rsidP="00B35E5A">
            <w:pPr>
              <w:jc w:val="center"/>
              <w:rPr>
                <w:rFonts w:ascii="Calibri" w:eastAsia="Calibri" w:hAnsi="Calibri" w:cs="Arial"/>
                <w:b/>
                <w:bCs/>
                <w:sz w:val="24"/>
                <w:szCs w:val="24"/>
                <w:rtl/>
              </w:rPr>
            </w:pPr>
          </w:p>
          <w:p w14:paraId="24745B05" w14:textId="77777777" w:rsidR="00B35E5A" w:rsidRPr="00465869" w:rsidRDefault="00B35E5A" w:rsidP="00B35E5A">
            <w:pPr>
              <w:jc w:val="center"/>
              <w:rPr>
                <w:rFonts w:ascii="Calibri" w:eastAsia="Calibri" w:hAnsi="Calibri" w:cs="Arial"/>
                <w:b/>
                <w:bCs/>
                <w:sz w:val="24"/>
                <w:szCs w:val="24"/>
                <w:rtl/>
              </w:rPr>
            </w:pPr>
          </w:p>
          <w:p w14:paraId="1ED4A5A9" w14:textId="77777777" w:rsidR="00B35E5A" w:rsidRPr="00465869" w:rsidRDefault="00B35E5A" w:rsidP="00B35E5A">
            <w:pPr>
              <w:jc w:val="center"/>
              <w:rPr>
                <w:rFonts w:ascii="Calibri" w:eastAsia="Calibri" w:hAnsi="Calibri" w:cs="Arial"/>
                <w:b/>
                <w:bCs/>
                <w:sz w:val="24"/>
                <w:szCs w:val="24"/>
                <w:rtl/>
              </w:rPr>
            </w:pPr>
          </w:p>
          <w:p w14:paraId="5EE40BE0" w14:textId="77777777" w:rsidR="00B35E5A" w:rsidRPr="00465869" w:rsidRDefault="00B35E5A" w:rsidP="00B35E5A">
            <w:pPr>
              <w:jc w:val="center"/>
              <w:rPr>
                <w:rFonts w:ascii="Calibri" w:eastAsia="Calibri" w:hAnsi="Calibri" w:cs="Arial"/>
                <w:b/>
                <w:bCs/>
                <w:sz w:val="24"/>
                <w:szCs w:val="24"/>
                <w:rtl/>
              </w:rPr>
            </w:pPr>
          </w:p>
          <w:p w14:paraId="6DA87527" w14:textId="77777777" w:rsidR="00B35E5A" w:rsidRPr="00465869" w:rsidRDefault="00B35E5A" w:rsidP="00B35E5A">
            <w:pPr>
              <w:jc w:val="center"/>
              <w:rPr>
                <w:rFonts w:ascii="Calibri" w:eastAsia="Calibri" w:hAnsi="Calibri" w:cs="Arial"/>
                <w:b/>
                <w:bCs/>
                <w:sz w:val="24"/>
                <w:szCs w:val="24"/>
                <w:rtl/>
              </w:rPr>
            </w:pPr>
          </w:p>
          <w:p w14:paraId="72A33EC5" w14:textId="77777777" w:rsidR="00B35E5A" w:rsidRPr="00465869" w:rsidRDefault="00B35E5A" w:rsidP="00B35E5A">
            <w:pPr>
              <w:jc w:val="center"/>
              <w:rPr>
                <w:rFonts w:ascii="Calibri" w:eastAsia="Calibri" w:hAnsi="Calibri" w:cs="Arial"/>
                <w:b/>
                <w:bCs/>
                <w:sz w:val="24"/>
                <w:szCs w:val="24"/>
                <w:rtl/>
              </w:rPr>
            </w:pPr>
          </w:p>
          <w:p w14:paraId="7BABF117" w14:textId="77777777" w:rsidR="00B35E5A" w:rsidRPr="00465869" w:rsidRDefault="00B35E5A" w:rsidP="00B35E5A">
            <w:pPr>
              <w:jc w:val="center"/>
              <w:rPr>
                <w:rFonts w:ascii="Calibri" w:eastAsia="Calibri" w:hAnsi="Calibri" w:cs="Arial"/>
                <w:b/>
                <w:bCs/>
                <w:sz w:val="24"/>
                <w:szCs w:val="24"/>
              </w:rPr>
            </w:pPr>
          </w:p>
        </w:tc>
      </w:tr>
    </w:tbl>
    <w:p w14:paraId="3BACDA6B" w14:textId="77777777" w:rsidR="00B35E5A" w:rsidRDefault="00B35E5A" w:rsidP="004523E5">
      <w:pPr>
        <w:rPr>
          <w:rtl/>
        </w:rPr>
      </w:pPr>
    </w:p>
    <w:p w14:paraId="71442006" w14:textId="77777777" w:rsidR="00B35E5A" w:rsidRDefault="00B35E5A" w:rsidP="004523E5">
      <w:pPr>
        <w:rPr>
          <w:rtl/>
        </w:rPr>
      </w:pPr>
    </w:p>
    <w:p w14:paraId="5D8D6842" w14:textId="77777777" w:rsidR="00B35E5A" w:rsidRDefault="00B35E5A" w:rsidP="004523E5">
      <w:pPr>
        <w:rPr>
          <w:rtl/>
        </w:rPr>
      </w:pPr>
    </w:p>
    <w:p w14:paraId="14E5A357" w14:textId="77777777" w:rsidR="00FF34CA" w:rsidRDefault="007B376F" w:rsidP="004523E5">
      <w:pPr>
        <w:rPr>
          <w:rtl/>
        </w:rPr>
      </w:pPr>
      <w:r>
        <w:rPr>
          <w:noProof/>
          <w:rtl/>
        </w:rPr>
        <w:lastRenderedPageBreak/>
        <mc:AlternateContent>
          <mc:Choice Requires="wps">
            <w:drawing>
              <wp:anchor distT="0" distB="0" distL="114300" distR="114300" simplePos="0" relativeHeight="251721728" behindDoc="0" locked="0" layoutInCell="1" allowOverlap="1" wp14:anchorId="697CF9DE" wp14:editId="7A8AA7B7">
                <wp:simplePos x="0" y="0"/>
                <wp:positionH relativeFrom="column">
                  <wp:posOffset>381000</wp:posOffset>
                </wp:positionH>
                <wp:positionV relativeFrom="paragraph">
                  <wp:posOffset>69850</wp:posOffset>
                </wp:positionV>
                <wp:extent cx="6317615" cy="846455"/>
                <wp:effectExtent l="0" t="0" r="6985" b="0"/>
                <wp:wrapNone/>
                <wp:docPr id="189" name="مربع ن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6317615" cy="846455"/>
                        </a:xfrm>
                        <a:prstGeom prst="rect">
                          <a:avLst/>
                        </a:prstGeom>
                        <a:solidFill>
                          <a:srgbClr val="FFFFFF"/>
                        </a:solidFill>
                        <a:ln w="19050" cmpd="sng">
                          <a:solidFill>
                            <a:srgbClr val="000000"/>
                          </a:solidFill>
                          <a:miter lim="800000"/>
                          <a:headEnd/>
                          <a:tailEnd/>
                        </a:ln>
                      </wps:spPr>
                      <wps:txbx>
                        <w:txbxContent>
                          <w:p w14:paraId="2D27ECC9" w14:textId="77777777" w:rsidR="00596903" w:rsidRPr="004D7A3D" w:rsidRDefault="00596903" w:rsidP="00B35E5A">
                            <w:pPr>
                              <w:rPr>
                                <w:rFonts w:ascii="Calibri" w:eastAsia="Calibri" w:hAnsi="Calibri" w:cs="Arial"/>
                                <w:b/>
                                <w:bCs/>
                                <w:color w:val="FF0000"/>
                                <w:sz w:val="24"/>
                                <w:szCs w:val="24"/>
                                <w:rtl/>
                              </w:rPr>
                            </w:pPr>
                            <w:r w:rsidRPr="004D7A3D">
                              <w:rPr>
                                <w:rFonts w:ascii="Sakkal Majalla" w:hAnsi="Sakkal Majalla" w:cs="Sakkal Majalla"/>
                                <w:b/>
                                <w:bCs/>
                                <w:sz w:val="28"/>
                                <w:szCs w:val="28"/>
                                <w:rtl/>
                              </w:rPr>
                              <w:t xml:space="preserve">الخطة </w:t>
                            </w:r>
                            <w:r w:rsidRPr="004D7A3D">
                              <w:rPr>
                                <w:rFonts w:ascii="Sakkal Majalla" w:hAnsi="Sakkal Majalla" w:cs="Sakkal Majalla"/>
                                <w:b/>
                                <w:bCs/>
                                <w:sz w:val="28"/>
                                <w:szCs w:val="28"/>
                                <w:rtl/>
                              </w:rPr>
                              <w:t>اليومية الفعلية المنفذة لمكونات الوحدة الدراسية</w:t>
                            </w:r>
                            <w:r w:rsidRPr="004D7A3D">
                              <w:rPr>
                                <w:rFonts w:ascii="Sakkal Majalla" w:hAnsi="Sakkal Majalla" w:cs="Sakkal Majalla" w:hint="cs"/>
                                <w:b/>
                                <w:bCs/>
                                <w:sz w:val="28"/>
                                <w:szCs w:val="28"/>
                                <w:rtl/>
                              </w:rPr>
                              <w:t xml:space="preserve"> "(   3   )</w:t>
                            </w:r>
                            <w:r w:rsidRPr="004D7A3D">
                              <w:rPr>
                                <w:rFonts w:ascii="Sakkal Majalla" w:hAnsi="Sakkal Majalla" w:cs="Sakkal Majalla" w:hint="cs"/>
                                <w:b/>
                                <w:bCs/>
                                <w:color w:val="C00000"/>
                                <w:sz w:val="28"/>
                                <w:szCs w:val="28"/>
                                <w:rtl/>
                              </w:rPr>
                              <w:t>آداب وواجبات</w:t>
                            </w:r>
                          </w:p>
                          <w:p w14:paraId="6FB396E2" w14:textId="77777777" w:rsidR="00596903" w:rsidRPr="004D7A3D" w:rsidRDefault="00596903" w:rsidP="00F37955">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sidRPr="004D7A3D">
                              <w:rPr>
                                <w:rFonts w:ascii="Sakkal Majalla" w:hAnsi="Sakkal Majalla" w:cs="Sakkal Majalla" w:hint="cs"/>
                                <w:b/>
                                <w:bCs/>
                                <w:sz w:val="24"/>
                                <w:szCs w:val="24"/>
                                <w:rtl/>
                              </w:rPr>
                              <w:t>4   الأحد 15/6 إلى الخميس 19/6</w:t>
                            </w:r>
                          </w:p>
                          <w:p w14:paraId="57B06153" w14:textId="77777777" w:rsidR="00596903" w:rsidRPr="00233216" w:rsidRDefault="00596903" w:rsidP="00F37955">
                            <w:pPr>
                              <w:spacing w:after="0"/>
                              <w:rPr>
                                <w:rFonts w:ascii="Sakkal Majalla" w:hAnsi="Sakkal Majalla" w:cs="Sakkal Majalla"/>
                                <w:b/>
                                <w:bCs/>
                                <w:sz w:val="32"/>
                                <w:szCs w:val="32"/>
                                <w:rt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30pt;margin-top:5.5pt;width:497.45pt;height:66.65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" strokeweight="1.5pt">
                <v:path arrowok="t"/>
                <v:textbox>
                  <w:txbxContent>
                    <w:p w:rsidR="00596903" w:rsidRPr="004D7A3D" w:rsidRDefault="00596903" w:rsidP="00B35E5A">
                      <w:pPr>
                        <w:rPr>
                          <w:rFonts w:ascii="Calibri" w:eastAsia="Calibri" w:hAnsi="Calibri" w:cs="Arial"/>
                          <w:b/>
                          <w:bCs/>
                          <w:color w:val="FF0000"/>
                          <w:sz w:val="24"/>
                          <w:szCs w:val="24"/>
                          <w:rtl/>
                        </w:rPr>
                      </w:pPr>
                      <w:r w:rsidRPr="004D7A3D">
                        <w:rPr>
                          <w:rFonts w:ascii="Sakkal Majalla" w:hAnsi="Sakkal Majalla" w:cs="Sakkal Majalla"/>
                          <w:b/>
                          <w:bCs/>
                          <w:sz w:val="28"/>
                          <w:szCs w:val="28"/>
                          <w:rtl/>
                        </w:rPr>
                        <w:t>الخطة اليومية الفعلية المنفذة لمكونات الوحدة الدراسية</w:t>
                      </w:r>
                      <w:r w:rsidRPr="004D7A3D">
                        <w:rPr>
                          <w:rFonts w:ascii="Sakkal Majalla" w:hAnsi="Sakkal Majalla" w:cs="Sakkal Majalla" w:hint="cs"/>
                          <w:b/>
                          <w:bCs/>
                          <w:sz w:val="28"/>
                          <w:szCs w:val="28"/>
                          <w:rtl/>
                        </w:rPr>
                        <w:t xml:space="preserve"> "(   3   )</w:t>
                      </w:r>
                      <w:r w:rsidRPr="004D7A3D">
                        <w:rPr>
                          <w:rFonts w:ascii="Sakkal Majalla" w:hAnsi="Sakkal Majalla" w:cs="Sakkal Majalla" w:hint="cs"/>
                          <w:b/>
                          <w:bCs/>
                          <w:color w:val="C00000"/>
                          <w:sz w:val="28"/>
                          <w:szCs w:val="28"/>
                          <w:rtl/>
                        </w:rPr>
                        <w:t>آداب وواجبات</w:t>
                      </w:r>
                    </w:p>
                    <w:p w:rsidR="00596903" w:rsidRPr="004D7A3D" w:rsidRDefault="00596903" w:rsidP="00F37955">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sidRPr="004D7A3D">
                        <w:rPr>
                          <w:rFonts w:ascii="Sakkal Majalla" w:hAnsi="Sakkal Majalla" w:cs="Sakkal Majalla" w:hint="cs"/>
                          <w:b/>
                          <w:bCs/>
                          <w:sz w:val="24"/>
                          <w:szCs w:val="24"/>
                          <w:rtl/>
                        </w:rPr>
                        <w:t>4   الأحد 15/6 إلى الخميس 19/6</w:t>
                      </w:r>
                    </w:p>
                    <w:p w:rsidR="00596903" w:rsidRPr="00233216" w:rsidRDefault="00596903" w:rsidP="00F37955">
                      <w:pPr>
                        <w:spacing w:after="0"/>
                        <w:rPr>
                          <w:rFonts w:ascii="Sakkal Majalla" w:hAnsi="Sakkal Majalla" w:cs="Sakkal Majalla"/>
                          <w:b/>
                          <w:bCs/>
                          <w:sz w:val="32"/>
                          <w:szCs w:val="32"/>
                          <w:rtl/>
                        </w:rPr>
                      </w:pPr>
                    </w:p>
                  </w:txbxContent>
                </v:textbox>
              </v:shape>
            </w:pict>
          </mc:Fallback>
        </mc:AlternateContent>
      </w:r>
      <w:r w:rsidR="004D7A3D">
        <w:rPr>
          <w:noProof/>
          <w:rtl/>
        </w:rPr>
        <w:drawing>
          <wp:anchor distT="0" distB="0" distL="114300" distR="114300" simplePos="0" relativeHeight="251731968" behindDoc="1" locked="0" layoutInCell="1" allowOverlap="1" wp14:anchorId="3451112A" wp14:editId="250C5180">
            <wp:simplePos x="0" y="0"/>
            <wp:positionH relativeFrom="column">
              <wp:posOffset>-314325</wp:posOffset>
            </wp:positionH>
            <wp:positionV relativeFrom="paragraph">
              <wp:posOffset>11430</wp:posOffset>
            </wp:positionV>
            <wp:extent cx="762000" cy="704850"/>
            <wp:effectExtent l="19050" t="0" r="0" b="0"/>
            <wp:wrapTight wrapText="bothSides">
              <wp:wrapPolygon edited="0">
                <wp:start x="7020" y="584"/>
                <wp:lineTo x="6480" y="5838"/>
                <wp:lineTo x="8640" y="9924"/>
                <wp:lineTo x="10800" y="9924"/>
                <wp:lineTo x="1620" y="12259"/>
                <wp:lineTo x="-540" y="14011"/>
                <wp:lineTo x="-540" y="19849"/>
                <wp:lineTo x="3240" y="20432"/>
                <wp:lineTo x="4860" y="20432"/>
                <wp:lineTo x="7020" y="20432"/>
                <wp:lineTo x="9720" y="20432"/>
                <wp:lineTo x="16200" y="19849"/>
                <wp:lineTo x="16200" y="15762"/>
                <wp:lineTo x="15120" y="13427"/>
                <wp:lineTo x="10800" y="9924"/>
                <wp:lineTo x="18360" y="9924"/>
                <wp:lineTo x="21600" y="7005"/>
                <wp:lineTo x="21600" y="584"/>
                <wp:lineTo x="7020" y="584"/>
              </wp:wrapPolygon>
            </wp:wrapTight>
            <wp:docPr id="11"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000" cy="704850"/>
                    </a:xfrm>
                    <a:prstGeom prst="rect">
                      <a:avLst/>
                    </a:prstGeom>
                  </pic:spPr>
                </pic:pic>
              </a:graphicData>
            </a:graphic>
          </wp:anchor>
        </w:drawing>
      </w:r>
      <w:r>
        <w:rPr>
          <w:noProof/>
          <w:rtl/>
        </w:rPr>
        <mc:AlternateContent>
          <mc:Choice Requires="wps">
            <w:drawing>
              <wp:anchor distT="0" distB="0" distL="114300" distR="114300" simplePos="0" relativeHeight="251719680" behindDoc="0" locked="0" layoutInCell="1" allowOverlap="1" wp14:anchorId="649F5BC9" wp14:editId="50912860">
                <wp:simplePos x="0" y="0"/>
                <wp:positionH relativeFrom="column">
                  <wp:posOffset>7446645</wp:posOffset>
                </wp:positionH>
                <wp:positionV relativeFrom="paragraph">
                  <wp:posOffset>-3175</wp:posOffset>
                </wp:positionV>
                <wp:extent cx="1447165" cy="982980"/>
                <wp:effectExtent l="0" t="0" r="0" b="0"/>
                <wp:wrapNone/>
                <wp:docPr id="188" name="مربع ن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47165"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81289" w14:textId="77777777" w:rsidR="00596903" w:rsidRPr="00847CC3" w:rsidRDefault="00596903" w:rsidP="00B35E5A">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 xml:space="preserve">المملكة </w:t>
                            </w:r>
                            <w:r w:rsidRPr="00847CC3">
                              <w:rPr>
                                <w:rFonts w:ascii="Sakkal Majalla" w:hAnsi="Sakkal Majalla" w:cs="Sakkal Majalla"/>
                                <w:b/>
                                <w:bCs/>
                                <w:sz w:val="20"/>
                                <w:szCs w:val="20"/>
                                <w:rtl/>
                              </w:rPr>
                              <w:t>العربية السعودية</w:t>
                            </w:r>
                          </w:p>
                          <w:p w14:paraId="4A8BCA7D" w14:textId="77777777" w:rsidR="00596903" w:rsidRPr="00847CC3" w:rsidRDefault="00596903" w:rsidP="00B35E5A">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14:paraId="6FE40A81" w14:textId="77777777" w:rsidR="00596903" w:rsidRPr="00847CC3" w:rsidRDefault="00596903" w:rsidP="00B35E5A">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 xml:space="preserve">ب............ </w:t>
                            </w:r>
                          </w:p>
                          <w:p w14:paraId="1A73E2B0" w14:textId="77777777" w:rsidR="00596903" w:rsidRPr="00847CC3" w:rsidRDefault="00596903" w:rsidP="00B35E5A">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 </w:t>
                            </w:r>
                          </w:p>
                          <w:p w14:paraId="6ACC3C19" w14:textId="77777777" w:rsidR="00596903" w:rsidRPr="00847CC3" w:rsidRDefault="00596903" w:rsidP="00B35E5A">
                            <w:pPr>
                              <w:spacing w:after="0"/>
                              <w:rPr>
                                <w:rFonts w:ascii="Sakkal Majalla" w:hAnsi="Sakkal Majalla" w:cs="Sakkal Majalla"/>
                                <w:b/>
                                <w:bCs/>
                                <w:sz w:val="20"/>
                                <w:szCs w:val="20"/>
                                <w:rtl/>
                              </w:rPr>
                            </w:pPr>
                          </w:p>
                          <w:p w14:paraId="382A73D5" w14:textId="77777777" w:rsidR="00596903" w:rsidRPr="00847CC3" w:rsidRDefault="00596903" w:rsidP="00B35E5A">
                            <w:pPr>
                              <w:jc w:val="center"/>
                              <w:rPr>
                                <w:rFonts w:ascii="Sakkal Majalla" w:hAnsi="Sakkal Majalla" w:cs="Sakkal Majall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586.35pt;margin-top:-.25pt;width:113.95pt;height:77.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" filled="f" stroked="f">
                <v:path arrowok="t"/>
                <v:textbox>
                  <w:txbxContent>
                    <w:p w:rsidR="00596903" w:rsidRPr="00847CC3" w:rsidRDefault="00596903" w:rsidP="00B35E5A">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المملكة العربية السعودية</w:t>
                      </w:r>
                    </w:p>
                    <w:p w:rsidR="00596903" w:rsidRPr="00847CC3" w:rsidRDefault="00596903" w:rsidP="00B35E5A">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rsidR="00596903" w:rsidRPr="00847CC3" w:rsidRDefault="00596903" w:rsidP="00B35E5A">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 xml:space="preserve">ب............ </w:t>
                      </w:r>
                    </w:p>
                    <w:p w:rsidR="00596903" w:rsidRPr="00847CC3" w:rsidRDefault="00596903" w:rsidP="00B35E5A">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 </w:t>
                      </w:r>
                    </w:p>
                    <w:p w:rsidR="00596903" w:rsidRPr="00847CC3" w:rsidRDefault="00596903" w:rsidP="00B35E5A">
                      <w:pPr>
                        <w:spacing w:after="0"/>
                        <w:rPr>
                          <w:rFonts w:ascii="Sakkal Majalla" w:hAnsi="Sakkal Majalla" w:cs="Sakkal Majalla"/>
                          <w:b/>
                          <w:bCs/>
                          <w:sz w:val="20"/>
                          <w:szCs w:val="20"/>
                          <w:rtl/>
                        </w:rPr>
                      </w:pPr>
                    </w:p>
                    <w:p w:rsidR="00596903" w:rsidRPr="00847CC3" w:rsidRDefault="00596903" w:rsidP="00B35E5A">
                      <w:pPr>
                        <w:jc w:val="center"/>
                        <w:rPr>
                          <w:rFonts w:ascii="Sakkal Majalla" w:hAnsi="Sakkal Majalla" w:cs="Sakkal Majalla"/>
                          <w:sz w:val="20"/>
                          <w:szCs w:val="20"/>
                        </w:rPr>
                      </w:pPr>
                    </w:p>
                  </w:txbxContent>
                </v:textbox>
              </v:shape>
            </w:pict>
          </mc:Fallback>
        </mc:AlternateContent>
      </w:r>
    </w:p>
    <w:p w14:paraId="48B801A5" w14:textId="77777777" w:rsidR="00FF34CA" w:rsidRDefault="00FF34CA" w:rsidP="004523E5">
      <w:pPr>
        <w:rPr>
          <w:rtl/>
        </w:rPr>
      </w:pPr>
    </w:p>
    <w:p w14:paraId="5623E3E4" w14:textId="77777777" w:rsidR="00B35E5A" w:rsidRDefault="00B35E5A" w:rsidP="004523E5">
      <w:pPr>
        <w:rPr>
          <w:rtl/>
        </w:rPr>
      </w:pPr>
    </w:p>
    <w:p w14:paraId="39EA9093" w14:textId="77777777" w:rsidR="00B35E5A" w:rsidRDefault="00B35E5A" w:rsidP="004523E5">
      <w:pPr>
        <w:rPr>
          <w:rtl/>
        </w:rPr>
      </w:pPr>
    </w:p>
    <w:tbl>
      <w:tblPr>
        <w:tblStyle w:val="10"/>
        <w:tblpPr w:leftFromText="180" w:rightFromText="180" w:vertAnchor="text" w:horzAnchor="margin" w:tblpY="126"/>
        <w:tblW w:w="14907" w:type="dxa"/>
        <w:tblLayout w:type="fixed"/>
        <w:tblLook w:val="04A0" w:firstRow="1" w:lastRow="0" w:firstColumn="1" w:lastColumn="0" w:noHBand="0" w:noVBand="1"/>
      </w:tblPr>
      <w:tblGrid>
        <w:gridCol w:w="2062"/>
        <w:gridCol w:w="1535"/>
        <w:gridCol w:w="4328"/>
        <w:gridCol w:w="2673"/>
        <w:gridCol w:w="1517"/>
        <w:gridCol w:w="1117"/>
        <w:gridCol w:w="837"/>
        <w:gridCol w:w="838"/>
      </w:tblGrid>
      <w:tr w:rsidR="004D7A3D" w:rsidRPr="00465869" w14:paraId="02FA9F87" w14:textId="77777777" w:rsidTr="004D7A3D">
        <w:trPr>
          <w:trHeight w:val="469"/>
        </w:trPr>
        <w:tc>
          <w:tcPr>
            <w:tcW w:w="2062"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76B91CB5" w14:textId="77777777" w:rsidR="004D7A3D" w:rsidRPr="00465869" w:rsidRDefault="004D7A3D" w:rsidP="004D7A3D">
            <w:pPr>
              <w:bidi w:val="0"/>
              <w:jc w:val="center"/>
              <w:rPr>
                <w:rFonts w:ascii="Sakkal Majalla" w:eastAsia="Calibri" w:hAnsi="Sakkal Majalla" w:cs="Sakkal Majalla"/>
                <w:b/>
                <w:bCs/>
                <w:sz w:val="24"/>
                <w:szCs w:val="24"/>
                <w:rtl/>
              </w:rPr>
            </w:pPr>
            <w:r w:rsidRPr="00465869">
              <w:rPr>
                <w:rFonts w:ascii="Sakkal Majalla" w:eastAsia="Calibri" w:hAnsi="Sakkal Majalla" w:cs="Sakkal Majalla" w:hint="cs"/>
                <w:b/>
                <w:bCs/>
                <w:sz w:val="24"/>
                <w:szCs w:val="24"/>
                <w:rtl/>
              </w:rPr>
              <w:t>أدوات التقويم</w:t>
            </w:r>
          </w:p>
        </w:tc>
        <w:tc>
          <w:tcPr>
            <w:tcW w:w="1535"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368F4CA2" w14:textId="77777777" w:rsidR="004D7A3D" w:rsidRPr="00465869" w:rsidRDefault="004D7A3D" w:rsidP="004D7A3D">
            <w:pPr>
              <w:tabs>
                <w:tab w:val="left" w:pos="2231"/>
              </w:tabs>
              <w:spacing w:after="200" w:line="276" w:lineRule="auto"/>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الوسائل</w:t>
            </w:r>
          </w:p>
          <w:p w14:paraId="327BA683" w14:textId="77777777" w:rsidR="004D7A3D" w:rsidRPr="00465869" w:rsidRDefault="004D7A3D" w:rsidP="004D7A3D">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و</w:t>
            </w:r>
            <w:r w:rsidRPr="00465869">
              <w:rPr>
                <w:rFonts w:ascii="Sakkal Majalla" w:eastAsia="Calibri" w:hAnsi="Sakkal Majalla" w:cs="Sakkal Majalla" w:hint="cs"/>
                <w:b/>
                <w:bCs/>
                <w:sz w:val="24"/>
                <w:szCs w:val="24"/>
                <w:rtl/>
              </w:rPr>
              <w:t>الإستراتيجية</w:t>
            </w:r>
          </w:p>
        </w:tc>
        <w:tc>
          <w:tcPr>
            <w:tcW w:w="432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4CAFCA41" w14:textId="77777777" w:rsidR="004D7A3D" w:rsidRPr="00465869" w:rsidRDefault="004D7A3D" w:rsidP="004D7A3D">
            <w:pPr>
              <w:tabs>
                <w:tab w:val="left" w:pos="2231"/>
              </w:tabs>
              <w:spacing w:after="200" w:line="276" w:lineRule="auto"/>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والمنهجية التدريسية</w:t>
            </w:r>
          </w:p>
        </w:tc>
        <w:tc>
          <w:tcPr>
            <w:tcW w:w="2673"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0EEEF137" w14:textId="77777777" w:rsidR="004D7A3D" w:rsidRPr="00465869" w:rsidRDefault="004D7A3D" w:rsidP="004D7A3D">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المهارة</w:t>
            </w:r>
            <w:r w:rsidRPr="00465869">
              <w:rPr>
                <w:rFonts w:ascii="Sakkal Majalla" w:eastAsia="Calibri" w:hAnsi="Sakkal Majalla" w:cs="Sakkal Majalla" w:hint="cs"/>
                <w:b/>
                <w:bCs/>
                <w:sz w:val="24"/>
                <w:szCs w:val="24"/>
                <w:rtl/>
              </w:rPr>
              <w:t xml:space="preserve"> (المعيار)</w:t>
            </w:r>
          </w:p>
        </w:tc>
        <w:tc>
          <w:tcPr>
            <w:tcW w:w="15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7FA87709" w14:textId="77777777" w:rsidR="004D7A3D" w:rsidRPr="00465869" w:rsidRDefault="004D7A3D" w:rsidP="004D7A3D">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الكفاية</w:t>
            </w:r>
          </w:p>
        </w:tc>
        <w:tc>
          <w:tcPr>
            <w:tcW w:w="11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7CEB8CFA" w14:textId="77777777" w:rsidR="004D7A3D" w:rsidRPr="00465869" w:rsidRDefault="004D7A3D" w:rsidP="004D7A3D">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المكون</w:t>
            </w:r>
          </w:p>
        </w:tc>
        <w:tc>
          <w:tcPr>
            <w:tcW w:w="83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738C44A2" w14:textId="77777777" w:rsidR="004D7A3D" w:rsidRPr="00465869" w:rsidRDefault="004D7A3D" w:rsidP="004D7A3D">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الحصة</w:t>
            </w:r>
          </w:p>
        </w:tc>
        <w:tc>
          <w:tcPr>
            <w:tcW w:w="83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6731F7C1" w14:textId="77777777" w:rsidR="004D7A3D" w:rsidRPr="00465869" w:rsidRDefault="004D7A3D" w:rsidP="004D7A3D">
            <w:pPr>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التاريخ</w:t>
            </w:r>
          </w:p>
        </w:tc>
      </w:tr>
      <w:tr w:rsidR="004D7A3D" w:rsidRPr="00465869" w14:paraId="3FD22712" w14:textId="77777777" w:rsidTr="004D7A3D">
        <w:trPr>
          <w:trHeight w:val="6137"/>
        </w:trPr>
        <w:tc>
          <w:tcPr>
            <w:tcW w:w="2062" w:type="dxa"/>
            <w:tcBorders>
              <w:top w:val="double" w:sz="4" w:space="0" w:color="auto"/>
              <w:left w:val="double" w:sz="4" w:space="0" w:color="auto"/>
              <w:bottom w:val="double" w:sz="4" w:space="0" w:color="auto"/>
              <w:right w:val="double" w:sz="4" w:space="0" w:color="auto"/>
            </w:tcBorders>
            <w:vAlign w:val="center"/>
          </w:tcPr>
          <w:p w14:paraId="63C6AD8C" w14:textId="77777777" w:rsidR="004D7A3D" w:rsidRPr="008342A0" w:rsidRDefault="004D7A3D" w:rsidP="004D7A3D">
            <w:pPr>
              <w:widowControl w:val="0"/>
              <w:rPr>
                <w:b/>
                <w:bCs/>
                <w:color w:val="0D0D0D" w:themeColor="text1" w:themeTint="F2"/>
                <w:lang w:bidi="ar-EG"/>
              </w:rPr>
            </w:pPr>
            <w:r w:rsidRPr="00FF34CA">
              <w:rPr>
                <w:b/>
                <w:bCs/>
                <w:rtl/>
                <w:lang w:bidi="ar-EG"/>
              </w:rPr>
              <w:t>طبقي قواعد كتابة الهمزة المتطرفة في حل الأسئلة</w:t>
            </w:r>
            <w:r w:rsidRPr="003B3720">
              <w:rPr>
                <w:b/>
                <w:bCs/>
                <w:color w:val="FF0000"/>
                <w:rtl/>
                <w:lang w:bidi="ar-EG"/>
              </w:rPr>
              <w:t>.</w:t>
            </w:r>
          </w:p>
          <w:p w14:paraId="57FCB3D8" w14:textId="77777777" w:rsidR="004D7A3D" w:rsidRPr="00831686" w:rsidRDefault="004D7A3D" w:rsidP="004D7A3D">
            <w:pPr>
              <w:widowControl w:val="0"/>
              <w:rPr>
                <w:b/>
                <w:bCs/>
                <w:color w:val="0D0D0D" w:themeColor="text1" w:themeTint="F2"/>
                <w:rtl/>
                <w:lang w:bidi="ar-EG"/>
              </w:rPr>
            </w:pPr>
          </w:p>
          <w:p w14:paraId="148C4A1A" w14:textId="77777777" w:rsidR="004D7A3D" w:rsidRPr="00465869" w:rsidRDefault="004D7A3D" w:rsidP="004D7A3D">
            <w:pPr>
              <w:widowControl w:val="0"/>
              <w:rPr>
                <w:rFonts w:ascii="Arial" w:hAnsi="Arial" w:cs="Arial"/>
                <w:b/>
                <w:bCs/>
                <w:sz w:val="24"/>
                <w:szCs w:val="24"/>
                <w:lang w:bidi="ar-EG"/>
              </w:rPr>
            </w:pPr>
            <w:r w:rsidRPr="00831686">
              <w:rPr>
                <w:rFonts w:hint="cs"/>
                <w:b/>
                <w:bCs/>
                <w:color w:val="0D0D0D" w:themeColor="text1" w:themeTint="F2"/>
                <w:rtl/>
                <w:lang w:bidi="ar-EG"/>
              </w:rPr>
              <w:t>اكتبي ما</w:t>
            </w:r>
            <w:r>
              <w:rPr>
                <w:rFonts w:hint="cs"/>
                <w:b/>
                <w:bCs/>
                <w:color w:val="0D0D0D" w:themeColor="text1" w:themeTint="F2"/>
                <w:rtl/>
                <w:lang w:bidi="ar-EG"/>
              </w:rPr>
              <w:t xml:space="preserve"> </w:t>
            </w:r>
            <w:r w:rsidRPr="00831686">
              <w:rPr>
                <w:rFonts w:hint="cs"/>
                <w:b/>
                <w:bCs/>
                <w:color w:val="0D0D0D" w:themeColor="text1" w:themeTint="F2"/>
                <w:rtl/>
                <w:lang w:bidi="ar-EG"/>
              </w:rPr>
              <w:t>يملى عليك كتابة صحيحة</w:t>
            </w:r>
          </w:p>
        </w:tc>
        <w:tc>
          <w:tcPr>
            <w:tcW w:w="1535" w:type="dxa"/>
            <w:tcBorders>
              <w:top w:val="double" w:sz="4" w:space="0" w:color="auto"/>
              <w:left w:val="double" w:sz="4" w:space="0" w:color="auto"/>
              <w:bottom w:val="double" w:sz="4" w:space="0" w:color="auto"/>
              <w:right w:val="double" w:sz="4" w:space="0" w:color="auto"/>
            </w:tcBorders>
            <w:vAlign w:val="center"/>
          </w:tcPr>
          <w:p w14:paraId="650378BF" w14:textId="77777777" w:rsidR="004D7A3D" w:rsidRPr="00465869" w:rsidRDefault="004D7A3D" w:rsidP="004D7A3D">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الكتاب المدرسي.</w:t>
            </w:r>
          </w:p>
          <w:p w14:paraId="513C2528" w14:textId="77777777" w:rsidR="004D7A3D" w:rsidRPr="00465869" w:rsidRDefault="004D7A3D" w:rsidP="004D7A3D">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العرض.</w:t>
            </w:r>
          </w:p>
          <w:p w14:paraId="0B6A4D58" w14:textId="77777777" w:rsidR="004D7A3D" w:rsidRPr="00465869" w:rsidRDefault="004D7A3D" w:rsidP="004D7A3D">
            <w:pPr>
              <w:jc w:val="center"/>
              <w:rPr>
                <w:rFonts w:ascii="Calibri" w:eastAsia="Calibri" w:hAnsi="Calibri" w:cs="Arial"/>
                <w:b/>
                <w:bCs/>
                <w:sz w:val="24"/>
                <w:szCs w:val="24"/>
                <w:rtl/>
              </w:rPr>
            </w:pPr>
          </w:p>
          <w:p w14:paraId="0825EC55" w14:textId="77777777" w:rsidR="004D7A3D" w:rsidRPr="00465869" w:rsidRDefault="004D7A3D" w:rsidP="004D7A3D">
            <w:pPr>
              <w:rPr>
                <w:rFonts w:ascii="Calibri" w:eastAsia="Calibri" w:hAnsi="Calibri" w:cs="Arial"/>
                <w:b/>
                <w:bCs/>
                <w:sz w:val="24"/>
                <w:szCs w:val="24"/>
                <w:rtl/>
              </w:rPr>
            </w:pPr>
            <w:r w:rsidRPr="00465869">
              <w:rPr>
                <w:rFonts w:ascii="Calibri" w:eastAsia="Calibri" w:hAnsi="Calibri" w:cs="Arial" w:hint="cs"/>
                <w:b/>
                <w:bCs/>
                <w:color w:val="FF0000"/>
                <w:sz w:val="24"/>
                <w:szCs w:val="24"/>
                <w:u w:val="single"/>
                <w:rtl/>
              </w:rPr>
              <w:t>الاستراتيجية</w:t>
            </w:r>
          </w:p>
          <w:p w14:paraId="31E837AC" w14:textId="77777777" w:rsidR="004D7A3D" w:rsidRPr="00465869" w:rsidRDefault="004D7A3D" w:rsidP="004D7A3D">
            <w:pPr>
              <w:jc w:val="center"/>
              <w:rPr>
                <w:rFonts w:ascii="Calibri" w:eastAsia="Calibri" w:hAnsi="Calibri" w:cs="Arial"/>
                <w:b/>
                <w:bCs/>
                <w:sz w:val="24"/>
                <w:szCs w:val="24"/>
                <w:rtl/>
              </w:rPr>
            </w:pPr>
          </w:p>
          <w:p w14:paraId="34AC7D34" w14:textId="77777777" w:rsidR="004D7A3D" w:rsidRPr="00465869" w:rsidRDefault="004D7A3D" w:rsidP="004D7A3D">
            <w:pPr>
              <w:jc w:val="center"/>
              <w:rPr>
                <w:rFonts w:ascii="Calibri" w:eastAsia="Calibri" w:hAnsi="Calibri" w:cs="Arial"/>
                <w:b/>
                <w:bCs/>
                <w:sz w:val="24"/>
                <w:szCs w:val="24"/>
                <w:rtl/>
              </w:rPr>
            </w:pPr>
          </w:p>
          <w:p w14:paraId="584C04D0" w14:textId="77777777" w:rsidR="004D7A3D" w:rsidRDefault="004D7A3D" w:rsidP="004D7A3D">
            <w:pPr>
              <w:jc w:val="center"/>
              <w:rPr>
                <w:rFonts w:ascii="Calibri" w:eastAsia="Calibri" w:hAnsi="Calibri" w:cs="Arial"/>
                <w:b/>
                <w:bCs/>
                <w:sz w:val="24"/>
                <w:szCs w:val="24"/>
                <w:rtl/>
              </w:rPr>
            </w:pPr>
            <w:r>
              <w:rPr>
                <w:rFonts w:ascii="Calibri" w:eastAsia="Calibri" w:hAnsi="Calibri" w:cs="Arial" w:hint="cs"/>
                <w:b/>
                <w:bCs/>
                <w:sz w:val="24"/>
                <w:szCs w:val="24"/>
                <w:rtl/>
              </w:rPr>
              <w:t>العصف الذهني</w:t>
            </w:r>
          </w:p>
          <w:p w14:paraId="77617FFE" w14:textId="77777777" w:rsidR="004D7A3D" w:rsidRPr="00465869" w:rsidRDefault="004D7A3D" w:rsidP="004D7A3D">
            <w:pPr>
              <w:jc w:val="center"/>
              <w:rPr>
                <w:rFonts w:ascii="Calibri" w:eastAsia="Calibri" w:hAnsi="Calibri" w:cs="Arial"/>
                <w:b/>
                <w:bCs/>
                <w:sz w:val="24"/>
                <w:szCs w:val="24"/>
                <w:rtl/>
              </w:rPr>
            </w:pPr>
          </w:p>
          <w:p w14:paraId="72782AB5" w14:textId="77777777" w:rsidR="004D7A3D" w:rsidRPr="00465869" w:rsidRDefault="004D7A3D" w:rsidP="004D7A3D">
            <w:pPr>
              <w:jc w:val="center"/>
              <w:rPr>
                <w:rFonts w:ascii="Calibri" w:eastAsia="Calibri" w:hAnsi="Calibri" w:cs="Arial"/>
                <w:b/>
                <w:bCs/>
                <w:sz w:val="24"/>
                <w:szCs w:val="24"/>
                <w:rtl/>
              </w:rPr>
            </w:pPr>
            <w:r>
              <w:rPr>
                <w:rFonts w:ascii="Calibri" w:eastAsia="Calibri" w:hAnsi="Calibri" w:cs="Arial" w:hint="cs"/>
                <w:b/>
                <w:bCs/>
                <w:sz w:val="24"/>
                <w:szCs w:val="24"/>
                <w:rtl/>
              </w:rPr>
              <w:t xml:space="preserve">فكر زاوج شارك </w:t>
            </w:r>
          </w:p>
          <w:p w14:paraId="070B5047" w14:textId="77777777" w:rsidR="004D7A3D" w:rsidRPr="00465869" w:rsidRDefault="004D7A3D" w:rsidP="004D7A3D">
            <w:pPr>
              <w:jc w:val="center"/>
              <w:rPr>
                <w:rFonts w:ascii="Calibri" w:eastAsia="Calibri" w:hAnsi="Calibri" w:cs="Arial"/>
                <w:b/>
                <w:bCs/>
                <w:sz w:val="24"/>
                <w:szCs w:val="24"/>
                <w:rtl/>
              </w:rPr>
            </w:pPr>
          </w:p>
          <w:p w14:paraId="58136445" w14:textId="77777777" w:rsidR="004D7A3D" w:rsidRPr="00465869" w:rsidRDefault="004D7A3D" w:rsidP="004D7A3D">
            <w:pPr>
              <w:rPr>
                <w:rFonts w:ascii="Calibri" w:eastAsia="Calibri" w:hAnsi="Calibri" w:cs="Arial"/>
                <w:b/>
                <w:bCs/>
                <w:sz w:val="24"/>
                <w:szCs w:val="24"/>
              </w:rPr>
            </w:pPr>
            <w:r>
              <w:rPr>
                <w:rFonts w:ascii="Calibri" w:eastAsia="Calibri" w:hAnsi="Calibri" w:cs="Arial" w:hint="cs"/>
                <w:b/>
                <w:bCs/>
                <w:sz w:val="24"/>
                <w:szCs w:val="24"/>
                <w:rtl/>
              </w:rPr>
              <w:t xml:space="preserve">التعلم الذاتي </w:t>
            </w:r>
          </w:p>
        </w:tc>
        <w:tc>
          <w:tcPr>
            <w:tcW w:w="4328" w:type="dxa"/>
            <w:tcBorders>
              <w:top w:val="double" w:sz="4" w:space="0" w:color="auto"/>
              <w:left w:val="double" w:sz="4" w:space="0" w:color="auto"/>
              <w:bottom w:val="double" w:sz="4" w:space="0" w:color="auto"/>
              <w:right w:val="double" w:sz="4" w:space="0" w:color="auto"/>
            </w:tcBorders>
            <w:vAlign w:val="center"/>
          </w:tcPr>
          <w:p w14:paraId="7AFA98E8" w14:textId="77777777" w:rsidR="004D7A3D" w:rsidRPr="00F37955" w:rsidRDefault="004D7A3D" w:rsidP="004D7A3D">
            <w:pPr>
              <w:rPr>
                <w:rFonts w:ascii="Calibri" w:eastAsia="Calibri" w:hAnsi="Calibri" w:cs="Arial"/>
                <w:b/>
                <w:bCs/>
                <w:color w:val="0D0D0D" w:themeColor="text1" w:themeTint="F2"/>
                <w:sz w:val="28"/>
                <w:szCs w:val="28"/>
                <w:rtl/>
              </w:rPr>
            </w:pPr>
            <w:r w:rsidRPr="00F37955">
              <w:rPr>
                <w:rFonts w:ascii="Calibri" w:eastAsia="Calibri" w:hAnsi="Calibri" w:cs="Arial" w:hint="cs"/>
                <w:b/>
                <w:bCs/>
                <w:color w:val="0D0D0D" w:themeColor="text1" w:themeTint="F2"/>
                <w:sz w:val="28"/>
                <w:szCs w:val="28"/>
                <w:rtl/>
              </w:rPr>
              <w:t xml:space="preserve">مراجعة ماسبق </w:t>
            </w:r>
            <w:r>
              <w:rPr>
                <w:rFonts w:ascii="Calibri" w:eastAsia="Calibri" w:hAnsi="Calibri" w:cs="Arial" w:hint="cs"/>
                <w:b/>
                <w:bCs/>
                <w:color w:val="0D0D0D" w:themeColor="text1" w:themeTint="F2"/>
                <w:sz w:val="28"/>
                <w:szCs w:val="28"/>
                <w:rtl/>
              </w:rPr>
              <w:t xml:space="preserve"> </w:t>
            </w:r>
            <w:r w:rsidRPr="00F37955">
              <w:rPr>
                <w:rFonts w:ascii="Calibri" w:eastAsia="Calibri" w:hAnsi="Calibri" w:cs="Arial" w:hint="cs"/>
                <w:b/>
                <w:bCs/>
                <w:color w:val="0D0D0D" w:themeColor="text1" w:themeTint="F2"/>
                <w:sz w:val="28"/>
                <w:szCs w:val="28"/>
                <w:rtl/>
              </w:rPr>
              <w:t>دراسته</w:t>
            </w:r>
          </w:p>
          <w:p w14:paraId="7AC9076B" w14:textId="77777777" w:rsidR="004D7A3D" w:rsidRPr="00F37955" w:rsidRDefault="004D7A3D" w:rsidP="004D7A3D">
            <w:pPr>
              <w:rPr>
                <w:rFonts w:ascii="Calibri" w:eastAsia="Calibri" w:hAnsi="Calibri" w:cs="Arial"/>
                <w:b/>
                <w:bCs/>
                <w:color w:val="C00000"/>
                <w:sz w:val="28"/>
                <w:szCs w:val="28"/>
                <w:rtl/>
              </w:rPr>
            </w:pPr>
            <w:r w:rsidRPr="00F37955">
              <w:rPr>
                <w:rFonts w:ascii="Calibri" w:eastAsia="Calibri" w:hAnsi="Calibri" w:cs="Arial" w:hint="cs"/>
                <w:b/>
                <w:bCs/>
                <w:color w:val="C00000"/>
                <w:sz w:val="28"/>
                <w:szCs w:val="28"/>
                <w:rtl/>
              </w:rPr>
              <w:t xml:space="preserve"> التمهيد </w:t>
            </w:r>
          </w:p>
          <w:p w14:paraId="0D2E9FEA" w14:textId="77777777" w:rsidR="004D7A3D" w:rsidRPr="00F37955" w:rsidRDefault="004D7A3D" w:rsidP="004D7A3D">
            <w:pPr>
              <w:rPr>
                <w:rFonts w:ascii="Calibri" w:eastAsia="Calibri" w:hAnsi="Calibri" w:cs="Arial"/>
                <w:b/>
                <w:bCs/>
                <w:color w:val="C00000"/>
                <w:sz w:val="28"/>
                <w:szCs w:val="28"/>
                <w:rtl/>
              </w:rPr>
            </w:pPr>
          </w:p>
          <w:p w14:paraId="50B99A37" w14:textId="77777777" w:rsidR="004D7A3D" w:rsidRPr="00F37955" w:rsidRDefault="004D7A3D" w:rsidP="004D7A3D">
            <w:pPr>
              <w:rPr>
                <w:rFonts w:ascii="Calibri" w:eastAsia="Calibri" w:hAnsi="Calibri" w:cs="Arial"/>
                <w:b/>
                <w:bCs/>
                <w:color w:val="0D0D0D" w:themeColor="text1" w:themeTint="F2"/>
                <w:sz w:val="28"/>
                <w:szCs w:val="28"/>
                <w:rtl/>
              </w:rPr>
            </w:pPr>
            <w:r w:rsidRPr="00F37955">
              <w:rPr>
                <w:rFonts w:ascii="Calibri" w:eastAsia="Calibri" w:hAnsi="Calibri" w:cs="Arial" w:hint="cs"/>
                <w:b/>
                <w:bCs/>
                <w:color w:val="0D0D0D" w:themeColor="text1" w:themeTint="F2"/>
                <w:sz w:val="28"/>
                <w:szCs w:val="28"/>
                <w:rtl/>
              </w:rPr>
              <w:t xml:space="preserve">كتابة كلمات تنتهي بالهمزة المتطرفة </w:t>
            </w:r>
          </w:p>
          <w:p w14:paraId="7B5E1162" w14:textId="77777777" w:rsidR="004D7A3D" w:rsidRPr="00F37955" w:rsidRDefault="004D7A3D" w:rsidP="004D7A3D">
            <w:pPr>
              <w:rPr>
                <w:rFonts w:ascii="Calibri" w:eastAsia="Calibri" w:hAnsi="Calibri" w:cs="Arial"/>
                <w:b/>
                <w:bCs/>
                <w:color w:val="C00000"/>
                <w:sz w:val="28"/>
                <w:szCs w:val="28"/>
                <w:rtl/>
              </w:rPr>
            </w:pPr>
            <w:r w:rsidRPr="00F37955">
              <w:rPr>
                <w:rFonts w:ascii="Calibri" w:eastAsia="Calibri" w:hAnsi="Calibri" w:cs="Arial" w:hint="cs"/>
                <w:b/>
                <w:bCs/>
                <w:color w:val="0D0D0D" w:themeColor="text1" w:themeTint="F2"/>
                <w:sz w:val="28"/>
                <w:szCs w:val="28"/>
                <w:rtl/>
              </w:rPr>
              <w:t xml:space="preserve"> </w:t>
            </w:r>
            <w:r w:rsidRPr="00F37955">
              <w:rPr>
                <w:rFonts w:ascii="Calibri" w:eastAsia="Calibri" w:hAnsi="Calibri" w:cs="Arial" w:hint="cs"/>
                <w:b/>
                <w:bCs/>
                <w:color w:val="C00000"/>
                <w:sz w:val="28"/>
                <w:szCs w:val="28"/>
                <w:rtl/>
              </w:rPr>
              <w:t xml:space="preserve">العرض </w:t>
            </w:r>
          </w:p>
          <w:p w14:paraId="62CDE1E6" w14:textId="77777777" w:rsidR="004D7A3D" w:rsidRPr="00F37955" w:rsidRDefault="004D7A3D" w:rsidP="004D7A3D">
            <w:pPr>
              <w:rPr>
                <w:rFonts w:ascii="Calibri" w:eastAsia="Calibri" w:hAnsi="Calibri" w:cs="Arial"/>
                <w:b/>
                <w:bCs/>
                <w:color w:val="C00000"/>
                <w:sz w:val="28"/>
                <w:szCs w:val="28"/>
                <w:rtl/>
              </w:rPr>
            </w:pPr>
          </w:p>
          <w:p w14:paraId="0F6013CB" w14:textId="77777777" w:rsidR="004D7A3D" w:rsidRPr="00D47A4C" w:rsidRDefault="004D7A3D" w:rsidP="004D7A3D">
            <w:pPr>
              <w:widowControl w:val="0"/>
              <w:numPr>
                <w:ilvl w:val="0"/>
                <w:numId w:val="4"/>
              </w:numPr>
              <w:jc w:val="center"/>
              <w:rPr>
                <w:b/>
                <w:bCs/>
                <w:color w:val="000000" w:themeColor="text1"/>
                <w:rtl/>
              </w:rPr>
            </w:pPr>
            <w:r w:rsidRPr="00F37955">
              <w:rPr>
                <w:rFonts w:ascii="Calibri" w:eastAsia="Calibri" w:hAnsi="Calibri" w:cs="Arial" w:hint="cs"/>
                <w:b/>
                <w:bCs/>
                <w:color w:val="0D0D0D" w:themeColor="text1" w:themeTint="F2"/>
                <w:sz w:val="28"/>
                <w:szCs w:val="28"/>
                <w:rtl/>
              </w:rPr>
              <w:t xml:space="preserve"> </w:t>
            </w:r>
            <w:r w:rsidRPr="00D47A4C">
              <w:rPr>
                <w:b/>
                <w:bCs/>
                <w:color w:val="000000" w:themeColor="text1"/>
                <w:rtl/>
              </w:rPr>
              <w:t xml:space="preserve"> أكلف الطالبات بحل الأسئلة </w:t>
            </w:r>
            <w:r>
              <w:rPr>
                <w:rFonts w:hint="cs"/>
                <w:b/>
                <w:bCs/>
                <w:color w:val="000000" w:themeColor="text1"/>
                <w:rtl/>
              </w:rPr>
              <w:t xml:space="preserve">ص </w:t>
            </w:r>
            <w:r w:rsidRPr="00D47A4C">
              <w:rPr>
                <w:b/>
                <w:bCs/>
                <w:color w:val="000000" w:themeColor="text1"/>
                <w:rtl/>
              </w:rPr>
              <w:t xml:space="preserve"> </w:t>
            </w:r>
            <w:r>
              <w:rPr>
                <w:rFonts w:hint="cs"/>
                <w:b/>
                <w:bCs/>
                <w:color w:val="000000" w:themeColor="text1"/>
                <w:rtl/>
              </w:rPr>
              <w:t>67</w:t>
            </w:r>
            <w:r w:rsidRPr="00D47A4C">
              <w:rPr>
                <w:b/>
                <w:bCs/>
                <w:color w:val="000000" w:themeColor="text1"/>
                <w:rtl/>
              </w:rPr>
              <w:t xml:space="preserve"> مع التصويب أولًا بأول.</w:t>
            </w:r>
          </w:p>
          <w:p w14:paraId="73E4010D" w14:textId="77777777" w:rsidR="004D7A3D" w:rsidRDefault="004D7A3D" w:rsidP="004D7A3D">
            <w:pPr>
              <w:widowControl w:val="0"/>
              <w:numPr>
                <w:ilvl w:val="0"/>
                <w:numId w:val="4"/>
              </w:numPr>
              <w:rPr>
                <w:b/>
                <w:bCs/>
                <w:color w:val="0D0D0D" w:themeColor="text1" w:themeTint="F2"/>
              </w:rPr>
            </w:pPr>
            <w:r w:rsidRPr="00AB7A43">
              <w:rPr>
                <w:b/>
                <w:bCs/>
                <w:color w:val="0D0D0D" w:themeColor="text1" w:themeTint="F2"/>
                <w:rtl/>
              </w:rPr>
              <w:t>أساعد الطلبات في حل الأسئلة ، مع التصويب.</w:t>
            </w:r>
          </w:p>
          <w:p w14:paraId="0D09334E" w14:textId="77777777" w:rsidR="004D7A3D" w:rsidRPr="00AB7A43" w:rsidRDefault="004D7A3D" w:rsidP="004D7A3D">
            <w:pPr>
              <w:widowControl w:val="0"/>
              <w:numPr>
                <w:ilvl w:val="0"/>
                <w:numId w:val="4"/>
              </w:numPr>
              <w:rPr>
                <w:b/>
                <w:bCs/>
                <w:color w:val="0D0D0D" w:themeColor="text1" w:themeTint="F2"/>
                <w:rtl/>
              </w:rPr>
            </w:pPr>
            <w:r w:rsidRPr="00D47A4C">
              <w:rPr>
                <w:b/>
                <w:bCs/>
                <w:color w:val="000000" w:themeColor="text1"/>
                <w:rtl/>
              </w:rPr>
              <w:t xml:space="preserve">أملي على الطالبات بعض العبارات التي تحتوي على كلمات </w:t>
            </w:r>
            <w:r>
              <w:rPr>
                <w:rFonts w:hint="cs"/>
                <w:b/>
                <w:bCs/>
                <w:color w:val="000000" w:themeColor="text1"/>
                <w:rtl/>
              </w:rPr>
              <w:t xml:space="preserve">أخرها الهمزة المتطرفة </w:t>
            </w:r>
          </w:p>
          <w:p w14:paraId="3501FA3F" w14:textId="77777777" w:rsidR="004D7A3D" w:rsidRPr="00F37955" w:rsidRDefault="004D7A3D" w:rsidP="004D7A3D">
            <w:pPr>
              <w:rPr>
                <w:rFonts w:ascii="Calibri" w:eastAsia="Calibri" w:hAnsi="Calibri" w:cs="Arial"/>
                <w:b/>
                <w:bCs/>
                <w:color w:val="0D0D0D" w:themeColor="text1" w:themeTint="F2"/>
                <w:sz w:val="28"/>
                <w:szCs w:val="28"/>
                <w:rtl/>
              </w:rPr>
            </w:pPr>
          </w:p>
          <w:p w14:paraId="27EA2498" w14:textId="77777777" w:rsidR="004D7A3D" w:rsidRPr="00F37955" w:rsidRDefault="004D7A3D" w:rsidP="004D7A3D">
            <w:pPr>
              <w:rPr>
                <w:rFonts w:ascii="Calibri" w:eastAsia="Calibri" w:hAnsi="Calibri" w:cs="Arial"/>
                <w:b/>
                <w:bCs/>
                <w:color w:val="0D0D0D" w:themeColor="text1" w:themeTint="F2"/>
                <w:sz w:val="28"/>
                <w:szCs w:val="28"/>
                <w:rtl/>
              </w:rPr>
            </w:pPr>
            <w:r w:rsidRPr="00F37955">
              <w:rPr>
                <w:rFonts w:ascii="Calibri" w:eastAsia="Calibri" w:hAnsi="Calibri" w:cs="Arial" w:hint="cs"/>
                <w:b/>
                <w:bCs/>
                <w:color w:val="0D0D0D" w:themeColor="text1" w:themeTint="F2"/>
                <w:sz w:val="28"/>
                <w:szCs w:val="28"/>
                <w:rtl/>
              </w:rPr>
              <w:t xml:space="preserve"> </w:t>
            </w:r>
          </w:p>
          <w:p w14:paraId="5C8AAFA9" w14:textId="77777777" w:rsidR="004D7A3D" w:rsidRPr="00F37955" w:rsidRDefault="004D7A3D" w:rsidP="004D7A3D">
            <w:pPr>
              <w:rPr>
                <w:rFonts w:ascii="Calibri" w:eastAsia="Calibri" w:hAnsi="Calibri" w:cs="Arial"/>
                <w:b/>
                <w:bCs/>
                <w:color w:val="C00000"/>
                <w:sz w:val="28"/>
                <w:szCs w:val="28"/>
                <w:rtl/>
              </w:rPr>
            </w:pPr>
            <w:r w:rsidRPr="00F37955">
              <w:rPr>
                <w:rFonts w:ascii="Calibri" w:eastAsia="Calibri" w:hAnsi="Calibri" w:cs="Arial" w:hint="cs"/>
                <w:b/>
                <w:bCs/>
                <w:color w:val="C00000"/>
                <w:sz w:val="28"/>
                <w:szCs w:val="28"/>
                <w:rtl/>
              </w:rPr>
              <w:t>الغلق</w:t>
            </w:r>
          </w:p>
          <w:p w14:paraId="4F81DB6F" w14:textId="77777777" w:rsidR="004D7A3D" w:rsidRPr="00F37955" w:rsidRDefault="004D7A3D" w:rsidP="004D7A3D">
            <w:pPr>
              <w:rPr>
                <w:rFonts w:ascii="Calibri" w:eastAsia="Calibri" w:hAnsi="Calibri" w:cs="Arial"/>
                <w:b/>
                <w:bCs/>
                <w:color w:val="0D0D0D" w:themeColor="text1" w:themeTint="F2"/>
                <w:sz w:val="24"/>
                <w:szCs w:val="24"/>
              </w:rPr>
            </w:pPr>
            <w:r w:rsidRPr="00F37955">
              <w:rPr>
                <w:rFonts w:ascii="Calibri" w:eastAsia="Calibri" w:hAnsi="Calibri" w:cs="Arial" w:hint="cs"/>
                <w:b/>
                <w:bCs/>
                <w:color w:val="0D0D0D" w:themeColor="text1" w:themeTint="F2"/>
                <w:sz w:val="28"/>
                <w:szCs w:val="28"/>
                <w:rtl/>
              </w:rPr>
              <w:t>حل تطبيقات الإملاء على بوابة عين</w:t>
            </w:r>
          </w:p>
        </w:tc>
        <w:tc>
          <w:tcPr>
            <w:tcW w:w="2673" w:type="dxa"/>
            <w:tcBorders>
              <w:top w:val="double" w:sz="4" w:space="0" w:color="auto"/>
              <w:left w:val="double" w:sz="4" w:space="0" w:color="auto"/>
              <w:bottom w:val="double" w:sz="4" w:space="0" w:color="auto"/>
              <w:right w:val="double" w:sz="4" w:space="0" w:color="auto"/>
            </w:tcBorders>
            <w:vAlign w:val="center"/>
          </w:tcPr>
          <w:p w14:paraId="43CC0086" w14:textId="77777777" w:rsidR="004D7A3D" w:rsidRPr="004D7A3D" w:rsidRDefault="004D7A3D" w:rsidP="004D7A3D">
            <w:pPr>
              <w:widowControl w:val="0"/>
              <w:tabs>
                <w:tab w:val="right" w:pos="205"/>
              </w:tabs>
              <w:rPr>
                <w:rFonts w:ascii="Calibri" w:eastAsia="Calibri" w:hAnsi="Calibri" w:cs="Arial"/>
                <w:b/>
                <w:bCs/>
                <w:sz w:val="24"/>
                <w:szCs w:val="24"/>
                <w:rtl/>
                <w:lang w:bidi="ar-EG"/>
              </w:rPr>
            </w:pPr>
            <w:r w:rsidRPr="004D7A3D">
              <w:rPr>
                <w:b/>
                <w:bCs/>
                <w:sz w:val="28"/>
                <w:szCs w:val="28"/>
                <w:rtl/>
                <w:lang w:bidi="ar-EG"/>
              </w:rPr>
              <w:t>أن تطبق الطالبة قواعد كتابة الهمزة المتطرفة في حل الأسئلة.</w:t>
            </w:r>
          </w:p>
        </w:tc>
        <w:tc>
          <w:tcPr>
            <w:tcW w:w="1517" w:type="dxa"/>
            <w:tcBorders>
              <w:top w:val="double" w:sz="4" w:space="0" w:color="auto"/>
              <w:left w:val="double" w:sz="4" w:space="0" w:color="auto"/>
              <w:bottom w:val="double" w:sz="4" w:space="0" w:color="auto"/>
              <w:right w:val="double" w:sz="4" w:space="0" w:color="auto"/>
            </w:tcBorders>
            <w:vAlign w:val="center"/>
          </w:tcPr>
          <w:p w14:paraId="043CEE4C" w14:textId="77777777" w:rsidR="004D7A3D" w:rsidRDefault="004D7A3D" w:rsidP="004D7A3D">
            <w:pPr>
              <w:jc w:val="center"/>
              <w:rPr>
                <w:rFonts w:ascii="Calibri" w:eastAsia="Calibri" w:hAnsi="Calibri" w:cs="Arial"/>
                <w:b/>
                <w:bCs/>
                <w:sz w:val="24"/>
                <w:szCs w:val="24"/>
                <w:rtl/>
              </w:rPr>
            </w:pPr>
            <w:r>
              <w:rPr>
                <w:rFonts w:ascii="Calibri" w:eastAsia="Calibri" w:hAnsi="Calibri" w:cs="Arial" w:hint="cs"/>
                <w:b/>
                <w:bCs/>
                <w:sz w:val="24"/>
                <w:szCs w:val="24"/>
                <w:rtl/>
              </w:rPr>
              <w:t xml:space="preserve">كتابة نصوص تحوي أخرها الهمزة المتطرفة </w:t>
            </w:r>
          </w:p>
          <w:p w14:paraId="308E9661" w14:textId="77777777" w:rsidR="004D7A3D" w:rsidRPr="00465869" w:rsidRDefault="004D7A3D" w:rsidP="004D7A3D">
            <w:pPr>
              <w:jc w:val="center"/>
              <w:rPr>
                <w:rFonts w:ascii="Calibri" w:eastAsia="Calibri" w:hAnsi="Calibri" w:cs="Arial"/>
                <w:b/>
                <w:bCs/>
                <w:sz w:val="24"/>
                <w:szCs w:val="24"/>
                <w:rtl/>
              </w:rPr>
            </w:pPr>
            <w:r>
              <w:rPr>
                <w:rFonts w:ascii="Calibri" w:eastAsia="Calibri" w:hAnsi="Calibri" w:cs="Arial" w:hint="cs"/>
                <w:b/>
                <w:bCs/>
                <w:sz w:val="24"/>
                <w:szCs w:val="24"/>
                <w:rtl/>
              </w:rPr>
              <w:t xml:space="preserve"> </w:t>
            </w:r>
          </w:p>
        </w:tc>
        <w:tc>
          <w:tcPr>
            <w:tcW w:w="1117" w:type="dxa"/>
            <w:tcBorders>
              <w:top w:val="double" w:sz="4" w:space="0" w:color="auto"/>
              <w:left w:val="double" w:sz="4" w:space="0" w:color="auto"/>
              <w:bottom w:val="double" w:sz="4" w:space="0" w:color="auto"/>
              <w:right w:val="double" w:sz="4" w:space="0" w:color="auto"/>
            </w:tcBorders>
            <w:vAlign w:val="center"/>
          </w:tcPr>
          <w:p w14:paraId="692BC6A0" w14:textId="77777777" w:rsidR="004D7A3D" w:rsidRPr="00465869" w:rsidRDefault="004D7A3D" w:rsidP="004D7A3D">
            <w:pPr>
              <w:jc w:val="center"/>
              <w:rPr>
                <w:rFonts w:ascii="Calibri" w:eastAsia="Calibri" w:hAnsi="Calibri" w:cs="Arial"/>
                <w:b/>
                <w:bCs/>
                <w:color w:val="FF0000"/>
                <w:sz w:val="24"/>
                <w:szCs w:val="24"/>
                <w:rtl/>
              </w:rPr>
            </w:pPr>
            <w:r>
              <w:rPr>
                <w:rFonts w:ascii="Calibri" w:eastAsia="Calibri" w:hAnsi="Calibri" w:cs="Arial" w:hint="cs"/>
                <w:b/>
                <w:bCs/>
                <w:color w:val="FF0000"/>
                <w:sz w:val="24"/>
                <w:szCs w:val="24"/>
                <w:rtl/>
              </w:rPr>
              <w:t>الوحدة الثالثة</w:t>
            </w:r>
          </w:p>
          <w:p w14:paraId="4F6FDB97" w14:textId="77777777" w:rsidR="004D7A3D" w:rsidRDefault="004D7A3D" w:rsidP="004D7A3D">
            <w:pPr>
              <w:jc w:val="center"/>
              <w:rPr>
                <w:rFonts w:ascii="Calibri" w:eastAsia="Calibri" w:hAnsi="Calibri" w:cs="Arial"/>
                <w:b/>
                <w:bCs/>
                <w:sz w:val="24"/>
                <w:szCs w:val="24"/>
                <w:rtl/>
              </w:rPr>
            </w:pPr>
            <w:r>
              <w:rPr>
                <w:rFonts w:ascii="Calibri" w:eastAsia="Calibri" w:hAnsi="Calibri" w:cs="Arial" w:hint="cs"/>
                <w:b/>
                <w:bCs/>
                <w:sz w:val="24"/>
                <w:szCs w:val="24"/>
                <w:rtl/>
              </w:rPr>
              <w:t>آداب وواجبات</w:t>
            </w:r>
          </w:p>
          <w:p w14:paraId="1148062D" w14:textId="77777777" w:rsidR="004D7A3D" w:rsidRDefault="004D7A3D" w:rsidP="004D7A3D">
            <w:pPr>
              <w:jc w:val="center"/>
              <w:rPr>
                <w:rFonts w:ascii="Calibri" w:eastAsia="Calibri" w:hAnsi="Calibri" w:cs="Arial"/>
                <w:b/>
                <w:bCs/>
                <w:sz w:val="24"/>
                <w:szCs w:val="24"/>
                <w:rtl/>
              </w:rPr>
            </w:pPr>
            <w:r>
              <w:rPr>
                <w:rFonts w:ascii="Calibri" w:eastAsia="Calibri" w:hAnsi="Calibri" w:cs="Arial" w:hint="cs"/>
                <w:b/>
                <w:bCs/>
                <w:sz w:val="24"/>
                <w:szCs w:val="24"/>
                <w:rtl/>
              </w:rPr>
              <w:t xml:space="preserve">الظاهرة الإملائية </w:t>
            </w:r>
          </w:p>
          <w:p w14:paraId="1321A96B" w14:textId="77777777" w:rsidR="004D7A3D" w:rsidRDefault="004D7A3D" w:rsidP="004D7A3D">
            <w:pPr>
              <w:jc w:val="center"/>
              <w:rPr>
                <w:rFonts w:ascii="Calibri" w:eastAsia="Calibri" w:hAnsi="Calibri" w:cs="Arial"/>
                <w:b/>
                <w:bCs/>
                <w:sz w:val="24"/>
                <w:szCs w:val="24"/>
                <w:rtl/>
              </w:rPr>
            </w:pPr>
          </w:p>
          <w:p w14:paraId="0D6D22C6" w14:textId="77777777" w:rsidR="004D7A3D" w:rsidRDefault="004D7A3D" w:rsidP="004D7A3D">
            <w:pPr>
              <w:jc w:val="center"/>
              <w:rPr>
                <w:rFonts w:ascii="Calibri" w:eastAsia="Calibri" w:hAnsi="Calibri" w:cs="Arial"/>
                <w:b/>
                <w:bCs/>
                <w:sz w:val="24"/>
                <w:szCs w:val="24"/>
                <w:rtl/>
              </w:rPr>
            </w:pPr>
            <w:r>
              <w:rPr>
                <w:rFonts w:ascii="Calibri" w:eastAsia="Calibri" w:hAnsi="Calibri" w:cs="Arial" w:hint="cs"/>
                <w:b/>
                <w:bCs/>
                <w:sz w:val="24"/>
                <w:szCs w:val="24"/>
                <w:rtl/>
              </w:rPr>
              <w:t>الهمزة المتطرفة</w:t>
            </w:r>
          </w:p>
          <w:p w14:paraId="2EDBC28C" w14:textId="77777777" w:rsidR="004D7A3D" w:rsidRDefault="004D7A3D" w:rsidP="004D7A3D">
            <w:pPr>
              <w:jc w:val="center"/>
              <w:rPr>
                <w:rFonts w:ascii="Calibri" w:eastAsia="Calibri" w:hAnsi="Calibri" w:cs="Arial"/>
                <w:b/>
                <w:bCs/>
                <w:sz w:val="24"/>
                <w:szCs w:val="24"/>
                <w:rtl/>
              </w:rPr>
            </w:pPr>
            <w:r>
              <w:rPr>
                <w:rFonts w:ascii="Calibri" w:eastAsia="Calibri" w:hAnsi="Calibri" w:cs="Arial" w:hint="cs"/>
                <w:b/>
                <w:bCs/>
                <w:sz w:val="24"/>
                <w:szCs w:val="24"/>
                <w:rtl/>
              </w:rPr>
              <w:t xml:space="preserve">أطبق 2-3 </w:t>
            </w:r>
          </w:p>
          <w:p w14:paraId="3FC34CAD" w14:textId="77777777" w:rsidR="004D7A3D" w:rsidRDefault="004D7A3D" w:rsidP="004D7A3D">
            <w:pPr>
              <w:jc w:val="center"/>
              <w:rPr>
                <w:rFonts w:ascii="Calibri" w:eastAsia="Calibri" w:hAnsi="Calibri" w:cs="Arial"/>
                <w:b/>
                <w:bCs/>
                <w:sz w:val="24"/>
                <w:szCs w:val="24"/>
                <w:rtl/>
              </w:rPr>
            </w:pPr>
            <w:r>
              <w:rPr>
                <w:rFonts w:ascii="Calibri" w:eastAsia="Calibri" w:hAnsi="Calibri" w:cs="Arial" w:hint="cs"/>
                <w:b/>
                <w:bCs/>
                <w:sz w:val="24"/>
                <w:szCs w:val="24"/>
                <w:rtl/>
              </w:rPr>
              <w:t>أكتب</w:t>
            </w:r>
          </w:p>
          <w:p w14:paraId="42615E31" w14:textId="77777777" w:rsidR="004D7A3D" w:rsidRDefault="004D7A3D" w:rsidP="004D7A3D">
            <w:pPr>
              <w:jc w:val="center"/>
              <w:rPr>
                <w:rFonts w:ascii="Calibri" w:eastAsia="Calibri" w:hAnsi="Calibri" w:cs="Arial"/>
                <w:b/>
                <w:bCs/>
                <w:sz w:val="24"/>
                <w:szCs w:val="24"/>
                <w:rtl/>
              </w:rPr>
            </w:pPr>
            <w:r>
              <w:rPr>
                <w:rFonts w:ascii="Calibri" w:eastAsia="Calibri" w:hAnsi="Calibri" w:cs="Arial" w:hint="cs"/>
                <w:b/>
                <w:bCs/>
                <w:sz w:val="24"/>
                <w:szCs w:val="24"/>
                <w:rtl/>
              </w:rPr>
              <w:t xml:space="preserve"> ما يملى علي </w:t>
            </w:r>
          </w:p>
          <w:p w14:paraId="2C67535F" w14:textId="77777777" w:rsidR="004D7A3D" w:rsidRPr="00465869" w:rsidRDefault="004D7A3D" w:rsidP="004D7A3D">
            <w:pPr>
              <w:jc w:val="center"/>
              <w:rPr>
                <w:rFonts w:ascii="Calibri" w:eastAsia="Calibri" w:hAnsi="Calibri" w:cs="Arial"/>
                <w:b/>
                <w:bCs/>
                <w:sz w:val="24"/>
                <w:szCs w:val="24"/>
                <w:rtl/>
              </w:rPr>
            </w:pPr>
            <w:r>
              <w:rPr>
                <w:rFonts w:ascii="Calibri" w:eastAsia="Calibri" w:hAnsi="Calibri" w:cs="Arial" w:hint="cs"/>
                <w:b/>
                <w:bCs/>
                <w:sz w:val="24"/>
                <w:szCs w:val="24"/>
                <w:rtl/>
              </w:rPr>
              <w:t xml:space="preserve">+ تطبيقات الإملاء على بوابة عين  </w:t>
            </w:r>
          </w:p>
        </w:tc>
        <w:tc>
          <w:tcPr>
            <w:tcW w:w="837" w:type="dxa"/>
            <w:tcBorders>
              <w:top w:val="double" w:sz="4" w:space="0" w:color="auto"/>
              <w:left w:val="double" w:sz="4" w:space="0" w:color="auto"/>
              <w:bottom w:val="double" w:sz="4" w:space="0" w:color="auto"/>
              <w:right w:val="double" w:sz="4" w:space="0" w:color="auto"/>
            </w:tcBorders>
            <w:vAlign w:val="center"/>
          </w:tcPr>
          <w:p w14:paraId="12F627A0" w14:textId="77777777" w:rsidR="004D7A3D" w:rsidRPr="00465869" w:rsidRDefault="00422380" w:rsidP="004D7A3D">
            <w:pPr>
              <w:rPr>
                <w:rFonts w:ascii="Calibri" w:eastAsia="Calibri" w:hAnsi="Calibri" w:cs="Arial"/>
                <w:b/>
                <w:bCs/>
                <w:sz w:val="24"/>
                <w:szCs w:val="24"/>
              </w:rPr>
            </w:pPr>
            <w:r>
              <w:rPr>
                <w:rFonts w:ascii="Calibri" w:eastAsia="Calibri" w:hAnsi="Calibri" w:cs="Arial" w:hint="cs"/>
                <w:b/>
                <w:bCs/>
                <w:sz w:val="24"/>
                <w:szCs w:val="24"/>
                <w:rtl/>
              </w:rPr>
              <w:t>5</w:t>
            </w:r>
          </w:p>
        </w:tc>
        <w:tc>
          <w:tcPr>
            <w:tcW w:w="838" w:type="dxa"/>
            <w:tcBorders>
              <w:top w:val="double" w:sz="4" w:space="0" w:color="auto"/>
              <w:left w:val="double" w:sz="4" w:space="0" w:color="auto"/>
              <w:bottom w:val="double" w:sz="4" w:space="0" w:color="auto"/>
              <w:right w:val="double" w:sz="4" w:space="0" w:color="auto"/>
            </w:tcBorders>
            <w:vAlign w:val="center"/>
          </w:tcPr>
          <w:p w14:paraId="085ADCE0" w14:textId="77777777" w:rsidR="004D7A3D" w:rsidRPr="00465869" w:rsidRDefault="004D7A3D" w:rsidP="004D7A3D">
            <w:pPr>
              <w:jc w:val="center"/>
              <w:rPr>
                <w:rFonts w:ascii="Calibri" w:eastAsia="Calibri" w:hAnsi="Calibri" w:cs="Arial"/>
                <w:b/>
                <w:bCs/>
                <w:sz w:val="24"/>
                <w:szCs w:val="24"/>
                <w:rtl/>
              </w:rPr>
            </w:pPr>
          </w:p>
          <w:p w14:paraId="20D8363F" w14:textId="77777777" w:rsidR="004D7A3D" w:rsidRPr="00465869" w:rsidRDefault="004D7A3D" w:rsidP="004D7A3D">
            <w:pPr>
              <w:jc w:val="center"/>
              <w:rPr>
                <w:rFonts w:ascii="Calibri" w:eastAsia="Calibri" w:hAnsi="Calibri" w:cs="Arial"/>
                <w:b/>
                <w:bCs/>
                <w:sz w:val="24"/>
                <w:szCs w:val="24"/>
                <w:rtl/>
              </w:rPr>
            </w:pPr>
          </w:p>
          <w:p w14:paraId="21A5E38F" w14:textId="77777777" w:rsidR="004D7A3D" w:rsidRPr="00465869" w:rsidRDefault="004D7A3D" w:rsidP="004D7A3D">
            <w:pPr>
              <w:jc w:val="center"/>
              <w:rPr>
                <w:rFonts w:ascii="Calibri" w:eastAsia="Calibri" w:hAnsi="Calibri" w:cs="Arial"/>
                <w:b/>
                <w:bCs/>
                <w:sz w:val="24"/>
                <w:szCs w:val="24"/>
                <w:rtl/>
              </w:rPr>
            </w:pPr>
          </w:p>
          <w:p w14:paraId="7417A22A" w14:textId="77777777" w:rsidR="004D7A3D" w:rsidRPr="00465869" w:rsidRDefault="004D7A3D" w:rsidP="004D7A3D">
            <w:pPr>
              <w:jc w:val="center"/>
              <w:rPr>
                <w:rFonts w:ascii="Calibri" w:eastAsia="Calibri" w:hAnsi="Calibri" w:cs="Arial"/>
                <w:b/>
                <w:bCs/>
                <w:sz w:val="24"/>
                <w:szCs w:val="24"/>
                <w:rtl/>
              </w:rPr>
            </w:pPr>
          </w:p>
          <w:p w14:paraId="49B50E75" w14:textId="77777777" w:rsidR="004D7A3D" w:rsidRPr="00465869" w:rsidRDefault="004D7A3D" w:rsidP="004D7A3D">
            <w:pPr>
              <w:jc w:val="center"/>
              <w:rPr>
                <w:rFonts w:ascii="Calibri" w:eastAsia="Calibri" w:hAnsi="Calibri" w:cs="Arial"/>
                <w:b/>
                <w:bCs/>
                <w:sz w:val="24"/>
                <w:szCs w:val="24"/>
                <w:rtl/>
              </w:rPr>
            </w:pPr>
          </w:p>
          <w:p w14:paraId="41F8793E" w14:textId="77777777" w:rsidR="004D7A3D" w:rsidRPr="00465869" w:rsidRDefault="00422380" w:rsidP="004D7A3D">
            <w:pPr>
              <w:jc w:val="center"/>
              <w:rPr>
                <w:rFonts w:ascii="Calibri" w:eastAsia="Calibri" w:hAnsi="Calibri" w:cs="Arial"/>
                <w:b/>
                <w:bCs/>
                <w:sz w:val="24"/>
                <w:szCs w:val="24"/>
                <w:rtl/>
              </w:rPr>
            </w:pPr>
            <w:r>
              <w:rPr>
                <w:rFonts w:ascii="Calibri" w:eastAsia="Calibri" w:hAnsi="Calibri" w:cs="Arial" w:hint="cs"/>
                <w:b/>
                <w:bCs/>
                <w:sz w:val="24"/>
                <w:szCs w:val="24"/>
                <w:rtl/>
              </w:rPr>
              <w:t>الخميس 19/6</w:t>
            </w:r>
          </w:p>
          <w:p w14:paraId="74501816" w14:textId="77777777" w:rsidR="004D7A3D" w:rsidRPr="00465869" w:rsidRDefault="004D7A3D" w:rsidP="004D7A3D">
            <w:pPr>
              <w:jc w:val="center"/>
              <w:rPr>
                <w:rFonts w:ascii="Calibri" w:eastAsia="Calibri" w:hAnsi="Calibri" w:cs="Arial"/>
                <w:b/>
                <w:bCs/>
                <w:sz w:val="24"/>
                <w:szCs w:val="24"/>
                <w:rtl/>
              </w:rPr>
            </w:pPr>
          </w:p>
          <w:p w14:paraId="3FB8F8A8" w14:textId="77777777" w:rsidR="004D7A3D" w:rsidRPr="00465869" w:rsidRDefault="004D7A3D" w:rsidP="004D7A3D">
            <w:pPr>
              <w:jc w:val="center"/>
              <w:rPr>
                <w:rFonts w:ascii="Calibri" w:eastAsia="Calibri" w:hAnsi="Calibri" w:cs="Arial"/>
                <w:b/>
                <w:bCs/>
                <w:sz w:val="24"/>
                <w:szCs w:val="24"/>
                <w:rtl/>
              </w:rPr>
            </w:pPr>
          </w:p>
          <w:p w14:paraId="362817D4" w14:textId="77777777" w:rsidR="004D7A3D" w:rsidRPr="00465869" w:rsidRDefault="004D7A3D" w:rsidP="004D7A3D">
            <w:pPr>
              <w:jc w:val="center"/>
              <w:rPr>
                <w:rFonts w:ascii="Calibri" w:eastAsia="Calibri" w:hAnsi="Calibri" w:cs="Arial"/>
                <w:b/>
                <w:bCs/>
                <w:sz w:val="24"/>
                <w:szCs w:val="24"/>
                <w:rtl/>
              </w:rPr>
            </w:pPr>
          </w:p>
          <w:p w14:paraId="3B26EED7" w14:textId="77777777" w:rsidR="004D7A3D" w:rsidRPr="00465869" w:rsidRDefault="004D7A3D" w:rsidP="004D7A3D">
            <w:pPr>
              <w:jc w:val="center"/>
              <w:rPr>
                <w:rFonts w:ascii="Calibri" w:eastAsia="Calibri" w:hAnsi="Calibri" w:cs="Arial"/>
                <w:b/>
                <w:bCs/>
                <w:sz w:val="24"/>
                <w:szCs w:val="24"/>
                <w:rtl/>
              </w:rPr>
            </w:pPr>
          </w:p>
          <w:p w14:paraId="5FA58B3D" w14:textId="77777777" w:rsidR="004D7A3D" w:rsidRPr="00465869" w:rsidRDefault="004D7A3D" w:rsidP="004D7A3D">
            <w:pPr>
              <w:jc w:val="center"/>
              <w:rPr>
                <w:rFonts w:ascii="Calibri" w:eastAsia="Calibri" w:hAnsi="Calibri" w:cs="Arial"/>
                <w:b/>
                <w:bCs/>
                <w:sz w:val="24"/>
                <w:szCs w:val="24"/>
                <w:rtl/>
              </w:rPr>
            </w:pPr>
          </w:p>
          <w:p w14:paraId="6CDB9AE5" w14:textId="77777777" w:rsidR="004D7A3D" w:rsidRPr="00465869" w:rsidRDefault="004D7A3D" w:rsidP="004D7A3D">
            <w:pPr>
              <w:jc w:val="center"/>
              <w:rPr>
                <w:rFonts w:ascii="Calibri" w:eastAsia="Calibri" w:hAnsi="Calibri" w:cs="Arial"/>
                <w:b/>
                <w:bCs/>
                <w:sz w:val="24"/>
                <w:szCs w:val="24"/>
              </w:rPr>
            </w:pPr>
          </w:p>
        </w:tc>
      </w:tr>
    </w:tbl>
    <w:p w14:paraId="7C31BC52" w14:textId="77777777" w:rsidR="00B35E5A" w:rsidRDefault="00B35E5A" w:rsidP="004523E5">
      <w:pPr>
        <w:rPr>
          <w:rtl/>
        </w:rPr>
      </w:pPr>
    </w:p>
    <w:p w14:paraId="1B128D61" w14:textId="77777777" w:rsidR="00B35E5A" w:rsidRDefault="00B35E5A" w:rsidP="004523E5">
      <w:pPr>
        <w:rPr>
          <w:rtl/>
        </w:rPr>
      </w:pPr>
    </w:p>
    <w:p w14:paraId="31C671D2" w14:textId="77777777" w:rsidR="00B35E5A" w:rsidRDefault="00B35E5A" w:rsidP="004523E5">
      <w:pPr>
        <w:rPr>
          <w:rtl/>
        </w:rPr>
      </w:pPr>
    </w:p>
    <w:p w14:paraId="250945E1" w14:textId="77777777" w:rsidR="00B35E5A" w:rsidRDefault="007B376F" w:rsidP="004523E5">
      <w:pPr>
        <w:rPr>
          <w:rtl/>
        </w:rPr>
      </w:pPr>
      <w:r>
        <w:rPr>
          <w:noProof/>
          <w:rtl/>
        </w:rPr>
        <w:lastRenderedPageBreak/>
        <mc:AlternateContent>
          <mc:Choice Requires="wps">
            <w:drawing>
              <wp:anchor distT="0" distB="0" distL="114300" distR="114300" simplePos="0" relativeHeight="251734016" behindDoc="0" locked="0" layoutInCell="1" allowOverlap="1" wp14:anchorId="6BC6DC77" wp14:editId="4704A928">
                <wp:simplePos x="0" y="0"/>
                <wp:positionH relativeFrom="column">
                  <wp:posOffset>1028700</wp:posOffset>
                </wp:positionH>
                <wp:positionV relativeFrom="paragraph">
                  <wp:posOffset>174625</wp:posOffset>
                </wp:positionV>
                <wp:extent cx="6317615" cy="846455"/>
                <wp:effectExtent l="0" t="0" r="6985" b="0"/>
                <wp:wrapNone/>
                <wp:docPr id="187" name="مربع ن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6317615" cy="846455"/>
                        </a:xfrm>
                        <a:prstGeom prst="rect">
                          <a:avLst/>
                        </a:prstGeom>
                        <a:solidFill>
                          <a:srgbClr val="FFFFFF"/>
                        </a:solidFill>
                        <a:ln w="19050" cmpd="sng">
                          <a:solidFill>
                            <a:srgbClr val="000000"/>
                          </a:solidFill>
                          <a:miter lim="800000"/>
                          <a:headEnd/>
                          <a:tailEnd/>
                        </a:ln>
                      </wps:spPr>
                      <wps:txbx>
                        <w:txbxContent>
                          <w:p w14:paraId="5C761627" w14:textId="77777777" w:rsidR="00596903" w:rsidRPr="004D7A3D" w:rsidRDefault="00596903" w:rsidP="006401B4">
                            <w:pPr>
                              <w:rPr>
                                <w:rFonts w:ascii="Calibri" w:eastAsia="Calibri" w:hAnsi="Calibri" w:cs="Arial"/>
                                <w:b/>
                                <w:bCs/>
                                <w:color w:val="FF0000"/>
                                <w:sz w:val="24"/>
                                <w:szCs w:val="24"/>
                                <w:rtl/>
                              </w:rPr>
                            </w:pPr>
                            <w:r w:rsidRPr="004D7A3D">
                              <w:rPr>
                                <w:rFonts w:ascii="Sakkal Majalla" w:hAnsi="Sakkal Majalla" w:cs="Sakkal Majalla"/>
                                <w:b/>
                                <w:bCs/>
                                <w:sz w:val="28"/>
                                <w:szCs w:val="28"/>
                                <w:rtl/>
                              </w:rPr>
                              <w:t xml:space="preserve">الخطة </w:t>
                            </w:r>
                            <w:r w:rsidRPr="004D7A3D">
                              <w:rPr>
                                <w:rFonts w:ascii="Sakkal Majalla" w:hAnsi="Sakkal Majalla" w:cs="Sakkal Majalla"/>
                                <w:b/>
                                <w:bCs/>
                                <w:sz w:val="28"/>
                                <w:szCs w:val="28"/>
                                <w:rtl/>
                              </w:rPr>
                              <w:t>اليومية الفعلية المنفذة لمكونات الوحدة الدراسية</w:t>
                            </w:r>
                            <w:r w:rsidRPr="004D7A3D">
                              <w:rPr>
                                <w:rFonts w:ascii="Sakkal Majalla" w:hAnsi="Sakkal Majalla" w:cs="Sakkal Majalla" w:hint="cs"/>
                                <w:b/>
                                <w:bCs/>
                                <w:sz w:val="28"/>
                                <w:szCs w:val="28"/>
                                <w:rtl/>
                              </w:rPr>
                              <w:t xml:space="preserve"> "(   3   )</w:t>
                            </w:r>
                            <w:r w:rsidRPr="004D7A3D">
                              <w:rPr>
                                <w:rFonts w:ascii="Sakkal Majalla" w:hAnsi="Sakkal Majalla" w:cs="Sakkal Majalla" w:hint="cs"/>
                                <w:b/>
                                <w:bCs/>
                                <w:color w:val="C00000"/>
                                <w:sz w:val="28"/>
                                <w:szCs w:val="28"/>
                                <w:rtl/>
                              </w:rPr>
                              <w:t>آداب وواجبات</w:t>
                            </w:r>
                          </w:p>
                          <w:p w14:paraId="393CC058" w14:textId="77777777" w:rsidR="00596903" w:rsidRPr="004D7A3D" w:rsidRDefault="00596903" w:rsidP="006401B4">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4"/>
                                <w:szCs w:val="24"/>
                                <w:rtl/>
                              </w:rPr>
                              <w:t>5</w:t>
                            </w:r>
                            <w:r w:rsidRPr="004D7A3D">
                              <w:rPr>
                                <w:rFonts w:ascii="Sakkal Majalla" w:hAnsi="Sakkal Majalla" w:cs="Sakkal Majalla" w:hint="cs"/>
                                <w:b/>
                                <w:bCs/>
                                <w:sz w:val="24"/>
                                <w:szCs w:val="24"/>
                                <w:rtl/>
                              </w:rPr>
                              <w:t xml:space="preserve">   الأحد </w:t>
                            </w:r>
                            <w:r>
                              <w:rPr>
                                <w:rFonts w:ascii="Sakkal Majalla" w:hAnsi="Sakkal Majalla" w:cs="Sakkal Majalla" w:hint="cs"/>
                                <w:b/>
                                <w:bCs/>
                                <w:sz w:val="24"/>
                                <w:szCs w:val="24"/>
                                <w:rtl/>
                              </w:rPr>
                              <w:t>22</w:t>
                            </w:r>
                            <w:r w:rsidRPr="004D7A3D">
                              <w:rPr>
                                <w:rFonts w:ascii="Sakkal Majalla" w:hAnsi="Sakkal Majalla" w:cs="Sakkal Majalla" w:hint="cs"/>
                                <w:b/>
                                <w:bCs/>
                                <w:sz w:val="24"/>
                                <w:szCs w:val="24"/>
                                <w:rtl/>
                              </w:rPr>
                              <w:t xml:space="preserve">/6 إلى الخميس </w:t>
                            </w:r>
                            <w:r>
                              <w:rPr>
                                <w:rFonts w:ascii="Sakkal Majalla" w:hAnsi="Sakkal Majalla" w:cs="Sakkal Majalla" w:hint="cs"/>
                                <w:b/>
                                <w:bCs/>
                                <w:sz w:val="24"/>
                                <w:szCs w:val="24"/>
                                <w:rtl/>
                              </w:rPr>
                              <w:t>26</w:t>
                            </w:r>
                            <w:r w:rsidRPr="004D7A3D">
                              <w:rPr>
                                <w:rFonts w:ascii="Sakkal Majalla" w:hAnsi="Sakkal Majalla" w:cs="Sakkal Majalla" w:hint="cs"/>
                                <w:b/>
                                <w:bCs/>
                                <w:sz w:val="24"/>
                                <w:szCs w:val="24"/>
                                <w:rtl/>
                              </w:rPr>
                              <w:t>/6</w:t>
                            </w:r>
                          </w:p>
                          <w:p w14:paraId="6AABB234" w14:textId="77777777" w:rsidR="00596903" w:rsidRPr="00233216" w:rsidRDefault="00596903" w:rsidP="006401B4">
                            <w:pPr>
                              <w:spacing w:after="0"/>
                              <w:rPr>
                                <w:rFonts w:ascii="Sakkal Majalla" w:hAnsi="Sakkal Majalla" w:cs="Sakkal Majalla"/>
                                <w:b/>
                                <w:bCs/>
                                <w:sz w:val="32"/>
                                <w:szCs w:val="32"/>
                                <w:rt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81pt;margin-top:13.75pt;width:497.45pt;height:66.65p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" strokeweight="1.5pt">
                <v:path arrowok="t"/>
                <v:textbox>
                  <w:txbxContent>
                    <w:p w:rsidR="00596903" w:rsidRPr="004D7A3D" w:rsidRDefault="00596903" w:rsidP="006401B4">
                      <w:pPr>
                        <w:rPr>
                          <w:rFonts w:ascii="Calibri" w:eastAsia="Calibri" w:hAnsi="Calibri" w:cs="Arial"/>
                          <w:b/>
                          <w:bCs/>
                          <w:color w:val="FF0000"/>
                          <w:sz w:val="24"/>
                          <w:szCs w:val="24"/>
                          <w:rtl/>
                        </w:rPr>
                      </w:pPr>
                      <w:r w:rsidRPr="004D7A3D">
                        <w:rPr>
                          <w:rFonts w:ascii="Sakkal Majalla" w:hAnsi="Sakkal Majalla" w:cs="Sakkal Majalla"/>
                          <w:b/>
                          <w:bCs/>
                          <w:sz w:val="28"/>
                          <w:szCs w:val="28"/>
                          <w:rtl/>
                        </w:rPr>
                        <w:t>الخطة اليومية الفعلية المنفذة لمكونات الوحدة الدراسية</w:t>
                      </w:r>
                      <w:r w:rsidRPr="004D7A3D">
                        <w:rPr>
                          <w:rFonts w:ascii="Sakkal Majalla" w:hAnsi="Sakkal Majalla" w:cs="Sakkal Majalla" w:hint="cs"/>
                          <w:b/>
                          <w:bCs/>
                          <w:sz w:val="28"/>
                          <w:szCs w:val="28"/>
                          <w:rtl/>
                        </w:rPr>
                        <w:t xml:space="preserve"> "(   3   )</w:t>
                      </w:r>
                      <w:r w:rsidRPr="004D7A3D">
                        <w:rPr>
                          <w:rFonts w:ascii="Sakkal Majalla" w:hAnsi="Sakkal Majalla" w:cs="Sakkal Majalla" w:hint="cs"/>
                          <w:b/>
                          <w:bCs/>
                          <w:color w:val="C00000"/>
                          <w:sz w:val="28"/>
                          <w:szCs w:val="28"/>
                          <w:rtl/>
                        </w:rPr>
                        <w:t>آداب وواجبات</w:t>
                      </w:r>
                    </w:p>
                    <w:p w:rsidR="00596903" w:rsidRPr="004D7A3D" w:rsidRDefault="00596903" w:rsidP="006401B4">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4"/>
                          <w:szCs w:val="24"/>
                          <w:rtl/>
                        </w:rPr>
                        <w:t>5</w:t>
                      </w:r>
                      <w:r w:rsidRPr="004D7A3D">
                        <w:rPr>
                          <w:rFonts w:ascii="Sakkal Majalla" w:hAnsi="Sakkal Majalla" w:cs="Sakkal Majalla" w:hint="cs"/>
                          <w:b/>
                          <w:bCs/>
                          <w:sz w:val="24"/>
                          <w:szCs w:val="24"/>
                          <w:rtl/>
                        </w:rPr>
                        <w:t xml:space="preserve">   الأحد </w:t>
                      </w:r>
                      <w:r>
                        <w:rPr>
                          <w:rFonts w:ascii="Sakkal Majalla" w:hAnsi="Sakkal Majalla" w:cs="Sakkal Majalla" w:hint="cs"/>
                          <w:b/>
                          <w:bCs/>
                          <w:sz w:val="24"/>
                          <w:szCs w:val="24"/>
                          <w:rtl/>
                        </w:rPr>
                        <w:t>22</w:t>
                      </w:r>
                      <w:r w:rsidRPr="004D7A3D">
                        <w:rPr>
                          <w:rFonts w:ascii="Sakkal Majalla" w:hAnsi="Sakkal Majalla" w:cs="Sakkal Majalla" w:hint="cs"/>
                          <w:b/>
                          <w:bCs/>
                          <w:sz w:val="24"/>
                          <w:szCs w:val="24"/>
                          <w:rtl/>
                        </w:rPr>
                        <w:t xml:space="preserve">/6 إلى الخميس </w:t>
                      </w:r>
                      <w:r>
                        <w:rPr>
                          <w:rFonts w:ascii="Sakkal Majalla" w:hAnsi="Sakkal Majalla" w:cs="Sakkal Majalla" w:hint="cs"/>
                          <w:b/>
                          <w:bCs/>
                          <w:sz w:val="24"/>
                          <w:szCs w:val="24"/>
                          <w:rtl/>
                        </w:rPr>
                        <w:t>26</w:t>
                      </w:r>
                      <w:r w:rsidRPr="004D7A3D">
                        <w:rPr>
                          <w:rFonts w:ascii="Sakkal Majalla" w:hAnsi="Sakkal Majalla" w:cs="Sakkal Majalla" w:hint="cs"/>
                          <w:b/>
                          <w:bCs/>
                          <w:sz w:val="24"/>
                          <w:szCs w:val="24"/>
                          <w:rtl/>
                        </w:rPr>
                        <w:t>/6</w:t>
                      </w:r>
                    </w:p>
                    <w:p w:rsidR="00596903" w:rsidRPr="00233216" w:rsidRDefault="00596903" w:rsidP="006401B4">
                      <w:pPr>
                        <w:spacing w:after="0"/>
                        <w:rPr>
                          <w:rFonts w:ascii="Sakkal Majalla" w:hAnsi="Sakkal Majalla" w:cs="Sakkal Majalla"/>
                          <w:b/>
                          <w:bCs/>
                          <w:sz w:val="32"/>
                          <w:szCs w:val="32"/>
                          <w:rtl/>
                        </w:rPr>
                      </w:pPr>
                    </w:p>
                  </w:txbxContent>
                </v:textbox>
              </v:shape>
            </w:pict>
          </mc:Fallback>
        </mc:AlternateContent>
      </w:r>
      <w:r>
        <w:rPr>
          <w:noProof/>
          <w:rtl/>
        </w:rPr>
        <mc:AlternateContent>
          <mc:Choice Requires="wps">
            <w:drawing>
              <wp:anchor distT="0" distB="0" distL="114300" distR="114300" simplePos="0" relativeHeight="251732992" behindDoc="0" locked="0" layoutInCell="1" allowOverlap="1" wp14:anchorId="18DA3AFA" wp14:editId="07153B53">
                <wp:simplePos x="0" y="0"/>
                <wp:positionH relativeFrom="column">
                  <wp:posOffset>7932420</wp:posOffset>
                </wp:positionH>
                <wp:positionV relativeFrom="paragraph">
                  <wp:posOffset>38100</wp:posOffset>
                </wp:positionV>
                <wp:extent cx="1447165" cy="982980"/>
                <wp:effectExtent l="0" t="0" r="0" b="0"/>
                <wp:wrapNone/>
                <wp:docPr id="186" name="مربع ن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47165"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087D7" w14:textId="77777777" w:rsidR="00596903" w:rsidRPr="00847CC3" w:rsidRDefault="00596903" w:rsidP="00134F94">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المملكة العربية السعودية</w:t>
                            </w:r>
                          </w:p>
                          <w:p w14:paraId="1BE834C6" w14:textId="77777777" w:rsidR="00596903" w:rsidRPr="00847CC3" w:rsidRDefault="00596903" w:rsidP="00134F94">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14:paraId="363D5876" w14:textId="77777777" w:rsidR="00596903" w:rsidRPr="00847CC3" w:rsidRDefault="00596903" w:rsidP="00134F94">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 xml:space="preserve">ب............ </w:t>
                            </w:r>
                          </w:p>
                          <w:p w14:paraId="6A777A1C" w14:textId="77777777" w:rsidR="00596903" w:rsidRPr="00847CC3" w:rsidRDefault="00596903" w:rsidP="00134F94">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 </w:t>
                            </w:r>
                          </w:p>
                          <w:p w14:paraId="04947CCF" w14:textId="77777777" w:rsidR="00596903" w:rsidRPr="00847CC3" w:rsidRDefault="00596903" w:rsidP="00134F94">
                            <w:pPr>
                              <w:spacing w:after="0"/>
                              <w:rPr>
                                <w:rFonts w:ascii="Sakkal Majalla" w:hAnsi="Sakkal Majalla" w:cs="Sakkal Majalla"/>
                                <w:b/>
                                <w:bCs/>
                                <w:sz w:val="20"/>
                                <w:szCs w:val="20"/>
                                <w:rtl/>
                              </w:rPr>
                            </w:pPr>
                          </w:p>
                          <w:p w14:paraId="4F84D59C" w14:textId="77777777" w:rsidR="00596903" w:rsidRPr="00847CC3" w:rsidRDefault="00596903" w:rsidP="00134F94">
                            <w:pPr>
                              <w:jc w:val="center"/>
                              <w:rPr>
                                <w:rFonts w:ascii="Sakkal Majalla" w:hAnsi="Sakkal Majalla" w:cs="Sakkal Majall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left:0;text-align:left;margin-left:624.6pt;margin-top:3pt;width:113.95pt;height:77.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" filled="f" stroked="f">
                <v:path arrowok="t"/>
                <v:textbox>
                  <w:txbxContent>
                    <w:p w:rsidR="00596903" w:rsidRPr="00847CC3" w:rsidRDefault="00596903" w:rsidP="00134F94">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المملكة العربية السعودية</w:t>
                      </w:r>
                    </w:p>
                    <w:p w:rsidR="00596903" w:rsidRPr="00847CC3" w:rsidRDefault="00596903" w:rsidP="00134F94">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rsidR="00596903" w:rsidRPr="00847CC3" w:rsidRDefault="00596903" w:rsidP="00134F94">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 xml:space="preserve">ب............ </w:t>
                      </w:r>
                    </w:p>
                    <w:p w:rsidR="00596903" w:rsidRPr="00847CC3" w:rsidRDefault="00596903" w:rsidP="00134F94">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 </w:t>
                      </w:r>
                    </w:p>
                    <w:p w:rsidR="00596903" w:rsidRPr="00847CC3" w:rsidRDefault="00596903" w:rsidP="00134F94">
                      <w:pPr>
                        <w:spacing w:after="0"/>
                        <w:rPr>
                          <w:rFonts w:ascii="Sakkal Majalla" w:hAnsi="Sakkal Majalla" w:cs="Sakkal Majalla"/>
                          <w:b/>
                          <w:bCs/>
                          <w:sz w:val="20"/>
                          <w:szCs w:val="20"/>
                          <w:rtl/>
                        </w:rPr>
                      </w:pPr>
                    </w:p>
                    <w:p w:rsidR="00596903" w:rsidRPr="00847CC3" w:rsidRDefault="00596903" w:rsidP="00134F94">
                      <w:pPr>
                        <w:jc w:val="center"/>
                        <w:rPr>
                          <w:rFonts w:ascii="Sakkal Majalla" w:hAnsi="Sakkal Majalla" w:cs="Sakkal Majalla"/>
                          <w:sz w:val="20"/>
                          <w:szCs w:val="20"/>
                        </w:rPr>
                      </w:pPr>
                    </w:p>
                  </w:txbxContent>
                </v:textbox>
              </v:shape>
            </w:pict>
          </mc:Fallback>
        </mc:AlternateContent>
      </w:r>
    </w:p>
    <w:p w14:paraId="6FCA923E" w14:textId="77777777" w:rsidR="00B35E5A" w:rsidRDefault="006401B4" w:rsidP="004523E5">
      <w:pPr>
        <w:rPr>
          <w:rtl/>
        </w:rPr>
      </w:pPr>
      <w:r w:rsidRPr="006401B4">
        <w:rPr>
          <w:rFonts w:cs="Arial"/>
          <w:noProof/>
          <w:rtl/>
        </w:rPr>
        <w:drawing>
          <wp:anchor distT="0" distB="0" distL="114300" distR="114300" simplePos="0" relativeHeight="251736064" behindDoc="1" locked="0" layoutInCell="1" allowOverlap="1" wp14:anchorId="5491A2F6" wp14:editId="72259FF7">
            <wp:simplePos x="0" y="0"/>
            <wp:positionH relativeFrom="column">
              <wp:posOffset>-161925</wp:posOffset>
            </wp:positionH>
            <wp:positionV relativeFrom="paragraph">
              <wp:posOffset>-147955</wp:posOffset>
            </wp:positionV>
            <wp:extent cx="762000" cy="704850"/>
            <wp:effectExtent l="19050" t="0" r="0" b="0"/>
            <wp:wrapTight wrapText="bothSides">
              <wp:wrapPolygon edited="0">
                <wp:start x="7020" y="584"/>
                <wp:lineTo x="6480" y="5838"/>
                <wp:lineTo x="8640" y="9924"/>
                <wp:lineTo x="10800" y="9924"/>
                <wp:lineTo x="1620" y="12259"/>
                <wp:lineTo x="-540" y="14011"/>
                <wp:lineTo x="-540" y="19849"/>
                <wp:lineTo x="3240" y="20432"/>
                <wp:lineTo x="4860" y="20432"/>
                <wp:lineTo x="7020" y="20432"/>
                <wp:lineTo x="9720" y="20432"/>
                <wp:lineTo x="16200" y="19849"/>
                <wp:lineTo x="16200" y="15762"/>
                <wp:lineTo x="15120" y="13427"/>
                <wp:lineTo x="10800" y="9924"/>
                <wp:lineTo x="18360" y="9924"/>
                <wp:lineTo x="21600" y="7005"/>
                <wp:lineTo x="21600" y="584"/>
                <wp:lineTo x="7020" y="584"/>
              </wp:wrapPolygon>
            </wp:wrapTight>
            <wp:docPr id="13"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000" cy="704850"/>
                    </a:xfrm>
                    <a:prstGeom prst="rect">
                      <a:avLst/>
                    </a:prstGeom>
                  </pic:spPr>
                </pic:pic>
              </a:graphicData>
            </a:graphic>
          </wp:anchor>
        </w:drawing>
      </w:r>
    </w:p>
    <w:p w14:paraId="495935A1" w14:textId="77777777" w:rsidR="00B35E5A" w:rsidRDefault="00B35E5A" w:rsidP="004523E5">
      <w:pPr>
        <w:rPr>
          <w:rtl/>
        </w:rPr>
      </w:pPr>
    </w:p>
    <w:p w14:paraId="7E6B4AE9" w14:textId="77777777" w:rsidR="00B35E5A" w:rsidRDefault="00B35E5A" w:rsidP="004523E5">
      <w:pPr>
        <w:rPr>
          <w:rtl/>
        </w:rPr>
      </w:pPr>
    </w:p>
    <w:p w14:paraId="7525BC49" w14:textId="77777777" w:rsidR="00BE701A" w:rsidRDefault="00BE701A" w:rsidP="004523E5">
      <w:pPr>
        <w:rPr>
          <w:rtl/>
        </w:rPr>
      </w:pPr>
    </w:p>
    <w:tbl>
      <w:tblPr>
        <w:tblStyle w:val="10"/>
        <w:tblpPr w:leftFromText="180" w:rightFromText="180" w:vertAnchor="text" w:horzAnchor="margin" w:tblpY="160"/>
        <w:tblW w:w="14907" w:type="dxa"/>
        <w:tblLayout w:type="fixed"/>
        <w:tblLook w:val="04A0" w:firstRow="1" w:lastRow="0" w:firstColumn="1" w:lastColumn="0" w:noHBand="0" w:noVBand="1"/>
      </w:tblPr>
      <w:tblGrid>
        <w:gridCol w:w="2062"/>
        <w:gridCol w:w="1535"/>
        <w:gridCol w:w="4328"/>
        <w:gridCol w:w="2673"/>
        <w:gridCol w:w="1517"/>
        <w:gridCol w:w="1117"/>
        <w:gridCol w:w="837"/>
        <w:gridCol w:w="838"/>
      </w:tblGrid>
      <w:tr w:rsidR="003E45EB" w:rsidRPr="00465869" w14:paraId="19EDBBBC" w14:textId="77777777" w:rsidTr="003E45EB">
        <w:trPr>
          <w:trHeight w:val="469"/>
        </w:trPr>
        <w:tc>
          <w:tcPr>
            <w:tcW w:w="2062"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43B52F3C" w14:textId="77777777" w:rsidR="003E45EB" w:rsidRPr="00465869" w:rsidRDefault="003E45EB" w:rsidP="003E45EB">
            <w:pPr>
              <w:bidi w:val="0"/>
              <w:jc w:val="center"/>
              <w:rPr>
                <w:rFonts w:ascii="Sakkal Majalla" w:eastAsia="Calibri" w:hAnsi="Sakkal Majalla" w:cs="Sakkal Majalla"/>
                <w:b/>
                <w:bCs/>
                <w:sz w:val="24"/>
                <w:szCs w:val="24"/>
                <w:rtl/>
              </w:rPr>
            </w:pPr>
            <w:r w:rsidRPr="00465869">
              <w:rPr>
                <w:rFonts w:ascii="Sakkal Majalla" w:eastAsia="Calibri" w:hAnsi="Sakkal Majalla" w:cs="Sakkal Majalla" w:hint="cs"/>
                <w:b/>
                <w:bCs/>
                <w:sz w:val="24"/>
                <w:szCs w:val="24"/>
                <w:rtl/>
              </w:rPr>
              <w:t>أدوات التقويم</w:t>
            </w:r>
          </w:p>
        </w:tc>
        <w:tc>
          <w:tcPr>
            <w:tcW w:w="1535"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18E1EE3C" w14:textId="77777777" w:rsidR="003E45EB" w:rsidRPr="00465869" w:rsidRDefault="003E45EB" w:rsidP="003E45EB">
            <w:pPr>
              <w:tabs>
                <w:tab w:val="left" w:pos="2231"/>
              </w:tabs>
              <w:spacing w:after="200" w:line="276" w:lineRule="auto"/>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الوسائل</w:t>
            </w:r>
          </w:p>
          <w:p w14:paraId="2E7D3AAE" w14:textId="77777777" w:rsidR="003E45EB" w:rsidRPr="00465869" w:rsidRDefault="003E45EB" w:rsidP="003E45EB">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و</w:t>
            </w:r>
            <w:r w:rsidRPr="00465869">
              <w:rPr>
                <w:rFonts w:ascii="Sakkal Majalla" w:eastAsia="Calibri" w:hAnsi="Sakkal Majalla" w:cs="Sakkal Majalla" w:hint="cs"/>
                <w:b/>
                <w:bCs/>
                <w:sz w:val="24"/>
                <w:szCs w:val="24"/>
                <w:rtl/>
              </w:rPr>
              <w:t>الإستراتيجية</w:t>
            </w:r>
          </w:p>
        </w:tc>
        <w:tc>
          <w:tcPr>
            <w:tcW w:w="432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1540F89C" w14:textId="77777777" w:rsidR="003E45EB" w:rsidRPr="00465869" w:rsidRDefault="003E45EB" w:rsidP="003E45EB">
            <w:pPr>
              <w:tabs>
                <w:tab w:val="left" w:pos="2231"/>
              </w:tabs>
              <w:spacing w:after="200" w:line="276" w:lineRule="auto"/>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والمنهجية التدريسية</w:t>
            </w:r>
          </w:p>
        </w:tc>
        <w:tc>
          <w:tcPr>
            <w:tcW w:w="2673"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788E3283" w14:textId="77777777" w:rsidR="003E45EB" w:rsidRPr="00465869" w:rsidRDefault="003E45EB" w:rsidP="003E45EB">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المهارة</w:t>
            </w:r>
            <w:r w:rsidRPr="00465869">
              <w:rPr>
                <w:rFonts w:ascii="Sakkal Majalla" w:eastAsia="Calibri" w:hAnsi="Sakkal Majalla" w:cs="Sakkal Majalla" w:hint="cs"/>
                <w:b/>
                <w:bCs/>
                <w:sz w:val="24"/>
                <w:szCs w:val="24"/>
                <w:rtl/>
              </w:rPr>
              <w:t xml:space="preserve"> (المعيار)</w:t>
            </w:r>
          </w:p>
        </w:tc>
        <w:tc>
          <w:tcPr>
            <w:tcW w:w="15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0234D47D" w14:textId="77777777" w:rsidR="003E45EB" w:rsidRPr="00465869" w:rsidRDefault="003E45EB" w:rsidP="003E45EB">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الكفاية</w:t>
            </w:r>
          </w:p>
        </w:tc>
        <w:tc>
          <w:tcPr>
            <w:tcW w:w="11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3FC86D7E" w14:textId="77777777" w:rsidR="003E45EB" w:rsidRPr="00465869" w:rsidRDefault="003E45EB" w:rsidP="003E45EB">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المكون</w:t>
            </w:r>
          </w:p>
        </w:tc>
        <w:tc>
          <w:tcPr>
            <w:tcW w:w="83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071D4974" w14:textId="77777777" w:rsidR="003E45EB" w:rsidRPr="00465869" w:rsidRDefault="003E45EB" w:rsidP="003E45EB">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الحصة</w:t>
            </w:r>
          </w:p>
        </w:tc>
        <w:tc>
          <w:tcPr>
            <w:tcW w:w="83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0997A6FC" w14:textId="77777777" w:rsidR="003E45EB" w:rsidRPr="00465869" w:rsidRDefault="003E45EB" w:rsidP="003E45EB">
            <w:pPr>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التاريخ</w:t>
            </w:r>
          </w:p>
        </w:tc>
      </w:tr>
      <w:tr w:rsidR="003E45EB" w:rsidRPr="00465869" w14:paraId="258A9F4C" w14:textId="77777777" w:rsidTr="003E45EB">
        <w:trPr>
          <w:trHeight w:val="6137"/>
        </w:trPr>
        <w:tc>
          <w:tcPr>
            <w:tcW w:w="2062" w:type="dxa"/>
            <w:tcBorders>
              <w:top w:val="double" w:sz="4" w:space="0" w:color="auto"/>
              <w:left w:val="double" w:sz="4" w:space="0" w:color="auto"/>
              <w:bottom w:val="double" w:sz="4" w:space="0" w:color="auto"/>
              <w:right w:val="double" w:sz="4" w:space="0" w:color="auto"/>
            </w:tcBorders>
            <w:vAlign w:val="center"/>
          </w:tcPr>
          <w:p w14:paraId="5047D8E3" w14:textId="77777777" w:rsidR="003E45EB" w:rsidRDefault="003E45EB" w:rsidP="003E45EB">
            <w:pPr>
              <w:widowControl w:val="0"/>
              <w:rPr>
                <w:b/>
                <w:bCs/>
                <w:color w:val="000000" w:themeColor="text1"/>
                <w:rtl/>
                <w:lang w:bidi="ar-EG"/>
              </w:rPr>
            </w:pPr>
            <w:r w:rsidRPr="00151086">
              <w:rPr>
                <w:b/>
                <w:bCs/>
                <w:color w:val="000000" w:themeColor="text1"/>
                <w:rtl/>
                <w:lang w:bidi="ar-EG"/>
              </w:rPr>
              <w:t>اقرئي الجمل ولاحظي الكلمات الملونة.</w:t>
            </w:r>
          </w:p>
          <w:p w14:paraId="6F586224" w14:textId="77777777" w:rsidR="003E45EB" w:rsidRPr="00151086" w:rsidRDefault="003E45EB" w:rsidP="003E45EB">
            <w:pPr>
              <w:widowControl w:val="0"/>
              <w:rPr>
                <w:b/>
                <w:bCs/>
                <w:color w:val="000000" w:themeColor="text1"/>
                <w:lang w:bidi="ar-EG"/>
              </w:rPr>
            </w:pPr>
          </w:p>
          <w:p w14:paraId="2CB9EB93" w14:textId="77777777" w:rsidR="003E45EB" w:rsidRDefault="003E45EB" w:rsidP="003E45EB">
            <w:pPr>
              <w:widowControl w:val="0"/>
              <w:rPr>
                <w:rFonts w:ascii="Arial" w:hAnsi="Arial" w:cs="Arial"/>
                <w:b/>
                <w:bCs/>
                <w:sz w:val="24"/>
                <w:szCs w:val="24"/>
                <w:rtl/>
                <w:lang w:bidi="ar-EG"/>
              </w:rPr>
            </w:pPr>
            <w:r w:rsidRPr="00151086">
              <w:rPr>
                <w:b/>
                <w:bCs/>
                <w:color w:val="000000" w:themeColor="text1"/>
                <w:rtl/>
                <w:lang w:bidi="ar-EG"/>
              </w:rPr>
              <w:t>حللي الجمل إلى فعل وفاعل ومفعول به</w:t>
            </w:r>
            <w:r>
              <w:rPr>
                <w:rFonts w:ascii="Arial" w:hAnsi="Arial" w:cs="Arial" w:hint="cs"/>
                <w:b/>
                <w:bCs/>
                <w:sz w:val="24"/>
                <w:szCs w:val="24"/>
                <w:rtl/>
                <w:lang w:bidi="ar-EG"/>
              </w:rPr>
              <w:t>.</w:t>
            </w:r>
          </w:p>
          <w:p w14:paraId="738F40D7" w14:textId="77777777" w:rsidR="003E45EB" w:rsidRDefault="003E45EB" w:rsidP="003E45EB">
            <w:pPr>
              <w:widowControl w:val="0"/>
              <w:rPr>
                <w:rFonts w:ascii="Arial" w:hAnsi="Arial" w:cs="Arial"/>
                <w:b/>
                <w:bCs/>
                <w:sz w:val="24"/>
                <w:szCs w:val="24"/>
                <w:rtl/>
                <w:lang w:bidi="ar-EG"/>
              </w:rPr>
            </w:pPr>
          </w:p>
          <w:p w14:paraId="59B75B29" w14:textId="77777777" w:rsidR="003E45EB" w:rsidRDefault="003E45EB" w:rsidP="003E45EB">
            <w:pPr>
              <w:widowControl w:val="0"/>
              <w:rPr>
                <w:b/>
                <w:bCs/>
                <w:color w:val="000000" w:themeColor="text1"/>
                <w:rtl/>
                <w:lang w:bidi="ar-EG"/>
              </w:rPr>
            </w:pPr>
            <w:r w:rsidRPr="00151086">
              <w:rPr>
                <w:b/>
                <w:bCs/>
                <w:color w:val="000000" w:themeColor="text1"/>
                <w:rtl/>
                <w:lang w:bidi="ar-EG"/>
              </w:rPr>
              <w:t>اكتشفي العلامة الإعرابية للمفعول به.</w:t>
            </w:r>
          </w:p>
          <w:p w14:paraId="6A3112D4" w14:textId="77777777" w:rsidR="003E45EB" w:rsidRPr="00151086" w:rsidRDefault="003E45EB" w:rsidP="003E45EB">
            <w:pPr>
              <w:widowControl w:val="0"/>
              <w:rPr>
                <w:b/>
                <w:bCs/>
                <w:color w:val="000000" w:themeColor="text1"/>
                <w:lang w:bidi="ar-EG"/>
              </w:rPr>
            </w:pPr>
          </w:p>
          <w:p w14:paraId="77AC2E2C" w14:textId="77777777" w:rsidR="003E45EB" w:rsidRPr="00151086" w:rsidRDefault="003E45EB" w:rsidP="003E45EB">
            <w:pPr>
              <w:widowControl w:val="0"/>
              <w:rPr>
                <w:rFonts w:ascii="Arial" w:hAnsi="Arial" w:cs="Arial"/>
                <w:b/>
                <w:bCs/>
                <w:sz w:val="24"/>
                <w:szCs w:val="24"/>
                <w:lang w:bidi="ar-EG"/>
              </w:rPr>
            </w:pPr>
            <w:r>
              <w:rPr>
                <w:rFonts w:ascii="Arial" w:hAnsi="Arial" w:cs="Arial" w:hint="cs"/>
                <w:b/>
                <w:bCs/>
                <w:sz w:val="24"/>
                <w:szCs w:val="24"/>
                <w:rtl/>
                <w:lang w:bidi="ar-EG"/>
              </w:rPr>
              <w:t>اضبطي المفعول به في الجملة  ضبطا صحيحا .</w:t>
            </w:r>
          </w:p>
        </w:tc>
        <w:tc>
          <w:tcPr>
            <w:tcW w:w="1535" w:type="dxa"/>
            <w:tcBorders>
              <w:top w:val="double" w:sz="4" w:space="0" w:color="auto"/>
              <w:left w:val="double" w:sz="4" w:space="0" w:color="auto"/>
              <w:bottom w:val="double" w:sz="4" w:space="0" w:color="auto"/>
              <w:right w:val="double" w:sz="4" w:space="0" w:color="auto"/>
            </w:tcBorders>
            <w:vAlign w:val="center"/>
          </w:tcPr>
          <w:p w14:paraId="2374420D" w14:textId="77777777" w:rsidR="003E45EB" w:rsidRPr="00465869" w:rsidRDefault="003E45EB" w:rsidP="003E45EB">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الكتاب المدرسي.</w:t>
            </w:r>
          </w:p>
          <w:p w14:paraId="3E16AE23" w14:textId="77777777" w:rsidR="003E45EB" w:rsidRPr="00465869" w:rsidRDefault="003E45EB" w:rsidP="003E45EB">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العرض.</w:t>
            </w:r>
          </w:p>
          <w:p w14:paraId="07233E26" w14:textId="77777777" w:rsidR="003E45EB" w:rsidRPr="00465869" w:rsidRDefault="003E45EB" w:rsidP="003E45EB">
            <w:pPr>
              <w:jc w:val="center"/>
              <w:rPr>
                <w:rFonts w:ascii="Calibri" w:eastAsia="Calibri" w:hAnsi="Calibri" w:cs="Arial"/>
                <w:b/>
                <w:bCs/>
                <w:sz w:val="24"/>
                <w:szCs w:val="24"/>
                <w:rtl/>
              </w:rPr>
            </w:pPr>
          </w:p>
          <w:p w14:paraId="6E13EB94" w14:textId="77777777" w:rsidR="003E45EB" w:rsidRPr="00465869" w:rsidRDefault="003E45EB" w:rsidP="003E45EB">
            <w:pPr>
              <w:rPr>
                <w:rFonts w:ascii="Calibri" w:eastAsia="Calibri" w:hAnsi="Calibri" w:cs="Arial"/>
                <w:b/>
                <w:bCs/>
                <w:sz w:val="24"/>
                <w:szCs w:val="24"/>
                <w:rtl/>
              </w:rPr>
            </w:pPr>
            <w:r w:rsidRPr="00465869">
              <w:rPr>
                <w:rFonts w:ascii="Calibri" w:eastAsia="Calibri" w:hAnsi="Calibri" w:cs="Arial" w:hint="cs"/>
                <w:b/>
                <w:bCs/>
                <w:color w:val="FF0000"/>
                <w:sz w:val="24"/>
                <w:szCs w:val="24"/>
                <w:u w:val="single"/>
                <w:rtl/>
              </w:rPr>
              <w:t>الاستراتيجية</w:t>
            </w:r>
          </w:p>
          <w:p w14:paraId="0D417A50" w14:textId="77777777" w:rsidR="003E45EB" w:rsidRPr="00465869" w:rsidRDefault="003E45EB" w:rsidP="003E45EB">
            <w:pPr>
              <w:jc w:val="center"/>
              <w:rPr>
                <w:rFonts w:ascii="Calibri" w:eastAsia="Calibri" w:hAnsi="Calibri" w:cs="Arial"/>
                <w:b/>
                <w:bCs/>
                <w:sz w:val="24"/>
                <w:szCs w:val="24"/>
                <w:rtl/>
              </w:rPr>
            </w:pPr>
          </w:p>
          <w:p w14:paraId="23FE181F" w14:textId="77777777" w:rsidR="003E45EB" w:rsidRPr="00465869" w:rsidRDefault="003E45EB" w:rsidP="003E45EB">
            <w:pPr>
              <w:jc w:val="center"/>
              <w:rPr>
                <w:rFonts w:ascii="Calibri" w:eastAsia="Calibri" w:hAnsi="Calibri" w:cs="Arial"/>
                <w:b/>
                <w:bCs/>
                <w:sz w:val="24"/>
                <w:szCs w:val="24"/>
                <w:rtl/>
              </w:rPr>
            </w:pPr>
          </w:p>
          <w:p w14:paraId="65F0148F" w14:textId="77777777" w:rsidR="003E45EB" w:rsidRDefault="00824056" w:rsidP="003E45EB">
            <w:pPr>
              <w:jc w:val="center"/>
              <w:rPr>
                <w:rFonts w:ascii="Calibri" w:eastAsia="Calibri" w:hAnsi="Calibri" w:cs="Arial"/>
                <w:b/>
                <w:bCs/>
                <w:sz w:val="24"/>
                <w:szCs w:val="24"/>
                <w:rtl/>
              </w:rPr>
            </w:pPr>
            <w:r>
              <w:rPr>
                <w:rFonts w:ascii="Calibri" w:eastAsia="Calibri" w:hAnsi="Calibri" w:cs="Arial" w:hint="cs"/>
                <w:b/>
                <w:bCs/>
                <w:sz w:val="24"/>
                <w:szCs w:val="24"/>
                <w:rtl/>
              </w:rPr>
              <w:t xml:space="preserve">العصف الذهني </w:t>
            </w:r>
          </w:p>
          <w:p w14:paraId="46518DBC" w14:textId="77777777" w:rsidR="00824056" w:rsidRDefault="00824056" w:rsidP="003E45EB">
            <w:pPr>
              <w:jc w:val="center"/>
              <w:rPr>
                <w:rFonts w:ascii="Calibri" w:eastAsia="Calibri" w:hAnsi="Calibri" w:cs="Arial"/>
                <w:b/>
                <w:bCs/>
                <w:sz w:val="24"/>
                <w:szCs w:val="24"/>
                <w:rtl/>
              </w:rPr>
            </w:pPr>
            <w:r>
              <w:rPr>
                <w:rFonts w:ascii="Calibri" w:eastAsia="Calibri" w:hAnsi="Calibri" w:cs="Arial" w:hint="cs"/>
                <w:b/>
                <w:bCs/>
                <w:sz w:val="24"/>
                <w:szCs w:val="24"/>
                <w:rtl/>
              </w:rPr>
              <w:t xml:space="preserve"> فكر زاوج شارك</w:t>
            </w:r>
          </w:p>
          <w:p w14:paraId="41B752B1" w14:textId="77777777" w:rsidR="00824056" w:rsidRDefault="00824056" w:rsidP="003E45EB">
            <w:pPr>
              <w:jc w:val="center"/>
              <w:rPr>
                <w:rFonts w:ascii="Calibri" w:eastAsia="Calibri" w:hAnsi="Calibri" w:cs="Arial"/>
                <w:b/>
                <w:bCs/>
                <w:sz w:val="24"/>
                <w:szCs w:val="24"/>
              </w:rPr>
            </w:pPr>
            <w:r>
              <w:rPr>
                <w:rFonts w:ascii="Calibri" w:eastAsia="Calibri" w:hAnsi="Calibri" w:cs="Arial" w:hint="cs"/>
                <w:b/>
                <w:bCs/>
                <w:sz w:val="24"/>
                <w:szCs w:val="24"/>
                <w:rtl/>
              </w:rPr>
              <w:t xml:space="preserve"> الدقيقة الواحدة</w:t>
            </w:r>
          </w:p>
          <w:p w14:paraId="30EC31A2" w14:textId="77777777" w:rsidR="003E45EB" w:rsidRPr="00465869" w:rsidRDefault="003E45EB" w:rsidP="003E45EB">
            <w:pPr>
              <w:rPr>
                <w:rFonts w:ascii="Calibri" w:eastAsia="Calibri" w:hAnsi="Calibri" w:cs="Arial"/>
                <w:b/>
                <w:bCs/>
                <w:sz w:val="24"/>
                <w:szCs w:val="24"/>
              </w:rPr>
            </w:pPr>
            <w:r>
              <w:rPr>
                <w:rFonts w:ascii="Calibri" w:eastAsia="Calibri" w:hAnsi="Calibri" w:cs="Arial" w:hint="cs"/>
                <w:b/>
                <w:bCs/>
                <w:sz w:val="24"/>
                <w:szCs w:val="24"/>
                <w:rtl/>
              </w:rPr>
              <w:t xml:space="preserve"> </w:t>
            </w:r>
          </w:p>
        </w:tc>
        <w:tc>
          <w:tcPr>
            <w:tcW w:w="4328" w:type="dxa"/>
            <w:tcBorders>
              <w:top w:val="double" w:sz="4" w:space="0" w:color="auto"/>
              <w:left w:val="double" w:sz="4" w:space="0" w:color="auto"/>
              <w:bottom w:val="double" w:sz="4" w:space="0" w:color="auto"/>
              <w:right w:val="double" w:sz="4" w:space="0" w:color="auto"/>
            </w:tcBorders>
            <w:vAlign w:val="center"/>
          </w:tcPr>
          <w:p w14:paraId="7038EBD1" w14:textId="77777777" w:rsidR="003E45EB" w:rsidRPr="00470E30" w:rsidRDefault="003E45EB" w:rsidP="003E45EB">
            <w:pPr>
              <w:widowControl w:val="0"/>
              <w:rPr>
                <w:b/>
                <w:bCs/>
              </w:rPr>
            </w:pPr>
            <w:r>
              <w:rPr>
                <w:rFonts w:hint="cs"/>
                <w:b/>
                <w:bCs/>
                <w:color w:val="006600"/>
                <w:rtl/>
              </w:rPr>
              <w:t xml:space="preserve">****** </w:t>
            </w:r>
            <w:r w:rsidRPr="00470E30">
              <w:rPr>
                <w:rFonts w:hint="cs"/>
                <w:b/>
                <w:bCs/>
                <w:rtl/>
              </w:rPr>
              <w:t xml:space="preserve">مراجعة المكتسبات السابقة </w:t>
            </w:r>
          </w:p>
          <w:p w14:paraId="52BB9434" w14:textId="77777777" w:rsidR="003E45EB" w:rsidRDefault="003E45EB" w:rsidP="003E45EB">
            <w:pPr>
              <w:widowControl w:val="0"/>
              <w:rPr>
                <w:b/>
                <w:bCs/>
                <w:color w:val="006600"/>
              </w:rPr>
            </w:pPr>
          </w:p>
          <w:p w14:paraId="013182A9" w14:textId="77777777" w:rsidR="003E45EB" w:rsidRPr="00470E30" w:rsidRDefault="003E45EB" w:rsidP="003E45EB">
            <w:pPr>
              <w:widowControl w:val="0"/>
              <w:numPr>
                <w:ilvl w:val="0"/>
                <w:numId w:val="4"/>
              </w:numPr>
              <w:rPr>
                <w:b/>
                <w:bCs/>
                <w:color w:val="FF0000"/>
              </w:rPr>
            </w:pPr>
            <w:r w:rsidRPr="00470E30">
              <w:rPr>
                <w:rFonts w:hint="cs"/>
                <w:b/>
                <w:bCs/>
                <w:color w:val="FF0000"/>
                <w:rtl/>
              </w:rPr>
              <w:t xml:space="preserve">التمهيد </w:t>
            </w:r>
          </w:p>
          <w:p w14:paraId="636E32DB" w14:textId="77777777" w:rsidR="003E45EB" w:rsidRPr="00470E30" w:rsidRDefault="003E45EB" w:rsidP="003E45EB">
            <w:pPr>
              <w:widowControl w:val="0"/>
              <w:numPr>
                <w:ilvl w:val="0"/>
                <w:numId w:val="4"/>
              </w:numPr>
              <w:rPr>
                <w:b/>
                <w:bCs/>
              </w:rPr>
            </w:pPr>
            <w:r w:rsidRPr="00470E30">
              <w:rPr>
                <w:rFonts w:hint="cs"/>
                <w:b/>
                <w:bCs/>
                <w:rtl/>
              </w:rPr>
              <w:t>فيديو   الجملة الفعلية / المفعول به .</w:t>
            </w:r>
          </w:p>
          <w:p w14:paraId="15A1F4DF" w14:textId="77777777" w:rsidR="003E45EB" w:rsidRDefault="003E45EB" w:rsidP="003E45EB">
            <w:pPr>
              <w:widowControl w:val="0"/>
              <w:rPr>
                <w:b/>
                <w:bCs/>
                <w:color w:val="006600"/>
              </w:rPr>
            </w:pPr>
          </w:p>
          <w:p w14:paraId="013BD0E1" w14:textId="77777777" w:rsidR="003E45EB" w:rsidRDefault="003E45EB" w:rsidP="003E45EB">
            <w:pPr>
              <w:widowControl w:val="0"/>
              <w:numPr>
                <w:ilvl w:val="0"/>
                <w:numId w:val="4"/>
              </w:numPr>
              <w:rPr>
                <w:b/>
                <w:bCs/>
                <w:color w:val="006600"/>
              </w:rPr>
            </w:pPr>
            <w:r>
              <w:rPr>
                <w:rFonts w:hint="cs"/>
                <w:b/>
                <w:bCs/>
                <w:color w:val="006600"/>
                <w:rtl/>
              </w:rPr>
              <w:t xml:space="preserve">العرض </w:t>
            </w:r>
          </w:p>
          <w:p w14:paraId="6EC8EE40" w14:textId="77777777" w:rsidR="003E45EB" w:rsidRDefault="003E45EB" w:rsidP="003E45EB">
            <w:pPr>
              <w:pStyle w:val="a4"/>
              <w:rPr>
                <w:b/>
                <w:bCs/>
                <w:rtl/>
              </w:rPr>
            </w:pPr>
          </w:p>
          <w:p w14:paraId="2D68F507" w14:textId="77777777" w:rsidR="003E45EB" w:rsidRPr="00470E30" w:rsidRDefault="003E45EB" w:rsidP="003E45EB">
            <w:pPr>
              <w:widowControl w:val="0"/>
              <w:numPr>
                <w:ilvl w:val="0"/>
                <w:numId w:val="4"/>
              </w:numPr>
              <w:rPr>
                <w:b/>
                <w:bCs/>
                <w:rtl/>
              </w:rPr>
            </w:pPr>
            <w:r w:rsidRPr="00470E30">
              <w:rPr>
                <w:b/>
                <w:bCs/>
                <w:rtl/>
              </w:rPr>
              <w:t>أقوم بمراجعة عامة لما سبق دراسته من أنواع الجمل، ومكونات الجملة، وأنواع الفعل.</w:t>
            </w:r>
          </w:p>
          <w:p w14:paraId="2E8CE297" w14:textId="77777777" w:rsidR="003E45EB" w:rsidRPr="00470E30" w:rsidRDefault="003E45EB" w:rsidP="003E45EB">
            <w:pPr>
              <w:widowControl w:val="0"/>
              <w:numPr>
                <w:ilvl w:val="0"/>
                <w:numId w:val="4"/>
              </w:numPr>
              <w:rPr>
                <w:b/>
                <w:bCs/>
                <w:rtl/>
              </w:rPr>
            </w:pPr>
            <w:r w:rsidRPr="00470E30">
              <w:rPr>
                <w:b/>
                <w:bCs/>
                <w:rtl/>
              </w:rPr>
              <w:t>أستعين بالسبورة في كتابة بعض الجمل وتوضيح موضع المفعول به في كل جملة.</w:t>
            </w:r>
          </w:p>
          <w:p w14:paraId="6DDD748C" w14:textId="77777777" w:rsidR="003E45EB" w:rsidRDefault="003E45EB" w:rsidP="003E45EB">
            <w:pPr>
              <w:rPr>
                <w:rFonts w:ascii="Calibri" w:eastAsia="Calibri" w:hAnsi="Calibri" w:cs="Arial"/>
                <w:b/>
                <w:bCs/>
                <w:color w:val="0D0D0D" w:themeColor="text1" w:themeTint="F2"/>
                <w:sz w:val="24"/>
                <w:szCs w:val="24"/>
                <w:rtl/>
              </w:rPr>
            </w:pPr>
            <w:r w:rsidRPr="00470E30">
              <w:rPr>
                <w:b/>
                <w:bCs/>
                <w:rtl/>
              </w:rPr>
              <w:t>أطلب من الطالبات ملاحظة حركة الحرف الأخير في المفعول به في كل جملة للتعرف على كيفية إعرابه</w:t>
            </w:r>
            <w:r w:rsidRPr="00B54185">
              <w:rPr>
                <w:b/>
                <w:bCs/>
                <w:color w:val="006600"/>
                <w:rtl/>
              </w:rPr>
              <w:t>.</w:t>
            </w:r>
          </w:p>
          <w:p w14:paraId="63CD19D1" w14:textId="77777777" w:rsidR="003E45EB" w:rsidRPr="00E3662F" w:rsidRDefault="003E45EB" w:rsidP="003E45EB">
            <w:pPr>
              <w:rPr>
                <w:rFonts w:ascii="Calibri" w:eastAsia="Calibri" w:hAnsi="Calibri" w:cs="Arial"/>
                <w:b/>
                <w:bCs/>
                <w:sz w:val="24"/>
                <w:szCs w:val="24"/>
              </w:rPr>
            </w:pPr>
            <w:r w:rsidRPr="00E3662F">
              <w:rPr>
                <w:b/>
                <w:bCs/>
                <w:rtl/>
              </w:rPr>
              <w:t>أقوم بكتابة قاعدة إعراب المفعول به على السبورة بخط واضح، ثم أكلف الطالبات بحل الأسئلة صـ</w:t>
            </w:r>
            <w:r>
              <w:rPr>
                <w:rFonts w:hint="cs"/>
                <w:b/>
                <w:bCs/>
                <w:rtl/>
              </w:rPr>
              <w:t>70</w:t>
            </w:r>
          </w:p>
        </w:tc>
        <w:tc>
          <w:tcPr>
            <w:tcW w:w="2673" w:type="dxa"/>
            <w:tcBorders>
              <w:top w:val="double" w:sz="4" w:space="0" w:color="auto"/>
              <w:left w:val="double" w:sz="4" w:space="0" w:color="auto"/>
              <w:bottom w:val="double" w:sz="4" w:space="0" w:color="auto"/>
              <w:right w:val="double" w:sz="4" w:space="0" w:color="auto"/>
            </w:tcBorders>
            <w:vAlign w:val="center"/>
          </w:tcPr>
          <w:p w14:paraId="4E64439D" w14:textId="77777777" w:rsidR="003E45EB" w:rsidRDefault="003E45EB" w:rsidP="003E45EB">
            <w:pPr>
              <w:widowControl w:val="0"/>
              <w:tabs>
                <w:tab w:val="num" w:pos="0"/>
              </w:tabs>
              <w:rPr>
                <w:b/>
                <w:bCs/>
                <w:sz w:val="28"/>
                <w:szCs w:val="28"/>
                <w:rtl/>
                <w:lang w:bidi="ar-EG"/>
              </w:rPr>
            </w:pPr>
          </w:p>
          <w:p w14:paraId="7782ABF5" w14:textId="77777777" w:rsidR="003E45EB" w:rsidRDefault="003E45EB" w:rsidP="003E45EB">
            <w:pPr>
              <w:widowControl w:val="0"/>
              <w:tabs>
                <w:tab w:val="num" w:pos="0"/>
              </w:tabs>
              <w:rPr>
                <w:b/>
                <w:bCs/>
                <w:sz w:val="28"/>
                <w:szCs w:val="28"/>
                <w:rtl/>
                <w:lang w:bidi="ar-EG"/>
              </w:rPr>
            </w:pPr>
            <w:r w:rsidRPr="003E5309">
              <w:rPr>
                <w:b/>
                <w:bCs/>
                <w:sz w:val="28"/>
                <w:szCs w:val="28"/>
                <w:rtl/>
                <w:lang w:bidi="ar-EG"/>
              </w:rPr>
              <w:t>أن تقرأ الطالبة الجمل وتلاحظ الكلمات الملونة.</w:t>
            </w:r>
          </w:p>
          <w:p w14:paraId="6B0BD29B" w14:textId="77777777" w:rsidR="003E45EB" w:rsidRDefault="003E45EB" w:rsidP="003E45EB">
            <w:pPr>
              <w:widowControl w:val="0"/>
              <w:tabs>
                <w:tab w:val="num" w:pos="0"/>
              </w:tabs>
              <w:rPr>
                <w:b/>
                <w:bCs/>
                <w:sz w:val="28"/>
                <w:szCs w:val="28"/>
                <w:rtl/>
                <w:lang w:bidi="ar-EG"/>
              </w:rPr>
            </w:pPr>
          </w:p>
          <w:p w14:paraId="3F9B8735" w14:textId="77777777" w:rsidR="003E45EB" w:rsidRDefault="003E45EB" w:rsidP="003E45EB">
            <w:pPr>
              <w:widowControl w:val="0"/>
              <w:tabs>
                <w:tab w:val="num" w:pos="0"/>
              </w:tabs>
              <w:rPr>
                <w:b/>
                <w:bCs/>
                <w:sz w:val="28"/>
                <w:szCs w:val="28"/>
                <w:rtl/>
                <w:lang w:bidi="ar-EG"/>
              </w:rPr>
            </w:pPr>
            <w:r w:rsidRPr="003E5309">
              <w:rPr>
                <w:b/>
                <w:bCs/>
                <w:sz w:val="28"/>
                <w:szCs w:val="28"/>
                <w:rtl/>
                <w:lang w:bidi="ar-EG"/>
              </w:rPr>
              <w:t>أن تحلل الطالبة الجمل إلى فعل وفاعل ومفعول به.</w:t>
            </w:r>
          </w:p>
          <w:p w14:paraId="4C9EE2AE" w14:textId="77777777" w:rsidR="003E45EB" w:rsidRPr="003E5309" w:rsidRDefault="003E45EB" w:rsidP="003E45EB">
            <w:pPr>
              <w:widowControl w:val="0"/>
              <w:tabs>
                <w:tab w:val="num" w:pos="0"/>
              </w:tabs>
              <w:rPr>
                <w:b/>
                <w:bCs/>
                <w:sz w:val="28"/>
                <w:szCs w:val="28"/>
                <w:rtl/>
                <w:lang w:bidi="ar-EG"/>
              </w:rPr>
            </w:pPr>
          </w:p>
          <w:p w14:paraId="066B12AB" w14:textId="77777777" w:rsidR="003E45EB" w:rsidRPr="003E5309" w:rsidRDefault="003E45EB" w:rsidP="003E45EB">
            <w:pPr>
              <w:widowControl w:val="0"/>
              <w:tabs>
                <w:tab w:val="num" w:pos="0"/>
              </w:tabs>
              <w:rPr>
                <w:b/>
                <w:bCs/>
                <w:sz w:val="28"/>
                <w:szCs w:val="28"/>
                <w:rtl/>
                <w:lang w:bidi="ar-EG"/>
              </w:rPr>
            </w:pPr>
            <w:r w:rsidRPr="003E5309">
              <w:rPr>
                <w:b/>
                <w:bCs/>
                <w:sz w:val="28"/>
                <w:szCs w:val="28"/>
                <w:rtl/>
                <w:lang w:bidi="ar-EG"/>
              </w:rPr>
              <w:t xml:space="preserve">أن </w:t>
            </w:r>
            <w:r>
              <w:rPr>
                <w:rFonts w:hint="cs"/>
                <w:b/>
                <w:bCs/>
                <w:sz w:val="28"/>
                <w:szCs w:val="28"/>
                <w:rtl/>
                <w:lang w:bidi="ar-EG"/>
              </w:rPr>
              <w:t>تستنتج</w:t>
            </w:r>
            <w:r w:rsidRPr="003E5309">
              <w:rPr>
                <w:b/>
                <w:bCs/>
                <w:sz w:val="28"/>
                <w:szCs w:val="28"/>
                <w:rtl/>
                <w:lang w:bidi="ar-EG"/>
              </w:rPr>
              <w:t xml:space="preserve"> الطالبة المفعول به</w:t>
            </w:r>
            <w:r w:rsidR="008E7239">
              <w:rPr>
                <w:rFonts w:hint="cs"/>
                <w:b/>
                <w:bCs/>
                <w:sz w:val="28"/>
                <w:szCs w:val="28"/>
                <w:rtl/>
                <w:lang w:bidi="ar-EG"/>
              </w:rPr>
              <w:t xml:space="preserve"> في الجملة </w:t>
            </w:r>
            <w:r w:rsidRPr="003E5309">
              <w:rPr>
                <w:b/>
                <w:bCs/>
                <w:sz w:val="28"/>
                <w:szCs w:val="28"/>
                <w:rtl/>
                <w:lang w:bidi="ar-EG"/>
              </w:rPr>
              <w:t>.</w:t>
            </w:r>
          </w:p>
          <w:p w14:paraId="54B7DB59" w14:textId="77777777" w:rsidR="003E45EB" w:rsidRPr="003E5309" w:rsidRDefault="003E45EB" w:rsidP="003E45EB">
            <w:pPr>
              <w:widowControl w:val="0"/>
              <w:tabs>
                <w:tab w:val="num" w:pos="0"/>
              </w:tabs>
              <w:rPr>
                <w:b/>
                <w:bCs/>
                <w:sz w:val="28"/>
                <w:szCs w:val="28"/>
                <w:rtl/>
                <w:lang w:bidi="ar-EG"/>
              </w:rPr>
            </w:pPr>
            <w:r w:rsidRPr="003E5309">
              <w:rPr>
                <w:b/>
                <w:bCs/>
                <w:sz w:val="28"/>
                <w:szCs w:val="28"/>
                <w:rtl/>
                <w:lang w:bidi="ar-EG"/>
              </w:rPr>
              <w:t>أن تكتشف الطالبة العلامة الإعرابية للمفعول به.</w:t>
            </w:r>
          </w:p>
          <w:p w14:paraId="2C66CC23" w14:textId="77777777" w:rsidR="003E45EB" w:rsidRPr="003E5309" w:rsidRDefault="003E45EB" w:rsidP="003E45EB">
            <w:pPr>
              <w:widowControl w:val="0"/>
              <w:tabs>
                <w:tab w:val="num" w:pos="0"/>
              </w:tabs>
              <w:rPr>
                <w:b/>
                <w:bCs/>
                <w:sz w:val="28"/>
                <w:szCs w:val="28"/>
                <w:rtl/>
                <w:lang w:bidi="ar-EG"/>
              </w:rPr>
            </w:pPr>
          </w:p>
          <w:p w14:paraId="7EB21648" w14:textId="77777777" w:rsidR="003E45EB" w:rsidRPr="003E5309" w:rsidRDefault="003E45EB" w:rsidP="003E45EB">
            <w:pPr>
              <w:widowControl w:val="0"/>
              <w:tabs>
                <w:tab w:val="num" w:pos="0"/>
              </w:tabs>
              <w:rPr>
                <w:b/>
                <w:bCs/>
                <w:sz w:val="28"/>
                <w:szCs w:val="28"/>
                <w:rtl/>
                <w:lang w:bidi="ar-EG"/>
              </w:rPr>
            </w:pPr>
            <w:r w:rsidRPr="003E5309">
              <w:rPr>
                <w:b/>
                <w:bCs/>
                <w:sz w:val="28"/>
                <w:szCs w:val="28"/>
                <w:rtl/>
                <w:lang w:bidi="ar-EG"/>
              </w:rPr>
              <w:t>أن تضبط الطالبة المفعول به ضبطًا صحيحًا بالشكل.</w:t>
            </w:r>
          </w:p>
          <w:p w14:paraId="110DB182" w14:textId="77777777" w:rsidR="003E45EB" w:rsidRPr="004D7A3D" w:rsidRDefault="003E45EB" w:rsidP="003E45EB">
            <w:pPr>
              <w:widowControl w:val="0"/>
              <w:tabs>
                <w:tab w:val="right" w:pos="205"/>
              </w:tabs>
              <w:rPr>
                <w:rFonts w:ascii="Calibri" w:eastAsia="Calibri" w:hAnsi="Calibri" w:cs="Arial"/>
                <w:b/>
                <w:bCs/>
                <w:sz w:val="24"/>
                <w:szCs w:val="24"/>
                <w:rtl/>
                <w:lang w:bidi="ar-EG"/>
              </w:rPr>
            </w:pPr>
          </w:p>
        </w:tc>
        <w:tc>
          <w:tcPr>
            <w:tcW w:w="1517" w:type="dxa"/>
            <w:tcBorders>
              <w:top w:val="double" w:sz="4" w:space="0" w:color="auto"/>
              <w:left w:val="double" w:sz="4" w:space="0" w:color="auto"/>
              <w:bottom w:val="double" w:sz="4" w:space="0" w:color="auto"/>
              <w:right w:val="double" w:sz="4" w:space="0" w:color="auto"/>
            </w:tcBorders>
            <w:vAlign w:val="center"/>
          </w:tcPr>
          <w:p w14:paraId="555F8AB0" w14:textId="77777777" w:rsidR="00221975" w:rsidRDefault="003E45EB" w:rsidP="003E45EB">
            <w:pPr>
              <w:jc w:val="center"/>
              <w:rPr>
                <w:rFonts w:ascii="Calibri" w:eastAsia="Calibri" w:hAnsi="Calibri" w:cs="Arial"/>
                <w:b/>
                <w:bCs/>
                <w:sz w:val="24"/>
                <w:szCs w:val="24"/>
                <w:rtl/>
              </w:rPr>
            </w:pPr>
            <w:r>
              <w:rPr>
                <w:rFonts w:ascii="Calibri" w:eastAsia="Calibri" w:hAnsi="Calibri" w:cs="Arial" w:hint="cs"/>
                <w:b/>
                <w:bCs/>
                <w:sz w:val="24"/>
                <w:szCs w:val="24"/>
                <w:rtl/>
              </w:rPr>
              <w:t xml:space="preserve">تعرف </w:t>
            </w:r>
          </w:p>
          <w:p w14:paraId="4D586032" w14:textId="77777777" w:rsidR="003E45EB" w:rsidRDefault="003E45EB" w:rsidP="003E45EB">
            <w:pPr>
              <w:jc w:val="center"/>
              <w:rPr>
                <w:rFonts w:ascii="Calibri" w:eastAsia="Calibri" w:hAnsi="Calibri" w:cs="Arial"/>
                <w:b/>
                <w:bCs/>
                <w:sz w:val="24"/>
                <w:szCs w:val="24"/>
                <w:rtl/>
              </w:rPr>
            </w:pPr>
            <w:r>
              <w:rPr>
                <w:rFonts w:ascii="Calibri" w:eastAsia="Calibri" w:hAnsi="Calibri" w:cs="Arial" w:hint="cs"/>
                <w:b/>
                <w:bCs/>
                <w:sz w:val="24"/>
                <w:szCs w:val="24"/>
                <w:rtl/>
              </w:rPr>
              <w:t>المفعول به وتميزه واستعماله</w:t>
            </w:r>
          </w:p>
          <w:p w14:paraId="526F4B55" w14:textId="77777777" w:rsidR="003E45EB" w:rsidRPr="00465869" w:rsidRDefault="003E45EB" w:rsidP="003E45EB">
            <w:pPr>
              <w:jc w:val="center"/>
              <w:rPr>
                <w:rFonts w:ascii="Calibri" w:eastAsia="Calibri" w:hAnsi="Calibri" w:cs="Arial"/>
                <w:b/>
                <w:bCs/>
                <w:sz w:val="24"/>
                <w:szCs w:val="24"/>
                <w:rtl/>
              </w:rPr>
            </w:pPr>
          </w:p>
        </w:tc>
        <w:tc>
          <w:tcPr>
            <w:tcW w:w="1117" w:type="dxa"/>
            <w:tcBorders>
              <w:top w:val="double" w:sz="4" w:space="0" w:color="auto"/>
              <w:left w:val="double" w:sz="4" w:space="0" w:color="auto"/>
              <w:bottom w:val="double" w:sz="4" w:space="0" w:color="auto"/>
              <w:right w:val="double" w:sz="4" w:space="0" w:color="auto"/>
            </w:tcBorders>
            <w:vAlign w:val="center"/>
          </w:tcPr>
          <w:p w14:paraId="12A9EEAC" w14:textId="77777777" w:rsidR="003E45EB" w:rsidRPr="00465869" w:rsidRDefault="003E45EB" w:rsidP="003E45EB">
            <w:pPr>
              <w:jc w:val="center"/>
              <w:rPr>
                <w:rFonts w:ascii="Calibri" w:eastAsia="Calibri" w:hAnsi="Calibri" w:cs="Arial"/>
                <w:b/>
                <w:bCs/>
                <w:color w:val="FF0000"/>
                <w:sz w:val="24"/>
                <w:szCs w:val="24"/>
                <w:rtl/>
              </w:rPr>
            </w:pPr>
            <w:r>
              <w:rPr>
                <w:rFonts w:ascii="Calibri" w:eastAsia="Calibri" w:hAnsi="Calibri" w:cs="Arial" w:hint="cs"/>
                <w:b/>
                <w:bCs/>
                <w:color w:val="FF0000"/>
                <w:sz w:val="24"/>
                <w:szCs w:val="24"/>
                <w:rtl/>
              </w:rPr>
              <w:t>الوحدة الثالثة</w:t>
            </w:r>
          </w:p>
          <w:p w14:paraId="1C35FA74" w14:textId="77777777" w:rsidR="003E45EB" w:rsidRDefault="003E45EB" w:rsidP="003E45EB">
            <w:pPr>
              <w:jc w:val="center"/>
              <w:rPr>
                <w:rFonts w:ascii="Calibri" w:eastAsia="Calibri" w:hAnsi="Calibri" w:cs="Arial"/>
                <w:b/>
                <w:bCs/>
                <w:sz w:val="24"/>
                <w:szCs w:val="24"/>
                <w:rtl/>
              </w:rPr>
            </w:pPr>
            <w:r>
              <w:rPr>
                <w:rFonts w:ascii="Calibri" w:eastAsia="Calibri" w:hAnsi="Calibri" w:cs="Arial" w:hint="cs"/>
                <w:b/>
                <w:bCs/>
                <w:sz w:val="24"/>
                <w:szCs w:val="24"/>
                <w:rtl/>
              </w:rPr>
              <w:t>آداب وواجبات</w:t>
            </w:r>
          </w:p>
          <w:p w14:paraId="5DD5EFEF" w14:textId="77777777" w:rsidR="003E45EB" w:rsidRDefault="003E45EB" w:rsidP="003E45EB">
            <w:pPr>
              <w:jc w:val="center"/>
              <w:rPr>
                <w:rFonts w:ascii="Calibri" w:eastAsia="Calibri" w:hAnsi="Calibri" w:cs="Arial"/>
                <w:b/>
                <w:bCs/>
                <w:sz w:val="24"/>
                <w:szCs w:val="24"/>
                <w:rtl/>
              </w:rPr>
            </w:pPr>
            <w:r>
              <w:rPr>
                <w:rFonts w:ascii="Calibri" w:eastAsia="Calibri" w:hAnsi="Calibri" w:cs="Arial" w:hint="cs"/>
                <w:b/>
                <w:bCs/>
                <w:sz w:val="24"/>
                <w:szCs w:val="24"/>
                <w:rtl/>
              </w:rPr>
              <w:t xml:space="preserve">الوظيفة النحوية </w:t>
            </w:r>
          </w:p>
          <w:p w14:paraId="73627BB6" w14:textId="77777777" w:rsidR="003E45EB" w:rsidRDefault="003E45EB" w:rsidP="003E45EB">
            <w:pPr>
              <w:jc w:val="center"/>
              <w:rPr>
                <w:rFonts w:ascii="Calibri" w:eastAsia="Calibri" w:hAnsi="Calibri" w:cs="Arial"/>
                <w:b/>
                <w:bCs/>
                <w:sz w:val="24"/>
                <w:szCs w:val="24"/>
                <w:rtl/>
              </w:rPr>
            </w:pPr>
            <w:r>
              <w:rPr>
                <w:rFonts w:ascii="Calibri" w:eastAsia="Calibri" w:hAnsi="Calibri" w:cs="Arial" w:hint="cs"/>
                <w:b/>
                <w:bCs/>
                <w:sz w:val="24"/>
                <w:szCs w:val="24"/>
                <w:rtl/>
              </w:rPr>
              <w:t xml:space="preserve">المفعول به </w:t>
            </w:r>
          </w:p>
          <w:p w14:paraId="2430F7CB" w14:textId="77777777" w:rsidR="003E45EB" w:rsidRDefault="003E45EB" w:rsidP="003E45EB">
            <w:pPr>
              <w:jc w:val="center"/>
              <w:rPr>
                <w:rFonts w:ascii="Calibri" w:eastAsia="Calibri" w:hAnsi="Calibri" w:cs="Arial"/>
                <w:b/>
                <w:bCs/>
                <w:sz w:val="24"/>
                <w:szCs w:val="24"/>
                <w:rtl/>
              </w:rPr>
            </w:pPr>
            <w:r>
              <w:rPr>
                <w:rFonts w:ascii="Calibri" w:eastAsia="Calibri" w:hAnsi="Calibri" w:cs="Arial" w:hint="cs"/>
                <w:b/>
                <w:bCs/>
                <w:sz w:val="24"/>
                <w:szCs w:val="24"/>
                <w:rtl/>
              </w:rPr>
              <w:t xml:space="preserve">أثبت تعلمي السابق </w:t>
            </w:r>
          </w:p>
          <w:p w14:paraId="059EF832" w14:textId="77777777" w:rsidR="003E45EB" w:rsidRDefault="003E45EB" w:rsidP="003E45EB">
            <w:pPr>
              <w:jc w:val="center"/>
              <w:rPr>
                <w:rFonts w:ascii="Calibri" w:eastAsia="Calibri" w:hAnsi="Calibri" w:cs="Arial"/>
                <w:b/>
                <w:bCs/>
                <w:sz w:val="24"/>
                <w:szCs w:val="24"/>
                <w:rtl/>
              </w:rPr>
            </w:pPr>
            <w:r>
              <w:rPr>
                <w:rFonts w:ascii="Calibri" w:eastAsia="Calibri" w:hAnsi="Calibri" w:cs="Arial" w:hint="cs"/>
                <w:b/>
                <w:bCs/>
                <w:sz w:val="24"/>
                <w:szCs w:val="24"/>
                <w:rtl/>
              </w:rPr>
              <w:t xml:space="preserve">أبني تعلمي الجديد </w:t>
            </w:r>
          </w:p>
          <w:p w14:paraId="3EA45AA6" w14:textId="77777777" w:rsidR="003E45EB" w:rsidRDefault="003E45EB" w:rsidP="003E45EB">
            <w:pPr>
              <w:jc w:val="center"/>
              <w:rPr>
                <w:rFonts w:ascii="Calibri" w:eastAsia="Calibri" w:hAnsi="Calibri" w:cs="Arial"/>
                <w:b/>
                <w:bCs/>
                <w:sz w:val="24"/>
                <w:szCs w:val="24"/>
                <w:rtl/>
              </w:rPr>
            </w:pPr>
            <w:r>
              <w:rPr>
                <w:rFonts w:ascii="Calibri" w:eastAsia="Calibri" w:hAnsi="Calibri" w:cs="Arial" w:hint="cs"/>
                <w:b/>
                <w:bCs/>
                <w:sz w:val="24"/>
                <w:szCs w:val="24"/>
                <w:rtl/>
              </w:rPr>
              <w:t xml:space="preserve">أقرأ </w:t>
            </w:r>
          </w:p>
          <w:p w14:paraId="42366CE5" w14:textId="77777777" w:rsidR="003E45EB" w:rsidRDefault="003E45EB" w:rsidP="003E45EB">
            <w:pPr>
              <w:jc w:val="center"/>
              <w:rPr>
                <w:rFonts w:ascii="Calibri" w:eastAsia="Calibri" w:hAnsi="Calibri" w:cs="Arial"/>
                <w:b/>
                <w:bCs/>
                <w:sz w:val="24"/>
                <w:szCs w:val="24"/>
                <w:rtl/>
              </w:rPr>
            </w:pPr>
            <w:r>
              <w:rPr>
                <w:rFonts w:ascii="Calibri" w:eastAsia="Calibri" w:hAnsi="Calibri" w:cs="Arial" w:hint="cs"/>
                <w:b/>
                <w:bCs/>
                <w:sz w:val="24"/>
                <w:szCs w:val="24"/>
                <w:rtl/>
              </w:rPr>
              <w:t xml:space="preserve">ألاحظ </w:t>
            </w:r>
          </w:p>
          <w:p w14:paraId="3CFC57D2" w14:textId="77777777" w:rsidR="003E45EB" w:rsidRDefault="003E45EB" w:rsidP="003E45EB">
            <w:pPr>
              <w:jc w:val="center"/>
              <w:rPr>
                <w:rFonts w:ascii="Calibri" w:eastAsia="Calibri" w:hAnsi="Calibri" w:cs="Arial"/>
                <w:b/>
                <w:bCs/>
                <w:sz w:val="24"/>
                <w:szCs w:val="24"/>
                <w:rtl/>
              </w:rPr>
            </w:pPr>
            <w:r>
              <w:rPr>
                <w:rFonts w:ascii="Calibri" w:eastAsia="Calibri" w:hAnsi="Calibri" w:cs="Arial" w:hint="cs"/>
                <w:b/>
                <w:bCs/>
                <w:sz w:val="24"/>
                <w:szCs w:val="24"/>
                <w:rtl/>
              </w:rPr>
              <w:t xml:space="preserve">أحلل </w:t>
            </w:r>
          </w:p>
          <w:p w14:paraId="37C1E9D5" w14:textId="77777777" w:rsidR="003E45EB" w:rsidRDefault="003E45EB" w:rsidP="003E45EB">
            <w:pPr>
              <w:jc w:val="center"/>
              <w:rPr>
                <w:rFonts w:ascii="Calibri" w:eastAsia="Calibri" w:hAnsi="Calibri" w:cs="Arial"/>
                <w:b/>
                <w:bCs/>
                <w:sz w:val="24"/>
                <w:szCs w:val="24"/>
                <w:rtl/>
              </w:rPr>
            </w:pPr>
            <w:r>
              <w:rPr>
                <w:rFonts w:ascii="Calibri" w:eastAsia="Calibri" w:hAnsi="Calibri" w:cs="Arial" w:hint="cs"/>
                <w:b/>
                <w:bCs/>
                <w:sz w:val="24"/>
                <w:szCs w:val="24"/>
                <w:rtl/>
              </w:rPr>
              <w:t>استنتج</w:t>
            </w:r>
          </w:p>
          <w:p w14:paraId="2534625A" w14:textId="77777777" w:rsidR="003E45EB" w:rsidRPr="00465869" w:rsidRDefault="003E45EB" w:rsidP="003E45EB">
            <w:pPr>
              <w:jc w:val="center"/>
              <w:rPr>
                <w:rFonts w:ascii="Calibri" w:eastAsia="Calibri" w:hAnsi="Calibri" w:cs="Arial"/>
                <w:b/>
                <w:bCs/>
                <w:sz w:val="24"/>
                <w:szCs w:val="24"/>
                <w:rtl/>
              </w:rPr>
            </w:pPr>
            <w:r>
              <w:rPr>
                <w:rFonts w:ascii="Calibri" w:eastAsia="Calibri" w:hAnsi="Calibri" w:cs="Arial" w:hint="cs"/>
                <w:b/>
                <w:bCs/>
                <w:sz w:val="24"/>
                <w:szCs w:val="24"/>
                <w:rtl/>
              </w:rPr>
              <w:t xml:space="preserve"> </w:t>
            </w:r>
          </w:p>
        </w:tc>
        <w:tc>
          <w:tcPr>
            <w:tcW w:w="837" w:type="dxa"/>
            <w:tcBorders>
              <w:top w:val="double" w:sz="4" w:space="0" w:color="auto"/>
              <w:left w:val="double" w:sz="4" w:space="0" w:color="auto"/>
              <w:bottom w:val="double" w:sz="4" w:space="0" w:color="auto"/>
              <w:right w:val="double" w:sz="4" w:space="0" w:color="auto"/>
            </w:tcBorders>
            <w:vAlign w:val="center"/>
          </w:tcPr>
          <w:p w14:paraId="65ADE598" w14:textId="77777777" w:rsidR="003E45EB" w:rsidRPr="00465869" w:rsidRDefault="003E45EB" w:rsidP="003E45EB">
            <w:pPr>
              <w:rPr>
                <w:rFonts w:ascii="Calibri" w:eastAsia="Calibri" w:hAnsi="Calibri" w:cs="Arial"/>
                <w:b/>
                <w:bCs/>
                <w:sz w:val="24"/>
                <w:szCs w:val="24"/>
              </w:rPr>
            </w:pPr>
            <w:r>
              <w:rPr>
                <w:rFonts w:ascii="Calibri" w:eastAsia="Calibri" w:hAnsi="Calibri" w:cs="Arial" w:hint="cs"/>
                <w:b/>
                <w:bCs/>
                <w:sz w:val="24"/>
                <w:szCs w:val="24"/>
                <w:rtl/>
              </w:rPr>
              <w:t>3</w:t>
            </w:r>
          </w:p>
        </w:tc>
        <w:tc>
          <w:tcPr>
            <w:tcW w:w="838" w:type="dxa"/>
            <w:tcBorders>
              <w:top w:val="double" w:sz="4" w:space="0" w:color="auto"/>
              <w:left w:val="double" w:sz="4" w:space="0" w:color="auto"/>
              <w:bottom w:val="double" w:sz="4" w:space="0" w:color="auto"/>
              <w:right w:val="double" w:sz="4" w:space="0" w:color="auto"/>
            </w:tcBorders>
            <w:vAlign w:val="center"/>
          </w:tcPr>
          <w:p w14:paraId="5B4DDC52" w14:textId="77777777" w:rsidR="003E45EB" w:rsidRPr="00465869" w:rsidRDefault="003E45EB" w:rsidP="003E45EB">
            <w:pPr>
              <w:jc w:val="center"/>
              <w:rPr>
                <w:rFonts w:ascii="Calibri" w:eastAsia="Calibri" w:hAnsi="Calibri" w:cs="Arial"/>
                <w:b/>
                <w:bCs/>
                <w:sz w:val="24"/>
                <w:szCs w:val="24"/>
                <w:rtl/>
              </w:rPr>
            </w:pPr>
          </w:p>
          <w:p w14:paraId="550A2967" w14:textId="77777777" w:rsidR="003E45EB" w:rsidRPr="00465869" w:rsidRDefault="003E45EB" w:rsidP="003E45EB">
            <w:pPr>
              <w:jc w:val="center"/>
              <w:rPr>
                <w:rFonts w:ascii="Calibri" w:eastAsia="Calibri" w:hAnsi="Calibri" w:cs="Arial"/>
                <w:b/>
                <w:bCs/>
                <w:sz w:val="24"/>
                <w:szCs w:val="24"/>
                <w:rtl/>
              </w:rPr>
            </w:pPr>
          </w:p>
          <w:p w14:paraId="01E338AD" w14:textId="77777777" w:rsidR="003E45EB" w:rsidRPr="00465869" w:rsidRDefault="003E45EB" w:rsidP="003E45EB">
            <w:pPr>
              <w:jc w:val="center"/>
              <w:rPr>
                <w:rFonts w:ascii="Calibri" w:eastAsia="Calibri" w:hAnsi="Calibri" w:cs="Arial"/>
                <w:b/>
                <w:bCs/>
                <w:sz w:val="24"/>
                <w:szCs w:val="24"/>
                <w:rtl/>
              </w:rPr>
            </w:pPr>
            <w:r>
              <w:rPr>
                <w:rFonts w:ascii="Calibri" w:eastAsia="Calibri" w:hAnsi="Calibri" w:cs="Arial" w:hint="cs"/>
                <w:b/>
                <w:bCs/>
                <w:sz w:val="24"/>
                <w:szCs w:val="24"/>
                <w:rtl/>
              </w:rPr>
              <w:t>الأحد</w:t>
            </w:r>
          </w:p>
          <w:p w14:paraId="0501F9AD" w14:textId="77777777" w:rsidR="003E45EB" w:rsidRPr="00465869" w:rsidRDefault="003E45EB" w:rsidP="003E45EB">
            <w:pPr>
              <w:jc w:val="center"/>
              <w:rPr>
                <w:rFonts w:ascii="Calibri" w:eastAsia="Calibri" w:hAnsi="Calibri" w:cs="Arial"/>
                <w:b/>
                <w:bCs/>
                <w:sz w:val="24"/>
                <w:szCs w:val="24"/>
                <w:rtl/>
              </w:rPr>
            </w:pPr>
          </w:p>
          <w:p w14:paraId="37D41780" w14:textId="77777777" w:rsidR="003E45EB" w:rsidRPr="00465869" w:rsidRDefault="003E45EB" w:rsidP="003E45EB">
            <w:pPr>
              <w:jc w:val="center"/>
              <w:rPr>
                <w:rFonts w:ascii="Calibri" w:eastAsia="Calibri" w:hAnsi="Calibri" w:cs="Arial"/>
                <w:b/>
                <w:bCs/>
                <w:sz w:val="24"/>
                <w:szCs w:val="24"/>
                <w:rtl/>
              </w:rPr>
            </w:pPr>
          </w:p>
          <w:p w14:paraId="5E965611" w14:textId="77777777" w:rsidR="003E45EB" w:rsidRPr="00465869" w:rsidRDefault="003E45EB" w:rsidP="003E45EB">
            <w:pPr>
              <w:jc w:val="center"/>
              <w:rPr>
                <w:rFonts w:ascii="Calibri" w:eastAsia="Calibri" w:hAnsi="Calibri" w:cs="Arial"/>
                <w:b/>
                <w:bCs/>
                <w:sz w:val="24"/>
                <w:szCs w:val="24"/>
                <w:rtl/>
              </w:rPr>
            </w:pPr>
          </w:p>
          <w:p w14:paraId="4870AD28" w14:textId="77777777" w:rsidR="003E45EB" w:rsidRPr="00465869" w:rsidRDefault="003E45EB" w:rsidP="003E45EB">
            <w:pPr>
              <w:jc w:val="center"/>
              <w:rPr>
                <w:rFonts w:ascii="Calibri" w:eastAsia="Calibri" w:hAnsi="Calibri" w:cs="Arial"/>
                <w:b/>
                <w:bCs/>
                <w:sz w:val="24"/>
                <w:szCs w:val="24"/>
                <w:rtl/>
              </w:rPr>
            </w:pPr>
          </w:p>
          <w:p w14:paraId="25AFAF59" w14:textId="77777777" w:rsidR="003E45EB" w:rsidRPr="00465869" w:rsidRDefault="003E45EB" w:rsidP="003E45EB">
            <w:pPr>
              <w:jc w:val="center"/>
              <w:rPr>
                <w:rFonts w:ascii="Calibri" w:eastAsia="Calibri" w:hAnsi="Calibri" w:cs="Arial"/>
                <w:b/>
                <w:bCs/>
                <w:sz w:val="24"/>
                <w:szCs w:val="24"/>
                <w:rtl/>
              </w:rPr>
            </w:pPr>
          </w:p>
          <w:p w14:paraId="5FE6BEAC" w14:textId="77777777" w:rsidR="003E45EB" w:rsidRPr="00465869" w:rsidRDefault="003E45EB" w:rsidP="003E45EB">
            <w:pPr>
              <w:jc w:val="center"/>
              <w:rPr>
                <w:rFonts w:ascii="Calibri" w:eastAsia="Calibri" w:hAnsi="Calibri" w:cs="Arial"/>
                <w:b/>
                <w:bCs/>
                <w:sz w:val="24"/>
                <w:szCs w:val="24"/>
                <w:rtl/>
              </w:rPr>
            </w:pPr>
          </w:p>
          <w:p w14:paraId="322DC86B" w14:textId="77777777" w:rsidR="003E45EB" w:rsidRPr="00465869" w:rsidRDefault="003E45EB" w:rsidP="003E45EB">
            <w:pPr>
              <w:jc w:val="center"/>
              <w:rPr>
                <w:rFonts w:ascii="Calibri" w:eastAsia="Calibri" w:hAnsi="Calibri" w:cs="Arial"/>
                <w:b/>
                <w:bCs/>
                <w:sz w:val="24"/>
                <w:szCs w:val="24"/>
                <w:rtl/>
              </w:rPr>
            </w:pPr>
          </w:p>
          <w:p w14:paraId="216E74FC" w14:textId="77777777" w:rsidR="003E45EB" w:rsidRPr="00465869" w:rsidRDefault="003E45EB" w:rsidP="003E45EB">
            <w:pPr>
              <w:jc w:val="center"/>
              <w:rPr>
                <w:rFonts w:ascii="Calibri" w:eastAsia="Calibri" w:hAnsi="Calibri" w:cs="Arial"/>
                <w:b/>
                <w:bCs/>
                <w:sz w:val="24"/>
                <w:szCs w:val="24"/>
              </w:rPr>
            </w:pPr>
          </w:p>
        </w:tc>
      </w:tr>
    </w:tbl>
    <w:p w14:paraId="520DDF7B" w14:textId="77777777" w:rsidR="006401B4" w:rsidRDefault="006401B4" w:rsidP="004523E5">
      <w:pPr>
        <w:rPr>
          <w:rtl/>
        </w:rPr>
      </w:pPr>
    </w:p>
    <w:p w14:paraId="79434659" w14:textId="77777777" w:rsidR="00B35E5A" w:rsidRDefault="007B376F" w:rsidP="004523E5">
      <w:pPr>
        <w:rPr>
          <w:rtl/>
        </w:rPr>
      </w:pPr>
      <w:r>
        <w:rPr>
          <w:noProof/>
          <w:rtl/>
        </w:rPr>
        <w:lastRenderedPageBreak/>
        <mc:AlternateContent>
          <mc:Choice Requires="wps">
            <w:drawing>
              <wp:anchor distT="0" distB="0" distL="114300" distR="114300" simplePos="0" relativeHeight="251765760" behindDoc="0" locked="0" layoutInCell="1" allowOverlap="1" wp14:anchorId="2876B673" wp14:editId="6D422D05">
                <wp:simplePos x="0" y="0"/>
                <wp:positionH relativeFrom="column">
                  <wp:posOffset>819150</wp:posOffset>
                </wp:positionH>
                <wp:positionV relativeFrom="paragraph">
                  <wp:posOffset>107950</wp:posOffset>
                </wp:positionV>
                <wp:extent cx="6317615" cy="846455"/>
                <wp:effectExtent l="0" t="0" r="6985" b="0"/>
                <wp:wrapNone/>
                <wp:docPr id="185" name="مربع ن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6317615" cy="846455"/>
                        </a:xfrm>
                        <a:prstGeom prst="rect">
                          <a:avLst/>
                        </a:prstGeom>
                        <a:solidFill>
                          <a:srgbClr val="FFFFFF"/>
                        </a:solidFill>
                        <a:ln w="19050" cmpd="sng">
                          <a:solidFill>
                            <a:srgbClr val="000000"/>
                          </a:solidFill>
                          <a:miter lim="800000"/>
                          <a:headEnd/>
                          <a:tailEnd/>
                        </a:ln>
                      </wps:spPr>
                      <wps:txbx>
                        <w:txbxContent>
                          <w:p w14:paraId="42832CFF" w14:textId="77777777" w:rsidR="00596903" w:rsidRPr="004D7A3D" w:rsidRDefault="00596903" w:rsidP="006401B4">
                            <w:pPr>
                              <w:rPr>
                                <w:rFonts w:ascii="Calibri" w:eastAsia="Calibri" w:hAnsi="Calibri" w:cs="Arial"/>
                                <w:b/>
                                <w:bCs/>
                                <w:color w:val="FF0000"/>
                                <w:sz w:val="24"/>
                                <w:szCs w:val="24"/>
                                <w:rtl/>
                              </w:rPr>
                            </w:pPr>
                            <w:r w:rsidRPr="004D7A3D">
                              <w:rPr>
                                <w:rFonts w:ascii="Sakkal Majalla" w:hAnsi="Sakkal Majalla" w:cs="Sakkal Majalla"/>
                                <w:b/>
                                <w:bCs/>
                                <w:sz w:val="28"/>
                                <w:szCs w:val="28"/>
                                <w:rtl/>
                              </w:rPr>
                              <w:t xml:space="preserve">الخطة </w:t>
                            </w:r>
                            <w:r w:rsidRPr="004D7A3D">
                              <w:rPr>
                                <w:rFonts w:ascii="Sakkal Majalla" w:hAnsi="Sakkal Majalla" w:cs="Sakkal Majalla"/>
                                <w:b/>
                                <w:bCs/>
                                <w:sz w:val="28"/>
                                <w:szCs w:val="28"/>
                                <w:rtl/>
                              </w:rPr>
                              <w:t>اليومية الفعلية المنفذة لمكونات الوحدة الدراسية</w:t>
                            </w:r>
                            <w:r w:rsidRPr="004D7A3D">
                              <w:rPr>
                                <w:rFonts w:ascii="Sakkal Majalla" w:hAnsi="Sakkal Majalla" w:cs="Sakkal Majalla" w:hint="cs"/>
                                <w:b/>
                                <w:bCs/>
                                <w:sz w:val="28"/>
                                <w:szCs w:val="28"/>
                                <w:rtl/>
                              </w:rPr>
                              <w:t xml:space="preserve"> "(   3   )</w:t>
                            </w:r>
                            <w:r w:rsidRPr="004D7A3D">
                              <w:rPr>
                                <w:rFonts w:ascii="Sakkal Majalla" w:hAnsi="Sakkal Majalla" w:cs="Sakkal Majalla" w:hint="cs"/>
                                <w:b/>
                                <w:bCs/>
                                <w:color w:val="C00000"/>
                                <w:sz w:val="28"/>
                                <w:szCs w:val="28"/>
                                <w:rtl/>
                              </w:rPr>
                              <w:t>آداب وواجبات</w:t>
                            </w:r>
                          </w:p>
                          <w:p w14:paraId="3D6208CE" w14:textId="77777777" w:rsidR="00596903" w:rsidRPr="004D7A3D" w:rsidRDefault="00596903" w:rsidP="006401B4">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4"/>
                                <w:szCs w:val="24"/>
                                <w:rtl/>
                              </w:rPr>
                              <w:t>5</w:t>
                            </w:r>
                            <w:r w:rsidRPr="004D7A3D">
                              <w:rPr>
                                <w:rFonts w:ascii="Sakkal Majalla" w:hAnsi="Sakkal Majalla" w:cs="Sakkal Majalla" w:hint="cs"/>
                                <w:b/>
                                <w:bCs/>
                                <w:sz w:val="24"/>
                                <w:szCs w:val="24"/>
                                <w:rtl/>
                              </w:rPr>
                              <w:t xml:space="preserve">   الأحد </w:t>
                            </w:r>
                            <w:r>
                              <w:rPr>
                                <w:rFonts w:ascii="Sakkal Majalla" w:hAnsi="Sakkal Majalla" w:cs="Sakkal Majalla" w:hint="cs"/>
                                <w:b/>
                                <w:bCs/>
                                <w:sz w:val="24"/>
                                <w:szCs w:val="24"/>
                                <w:rtl/>
                              </w:rPr>
                              <w:t>22</w:t>
                            </w:r>
                            <w:r w:rsidRPr="004D7A3D">
                              <w:rPr>
                                <w:rFonts w:ascii="Sakkal Majalla" w:hAnsi="Sakkal Majalla" w:cs="Sakkal Majalla" w:hint="cs"/>
                                <w:b/>
                                <w:bCs/>
                                <w:sz w:val="24"/>
                                <w:szCs w:val="24"/>
                                <w:rtl/>
                              </w:rPr>
                              <w:t xml:space="preserve">/6 إلى الخميس </w:t>
                            </w:r>
                            <w:r>
                              <w:rPr>
                                <w:rFonts w:ascii="Sakkal Majalla" w:hAnsi="Sakkal Majalla" w:cs="Sakkal Majalla" w:hint="cs"/>
                                <w:b/>
                                <w:bCs/>
                                <w:sz w:val="24"/>
                                <w:szCs w:val="24"/>
                                <w:rtl/>
                              </w:rPr>
                              <w:t>26</w:t>
                            </w:r>
                            <w:r w:rsidRPr="004D7A3D">
                              <w:rPr>
                                <w:rFonts w:ascii="Sakkal Majalla" w:hAnsi="Sakkal Majalla" w:cs="Sakkal Majalla" w:hint="cs"/>
                                <w:b/>
                                <w:bCs/>
                                <w:sz w:val="24"/>
                                <w:szCs w:val="24"/>
                                <w:rtl/>
                              </w:rPr>
                              <w:t>/6</w:t>
                            </w:r>
                          </w:p>
                          <w:p w14:paraId="74F89C54" w14:textId="77777777" w:rsidR="00596903" w:rsidRPr="00233216" w:rsidRDefault="00596903" w:rsidP="006401B4">
                            <w:pPr>
                              <w:spacing w:after="0"/>
                              <w:rPr>
                                <w:rFonts w:ascii="Sakkal Majalla" w:hAnsi="Sakkal Majalla" w:cs="Sakkal Majalla"/>
                                <w:b/>
                                <w:bCs/>
                                <w:sz w:val="32"/>
                                <w:szCs w:val="32"/>
                                <w:rt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left:0;text-align:left;margin-left:64.5pt;margin-top:8.5pt;width:497.45pt;height:66.65pt;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" strokeweight="1.5pt">
                <v:path arrowok="t"/>
                <v:textbox>
                  <w:txbxContent>
                    <w:p w:rsidR="00596903" w:rsidRPr="004D7A3D" w:rsidRDefault="00596903" w:rsidP="006401B4">
                      <w:pPr>
                        <w:rPr>
                          <w:rFonts w:ascii="Calibri" w:eastAsia="Calibri" w:hAnsi="Calibri" w:cs="Arial"/>
                          <w:b/>
                          <w:bCs/>
                          <w:color w:val="FF0000"/>
                          <w:sz w:val="24"/>
                          <w:szCs w:val="24"/>
                          <w:rtl/>
                        </w:rPr>
                      </w:pPr>
                      <w:r w:rsidRPr="004D7A3D">
                        <w:rPr>
                          <w:rFonts w:ascii="Sakkal Majalla" w:hAnsi="Sakkal Majalla" w:cs="Sakkal Majalla"/>
                          <w:b/>
                          <w:bCs/>
                          <w:sz w:val="28"/>
                          <w:szCs w:val="28"/>
                          <w:rtl/>
                        </w:rPr>
                        <w:t>الخطة اليومية الفعلية المنفذة لمكونات الوحدة الدراسية</w:t>
                      </w:r>
                      <w:r w:rsidRPr="004D7A3D">
                        <w:rPr>
                          <w:rFonts w:ascii="Sakkal Majalla" w:hAnsi="Sakkal Majalla" w:cs="Sakkal Majalla" w:hint="cs"/>
                          <w:b/>
                          <w:bCs/>
                          <w:sz w:val="28"/>
                          <w:szCs w:val="28"/>
                          <w:rtl/>
                        </w:rPr>
                        <w:t xml:space="preserve"> "(   3   )</w:t>
                      </w:r>
                      <w:r w:rsidRPr="004D7A3D">
                        <w:rPr>
                          <w:rFonts w:ascii="Sakkal Majalla" w:hAnsi="Sakkal Majalla" w:cs="Sakkal Majalla" w:hint="cs"/>
                          <w:b/>
                          <w:bCs/>
                          <w:color w:val="C00000"/>
                          <w:sz w:val="28"/>
                          <w:szCs w:val="28"/>
                          <w:rtl/>
                        </w:rPr>
                        <w:t>آداب وواجبات</w:t>
                      </w:r>
                    </w:p>
                    <w:p w:rsidR="00596903" w:rsidRPr="004D7A3D" w:rsidRDefault="00596903" w:rsidP="006401B4">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4"/>
                          <w:szCs w:val="24"/>
                          <w:rtl/>
                        </w:rPr>
                        <w:t>5</w:t>
                      </w:r>
                      <w:r w:rsidRPr="004D7A3D">
                        <w:rPr>
                          <w:rFonts w:ascii="Sakkal Majalla" w:hAnsi="Sakkal Majalla" w:cs="Sakkal Majalla" w:hint="cs"/>
                          <w:b/>
                          <w:bCs/>
                          <w:sz w:val="24"/>
                          <w:szCs w:val="24"/>
                          <w:rtl/>
                        </w:rPr>
                        <w:t xml:space="preserve">   الأحد </w:t>
                      </w:r>
                      <w:r>
                        <w:rPr>
                          <w:rFonts w:ascii="Sakkal Majalla" w:hAnsi="Sakkal Majalla" w:cs="Sakkal Majalla" w:hint="cs"/>
                          <w:b/>
                          <w:bCs/>
                          <w:sz w:val="24"/>
                          <w:szCs w:val="24"/>
                          <w:rtl/>
                        </w:rPr>
                        <w:t>22</w:t>
                      </w:r>
                      <w:r w:rsidRPr="004D7A3D">
                        <w:rPr>
                          <w:rFonts w:ascii="Sakkal Majalla" w:hAnsi="Sakkal Majalla" w:cs="Sakkal Majalla" w:hint="cs"/>
                          <w:b/>
                          <w:bCs/>
                          <w:sz w:val="24"/>
                          <w:szCs w:val="24"/>
                          <w:rtl/>
                        </w:rPr>
                        <w:t xml:space="preserve">/6 إلى الخميس </w:t>
                      </w:r>
                      <w:r>
                        <w:rPr>
                          <w:rFonts w:ascii="Sakkal Majalla" w:hAnsi="Sakkal Majalla" w:cs="Sakkal Majalla" w:hint="cs"/>
                          <w:b/>
                          <w:bCs/>
                          <w:sz w:val="24"/>
                          <w:szCs w:val="24"/>
                          <w:rtl/>
                        </w:rPr>
                        <w:t>26</w:t>
                      </w:r>
                      <w:r w:rsidRPr="004D7A3D">
                        <w:rPr>
                          <w:rFonts w:ascii="Sakkal Majalla" w:hAnsi="Sakkal Majalla" w:cs="Sakkal Majalla" w:hint="cs"/>
                          <w:b/>
                          <w:bCs/>
                          <w:sz w:val="24"/>
                          <w:szCs w:val="24"/>
                          <w:rtl/>
                        </w:rPr>
                        <w:t>/6</w:t>
                      </w:r>
                    </w:p>
                    <w:p w:rsidR="00596903" w:rsidRPr="00233216" w:rsidRDefault="00596903" w:rsidP="006401B4">
                      <w:pPr>
                        <w:spacing w:after="0"/>
                        <w:rPr>
                          <w:rFonts w:ascii="Sakkal Majalla" w:hAnsi="Sakkal Majalla" w:cs="Sakkal Majalla"/>
                          <w:b/>
                          <w:bCs/>
                          <w:sz w:val="32"/>
                          <w:szCs w:val="32"/>
                          <w:rtl/>
                        </w:rPr>
                      </w:pPr>
                    </w:p>
                  </w:txbxContent>
                </v:textbox>
              </v:shape>
            </w:pict>
          </mc:Fallback>
        </mc:AlternateContent>
      </w:r>
      <w:r>
        <w:rPr>
          <w:noProof/>
          <w:rtl/>
        </w:rPr>
        <mc:AlternateContent>
          <mc:Choice Requires="wps">
            <w:drawing>
              <wp:anchor distT="0" distB="0" distL="114300" distR="114300" simplePos="0" relativeHeight="251745280" behindDoc="0" locked="0" layoutInCell="1" allowOverlap="1" wp14:anchorId="1EC61174" wp14:editId="2F9853B4">
                <wp:simplePos x="0" y="0"/>
                <wp:positionH relativeFrom="column">
                  <wp:posOffset>7551420</wp:posOffset>
                </wp:positionH>
                <wp:positionV relativeFrom="paragraph">
                  <wp:posOffset>38100</wp:posOffset>
                </wp:positionV>
                <wp:extent cx="1447165" cy="982980"/>
                <wp:effectExtent l="0" t="0" r="0" b="0"/>
                <wp:wrapNone/>
                <wp:docPr id="184" name="مربع ن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47165"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9700D" w14:textId="77777777" w:rsidR="00596903" w:rsidRPr="00847CC3" w:rsidRDefault="00596903" w:rsidP="006401B4">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المملكة العربية السعودية</w:t>
                            </w:r>
                          </w:p>
                          <w:p w14:paraId="27DC5B39" w14:textId="77777777" w:rsidR="00596903" w:rsidRPr="00847CC3" w:rsidRDefault="00596903" w:rsidP="006401B4">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14:paraId="4BA45708" w14:textId="77777777" w:rsidR="00596903" w:rsidRPr="00847CC3" w:rsidRDefault="00596903" w:rsidP="006401B4">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 xml:space="preserve">ب............ </w:t>
                            </w:r>
                          </w:p>
                          <w:p w14:paraId="7AABBDBC" w14:textId="77777777" w:rsidR="00596903" w:rsidRPr="00847CC3" w:rsidRDefault="00596903" w:rsidP="006401B4">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 </w:t>
                            </w:r>
                          </w:p>
                          <w:p w14:paraId="299AC624" w14:textId="77777777" w:rsidR="00596903" w:rsidRPr="00847CC3" w:rsidRDefault="00596903" w:rsidP="006401B4">
                            <w:pPr>
                              <w:spacing w:after="0"/>
                              <w:rPr>
                                <w:rFonts w:ascii="Sakkal Majalla" w:hAnsi="Sakkal Majalla" w:cs="Sakkal Majalla"/>
                                <w:b/>
                                <w:bCs/>
                                <w:sz w:val="20"/>
                                <w:szCs w:val="20"/>
                                <w:rtl/>
                              </w:rPr>
                            </w:pPr>
                          </w:p>
                          <w:p w14:paraId="31B01BD6" w14:textId="77777777" w:rsidR="00596903" w:rsidRPr="00847CC3" w:rsidRDefault="00596903" w:rsidP="006401B4">
                            <w:pPr>
                              <w:jc w:val="center"/>
                              <w:rPr>
                                <w:rFonts w:ascii="Sakkal Majalla" w:hAnsi="Sakkal Majalla" w:cs="Sakkal Majall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left:0;text-align:left;margin-left:594.6pt;margin-top:3pt;width:113.95pt;height:77.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" filled="f" stroked="f">
                <v:path arrowok="t"/>
                <v:textbox>
                  <w:txbxContent>
                    <w:p w:rsidR="00596903" w:rsidRPr="00847CC3" w:rsidRDefault="00596903" w:rsidP="006401B4">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المملكة العربية السعودية</w:t>
                      </w:r>
                    </w:p>
                    <w:p w:rsidR="00596903" w:rsidRPr="00847CC3" w:rsidRDefault="00596903" w:rsidP="006401B4">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rsidR="00596903" w:rsidRPr="00847CC3" w:rsidRDefault="00596903" w:rsidP="006401B4">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 xml:space="preserve">ب............ </w:t>
                      </w:r>
                    </w:p>
                    <w:p w:rsidR="00596903" w:rsidRPr="00847CC3" w:rsidRDefault="00596903" w:rsidP="006401B4">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 </w:t>
                      </w:r>
                    </w:p>
                    <w:p w:rsidR="00596903" w:rsidRPr="00847CC3" w:rsidRDefault="00596903" w:rsidP="006401B4">
                      <w:pPr>
                        <w:spacing w:after="0"/>
                        <w:rPr>
                          <w:rFonts w:ascii="Sakkal Majalla" w:hAnsi="Sakkal Majalla" w:cs="Sakkal Majalla"/>
                          <w:b/>
                          <w:bCs/>
                          <w:sz w:val="20"/>
                          <w:szCs w:val="20"/>
                          <w:rtl/>
                        </w:rPr>
                      </w:pPr>
                    </w:p>
                    <w:p w:rsidR="00596903" w:rsidRPr="00847CC3" w:rsidRDefault="00596903" w:rsidP="006401B4">
                      <w:pPr>
                        <w:jc w:val="center"/>
                        <w:rPr>
                          <w:rFonts w:ascii="Sakkal Majalla" w:hAnsi="Sakkal Majalla" w:cs="Sakkal Majalla"/>
                          <w:sz w:val="20"/>
                          <w:szCs w:val="20"/>
                        </w:rPr>
                      </w:pPr>
                    </w:p>
                  </w:txbxContent>
                </v:textbox>
              </v:shape>
            </w:pict>
          </mc:Fallback>
        </mc:AlternateContent>
      </w:r>
      <w:r w:rsidR="006401B4">
        <w:rPr>
          <w:noProof/>
          <w:rtl/>
        </w:rPr>
        <w:drawing>
          <wp:anchor distT="0" distB="0" distL="114300" distR="114300" simplePos="0" relativeHeight="251738112" behindDoc="1" locked="0" layoutInCell="1" allowOverlap="1" wp14:anchorId="01CFDB97" wp14:editId="1E27D001">
            <wp:simplePos x="0" y="0"/>
            <wp:positionH relativeFrom="column">
              <wp:posOffset>-514350</wp:posOffset>
            </wp:positionH>
            <wp:positionV relativeFrom="paragraph">
              <wp:posOffset>20955</wp:posOffset>
            </wp:positionV>
            <wp:extent cx="762000" cy="704850"/>
            <wp:effectExtent l="19050" t="0" r="0" b="0"/>
            <wp:wrapTight wrapText="bothSides">
              <wp:wrapPolygon edited="0">
                <wp:start x="7020" y="584"/>
                <wp:lineTo x="6480" y="5838"/>
                <wp:lineTo x="8640" y="9924"/>
                <wp:lineTo x="10800" y="9924"/>
                <wp:lineTo x="1620" y="12259"/>
                <wp:lineTo x="-540" y="14011"/>
                <wp:lineTo x="-540" y="19849"/>
                <wp:lineTo x="3240" y="20432"/>
                <wp:lineTo x="4860" y="20432"/>
                <wp:lineTo x="7020" y="20432"/>
                <wp:lineTo x="9720" y="20432"/>
                <wp:lineTo x="16200" y="19849"/>
                <wp:lineTo x="16200" y="15762"/>
                <wp:lineTo x="15120" y="13427"/>
                <wp:lineTo x="10800" y="9924"/>
                <wp:lineTo x="18360" y="9924"/>
                <wp:lineTo x="21600" y="7005"/>
                <wp:lineTo x="21600" y="584"/>
                <wp:lineTo x="7020" y="584"/>
              </wp:wrapPolygon>
            </wp:wrapTight>
            <wp:docPr id="14"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000" cy="704850"/>
                    </a:xfrm>
                    <a:prstGeom prst="rect">
                      <a:avLst/>
                    </a:prstGeom>
                  </pic:spPr>
                </pic:pic>
              </a:graphicData>
            </a:graphic>
          </wp:anchor>
        </w:drawing>
      </w:r>
    </w:p>
    <w:p w14:paraId="24EECE47" w14:textId="77777777" w:rsidR="00B35E5A" w:rsidRDefault="00B35E5A" w:rsidP="004523E5">
      <w:pPr>
        <w:rPr>
          <w:rtl/>
        </w:rPr>
      </w:pPr>
    </w:p>
    <w:p w14:paraId="786C3CB3" w14:textId="77777777" w:rsidR="00134F94" w:rsidRDefault="00134F94" w:rsidP="004523E5">
      <w:pPr>
        <w:rPr>
          <w:rtl/>
        </w:rPr>
      </w:pPr>
    </w:p>
    <w:p w14:paraId="6B61A718" w14:textId="77777777" w:rsidR="00134F94" w:rsidRDefault="00134F94" w:rsidP="004523E5">
      <w:pPr>
        <w:rPr>
          <w:rtl/>
        </w:rPr>
      </w:pPr>
    </w:p>
    <w:p w14:paraId="1C543E87" w14:textId="77777777" w:rsidR="00E3662F" w:rsidRDefault="00E3662F" w:rsidP="004523E5">
      <w:pPr>
        <w:rPr>
          <w:rtl/>
        </w:rPr>
      </w:pPr>
    </w:p>
    <w:tbl>
      <w:tblPr>
        <w:tblStyle w:val="10"/>
        <w:tblpPr w:leftFromText="180" w:rightFromText="180" w:vertAnchor="text" w:horzAnchor="margin" w:tblpY="190"/>
        <w:tblW w:w="14907" w:type="dxa"/>
        <w:tblLayout w:type="fixed"/>
        <w:tblLook w:val="04A0" w:firstRow="1" w:lastRow="0" w:firstColumn="1" w:lastColumn="0" w:noHBand="0" w:noVBand="1"/>
      </w:tblPr>
      <w:tblGrid>
        <w:gridCol w:w="2062"/>
        <w:gridCol w:w="1535"/>
        <w:gridCol w:w="4328"/>
        <w:gridCol w:w="2673"/>
        <w:gridCol w:w="1517"/>
        <w:gridCol w:w="1117"/>
        <w:gridCol w:w="837"/>
        <w:gridCol w:w="838"/>
      </w:tblGrid>
      <w:tr w:rsidR="00E3662F" w:rsidRPr="00465869" w14:paraId="0B7D5890" w14:textId="77777777" w:rsidTr="00E3662F">
        <w:trPr>
          <w:trHeight w:val="469"/>
        </w:trPr>
        <w:tc>
          <w:tcPr>
            <w:tcW w:w="2062"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66EF8FCA" w14:textId="77777777" w:rsidR="00E3662F" w:rsidRPr="00465869" w:rsidRDefault="00E3662F" w:rsidP="00E3662F">
            <w:pPr>
              <w:bidi w:val="0"/>
              <w:jc w:val="center"/>
              <w:rPr>
                <w:rFonts w:ascii="Sakkal Majalla" w:eastAsia="Calibri" w:hAnsi="Sakkal Majalla" w:cs="Sakkal Majalla"/>
                <w:b/>
                <w:bCs/>
                <w:sz w:val="24"/>
                <w:szCs w:val="24"/>
                <w:rtl/>
              </w:rPr>
            </w:pPr>
            <w:r w:rsidRPr="00465869">
              <w:rPr>
                <w:rFonts w:ascii="Sakkal Majalla" w:eastAsia="Calibri" w:hAnsi="Sakkal Majalla" w:cs="Sakkal Majalla" w:hint="cs"/>
                <w:b/>
                <w:bCs/>
                <w:sz w:val="24"/>
                <w:szCs w:val="24"/>
                <w:rtl/>
              </w:rPr>
              <w:t>أدوات التقويم</w:t>
            </w:r>
          </w:p>
        </w:tc>
        <w:tc>
          <w:tcPr>
            <w:tcW w:w="1535"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0F6C34EB" w14:textId="77777777" w:rsidR="00E3662F" w:rsidRPr="00465869" w:rsidRDefault="00E3662F" w:rsidP="00E3662F">
            <w:pPr>
              <w:tabs>
                <w:tab w:val="left" w:pos="2231"/>
              </w:tabs>
              <w:spacing w:after="200" w:line="276" w:lineRule="auto"/>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الوسائل</w:t>
            </w:r>
          </w:p>
          <w:p w14:paraId="4536CA80" w14:textId="77777777" w:rsidR="00E3662F" w:rsidRPr="00465869" w:rsidRDefault="00E3662F" w:rsidP="00E3662F">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و</w:t>
            </w:r>
            <w:r w:rsidRPr="00465869">
              <w:rPr>
                <w:rFonts w:ascii="Sakkal Majalla" w:eastAsia="Calibri" w:hAnsi="Sakkal Majalla" w:cs="Sakkal Majalla" w:hint="cs"/>
                <w:b/>
                <w:bCs/>
                <w:sz w:val="24"/>
                <w:szCs w:val="24"/>
                <w:rtl/>
              </w:rPr>
              <w:t>الإستراتيجية</w:t>
            </w:r>
          </w:p>
        </w:tc>
        <w:tc>
          <w:tcPr>
            <w:tcW w:w="432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62037401" w14:textId="77777777" w:rsidR="00E3662F" w:rsidRPr="00465869" w:rsidRDefault="00E3662F" w:rsidP="00E3662F">
            <w:pPr>
              <w:tabs>
                <w:tab w:val="left" w:pos="2231"/>
              </w:tabs>
              <w:spacing w:after="200" w:line="276" w:lineRule="auto"/>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والمنهجية التدريسية</w:t>
            </w:r>
          </w:p>
        </w:tc>
        <w:tc>
          <w:tcPr>
            <w:tcW w:w="2673"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39862C98" w14:textId="77777777" w:rsidR="00E3662F" w:rsidRPr="00465869" w:rsidRDefault="00E3662F" w:rsidP="00E3662F">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المهارة</w:t>
            </w:r>
            <w:r w:rsidRPr="00465869">
              <w:rPr>
                <w:rFonts w:ascii="Sakkal Majalla" w:eastAsia="Calibri" w:hAnsi="Sakkal Majalla" w:cs="Sakkal Majalla" w:hint="cs"/>
                <w:b/>
                <w:bCs/>
                <w:sz w:val="24"/>
                <w:szCs w:val="24"/>
                <w:rtl/>
              </w:rPr>
              <w:t xml:space="preserve"> (المعيار)</w:t>
            </w:r>
          </w:p>
        </w:tc>
        <w:tc>
          <w:tcPr>
            <w:tcW w:w="15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6B69A213" w14:textId="77777777" w:rsidR="00E3662F" w:rsidRPr="00465869" w:rsidRDefault="00E3662F" w:rsidP="00E3662F">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الكفاية</w:t>
            </w:r>
          </w:p>
        </w:tc>
        <w:tc>
          <w:tcPr>
            <w:tcW w:w="11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4E7BB175" w14:textId="77777777" w:rsidR="00E3662F" w:rsidRPr="00465869" w:rsidRDefault="00E3662F" w:rsidP="00E3662F">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المكون</w:t>
            </w:r>
          </w:p>
        </w:tc>
        <w:tc>
          <w:tcPr>
            <w:tcW w:w="83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7A53A766" w14:textId="77777777" w:rsidR="00E3662F" w:rsidRPr="00465869" w:rsidRDefault="00E3662F" w:rsidP="00E3662F">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الحصة</w:t>
            </w:r>
          </w:p>
        </w:tc>
        <w:tc>
          <w:tcPr>
            <w:tcW w:w="83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7649E259" w14:textId="77777777" w:rsidR="00E3662F" w:rsidRPr="00465869" w:rsidRDefault="00E3662F" w:rsidP="00E3662F">
            <w:pPr>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التاريخ</w:t>
            </w:r>
          </w:p>
        </w:tc>
      </w:tr>
      <w:tr w:rsidR="00E3662F" w:rsidRPr="00465869" w14:paraId="2D2D4532" w14:textId="77777777" w:rsidTr="00E3662F">
        <w:trPr>
          <w:trHeight w:val="6137"/>
        </w:trPr>
        <w:tc>
          <w:tcPr>
            <w:tcW w:w="2062" w:type="dxa"/>
            <w:tcBorders>
              <w:top w:val="double" w:sz="4" w:space="0" w:color="auto"/>
              <w:left w:val="double" w:sz="4" w:space="0" w:color="auto"/>
              <w:bottom w:val="double" w:sz="4" w:space="0" w:color="auto"/>
              <w:right w:val="double" w:sz="4" w:space="0" w:color="auto"/>
            </w:tcBorders>
            <w:vAlign w:val="center"/>
          </w:tcPr>
          <w:p w14:paraId="62BB32E6" w14:textId="77777777" w:rsidR="00652359" w:rsidRDefault="008374E4" w:rsidP="00E3662F">
            <w:pPr>
              <w:widowControl w:val="0"/>
              <w:rPr>
                <w:b/>
                <w:bCs/>
                <w:rtl/>
                <w:lang w:bidi="ar-EG"/>
              </w:rPr>
            </w:pPr>
            <w:r>
              <w:rPr>
                <w:rFonts w:hint="cs"/>
                <w:b/>
                <w:bCs/>
                <w:color w:val="FF0000"/>
                <w:rtl/>
                <w:lang w:bidi="ar-EG"/>
              </w:rPr>
              <w:t xml:space="preserve"> </w:t>
            </w:r>
            <w:r w:rsidRPr="008374E4">
              <w:rPr>
                <w:rFonts w:hint="cs"/>
                <w:b/>
                <w:bCs/>
                <w:rtl/>
                <w:lang w:bidi="ar-EG"/>
              </w:rPr>
              <w:t xml:space="preserve">استنتجي قاعدة </w:t>
            </w:r>
          </w:p>
          <w:p w14:paraId="429C904D" w14:textId="77777777" w:rsidR="008374E4" w:rsidRDefault="008374E4" w:rsidP="00E3662F">
            <w:pPr>
              <w:widowControl w:val="0"/>
              <w:rPr>
                <w:b/>
                <w:bCs/>
                <w:rtl/>
                <w:lang w:bidi="ar-EG"/>
              </w:rPr>
            </w:pPr>
            <w:r w:rsidRPr="008374E4">
              <w:rPr>
                <w:rFonts w:hint="cs"/>
                <w:b/>
                <w:bCs/>
                <w:rtl/>
                <w:lang w:bidi="ar-EG"/>
              </w:rPr>
              <w:t>المفعول به</w:t>
            </w:r>
            <w:r w:rsidR="00652359">
              <w:rPr>
                <w:rFonts w:hint="cs"/>
                <w:b/>
                <w:bCs/>
                <w:rtl/>
                <w:lang w:bidi="ar-EG"/>
              </w:rPr>
              <w:t>.</w:t>
            </w:r>
          </w:p>
          <w:p w14:paraId="0B589F49" w14:textId="77777777" w:rsidR="00652359" w:rsidRDefault="00652359" w:rsidP="00E3662F">
            <w:pPr>
              <w:widowControl w:val="0"/>
              <w:rPr>
                <w:b/>
                <w:bCs/>
                <w:rtl/>
                <w:lang w:bidi="ar-EG"/>
              </w:rPr>
            </w:pPr>
          </w:p>
          <w:p w14:paraId="61E367AB" w14:textId="77777777" w:rsidR="00652359" w:rsidRDefault="00652359" w:rsidP="00652359">
            <w:pPr>
              <w:widowControl w:val="0"/>
              <w:rPr>
                <w:b/>
                <w:bCs/>
                <w:rtl/>
                <w:lang w:bidi="ar-EG"/>
              </w:rPr>
            </w:pPr>
            <w:r>
              <w:rPr>
                <w:rFonts w:hint="cs"/>
                <w:b/>
                <w:bCs/>
                <w:rtl/>
                <w:lang w:bidi="ar-EG"/>
              </w:rPr>
              <w:t>أجيبي عن الأسئلة التالية.</w:t>
            </w:r>
          </w:p>
          <w:p w14:paraId="6C0CF524" w14:textId="77777777" w:rsidR="00652359" w:rsidRPr="008374E4" w:rsidRDefault="00652359" w:rsidP="00E3662F">
            <w:pPr>
              <w:widowControl w:val="0"/>
              <w:rPr>
                <w:b/>
                <w:bCs/>
                <w:rtl/>
                <w:lang w:bidi="ar-EG"/>
              </w:rPr>
            </w:pPr>
          </w:p>
          <w:p w14:paraId="4825671B" w14:textId="77777777" w:rsidR="00E3662F" w:rsidRDefault="00652359" w:rsidP="00652359">
            <w:pPr>
              <w:widowControl w:val="0"/>
              <w:rPr>
                <w:b/>
                <w:bCs/>
                <w:color w:val="000000" w:themeColor="text1"/>
                <w:rtl/>
                <w:lang w:bidi="ar-EG"/>
              </w:rPr>
            </w:pPr>
            <w:r w:rsidRPr="00652359">
              <w:rPr>
                <w:rFonts w:hint="cs"/>
                <w:b/>
                <w:bCs/>
                <w:color w:val="000000" w:themeColor="text1"/>
                <w:rtl/>
                <w:lang w:bidi="ar-EG"/>
              </w:rPr>
              <w:t>اضبطي</w:t>
            </w:r>
            <w:r w:rsidRPr="00652359">
              <w:rPr>
                <w:b/>
                <w:bCs/>
                <w:color w:val="000000" w:themeColor="text1"/>
                <w:rtl/>
                <w:lang w:bidi="ar-EG"/>
              </w:rPr>
              <w:t xml:space="preserve"> </w:t>
            </w:r>
            <w:r w:rsidRPr="00652359">
              <w:rPr>
                <w:rFonts w:hint="cs"/>
                <w:b/>
                <w:bCs/>
                <w:color w:val="000000" w:themeColor="text1"/>
                <w:rtl/>
                <w:lang w:bidi="ar-EG"/>
              </w:rPr>
              <w:t>ال</w:t>
            </w:r>
            <w:r w:rsidRPr="00652359">
              <w:rPr>
                <w:b/>
                <w:bCs/>
                <w:color w:val="000000" w:themeColor="text1"/>
                <w:rtl/>
                <w:lang w:bidi="ar-EG"/>
              </w:rPr>
              <w:t>فعل و</w:t>
            </w:r>
            <w:r w:rsidRPr="00652359">
              <w:rPr>
                <w:rFonts w:hint="cs"/>
                <w:b/>
                <w:bCs/>
                <w:color w:val="000000" w:themeColor="text1"/>
                <w:rtl/>
                <w:lang w:bidi="ar-EG"/>
              </w:rPr>
              <w:t>ال</w:t>
            </w:r>
            <w:r w:rsidRPr="00652359">
              <w:rPr>
                <w:b/>
                <w:bCs/>
                <w:color w:val="000000" w:themeColor="text1"/>
                <w:rtl/>
                <w:lang w:bidi="ar-EG"/>
              </w:rPr>
              <w:t>فاعل و</w:t>
            </w:r>
            <w:r w:rsidRPr="00652359">
              <w:rPr>
                <w:rFonts w:hint="cs"/>
                <w:b/>
                <w:bCs/>
                <w:color w:val="000000" w:themeColor="text1"/>
                <w:rtl/>
                <w:lang w:bidi="ar-EG"/>
              </w:rPr>
              <w:t>ال</w:t>
            </w:r>
            <w:r w:rsidRPr="00652359">
              <w:rPr>
                <w:b/>
                <w:bCs/>
                <w:color w:val="000000" w:themeColor="text1"/>
                <w:rtl/>
                <w:lang w:bidi="ar-EG"/>
              </w:rPr>
              <w:t>مفعول به</w:t>
            </w:r>
            <w:r w:rsidRPr="00652359">
              <w:rPr>
                <w:rFonts w:hint="cs"/>
                <w:b/>
                <w:bCs/>
                <w:color w:val="000000" w:themeColor="text1"/>
                <w:rtl/>
                <w:lang w:bidi="ar-EG"/>
              </w:rPr>
              <w:t xml:space="preserve"> في الجمل التالية بالحركة المناسبة </w:t>
            </w:r>
            <w:r w:rsidRPr="00652359">
              <w:rPr>
                <w:b/>
                <w:bCs/>
                <w:color w:val="000000" w:themeColor="text1"/>
                <w:rtl/>
                <w:lang w:bidi="ar-EG"/>
              </w:rPr>
              <w:t>.</w:t>
            </w:r>
          </w:p>
          <w:p w14:paraId="5DF1488E" w14:textId="77777777" w:rsidR="00652359" w:rsidRPr="00652359" w:rsidRDefault="00652359" w:rsidP="00652359">
            <w:pPr>
              <w:widowControl w:val="0"/>
              <w:rPr>
                <w:b/>
                <w:bCs/>
                <w:color w:val="000000" w:themeColor="text1"/>
                <w:rtl/>
                <w:lang w:bidi="ar-EG"/>
              </w:rPr>
            </w:pPr>
          </w:p>
          <w:p w14:paraId="0C794FF2" w14:textId="77777777" w:rsidR="008374E4" w:rsidRPr="00465869" w:rsidRDefault="008374E4" w:rsidP="00E3662F">
            <w:pPr>
              <w:widowControl w:val="0"/>
              <w:rPr>
                <w:rFonts w:ascii="Arial" w:hAnsi="Arial" w:cs="Arial"/>
                <w:b/>
                <w:bCs/>
                <w:sz w:val="24"/>
                <w:szCs w:val="24"/>
                <w:lang w:bidi="ar-EG"/>
              </w:rPr>
            </w:pPr>
          </w:p>
        </w:tc>
        <w:tc>
          <w:tcPr>
            <w:tcW w:w="1535" w:type="dxa"/>
            <w:tcBorders>
              <w:top w:val="double" w:sz="4" w:space="0" w:color="auto"/>
              <w:left w:val="double" w:sz="4" w:space="0" w:color="auto"/>
              <w:bottom w:val="double" w:sz="4" w:space="0" w:color="auto"/>
              <w:right w:val="double" w:sz="4" w:space="0" w:color="auto"/>
            </w:tcBorders>
            <w:vAlign w:val="center"/>
          </w:tcPr>
          <w:p w14:paraId="24FCC105" w14:textId="77777777" w:rsidR="00E3662F" w:rsidRPr="00465869" w:rsidRDefault="00E3662F" w:rsidP="00E3662F">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الكتاب المدرسي.</w:t>
            </w:r>
          </w:p>
          <w:p w14:paraId="0F85A8F2" w14:textId="77777777" w:rsidR="00E3662F" w:rsidRPr="00465869" w:rsidRDefault="00E3662F" w:rsidP="00E3662F">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العرض.</w:t>
            </w:r>
          </w:p>
          <w:p w14:paraId="15AF145F" w14:textId="77777777" w:rsidR="00E3662F" w:rsidRPr="00465869" w:rsidRDefault="00E3662F" w:rsidP="00E3662F">
            <w:pPr>
              <w:jc w:val="center"/>
              <w:rPr>
                <w:rFonts w:ascii="Calibri" w:eastAsia="Calibri" w:hAnsi="Calibri" w:cs="Arial"/>
                <w:b/>
                <w:bCs/>
                <w:sz w:val="24"/>
                <w:szCs w:val="24"/>
                <w:rtl/>
              </w:rPr>
            </w:pPr>
          </w:p>
          <w:p w14:paraId="78AD4CC9" w14:textId="77777777" w:rsidR="00E3662F" w:rsidRPr="00465869" w:rsidRDefault="00E3662F" w:rsidP="00E3662F">
            <w:pPr>
              <w:rPr>
                <w:rFonts w:ascii="Calibri" w:eastAsia="Calibri" w:hAnsi="Calibri" w:cs="Arial"/>
                <w:b/>
                <w:bCs/>
                <w:sz w:val="24"/>
                <w:szCs w:val="24"/>
                <w:rtl/>
              </w:rPr>
            </w:pPr>
            <w:r w:rsidRPr="00465869">
              <w:rPr>
                <w:rFonts w:ascii="Calibri" w:eastAsia="Calibri" w:hAnsi="Calibri" w:cs="Arial" w:hint="cs"/>
                <w:b/>
                <w:bCs/>
                <w:color w:val="FF0000"/>
                <w:sz w:val="24"/>
                <w:szCs w:val="24"/>
                <w:u w:val="single"/>
                <w:rtl/>
              </w:rPr>
              <w:t>الاستراتيجية</w:t>
            </w:r>
          </w:p>
          <w:p w14:paraId="2B67B7C7" w14:textId="77777777" w:rsidR="00E3662F" w:rsidRDefault="00824056" w:rsidP="00E3662F">
            <w:pPr>
              <w:jc w:val="center"/>
              <w:rPr>
                <w:rFonts w:ascii="Calibri" w:eastAsia="Calibri" w:hAnsi="Calibri" w:cs="Arial"/>
                <w:b/>
                <w:bCs/>
                <w:sz w:val="24"/>
                <w:szCs w:val="24"/>
                <w:rtl/>
              </w:rPr>
            </w:pPr>
            <w:r>
              <w:rPr>
                <w:rFonts w:ascii="Calibri" w:eastAsia="Calibri" w:hAnsi="Calibri" w:cs="Arial" w:hint="cs"/>
                <w:b/>
                <w:bCs/>
                <w:sz w:val="24"/>
                <w:szCs w:val="24"/>
                <w:rtl/>
              </w:rPr>
              <w:t xml:space="preserve">اخفض يدك </w:t>
            </w:r>
          </w:p>
          <w:p w14:paraId="45021167" w14:textId="77777777" w:rsidR="00824056" w:rsidRDefault="00824056" w:rsidP="00E3662F">
            <w:pPr>
              <w:jc w:val="center"/>
              <w:rPr>
                <w:rFonts w:ascii="Calibri" w:eastAsia="Calibri" w:hAnsi="Calibri" w:cs="Arial"/>
                <w:b/>
                <w:bCs/>
                <w:sz w:val="24"/>
                <w:szCs w:val="24"/>
                <w:rtl/>
              </w:rPr>
            </w:pPr>
            <w:r>
              <w:rPr>
                <w:rFonts w:ascii="Calibri" w:eastAsia="Calibri" w:hAnsi="Calibri" w:cs="Arial" w:hint="cs"/>
                <w:b/>
                <w:bCs/>
                <w:sz w:val="24"/>
                <w:szCs w:val="24"/>
                <w:rtl/>
              </w:rPr>
              <w:t xml:space="preserve">  العصف الذهني </w:t>
            </w:r>
          </w:p>
          <w:p w14:paraId="7B627A86" w14:textId="77777777" w:rsidR="00824056" w:rsidRPr="00465869" w:rsidRDefault="00824056" w:rsidP="00E3662F">
            <w:pPr>
              <w:jc w:val="center"/>
              <w:rPr>
                <w:rFonts w:ascii="Calibri" w:eastAsia="Calibri" w:hAnsi="Calibri" w:cs="Arial"/>
                <w:b/>
                <w:bCs/>
                <w:sz w:val="24"/>
                <w:szCs w:val="24"/>
                <w:rtl/>
              </w:rPr>
            </w:pPr>
            <w:r>
              <w:rPr>
                <w:rFonts w:ascii="Calibri" w:eastAsia="Calibri" w:hAnsi="Calibri" w:cs="Arial" w:hint="cs"/>
                <w:b/>
                <w:bCs/>
                <w:sz w:val="24"/>
                <w:szCs w:val="24"/>
                <w:rtl/>
              </w:rPr>
              <w:t>استكشف الخطأ</w:t>
            </w:r>
          </w:p>
          <w:p w14:paraId="0C036C48" w14:textId="77777777" w:rsidR="00E3662F" w:rsidRPr="00465869" w:rsidRDefault="00E3662F" w:rsidP="00E3662F">
            <w:pPr>
              <w:jc w:val="center"/>
              <w:rPr>
                <w:rFonts w:ascii="Calibri" w:eastAsia="Calibri" w:hAnsi="Calibri" w:cs="Arial"/>
                <w:b/>
                <w:bCs/>
                <w:sz w:val="24"/>
                <w:szCs w:val="24"/>
                <w:rtl/>
              </w:rPr>
            </w:pPr>
          </w:p>
          <w:p w14:paraId="7A5DB489" w14:textId="77777777" w:rsidR="00E3662F" w:rsidRDefault="00E3662F" w:rsidP="00E3662F">
            <w:pPr>
              <w:jc w:val="center"/>
              <w:rPr>
                <w:rFonts w:ascii="Calibri" w:eastAsia="Calibri" w:hAnsi="Calibri" w:cs="Arial"/>
                <w:b/>
                <w:bCs/>
                <w:sz w:val="24"/>
                <w:szCs w:val="24"/>
              </w:rPr>
            </w:pPr>
          </w:p>
          <w:p w14:paraId="77E3D651" w14:textId="77777777" w:rsidR="00E3662F" w:rsidRPr="00465869" w:rsidRDefault="00E3662F" w:rsidP="00E3662F">
            <w:pPr>
              <w:rPr>
                <w:rFonts w:ascii="Calibri" w:eastAsia="Calibri" w:hAnsi="Calibri" w:cs="Arial"/>
                <w:b/>
                <w:bCs/>
                <w:sz w:val="24"/>
                <w:szCs w:val="24"/>
              </w:rPr>
            </w:pPr>
            <w:r>
              <w:rPr>
                <w:rFonts w:ascii="Calibri" w:eastAsia="Calibri" w:hAnsi="Calibri" w:cs="Arial" w:hint="cs"/>
                <w:b/>
                <w:bCs/>
                <w:sz w:val="24"/>
                <w:szCs w:val="24"/>
                <w:rtl/>
              </w:rPr>
              <w:t xml:space="preserve"> </w:t>
            </w:r>
          </w:p>
        </w:tc>
        <w:tc>
          <w:tcPr>
            <w:tcW w:w="4328" w:type="dxa"/>
            <w:tcBorders>
              <w:top w:val="double" w:sz="4" w:space="0" w:color="auto"/>
              <w:left w:val="double" w:sz="4" w:space="0" w:color="auto"/>
              <w:bottom w:val="double" w:sz="4" w:space="0" w:color="auto"/>
              <w:right w:val="double" w:sz="4" w:space="0" w:color="auto"/>
            </w:tcBorders>
            <w:vAlign w:val="center"/>
          </w:tcPr>
          <w:p w14:paraId="7AA1C6A7" w14:textId="77777777" w:rsidR="00E3662F" w:rsidRDefault="00E3662F" w:rsidP="00E3662F">
            <w:pPr>
              <w:widowControl w:val="0"/>
              <w:numPr>
                <w:ilvl w:val="0"/>
                <w:numId w:val="4"/>
              </w:numPr>
              <w:rPr>
                <w:b/>
                <w:bCs/>
              </w:rPr>
            </w:pPr>
            <w:r>
              <w:rPr>
                <w:rFonts w:hint="cs"/>
                <w:b/>
                <w:bCs/>
                <w:rtl/>
              </w:rPr>
              <w:t xml:space="preserve">مراجعة المكتسبات السابقة </w:t>
            </w:r>
          </w:p>
          <w:p w14:paraId="2B4EDDCB" w14:textId="77777777" w:rsidR="00E3662F" w:rsidRPr="00E3662F" w:rsidRDefault="00E3662F" w:rsidP="00E3662F">
            <w:pPr>
              <w:widowControl w:val="0"/>
              <w:numPr>
                <w:ilvl w:val="0"/>
                <w:numId w:val="4"/>
              </w:numPr>
              <w:rPr>
                <w:b/>
                <w:bCs/>
                <w:color w:val="C00000"/>
              </w:rPr>
            </w:pPr>
            <w:r w:rsidRPr="00E3662F">
              <w:rPr>
                <w:rFonts w:hint="cs"/>
                <w:b/>
                <w:bCs/>
                <w:color w:val="C00000"/>
                <w:rtl/>
              </w:rPr>
              <w:t xml:space="preserve">التمهيد </w:t>
            </w:r>
          </w:p>
          <w:p w14:paraId="0B9F8898" w14:textId="77777777" w:rsidR="00E3662F" w:rsidRDefault="00E3662F" w:rsidP="00E3662F">
            <w:pPr>
              <w:widowControl w:val="0"/>
              <w:rPr>
                <w:b/>
                <w:bCs/>
                <w:rtl/>
              </w:rPr>
            </w:pPr>
            <w:r>
              <w:rPr>
                <w:rFonts w:hint="cs"/>
                <w:b/>
                <w:bCs/>
                <w:rtl/>
              </w:rPr>
              <w:t xml:space="preserve"> فيديو  تعليمي للمفعول به </w:t>
            </w:r>
          </w:p>
          <w:p w14:paraId="0247EC84" w14:textId="77777777" w:rsidR="00E3662F" w:rsidRPr="00E3662F" w:rsidRDefault="00E3662F" w:rsidP="00E3662F">
            <w:pPr>
              <w:widowControl w:val="0"/>
              <w:rPr>
                <w:b/>
                <w:bCs/>
                <w:color w:val="C00000"/>
              </w:rPr>
            </w:pPr>
            <w:r w:rsidRPr="00E3662F">
              <w:rPr>
                <w:rFonts w:hint="cs"/>
                <w:b/>
                <w:bCs/>
                <w:color w:val="C00000"/>
                <w:rtl/>
              </w:rPr>
              <w:t xml:space="preserve">العرض </w:t>
            </w:r>
          </w:p>
          <w:p w14:paraId="1C492766" w14:textId="77777777" w:rsidR="00E3662F" w:rsidRPr="00E3662F" w:rsidRDefault="00E3662F" w:rsidP="00E3662F">
            <w:pPr>
              <w:widowControl w:val="0"/>
              <w:rPr>
                <w:b/>
                <w:bCs/>
                <w:rtl/>
              </w:rPr>
            </w:pPr>
            <w:r w:rsidRPr="00E3662F">
              <w:rPr>
                <w:b/>
                <w:bCs/>
                <w:rtl/>
              </w:rPr>
              <w:t>أقوم بكتابة قاعدة إعراب المفعول به على السبورة بخط واضح، ثم أكلف الطالبات بحل الأسئلة صـ71.</w:t>
            </w:r>
          </w:p>
          <w:p w14:paraId="3D792450" w14:textId="77777777" w:rsidR="00E3662F" w:rsidRDefault="00E3662F" w:rsidP="00E3662F">
            <w:pPr>
              <w:rPr>
                <w:rFonts w:ascii="Calibri" w:eastAsia="Calibri" w:hAnsi="Calibri" w:cs="Arial"/>
                <w:b/>
                <w:bCs/>
                <w:color w:val="0D0D0D" w:themeColor="text1" w:themeTint="F2"/>
                <w:sz w:val="24"/>
                <w:szCs w:val="24"/>
                <w:rtl/>
              </w:rPr>
            </w:pPr>
            <w:r w:rsidRPr="00E3662F">
              <w:rPr>
                <w:b/>
                <w:bCs/>
                <w:rtl/>
              </w:rPr>
              <w:t>أقوم باختيار طالبتين وأطلب منهما تمثيل حوار (أين اختفى المفعول به؟).</w:t>
            </w:r>
            <w:r>
              <w:rPr>
                <w:rFonts w:ascii="Calibri" w:eastAsia="Calibri" w:hAnsi="Calibri" w:cs="Arial" w:hint="cs"/>
                <w:b/>
                <w:bCs/>
                <w:color w:val="0D0D0D" w:themeColor="text1" w:themeTint="F2"/>
                <w:sz w:val="24"/>
                <w:szCs w:val="24"/>
                <w:rtl/>
              </w:rPr>
              <w:t>ص 72 ثم  اناقش الطالبات في الأنشطة رقم 4 5 6</w:t>
            </w:r>
            <w:r w:rsidR="008374E4">
              <w:rPr>
                <w:rFonts w:ascii="Calibri" w:eastAsia="Calibri" w:hAnsi="Calibri" w:cs="Arial" w:hint="cs"/>
                <w:b/>
                <w:bCs/>
                <w:color w:val="0D0D0D" w:themeColor="text1" w:themeTint="F2"/>
                <w:sz w:val="24"/>
                <w:szCs w:val="24"/>
                <w:rtl/>
              </w:rPr>
              <w:t>ص 73</w:t>
            </w:r>
            <w:r>
              <w:rPr>
                <w:rFonts w:ascii="Calibri" w:eastAsia="Calibri" w:hAnsi="Calibri" w:cs="Arial" w:hint="cs"/>
                <w:b/>
                <w:bCs/>
                <w:color w:val="0D0D0D" w:themeColor="text1" w:themeTint="F2"/>
                <w:sz w:val="24"/>
                <w:szCs w:val="24"/>
                <w:rtl/>
              </w:rPr>
              <w:t xml:space="preserve"> واطلب منهن حلها ثم تصويب الخطأ إن وجد </w:t>
            </w:r>
          </w:p>
          <w:p w14:paraId="6B72DAA4" w14:textId="77777777" w:rsidR="00E3662F" w:rsidRPr="00E3662F" w:rsidRDefault="00E3662F" w:rsidP="00E3662F">
            <w:pPr>
              <w:rPr>
                <w:rFonts w:ascii="Calibri" w:eastAsia="Calibri" w:hAnsi="Calibri" w:cs="Arial"/>
                <w:b/>
                <w:bCs/>
                <w:color w:val="C00000"/>
                <w:sz w:val="24"/>
                <w:szCs w:val="24"/>
              </w:rPr>
            </w:pPr>
            <w:r w:rsidRPr="00E3662F">
              <w:rPr>
                <w:rFonts w:ascii="Calibri" w:eastAsia="Calibri" w:hAnsi="Calibri" w:cs="Arial" w:hint="cs"/>
                <w:b/>
                <w:bCs/>
                <w:color w:val="C00000"/>
                <w:sz w:val="24"/>
                <w:szCs w:val="24"/>
                <w:rtl/>
              </w:rPr>
              <w:t>الغلق</w:t>
            </w:r>
          </w:p>
        </w:tc>
        <w:tc>
          <w:tcPr>
            <w:tcW w:w="2673" w:type="dxa"/>
            <w:tcBorders>
              <w:top w:val="double" w:sz="4" w:space="0" w:color="auto"/>
              <w:left w:val="double" w:sz="4" w:space="0" w:color="auto"/>
              <w:bottom w:val="double" w:sz="4" w:space="0" w:color="auto"/>
              <w:right w:val="double" w:sz="4" w:space="0" w:color="auto"/>
            </w:tcBorders>
            <w:vAlign w:val="center"/>
          </w:tcPr>
          <w:p w14:paraId="303AADA8" w14:textId="77777777" w:rsidR="00E3662F" w:rsidRDefault="00E3662F" w:rsidP="00E3662F">
            <w:pPr>
              <w:widowControl w:val="0"/>
              <w:tabs>
                <w:tab w:val="num" w:pos="0"/>
              </w:tabs>
              <w:rPr>
                <w:b/>
                <w:bCs/>
                <w:sz w:val="28"/>
                <w:szCs w:val="28"/>
                <w:rtl/>
                <w:lang w:bidi="ar-EG"/>
              </w:rPr>
            </w:pPr>
            <w:r w:rsidRPr="003E5309">
              <w:rPr>
                <w:b/>
                <w:bCs/>
                <w:sz w:val="28"/>
                <w:szCs w:val="28"/>
                <w:rtl/>
                <w:lang w:bidi="ar-EG"/>
              </w:rPr>
              <w:t xml:space="preserve">أن </w:t>
            </w:r>
            <w:r>
              <w:rPr>
                <w:rFonts w:hint="cs"/>
                <w:b/>
                <w:bCs/>
                <w:sz w:val="28"/>
                <w:szCs w:val="28"/>
                <w:rtl/>
                <w:lang w:bidi="ar-EG"/>
              </w:rPr>
              <w:t>تستنتج</w:t>
            </w:r>
            <w:r w:rsidRPr="003E5309">
              <w:rPr>
                <w:b/>
                <w:bCs/>
                <w:sz w:val="28"/>
                <w:szCs w:val="28"/>
                <w:rtl/>
                <w:lang w:bidi="ar-EG"/>
              </w:rPr>
              <w:t xml:space="preserve"> الطالبة</w:t>
            </w:r>
            <w:r w:rsidR="008374E4">
              <w:rPr>
                <w:rFonts w:hint="cs"/>
                <w:b/>
                <w:bCs/>
                <w:sz w:val="28"/>
                <w:szCs w:val="28"/>
                <w:rtl/>
                <w:lang w:bidi="ar-EG"/>
              </w:rPr>
              <w:t xml:space="preserve"> قاعدة </w:t>
            </w:r>
            <w:r w:rsidRPr="003E5309">
              <w:rPr>
                <w:b/>
                <w:bCs/>
                <w:sz w:val="28"/>
                <w:szCs w:val="28"/>
                <w:rtl/>
                <w:lang w:bidi="ar-EG"/>
              </w:rPr>
              <w:t xml:space="preserve"> المفعول به.</w:t>
            </w:r>
          </w:p>
          <w:p w14:paraId="5624C50B" w14:textId="77777777" w:rsidR="00E3662F" w:rsidRPr="003E5309" w:rsidRDefault="00E3662F" w:rsidP="00E3662F">
            <w:pPr>
              <w:widowControl w:val="0"/>
              <w:tabs>
                <w:tab w:val="num" w:pos="0"/>
              </w:tabs>
              <w:rPr>
                <w:b/>
                <w:bCs/>
                <w:sz w:val="28"/>
                <w:szCs w:val="28"/>
                <w:rtl/>
                <w:lang w:bidi="ar-EG"/>
              </w:rPr>
            </w:pPr>
          </w:p>
          <w:p w14:paraId="5BA82DFB" w14:textId="77777777" w:rsidR="00151086" w:rsidRDefault="008374E4" w:rsidP="00652359">
            <w:pPr>
              <w:widowControl w:val="0"/>
              <w:tabs>
                <w:tab w:val="right" w:pos="205"/>
              </w:tabs>
              <w:rPr>
                <w:rFonts w:ascii="Calibri" w:eastAsia="Calibri" w:hAnsi="Calibri" w:cs="Arial"/>
                <w:b/>
                <w:bCs/>
                <w:sz w:val="24"/>
                <w:szCs w:val="24"/>
                <w:rtl/>
                <w:lang w:bidi="ar-EG"/>
              </w:rPr>
            </w:pPr>
            <w:r>
              <w:rPr>
                <w:rFonts w:ascii="Calibri" w:eastAsia="Calibri" w:hAnsi="Calibri" w:cs="Arial" w:hint="cs"/>
                <w:b/>
                <w:bCs/>
                <w:sz w:val="24"/>
                <w:szCs w:val="24"/>
                <w:rtl/>
                <w:lang w:bidi="ar-EG"/>
              </w:rPr>
              <w:t>أن</w:t>
            </w:r>
            <w:r w:rsidR="00151086">
              <w:rPr>
                <w:rFonts w:ascii="Calibri" w:eastAsia="Calibri" w:hAnsi="Calibri" w:cs="Arial" w:hint="cs"/>
                <w:b/>
                <w:bCs/>
                <w:sz w:val="24"/>
                <w:szCs w:val="24"/>
                <w:rtl/>
                <w:lang w:bidi="ar-EG"/>
              </w:rPr>
              <w:t xml:space="preserve"> تجيب الطالبة على أسئلة المفعول به .</w:t>
            </w:r>
          </w:p>
          <w:p w14:paraId="5DF8E11B" w14:textId="77777777" w:rsidR="00151086" w:rsidRDefault="00151086" w:rsidP="00151086">
            <w:pPr>
              <w:widowControl w:val="0"/>
              <w:tabs>
                <w:tab w:val="right" w:pos="205"/>
              </w:tabs>
              <w:rPr>
                <w:rFonts w:ascii="Calibri" w:eastAsia="Calibri" w:hAnsi="Calibri" w:cs="Arial"/>
                <w:b/>
                <w:bCs/>
                <w:sz w:val="24"/>
                <w:szCs w:val="24"/>
                <w:rtl/>
                <w:lang w:bidi="ar-EG"/>
              </w:rPr>
            </w:pPr>
          </w:p>
          <w:p w14:paraId="2FE0AA5E" w14:textId="77777777" w:rsidR="008374E4" w:rsidRDefault="00151086" w:rsidP="00151086">
            <w:pPr>
              <w:widowControl w:val="0"/>
              <w:tabs>
                <w:tab w:val="right" w:pos="205"/>
              </w:tabs>
              <w:rPr>
                <w:rFonts w:ascii="Calibri" w:eastAsia="Calibri" w:hAnsi="Calibri" w:cs="Arial"/>
                <w:b/>
                <w:bCs/>
                <w:sz w:val="24"/>
                <w:szCs w:val="24"/>
                <w:rtl/>
                <w:lang w:bidi="ar-EG"/>
              </w:rPr>
            </w:pPr>
            <w:r>
              <w:rPr>
                <w:rFonts w:ascii="Calibri" w:eastAsia="Calibri" w:hAnsi="Calibri" w:cs="Arial" w:hint="cs"/>
                <w:b/>
                <w:bCs/>
                <w:sz w:val="24"/>
                <w:szCs w:val="24"/>
                <w:rtl/>
                <w:lang w:bidi="ar-EG"/>
              </w:rPr>
              <w:t>أن تضبط الطالبة أواخر الفعل والفاعل والمفعول به بشكل الصحيح</w:t>
            </w:r>
            <w:r w:rsidR="008374E4">
              <w:rPr>
                <w:rFonts w:ascii="Calibri" w:eastAsia="Calibri" w:hAnsi="Calibri" w:cs="Arial" w:hint="cs"/>
                <w:b/>
                <w:bCs/>
                <w:sz w:val="24"/>
                <w:szCs w:val="24"/>
                <w:rtl/>
                <w:lang w:bidi="ar-EG"/>
              </w:rPr>
              <w:t xml:space="preserve"> </w:t>
            </w:r>
          </w:p>
          <w:p w14:paraId="58F49EA8" w14:textId="77777777" w:rsidR="008374E4" w:rsidRPr="004D7A3D" w:rsidRDefault="008374E4" w:rsidP="008374E4">
            <w:pPr>
              <w:widowControl w:val="0"/>
              <w:tabs>
                <w:tab w:val="right" w:pos="205"/>
              </w:tabs>
              <w:rPr>
                <w:rFonts w:ascii="Calibri" w:eastAsia="Calibri" w:hAnsi="Calibri" w:cs="Arial"/>
                <w:b/>
                <w:bCs/>
                <w:sz w:val="24"/>
                <w:szCs w:val="24"/>
                <w:rtl/>
                <w:lang w:bidi="ar-EG"/>
              </w:rPr>
            </w:pPr>
          </w:p>
        </w:tc>
        <w:tc>
          <w:tcPr>
            <w:tcW w:w="1517" w:type="dxa"/>
            <w:tcBorders>
              <w:top w:val="double" w:sz="4" w:space="0" w:color="auto"/>
              <w:left w:val="double" w:sz="4" w:space="0" w:color="auto"/>
              <w:bottom w:val="double" w:sz="4" w:space="0" w:color="auto"/>
              <w:right w:val="double" w:sz="4" w:space="0" w:color="auto"/>
            </w:tcBorders>
            <w:vAlign w:val="center"/>
          </w:tcPr>
          <w:p w14:paraId="3B7769F3" w14:textId="77777777" w:rsidR="008374E4" w:rsidRDefault="008374E4" w:rsidP="008374E4">
            <w:pPr>
              <w:jc w:val="center"/>
              <w:rPr>
                <w:rFonts w:ascii="Calibri" w:eastAsia="Calibri" w:hAnsi="Calibri" w:cs="Arial"/>
                <w:b/>
                <w:bCs/>
                <w:sz w:val="24"/>
                <w:szCs w:val="24"/>
                <w:rtl/>
              </w:rPr>
            </w:pPr>
            <w:r>
              <w:rPr>
                <w:rFonts w:ascii="Calibri" w:eastAsia="Calibri" w:hAnsi="Calibri" w:cs="Arial" w:hint="cs"/>
                <w:b/>
                <w:bCs/>
                <w:sz w:val="24"/>
                <w:szCs w:val="24"/>
                <w:rtl/>
              </w:rPr>
              <w:t>تعرف المفعول به وتميزه واستعماله</w:t>
            </w:r>
          </w:p>
          <w:p w14:paraId="6F285DBA" w14:textId="77777777" w:rsidR="00E3662F" w:rsidRPr="00465869" w:rsidRDefault="00E3662F" w:rsidP="00E3662F">
            <w:pPr>
              <w:jc w:val="center"/>
              <w:rPr>
                <w:rFonts w:ascii="Calibri" w:eastAsia="Calibri" w:hAnsi="Calibri" w:cs="Arial"/>
                <w:b/>
                <w:bCs/>
                <w:sz w:val="24"/>
                <w:szCs w:val="24"/>
                <w:rtl/>
              </w:rPr>
            </w:pPr>
          </w:p>
        </w:tc>
        <w:tc>
          <w:tcPr>
            <w:tcW w:w="1117" w:type="dxa"/>
            <w:tcBorders>
              <w:top w:val="double" w:sz="4" w:space="0" w:color="auto"/>
              <w:left w:val="double" w:sz="4" w:space="0" w:color="auto"/>
              <w:bottom w:val="double" w:sz="4" w:space="0" w:color="auto"/>
              <w:right w:val="double" w:sz="4" w:space="0" w:color="auto"/>
            </w:tcBorders>
            <w:vAlign w:val="center"/>
          </w:tcPr>
          <w:p w14:paraId="7AA08939" w14:textId="77777777" w:rsidR="00E3662F" w:rsidRPr="00465869" w:rsidRDefault="00E3662F" w:rsidP="00E3662F">
            <w:pPr>
              <w:jc w:val="center"/>
              <w:rPr>
                <w:rFonts w:ascii="Calibri" w:eastAsia="Calibri" w:hAnsi="Calibri" w:cs="Arial"/>
                <w:b/>
                <w:bCs/>
                <w:color w:val="FF0000"/>
                <w:sz w:val="24"/>
                <w:szCs w:val="24"/>
                <w:rtl/>
              </w:rPr>
            </w:pPr>
            <w:r>
              <w:rPr>
                <w:rFonts w:ascii="Calibri" w:eastAsia="Calibri" w:hAnsi="Calibri" w:cs="Arial" w:hint="cs"/>
                <w:b/>
                <w:bCs/>
                <w:color w:val="FF0000"/>
                <w:sz w:val="24"/>
                <w:szCs w:val="24"/>
                <w:rtl/>
              </w:rPr>
              <w:t>الوحدة الثالثة</w:t>
            </w:r>
          </w:p>
          <w:p w14:paraId="7BBD5C32" w14:textId="77777777" w:rsidR="00E3662F" w:rsidRDefault="00E3662F" w:rsidP="00E3662F">
            <w:pPr>
              <w:jc w:val="center"/>
              <w:rPr>
                <w:rFonts w:ascii="Calibri" w:eastAsia="Calibri" w:hAnsi="Calibri" w:cs="Arial"/>
                <w:b/>
                <w:bCs/>
                <w:sz w:val="24"/>
                <w:szCs w:val="24"/>
                <w:rtl/>
              </w:rPr>
            </w:pPr>
            <w:r>
              <w:rPr>
                <w:rFonts w:ascii="Calibri" w:eastAsia="Calibri" w:hAnsi="Calibri" w:cs="Arial" w:hint="cs"/>
                <w:b/>
                <w:bCs/>
                <w:sz w:val="24"/>
                <w:szCs w:val="24"/>
                <w:rtl/>
              </w:rPr>
              <w:t>آداب وواجبات</w:t>
            </w:r>
          </w:p>
          <w:p w14:paraId="2A86DA2F" w14:textId="77777777" w:rsidR="00E3662F" w:rsidRDefault="00E3662F" w:rsidP="00E3662F">
            <w:pPr>
              <w:jc w:val="center"/>
              <w:rPr>
                <w:rFonts w:ascii="Calibri" w:eastAsia="Calibri" w:hAnsi="Calibri" w:cs="Arial"/>
                <w:b/>
                <w:bCs/>
                <w:sz w:val="24"/>
                <w:szCs w:val="24"/>
                <w:rtl/>
              </w:rPr>
            </w:pPr>
            <w:r>
              <w:rPr>
                <w:rFonts w:ascii="Calibri" w:eastAsia="Calibri" w:hAnsi="Calibri" w:cs="Arial" w:hint="cs"/>
                <w:b/>
                <w:bCs/>
                <w:sz w:val="24"/>
                <w:szCs w:val="24"/>
                <w:rtl/>
              </w:rPr>
              <w:t xml:space="preserve">الوظيفة النحوية </w:t>
            </w:r>
          </w:p>
          <w:p w14:paraId="126D05D5" w14:textId="77777777" w:rsidR="00E3662F" w:rsidRDefault="00E3662F" w:rsidP="00E3662F">
            <w:pPr>
              <w:jc w:val="center"/>
              <w:rPr>
                <w:rFonts w:ascii="Calibri" w:eastAsia="Calibri" w:hAnsi="Calibri" w:cs="Arial"/>
                <w:b/>
                <w:bCs/>
                <w:sz w:val="24"/>
                <w:szCs w:val="24"/>
                <w:rtl/>
              </w:rPr>
            </w:pPr>
            <w:r>
              <w:rPr>
                <w:rFonts w:ascii="Calibri" w:eastAsia="Calibri" w:hAnsi="Calibri" w:cs="Arial" w:hint="cs"/>
                <w:b/>
                <w:bCs/>
                <w:sz w:val="24"/>
                <w:szCs w:val="24"/>
                <w:rtl/>
              </w:rPr>
              <w:t xml:space="preserve">المفعول به </w:t>
            </w:r>
          </w:p>
          <w:p w14:paraId="7B857E2A" w14:textId="77777777" w:rsidR="00E3662F" w:rsidRDefault="00E3662F" w:rsidP="00E3662F">
            <w:pPr>
              <w:jc w:val="center"/>
              <w:rPr>
                <w:rFonts w:ascii="Calibri" w:eastAsia="Calibri" w:hAnsi="Calibri" w:cs="Arial"/>
                <w:b/>
                <w:bCs/>
                <w:sz w:val="24"/>
                <w:szCs w:val="24"/>
                <w:rtl/>
              </w:rPr>
            </w:pPr>
            <w:r>
              <w:rPr>
                <w:rFonts w:ascii="Calibri" w:eastAsia="Calibri" w:hAnsi="Calibri" w:cs="Arial" w:hint="cs"/>
                <w:b/>
                <w:bCs/>
                <w:sz w:val="24"/>
                <w:szCs w:val="24"/>
                <w:rtl/>
              </w:rPr>
              <w:t xml:space="preserve">تابع استنتج </w:t>
            </w:r>
          </w:p>
          <w:p w14:paraId="4B45FD87" w14:textId="77777777" w:rsidR="00E3662F" w:rsidRDefault="00E3662F" w:rsidP="00E3662F">
            <w:pPr>
              <w:jc w:val="center"/>
              <w:rPr>
                <w:rFonts w:ascii="Calibri" w:eastAsia="Calibri" w:hAnsi="Calibri" w:cs="Arial"/>
                <w:b/>
                <w:bCs/>
                <w:sz w:val="24"/>
                <w:szCs w:val="24"/>
                <w:rtl/>
              </w:rPr>
            </w:pPr>
            <w:r>
              <w:rPr>
                <w:rFonts w:ascii="Calibri" w:eastAsia="Calibri" w:hAnsi="Calibri" w:cs="Arial" w:hint="cs"/>
                <w:b/>
                <w:bCs/>
                <w:sz w:val="24"/>
                <w:szCs w:val="24"/>
                <w:rtl/>
              </w:rPr>
              <w:t xml:space="preserve">استفيد </w:t>
            </w:r>
          </w:p>
          <w:p w14:paraId="571C1003" w14:textId="77777777" w:rsidR="00E3662F" w:rsidRDefault="00E3662F" w:rsidP="00E3662F">
            <w:pPr>
              <w:jc w:val="center"/>
              <w:rPr>
                <w:rFonts w:ascii="Calibri" w:eastAsia="Calibri" w:hAnsi="Calibri" w:cs="Arial"/>
                <w:b/>
                <w:bCs/>
                <w:sz w:val="24"/>
                <w:szCs w:val="24"/>
                <w:rtl/>
              </w:rPr>
            </w:pPr>
            <w:r>
              <w:rPr>
                <w:rFonts w:ascii="Calibri" w:eastAsia="Calibri" w:hAnsi="Calibri" w:cs="Arial" w:hint="cs"/>
                <w:b/>
                <w:bCs/>
                <w:sz w:val="24"/>
                <w:szCs w:val="24"/>
                <w:rtl/>
              </w:rPr>
              <w:t>أطبق</w:t>
            </w:r>
          </w:p>
          <w:p w14:paraId="6A9F3979" w14:textId="77777777" w:rsidR="00E3662F" w:rsidRPr="00465869" w:rsidRDefault="00E3662F" w:rsidP="00E3662F">
            <w:pPr>
              <w:jc w:val="center"/>
              <w:rPr>
                <w:rFonts w:ascii="Calibri" w:eastAsia="Calibri" w:hAnsi="Calibri" w:cs="Arial"/>
                <w:b/>
                <w:bCs/>
                <w:sz w:val="24"/>
                <w:szCs w:val="24"/>
                <w:rtl/>
              </w:rPr>
            </w:pPr>
            <w:r>
              <w:rPr>
                <w:rFonts w:ascii="Calibri" w:eastAsia="Calibri" w:hAnsi="Calibri" w:cs="Arial" w:hint="cs"/>
                <w:b/>
                <w:bCs/>
                <w:sz w:val="24"/>
                <w:szCs w:val="24"/>
                <w:rtl/>
              </w:rPr>
              <w:t xml:space="preserve"> </w:t>
            </w:r>
          </w:p>
        </w:tc>
        <w:tc>
          <w:tcPr>
            <w:tcW w:w="837" w:type="dxa"/>
            <w:tcBorders>
              <w:top w:val="double" w:sz="4" w:space="0" w:color="auto"/>
              <w:left w:val="double" w:sz="4" w:space="0" w:color="auto"/>
              <w:bottom w:val="double" w:sz="4" w:space="0" w:color="auto"/>
              <w:right w:val="double" w:sz="4" w:space="0" w:color="auto"/>
            </w:tcBorders>
            <w:vAlign w:val="center"/>
          </w:tcPr>
          <w:p w14:paraId="796CD6DB" w14:textId="77777777" w:rsidR="00E3662F" w:rsidRPr="00465869" w:rsidRDefault="008374E4" w:rsidP="00E3662F">
            <w:pPr>
              <w:rPr>
                <w:rFonts w:ascii="Calibri" w:eastAsia="Calibri" w:hAnsi="Calibri" w:cs="Arial"/>
                <w:b/>
                <w:bCs/>
                <w:sz w:val="24"/>
                <w:szCs w:val="24"/>
              </w:rPr>
            </w:pPr>
            <w:r>
              <w:rPr>
                <w:rFonts w:ascii="Calibri" w:eastAsia="Calibri" w:hAnsi="Calibri" w:cs="Arial" w:hint="cs"/>
                <w:b/>
                <w:bCs/>
                <w:sz w:val="24"/>
                <w:szCs w:val="24"/>
                <w:rtl/>
              </w:rPr>
              <w:t>7</w:t>
            </w:r>
          </w:p>
        </w:tc>
        <w:tc>
          <w:tcPr>
            <w:tcW w:w="838" w:type="dxa"/>
            <w:tcBorders>
              <w:top w:val="double" w:sz="4" w:space="0" w:color="auto"/>
              <w:left w:val="double" w:sz="4" w:space="0" w:color="auto"/>
              <w:bottom w:val="double" w:sz="4" w:space="0" w:color="auto"/>
              <w:right w:val="double" w:sz="4" w:space="0" w:color="auto"/>
            </w:tcBorders>
            <w:vAlign w:val="center"/>
          </w:tcPr>
          <w:p w14:paraId="5F7B9215" w14:textId="77777777" w:rsidR="00E3662F" w:rsidRPr="00465869" w:rsidRDefault="00E3662F" w:rsidP="00E3662F">
            <w:pPr>
              <w:jc w:val="center"/>
              <w:rPr>
                <w:rFonts w:ascii="Calibri" w:eastAsia="Calibri" w:hAnsi="Calibri" w:cs="Arial"/>
                <w:b/>
                <w:bCs/>
                <w:sz w:val="24"/>
                <w:szCs w:val="24"/>
                <w:rtl/>
              </w:rPr>
            </w:pPr>
          </w:p>
          <w:p w14:paraId="22A019A8" w14:textId="77777777" w:rsidR="00E3662F" w:rsidRPr="00465869" w:rsidRDefault="00E3662F" w:rsidP="00E3662F">
            <w:pPr>
              <w:jc w:val="center"/>
              <w:rPr>
                <w:rFonts w:ascii="Calibri" w:eastAsia="Calibri" w:hAnsi="Calibri" w:cs="Arial"/>
                <w:b/>
                <w:bCs/>
                <w:sz w:val="24"/>
                <w:szCs w:val="24"/>
                <w:rtl/>
              </w:rPr>
            </w:pPr>
          </w:p>
          <w:p w14:paraId="7304F654" w14:textId="77777777" w:rsidR="00E3662F" w:rsidRPr="00465869" w:rsidRDefault="00E3662F" w:rsidP="00E3662F">
            <w:pPr>
              <w:jc w:val="center"/>
              <w:rPr>
                <w:rFonts w:ascii="Calibri" w:eastAsia="Calibri" w:hAnsi="Calibri" w:cs="Arial"/>
                <w:b/>
                <w:bCs/>
                <w:sz w:val="24"/>
                <w:szCs w:val="24"/>
                <w:rtl/>
              </w:rPr>
            </w:pPr>
          </w:p>
          <w:p w14:paraId="206AEC7A" w14:textId="77777777" w:rsidR="00E3662F" w:rsidRPr="00465869" w:rsidRDefault="00652359" w:rsidP="00E3662F">
            <w:pPr>
              <w:jc w:val="center"/>
              <w:rPr>
                <w:rFonts w:ascii="Calibri" w:eastAsia="Calibri" w:hAnsi="Calibri" w:cs="Arial"/>
                <w:b/>
                <w:bCs/>
                <w:sz w:val="24"/>
                <w:szCs w:val="24"/>
                <w:rtl/>
              </w:rPr>
            </w:pPr>
            <w:r>
              <w:rPr>
                <w:rFonts w:ascii="Calibri" w:eastAsia="Calibri" w:hAnsi="Calibri" w:cs="Arial" w:hint="cs"/>
                <w:b/>
                <w:bCs/>
                <w:sz w:val="24"/>
                <w:szCs w:val="24"/>
                <w:rtl/>
              </w:rPr>
              <w:t>الأحد</w:t>
            </w:r>
          </w:p>
          <w:p w14:paraId="40FED6D1" w14:textId="77777777" w:rsidR="00E3662F" w:rsidRPr="00465869" w:rsidRDefault="00E3662F" w:rsidP="00E3662F">
            <w:pPr>
              <w:jc w:val="center"/>
              <w:rPr>
                <w:rFonts w:ascii="Calibri" w:eastAsia="Calibri" w:hAnsi="Calibri" w:cs="Arial"/>
                <w:b/>
                <w:bCs/>
                <w:sz w:val="24"/>
                <w:szCs w:val="24"/>
                <w:rtl/>
              </w:rPr>
            </w:pPr>
          </w:p>
          <w:p w14:paraId="0B83E93E" w14:textId="77777777" w:rsidR="00E3662F" w:rsidRPr="00465869" w:rsidRDefault="00E3662F" w:rsidP="00E3662F">
            <w:pPr>
              <w:jc w:val="center"/>
              <w:rPr>
                <w:rFonts w:ascii="Calibri" w:eastAsia="Calibri" w:hAnsi="Calibri" w:cs="Arial"/>
                <w:b/>
                <w:bCs/>
                <w:sz w:val="24"/>
                <w:szCs w:val="24"/>
                <w:rtl/>
              </w:rPr>
            </w:pPr>
          </w:p>
          <w:p w14:paraId="5E97B6C7" w14:textId="77777777" w:rsidR="00E3662F" w:rsidRPr="00465869" w:rsidRDefault="00E3662F" w:rsidP="00E3662F">
            <w:pPr>
              <w:jc w:val="center"/>
              <w:rPr>
                <w:rFonts w:ascii="Calibri" w:eastAsia="Calibri" w:hAnsi="Calibri" w:cs="Arial"/>
                <w:b/>
                <w:bCs/>
                <w:sz w:val="24"/>
                <w:szCs w:val="24"/>
                <w:rtl/>
              </w:rPr>
            </w:pPr>
          </w:p>
          <w:p w14:paraId="7D4BE687" w14:textId="77777777" w:rsidR="00E3662F" w:rsidRPr="00465869" w:rsidRDefault="00E3662F" w:rsidP="00E3662F">
            <w:pPr>
              <w:jc w:val="center"/>
              <w:rPr>
                <w:rFonts w:ascii="Calibri" w:eastAsia="Calibri" w:hAnsi="Calibri" w:cs="Arial"/>
                <w:b/>
                <w:bCs/>
                <w:sz w:val="24"/>
                <w:szCs w:val="24"/>
                <w:rtl/>
              </w:rPr>
            </w:pPr>
          </w:p>
          <w:p w14:paraId="63D7BB02" w14:textId="77777777" w:rsidR="00E3662F" w:rsidRPr="00465869" w:rsidRDefault="00E3662F" w:rsidP="00E3662F">
            <w:pPr>
              <w:jc w:val="center"/>
              <w:rPr>
                <w:rFonts w:ascii="Calibri" w:eastAsia="Calibri" w:hAnsi="Calibri" w:cs="Arial"/>
                <w:b/>
                <w:bCs/>
                <w:sz w:val="24"/>
                <w:szCs w:val="24"/>
                <w:rtl/>
              </w:rPr>
            </w:pPr>
          </w:p>
          <w:p w14:paraId="662E2034" w14:textId="77777777" w:rsidR="00E3662F" w:rsidRPr="00465869" w:rsidRDefault="00E3662F" w:rsidP="00E3662F">
            <w:pPr>
              <w:jc w:val="center"/>
              <w:rPr>
                <w:rFonts w:ascii="Calibri" w:eastAsia="Calibri" w:hAnsi="Calibri" w:cs="Arial"/>
                <w:b/>
                <w:bCs/>
                <w:sz w:val="24"/>
                <w:szCs w:val="24"/>
                <w:rtl/>
              </w:rPr>
            </w:pPr>
          </w:p>
          <w:p w14:paraId="12965AFD" w14:textId="77777777" w:rsidR="00E3662F" w:rsidRPr="00465869" w:rsidRDefault="00E3662F" w:rsidP="00E3662F">
            <w:pPr>
              <w:jc w:val="center"/>
              <w:rPr>
                <w:rFonts w:ascii="Calibri" w:eastAsia="Calibri" w:hAnsi="Calibri" w:cs="Arial"/>
                <w:b/>
                <w:bCs/>
                <w:sz w:val="24"/>
                <w:szCs w:val="24"/>
              </w:rPr>
            </w:pPr>
          </w:p>
        </w:tc>
      </w:tr>
    </w:tbl>
    <w:p w14:paraId="3CC46C3A" w14:textId="77777777" w:rsidR="00E3662F" w:rsidRDefault="00E3662F" w:rsidP="004523E5">
      <w:pPr>
        <w:rPr>
          <w:rtl/>
        </w:rPr>
      </w:pPr>
    </w:p>
    <w:p w14:paraId="5678B779" w14:textId="77777777" w:rsidR="00134F94" w:rsidRDefault="007B376F" w:rsidP="004523E5">
      <w:pPr>
        <w:rPr>
          <w:rtl/>
        </w:rPr>
      </w:pPr>
      <w:r>
        <w:rPr>
          <w:noProof/>
          <w:rtl/>
        </w:rPr>
        <w:lastRenderedPageBreak/>
        <mc:AlternateContent>
          <mc:Choice Requires="wps">
            <w:drawing>
              <wp:anchor distT="0" distB="0" distL="114300" distR="114300" simplePos="0" relativeHeight="251766784" behindDoc="0" locked="0" layoutInCell="1" allowOverlap="1" wp14:anchorId="786366EB" wp14:editId="18702AD4">
                <wp:simplePos x="0" y="0"/>
                <wp:positionH relativeFrom="column">
                  <wp:posOffset>819150</wp:posOffset>
                </wp:positionH>
                <wp:positionV relativeFrom="paragraph">
                  <wp:posOffset>31750</wp:posOffset>
                </wp:positionV>
                <wp:extent cx="6317615" cy="846455"/>
                <wp:effectExtent l="0" t="0" r="6985" b="0"/>
                <wp:wrapNone/>
                <wp:docPr id="183" name="مربع ن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6317615" cy="846455"/>
                        </a:xfrm>
                        <a:prstGeom prst="rect">
                          <a:avLst/>
                        </a:prstGeom>
                        <a:solidFill>
                          <a:srgbClr val="FFFFFF"/>
                        </a:solidFill>
                        <a:ln w="19050" cmpd="sng">
                          <a:solidFill>
                            <a:srgbClr val="000000"/>
                          </a:solidFill>
                          <a:miter lim="800000"/>
                          <a:headEnd/>
                          <a:tailEnd/>
                        </a:ln>
                      </wps:spPr>
                      <wps:txbx>
                        <w:txbxContent>
                          <w:p w14:paraId="4DF00150" w14:textId="77777777" w:rsidR="00596903" w:rsidRPr="004D7A3D" w:rsidRDefault="00596903" w:rsidP="006401B4">
                            <w:pPr>
                              <w:rPr>
                                <w:rFonts w:ascii="Calibri" w:eastAsia="Calibri" w:hAnsi="Calibri" w:cs="Arial"/>
                                <w:b/>
                                <w:bCs/>
                                <w:color w:val="FF0000"/>
                                <w:sz w:val="24"/>
                                <w:szCs w:val="24"/>
                                <w:rtl/>
                              </w:rPr>
                            </w:pPr>
                            <w:r w:rsidRPr="004D7A3D">
                              <w:rPr>
                                <w:rFonts w:ascii="Sakkal Majalla" w:hAnsi="Sakkal Majalla" w:cs="Sakkal Majalla"/>
                                <w:b/>
                                <w:bCs/>
                                <w:sz w:val="28"/>
                                <w:szCs w:val="28"/>
                                <w:rtl/>
                              </w:rPr>
                              <w:t xml:space="preserve">الخطة </w:t>
                            </w:r>
                            <w:r w:rsidRPr="004D7A3D">
                              <w:rPr>
                                <w:rFonts w:ascii="Sakkal Majalla" w:hAnsi="Sakkal Majalla" w:cs="Sakkal Majalla"/>
                                <w:b/>
                                <w:bCs/>
                                <w:sz w:val="28"/>
                                <w:szCs w:val="28"/>
                                <w:rtl/>
                              </w:rPr>
                              <w:t>اليومية الفعلية المنفذة لمكونات الوحدة الدراسية</w:t>
                            </w:r>
                            <w:r w:rsidRPr="004D7A3D">
                              <w:rPr>
                                <w:rFonts w:ascii="Sakkal Majalla" w:hAnsi="Sakkal Majalla" w:cs="Sakkal Majalla" w:hint="cs"/>
                                <w:b/>
                                <w:bCs/>
                                <w:sz w:val="28"/>
                                <w:szCs w:val="28"/>
                                <w:rtl/>
                              </w:rPr>
                              <w:t xml:space="preserve"> "(   3   )</w:t>
                            </w:r>
                            <w:r w:rsidRPr="004D7A3D">
                              <w:rPr>
                                <w:rFonts w:ascii="Sakkal Majalla" w:hAnsi="Sakkal Majalla" w:cs="Sakkal Majalla" w:hint="cs"/>
                                <w:b/>
                                <w:bCs/>
                                <w:color w:val="C00000"/>
                                <w:sz w:val="28"/>
                                <w:szCs w:val="28"/>
                                <w:rtl/>
                              </w:rPr>
                              <w:t>آداب وواجبات</w:t>
                            </w:r>
                          </w:p>
                          <w:p w14:paraId="0B6F45F6" w14:textId="77777777" w:rsidR="00596903" w:rsidRPr="004D7A3D" w:rsidRDefault="00596903" w:rsidP="006401B4">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4"/>
                                <w:szCs w:val="24"/>
                                <w:rtl/>
                              </w:rPr>
                              <w:t>5</w:t>
                            </w:r>
                            <w:r w:rsidRPr="004D7A3D">
                              <w:rPr>
                                <w:rFonts w:ascii="Sakkal Majalla" w:hAnsi="Sakkal Majalla" w:cs="Sakkal Majalla" w:hint="cs"/>
                                <w:b/>
                                <w:bCs/>
                                <w:sz w:val="24"/>
                                <w:szCs w:val="24"/>
                                <w:rtl/>
                              </w:rPr>
                              <w:t xml:space="preserve">   الأحد </w:t>
                            </w:r>
                            <w:r>
                              <w:rPr>
                                <w:rFonts w:ascii="Sakkal Majalla" w:hAnsi="Sakkal Majalla" w:cs="Sakkal Majalla" w:hint="cs"/>
                                <w:b/>
                                <w:bCs/>
                                <w:sz w:val="24"/>
                                <w:szCs w:val="24"/>
                                <w:rtl/>
                              </w:rPr>
                              <w:t>22</w:t>
                            </w:r>
                            <w:r w:rsidRPr="004D7A3D">
                              <w:rPr>
                                <w:rFonts w:ascii="Sakkal Majalla" w:hAnsi="Sakkal Majalla" w:cs="Sakkal Majalla" w:hint="cs"/>
                                <w:b/>
                                <w:bCs/>
                                <w:sz w:val="24"/>
                                <w:szCs w:val="24"/>
                                <w:rtl/>
                              </w:rPr>
                              <w:t xml:space="preserve">/6 إلى الخميس </w:t>
                            </w:r>
                            <w:r>
                              <w:rPr>
                                <w:rFonts w:ascii="Sakkal Majalla" w:hAnsi="Sakkal Majalla" w:cs="Sakkal Majalla" w:hint="cs"/>
                                <w:b/>
                                <w:bCs/>
                                <w:sz w:val="24"/>
                                <w:szCs w:val="24"/>
                                <w:rtl/>
                              </w:rPr>
                              <w:t>26</w:t>
                            </w:r>
                            <w:r w:rsidRPr="004D7A3D">
                              <w:rPr>
                                <w:rFonts w:ascii="Sakkal Majalla" w:hAnsi="Sakkal Majalla" w:cs="Sakkal Majalla" w:hint="cs"/>
                                <w:b/>
                                <w:bCs/>
                                <w:sz w:val="24"/>
                                <w:szCs w:val="24"/>
                                <w:rtl/>
                              </w:rPr>
                              <w:t>/6</w:t>
                            </w:r>
                          </w:p>
                          <w:p w14:paraId="46DBB76C" w14:textId="77777777" w:rsidR="00596903" w:rsidRPr="00233216" w:rsidRDefault="00596903" w:rsidP="006401B4">
                            <w:pPr>
                              <w:spacing w:after="0"/>
                              <w:rPr>
                                <w:rFonts w:ascii="Sakkal Majalla" w:hAnsi="Sakkal Majalla" w:cs="Sakkal Majalla"/>
                                <w:b/>
                                <w:bCs/>
                                <w:sz w:val="32"/>
                                <w:szCs w:val="32"/>
                                <w:rt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left:0;text-align:left;margin-left:64.5pt;margin-top:2.5pt;width:497.45pt;height:66.65pt;flip:x;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" strokeweight="1.5pt">
                <v:path arrowok="t"/>
                <v:textbox>
                  <w:txbxContent>
                    <w:p w:rsidR="00596903" w:rsidRPr="004D7A3D" w:rsidRDefault="00596903" w:rsidP="006401B4">
                      <w:pPr>
                        <w:rPr>
                          <w:rFonts w:ascii="Calibri" w:eastAsia="Calibri" w:hAnsi="Calibri" w:cs="Arial"/>
                          <w:b/>
                          <w:bCs/>
                          <w:color w:val="FF0000"/>
                          <w:sz w:val="24"/>
                          <w:szCs w:val="24"/>
                          <w:rtl/>
                        </w:rPr>
                      </w:pPr>
                      <w:r w:rsidRPr="004D7A3D">
                        <w:rPr>
                          <w:rFonts w:ascii="Sakkal Majalla" w:hAnsi="Sakkal Majalla" w:cs="Sakkal Majalla"/>
                          <w:b/>
                          <w:bCs/>
                          <w:sz w:val="28"/>
                          <w:szCs w:val="28"/>
                          <w:rtl/>
                        </w:rPr>
                        <w:t>الخطة اليومية الفعلية المنفذة لمكونات الوحدة الدراسية</w:t>
                      </w:r>
                      <w:r w:rsidRPr="004D7A3D">
                        <w:rPr>
                          <w:rFonts w:ascii="Sakkal Majalla" w:hAnsi="Sakkal Majalla" w:cs="Sakkal Majalla" w:hint="cs"/>
                          <w:b/>
                          <w:bCs/>
                          <w:sz w:val="28"/>
                          <w:szCs w:val="28"/>
                          <w:rtl/>
                        </w:rPr>
                        <w:t xml:space="preserve"> "(   3   )</w:t>
                      </w:r>
                      <w:r w:rsidRPr="004D7A3D">
                        <w:rPr>
                          <w:rFonts w:ascii="Sakkal Majalla" w:hAnsi="Sakkal Majalla" w:cs="Sakkal Majalla" w:hint="cs"/>
                          <w:b/>
                          <w:bCs/>
                          <w:color w:val="C00000"/>
                          <w:sz w:val="28"/>
                          <w:szCs w:val="28"/>
                          <w:rtl/>
                        </w:rPr>
                        <w:t>آداب وواجبات</w:t>
                      </w:r>
                    </w:p>
                    <w:p w:rsidR="00596903" w:rsidRPr="004D7A3D" w:rsidRDefault="00596903" w:rsidP="006401B4">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4"/>
                          <w:szCs w:val="24"/>
                          <w:rtl/>
                        </w:rPr>
                        <w:t>5</w:t>
                      </w:r>
                      <w:r w:rsidRPr="004D7A3D">
                        <w:rPr>
                          <w:rFonts w:ascii="Sakkal Majalla" w:hAnsi="Sakkal Majalla" w:cs="Sakkal Majalla" w:hint="cs"/>
                          <w:b/>
                          <w:bCs/>
                          <w:sz w:val="24"/>
                          <w:szCs w:val="24"/>
                          <w:rtl/>
                        </w:rPr>
                        <w:t xml:space="preserve">   الأحد </w:t>
                      </w:r>
                      <w:r>
                        <w:rPr>
                          <w:rFonts w:ascii="Sakkal Majalla" w:hAnsi="Sakkal Majalla" w:cs="Sakkal Majalla" w:hint="cs"/>
                          <w:b/>
                          <w:bCs/>
                          <w:sz w:val="24"/>
                          <w:szCs w:val="24"/>
                          <w:rtl/>
                        </w:rPr>
                        <w:t>22</w:t>
                      </w:r>
                      <w:r w:rsidRPr="004D7A3D">
                        <w:rPr>
                          <w:rFonts w:ascii="Sakkal Majalla" w:hAnsi="Sakkal Majalla" w:cs="Sakkal Majalla" w:hint="cs"/>
                          <w:b/>
                          <w:bCs/>
                          <w:sz w:val="24"/>
                          <w:szCs w:val="24"/>
                          <w:rtl/>
                        </w:rPr>
                        <w:t xml:space="preserve">/6 إلى الخميس </w:t>
                      </w:r>
                      <w:r>
                        <w:rPr>
                          <w:rFonts w:ascii="Sakkal Majalla" w:hAnsi="Sakkal Majalla" w:cs="Sakkal Majalla" w:hint="cs"/>
                          <w:b/>
                          <w:bCs/>
                          <w:sz w:val="24"/>
                          <w:szCs w:val="24"/>
                          <w:rtl/>
                        </w:rPr>
                        <w:t>26</w:t>
                      </w:r>
                      <w:r w:rsidRPr="004D7A3D">
                        <w:rPr>
                          <w:rFonts w:ascii="Sakkal Majalla" w:hAnsi="Sakkal Majalla" w:cs="Sakkal Majalla" w:hint="cs"/>
                          <w:b/>
                          <w:bCs/>
                          <w:sz w:val="24"/>
                          <w:szCs w:val="24"/>
                          <w:rtl/>
                        </w:rPr>
                        <w:t>/6</w:t>
                      </w:r>
                    </w:p>
                    <w:p w:rsidR="00596903" w:rsidRPr="00233216" w:rsidRDefault="00596903" w:rsidP="006401B4">
                      <w:pPr>
                        <w:spacing w:after="0"/>
                        <w:rPr>
                          <w:rFonts w:ascii="Sakkal Majalla" w:hAnsi="Sakkal Majalla" w:cs="Sakkal Majalla"/>
                          <w:b/>
                          <w:bCs/>
                          <w:sz w:val="32"/>
                          <w:szCs w:val="32"/>
                          <w:rtl/>
                        </w:rPr>
                      </w:pPr>
                    </w:p>
                  </w:txbxContent>
                </v:textbox>
              </v:shape>
            </w:pict>
          </mc:Fallback>
        </mc:AlternateContent>
      </w:r>
      <w:r>
        <w:rPr>
          <w:noProof/>
          <w:rtl/>
        </w:rPr>
        <mc:AlternateContent>
          <mc:Choice Requires="wps">
            <w:drawing>
              <wp:anchor distT="0" distB="0" distL="114300" distR="114300" simplePos="0" relativeHeight="251746304" behindDoc="0" locked="0" layoutInCell="1" allowOverlap="1" wp14:anchorId="2227B865" wp14:editId="68D9C910">
                <wp:simplePos x="0" y="0"/>
                <wp:positionH relativeFrom="column">
                  <wp:posOffset>7541895</wp:posOffset>
                </wp:positionH>
                <wp:positionV relativeFrom="paragraph">
                  <wp:posOffset>104775</wp:posOffset>
                </wp:positionV>
                <wp:extent cx="1447165" cy="982980"/>
                <wp:effectExtent l="0" t="0" r="0" b="0"/>
                <wp:wrapNone/>
                <wp:docPr id="182" name="مربع ن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47165"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237FB" w14:textId="77777777" w:rsidR="00596903" w:rsidRPr="00847CC3" w:rsidRDefault="00596903" w:rsidP="006401B4">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المملكة العربية السعودية</w:t>
                            </w:r>
                          </w:p>
                          <w:p w14:paraId="09CA5F4B" w14:textId="77777777" w:rsidR="00596903" w:rsidRPr="00847CC3" w:rsidRDefault="00596903" w:rsidP="006401B4">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14:paraId="33B6822F" w14:textId="77777777" w:rsidR="00596903" w:rsidRPr="00847CC3" w:rsidRDefault="00596903" w:rsidP="006401B4">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 xml:space="preserve">ب............ </w:t>
                            </w:r>
                          </w:p>
                          <w:p w14:paraId="7BAD18EA" w14:textId="77777777" w:rsidR="00596903" w:rsidRPr="00847CC3" w:rsidRDefault="00596903" w:rsidP="006401B4">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 </w:t>
                            </w:r>
                          </w:p>
                          <w:p w14:paraId="3AA1D307" w14:textId="77777777" w:rsidR="00596903" w:rsidRPr="00847CC3" w:rsidRDefault="00596903" w:rsidP="006401B4">
                            <w:pPr>
                              <w:spacing w:after="0"/>
                              <w:rPr>
                                <w:rFonts w:ascii="Sakkal Majalla" w:hAnsi="Sakkal Majalla" w:cs="Sakkal Majalla"/>
                                <w:b/>
                                <w:bCs/>
                                <w:sz w:val="20"/>
                                <w:szCs w:val="20"/>
                                <w:rtl/>
                              </w:rPr>
                            </w:pPr>
                          </w:p>
                          <w:p w14:paraId="6D297D7F" w14:textId="77777777" w:rsidR="00596903" w:rsidRPr="00847CC3" w:rsidRDefault="00596903" w:rsidP="006401B4">
                            <w:pPr>
                              <w:jc w:val="center"/>
                              <w:rPr>
                                <w:rFonts w:ascii="Sakkal Majalla" w:hAnsi="Sakkal Majalla" w:cs="Sakkal Majall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left:0;text-align:left;margin-left:593.85pt;margin-top:8.25pt;width:113.95pt;height:77.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" filled="f" stroked="f">
                <v:path arrowok="t"/>
                <v:textbox>
                  <w:txbxContent>
                    <w:p w:rsidR="00596903" w:rsidRPr="00847CC3" w:rsidRDefault="00596903" w:rsidP="006401B4">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المملكة العربية السعودية</w:t>
                      </w:r>
                    </w:p>
                    <w:p w:rsidR="00596903" w:rsidRPr="00847CC3" w:rsidRDefault="00596903" w:rsidP="006401B4">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rsidR="00596903" w:rsidRPr="00847CC3" w:rsidRDefault="00596903" w:rsidP="006401B4">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 xml:space="preserve">ب............ </w:t>
                      </w:r>
                    </w:p>
                    <w:p w:rsidR="00596903" w:rsidRPr="00847CC3" w:rsidRDefault="00596903" w:rsidP="006401B4">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 </w:t>
                      </w:r>
                    </w:p>
                    <w:p w:rsidR="00596903" w:rsidRPr="00847CC3" w:rsidRDefault="00596903" w:rsidP="006401B4">
                      <w:pPr>
                        <w:spacing w:after="0"/>
                        <w:rPr>
                          <w:rFonts w:ascii="Sakkal Majalla" w:hAnsi="Sakkal Majalla" w:cs="Sakkal Majalla"/>
                          <w:b/>
                          <w:bCs/>
                          <w:sz w:val="20"/>
                          <w:szCs w:val="20"/>
                          <w:rtl/>
                        </w:rPr>
                      </w:pPr>
                    </w:p>
                    <w:p w:rsidR="00596903" w:rsidRPr="00847CC3" w:rsidRDefault="00596903" w:rsidP="006401B4">
                      <w:pPr>
                        <w:jc w:val="center"/>
                        <w:rPr>
                          <w:rFonts w:ascii="Sakkal Majalla" w:hAnsi="Sakkal Majalla" w:cs="Sakkal Majalla"/>
                          <w:sz w:val="20"/>
                          <w:szCs w:val="20"/>
                        </w:rPr>
                      </w:pPr>
                    </w:p>
                  </w:txbxContent>
                </v:textbox>
              </v:shape>
            </w:pict>
          </mc:Fallback>
        </mc:AlternateContent>
      </w:r>
      <w:r w:rsidR="006401B4">
        <w:rPr>
          <w:rFonts w:hint="cs"/>
          <w:noProof/>
          <w:rtl/>
        </w:rPr>
        <w:drawing>
          <wp:anchor distT="0" distB="0" distL="114300" distR="114300" simplePos="0" relativeHeight="251740160" behindDoc="1" locked="0" layoutInCell="1" allowOverlap="1" wp14:anchorId="06036ADE" wp14:editId="4C278A62">
            <wp:simplePos x="0" y="0"/>
            <wp:positionH relativeFrom="column">
              <wp:posOffset>-514350</wp:posOffset>
            </wp:positionH>
            <wp:positionV relativeFrom="paragraph">
              <wp:posOffset>30480</wp:posOffset>
            </wp:positionV>
            <wp:extent cx="762000" cy="704850"/>
            <wp:effectExtent l="19050" t="0" r="0" b="0"/>
            <wp:wrapTight wrapText="bothSides">
              <wp:wrapPolygon edited="0">
                <wp:start x="7020" y="584"/>
                <wp:lineTo x="6480" y="5838"/>
                <wp:lineTo x="8640" y="9924"/>
                <wp:lineTo x="10800" y="9924"/>
                <wp:lineTo x="1620" y="12259"/>
                <wp:lineTo x="-540" y="14011"/>
                <wp:lineTo x="-540" y="19849"/>
                <wp:lineTo x="3240" y="20432"/>
                <wp:lineTo x="4860" y="20432"/>
                <wp:lineTo x="7020" y="20432"/>
                <wp:lineTo x="9720" y="20432"/>
                <wp:lineTo x="16200" y="19849"/>
                <wp:lineTo x="16200" y="15762"/>
                <wp:lineTo x="15120" y="13427"/>
                <wp:lineTo x="10800" y="9924"/>
                <wp:lineTo x="18360" y="9924"/>
                <wp:lineTo x="21600" y="7005"/>
                <wp:lineTo x="21600" y="584"/>
                <wp:lineTo x="7020" y="584"/>
              </wp:wrapPolygon>
            </wp:wrapTight>
            <wp:docPr id="16"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000" cy="704850"/>
                    </a:xfrm>
                    <a:prstGeom prst="rect">
                      <a:avLst/>
                    </a:prstGeom>
                  </pic:spPr>
                </pic:pic>
              </a:graphicData>
            </a:graphic>
          </wp:anchor>
        </w:drawing>
      </w:r>
    </w:p>
    <w:p w14:paraId="702384F4" w14:textId="77777777" w:rsidR="00134F94" w:rsidRDefault="007B376F" w:rsidP="004523E5">
      <w:pPr>
        <w:rPr>
          <w:rtl/>
        </w:rPr>
      </w:pPr>
      <w:r>
        <w:rPr>
          <w:noProof/>
          <w:rtl/>
        </w:rPr>
        <mc:AlternateContent>
          <mc:Choice Requires="wps">
            <w:drawing>
              <wp:anchor distT="0" distB="0" distL="114300" distR="114300" simplePos="0" relativeHeight="251751424" behindDoc="0" locked="0" layoutInCell="1" allowOverlap="1" wp14:anchorId="23F4B33C" wp14:editId="7D8CD245">
                <wp:simplePos x="0" y="0"/>
                <wp:positionH relativeFrom="column">
                  <wp:posOffset>1181100</wp:posOffset>
                </wp:positionH>
                <wp:positionV relativeFrom="paragraph">
                  <wp:posOffset>-1854835</wp:posOffset>
                </wp:positionV>
                <wp:extent cx="6317615" cy="846455"/>
                <wp:effectExtent l="0" t="0" r="6985" b="0"/>
                <wp:wrapNone/>
                <wp:docPr id="181" name="مربع ن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6317615" cy="846455"/>
                        </a:xfrm>
                        <a:prstGeom prst="rect">
                          <a:avLst/>
                        </a:prstGeom>
                        <a:solidFill>
                          <a:srgbClr val="FFFFFF"/>
                        </a:solidFill>
                        <a:ln w="19050" cmpd="sng">
                          <a:solidFill>
                            <a:srgbClr val="000000"/>
                          </a:solidFill>
                          <a:miter lim="800000"/>
                          <a:headEnd/>
                          <a:tailEnd/>
                        </a:ln>
                      </wps:spPr>
                      <wps:txbx>
                        <w:txbxContent>
                          <w:p w14:paraId="4CA43826" w14:textId="77777777" w:rsidR="00596903" w:rsidRPr="004D7A3D" w:rsidRDefault="00596903" w:rsidP="006401B4">
                            <w:pPr>
                              <w:rPr>
                                <w:rFonts w:ascii="Calibri" w:eastAsia="Calibri" w:hAnsi="Calibri" w:cs="Arial"/>
                                <w:b/>
                                <w:bCs/>
                                <w:color w:val="FF0000"/>
                                <w:sz w:val="24"/>
                                <w:szCs w:val="24"/>
                                <w:rtl/>
                              </w:rPr>
                            </w:pPr>
                            <w:r w:rsidRPr="004D7A3D">
                              <w:rPr>
                                <w:rFonts w:ascii="Sakkal Majalla" w:hAnsi="Sakkal Majalla" w:cs="Sakkal Majalla"/>
                                <w:b/>
                                <w:bCs/>
                                <w:sz w:val="28"/>
                                <w:szCs w:val="28"/>
                                <w:rtl/>
                              </w:rPr>
                              <w:t xml:space="preserve">الخطة </w:t>
                            </w:r>
                            <w:r w:rsidRPr="004D7A3D">
                              <w:rPr>
                                <w:rFonts w:ascii="Sakkal Majalla" w:hAnsi="Sakkal Majalla" w:cs="Sakkal Majalla"/>
                                <w:b/>
                                <w:bCs/>
                                <w:sz w:val="28"/>
                                <w:szCs w:val="28"/>
                                <w:rtl/>
                              </w:rPr>
                              <w:t>اليومية الفعلية المنفذة لمكونات الوحدة الدراسية</w:t>
                            </w:r>
                            <w:r w:rsidRPr="004D7A3D">
                              <w:rPr>
                                <w:rFonts w:ascii="Sakkal Majalla" w:hAnsi="Sakkal Majalla" w:cs="Sakkal Majalla" w:hint="cs"/>
                                <w:b/>
                                <w:bCs/>
                                <w:sz w:val="28"/>
                                <w:szCs w:val="28"/>
                                <w:rtl/>
                              </w:rPr>
                              <w:t xml:space="preserve"> "(   3   )</w:t>
                            </w:r>
                            <w:r w:rsidRPr="004D7A3D">
                              <w:rPr>
                                <w:rFonts w:ascii="Sakkal Majalla" w:hAnsi="Sakkal Majalla" w:cs="Sakkal Majalla" w:hint="cs"/>
                                <w:b/>
                                <w:bCs/>
                                <w:color w:val="C00000"/>
                                <w:sz w:val="28"/>
                                <w:szCs w:val="28"/>
                                <w:rtl/>
                              </w:rPr>
                              <w:t>آداب وواجبات</w:t>
                            </w:r>
                          </w:p>
                          <w:p w14:paraId="530AE358" w14:textId="77777777" w:rsidR="00596903" w:rsidRPr="004D7A3D" w:rsidRDefault="00596903" w:rsidP="006401B4">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4"/>
                                <w:szCs w:val="24"/>
                                <w:rtl/>
                              </w:rPr>
                              <w:t>5</w:t>
                            </w:r>
                            <w:r w:rsidRPr="004D7A3D">
                              <w:rPr>
                                <w:rFonts w:ascii="Sakkal Majalla" w:hAnsi="Sakkal Majalla" w:cs="Sakkal Majalla" w:hint="cs"/>
                                <w:b/>
                                <w:bCs/>
                                <w:sz w:val="24"/>
                                <w:szCs w:val="24"/>
                                <w:rtl/>
                              </w:rPr>
                              <w:t xml:space="preserve">   الأحد </w:t>
                            </w:r>
                            <w:r>
                              <w:rPr>
                                <w:rFonts w:ascii="Sakkal Majalla" w:hAnsi="Sakkal Majalla" w:cs="Sakkal Majalla" w:hint="cs"/>
                                <w:b/>
                                <w:bCs/>
                                <w:sz w:val="24"/>
                                <w:szCs w:val="24"/>
                                <w:rtl/>
                              </w:rPr>
                              <w:t>22</w:t>
                            </w:r>
                            <w:r w:rsidRPr="004D7A3D">
                              <w:rPr>
                                <w:rFonts w:ascii="Sakkal Majalla" w:hAnsi="Sakkal Majalla" w:cs="Sakkal Majalla" w:hint="cs"/>
                                <w:b/>
                                <w:bCs/>
                                <w:sz w:val="24"/>
                                <w:szCs w:val="24"/>
                                <w:rtl/>
                              </w:rPr>
                              <w:t xml:space="preserve">/6 إلى الخميس </w:t>
                            </w:r>
                            <w:r>
                              <w:rPr>
                                <w:rFonts w:ascii="Sakkal Majalla" w:hAnsi="Sakkal Majalla" w:cs="Sakkal Majalla" w:hint="cs"/>
                                <w:b/>
                                <w:bCs/>
                                <w:sz w:val="24"/>
                                <w:szCs w:val="24"/>
                                <w:rtl/>
                              </w:rPr>
                              <w:t>26</w:t>
                            </w:r>
                            <w:r w:rsidRPr="004D7A3D">
                              <w:rPr>
                                <w:rFonts w:ascii="Sakkal Majalla" w:hAnsi="Sakkal Majalla" w:cs="Sakkal Majalla" w:hint="cs"/>
                                <w:b/>
                                <w:bCs/>
                                <w:sz w:val="24"/>
                                <w:szCs w:val="24"/>
                                <w:rtl/>
                              </w:rPr>
                              <w:t>/6</w:t>
                            </w:r>
                          </w:p>
                          <w:p w14:paraId="63C08321" w14:textId="77777777" w:rsidR="00596903" w:rsidRPr="00233216" w:rsidRDefault="00596903" w:rsidP="006401B4">
                            <w:pPr>
                              <w:spacing w:after="0"/>
                              <w:rPr>
                                <w:rFonts w:ascii="Sakkal Majalla" w:hAnsi="Sakkal Majalla" w:cs="Sakkal Majalla"/>
                                <w:b/>
                                <w:bCs/>
                                <w:sz w:val="32"/>
                                <w:szCs w:val="32"/>
                                <w:rt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left:0;text-align:left;margin-left:93pt;margin-top:-146.05pt;width:497.45pt;height:66.65pt;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" strokeweight="1.5pt">
                <v:path arrowok="t"/>
                <v:textbox>
                  <w:txbxContent>
                    <w:p w:rsidR="00596903" w:rsidRPr="004D7A3D" w:rsidRDefault="00596903" w:rsidP="006401B4">
                      <w:pPr>
                        <w:rPr>
                          <w:rFonts w:ascii="Calibri" w:eastAsia="Calibri" w:hAnsi="Calibri" w:cs="Arial"/>
                          <w:b/>
                          <w:bCs/>
                          <w:color w:val="FF0000"/>
                          <w:sz w:val="24"/>
                          <w:szCs w:val="24"/>
                          <w:rtl/>
                        </w:rPr>
                      </w:pPr>
                      <w:r w:rsidRPr="004D7A3D">
                        <w:rPr>
                          <w:rFonts w:ascii="Sakkal Majalla" w:hAnsi="Sakkal Majalla" w:cs="Sakkal Majalla"/>
                          <w:b/>
                          <w:bCs/>
                          <w:sz w:val="28"/>
                          <w:szCs w:val="28"/>
                          <w:rtl/>
                        </w:rPr>
                        <w:t>الخطة اليومية الفعلية المنفذة لمكونات الوحدة الدراسية</w:t>
                      </w:r>
                      <w:r w:rsidRPr="004D7A3D">
                        <w:rPr>
                          <w:rFonts w:ascii="Sakkal Majalla" w:hAnsi="Sakkal Majalla" w:cs="Sakkal Majalla" w:hint="cs"/>
                          <w:b/>
                          <w:bCs/>
                          <w:sz w:val="28"/>
                          <w:szCs w:val="28"/>
                          <w:rtl/>
                        </w:rPr>
                        <w:t xml:space="preserve"> "(   3   )</w:t>
                      </w:r>
                      <w:r w:rsidRPr="004D7A3D">
                        <w:rPr>
                          <w:rFonts w:ascii="Sakkal Majalla" w:hAnsi="Sakkal Majalla" w:cs="Sakkal Majalla" w:hint="cs"/>
                          <w:b/>
                          <w:bCs/>
                          <w:color w:val="C00000"/>
                          <w:sz w:val="28"/>
                          <w:szCs w:val="28"/>
                          <w:rtl/>
                        </w:rPr>
                        <w:t>آداب وواجبات</w:t>
                      </w:r>
                    </w:p>
                    <w:p w:rsidR="00596903" w:rsidRPr="004D7A3D" w:rsidRDefault="00596903" w:rsidP="006401B4">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4"/>
                          <w:szCs w:val="24"/>
                          <w:rtl/>
                        </w:rPr>
                        <w:t>5</w:t>
                      </w:r>
                      <w:r w:rsidRPr="004D7A3D">
                        <w:rPr>
                          <w:rFonts w:ascii="Sakkal Majalla" w:hAnsi="Sakkal Majalla" w:cs="Sakkal Majalla" w:hint="cs"/>
                          <w:b/>
                          <w:bCs/>
                          <w:sz w:val="24"/>
                          <w:szCs w:val="24"/>
                          <w:rtl/>
                        </w:rPr>
                        <w:t xml:space="preserve">   الأحد </w:t>
                      </w:r>
                      <w:r>
                        <w:rPr>
                          <w:rFonts w:ascii="Sakkal Majalla" w:hAnsi="Sakkal Majalla" w:cs="Sakkal Majalla" w:hint="cs"/>
                          <w:b/>
                          <w:bCs/>
                          <w:sz w:val="24"/>
                          <w:szCs w:val="24"/>
                          <w:rtl/>
                        </w:rPr>
                        <w:t>22</w:t>
                      </w:r>
                      <w:r w:rsidRPr="004D7A3D">
                        <w:rPr>
                          <w:rFonts w:ascii="Sakkal Majalla" w:hAnsi="Sakkal Majalla" w:cs="Sakkal Majalla" w:hint="cs"/>
                          <w:b/>
                          <w:bCs/>
                          <w:sz w:val="24"/>
                          <w:szCs w:val="24"/>
                          <w:rtl/>
                        </w:rPr>
                        <w:t xml:space="preserve">/6 إلى الخميس </w:t>
                      </w:r>
                      <w:r>
                        <w:rPr>
                          <w:rFonts w:ascii="Sakkal Majalla" w:hAnsi="Sakkal Majalla" w:cs="Sakkal Majalla" w:hint="cs"/>
                          <w:b/>
                          <w:bCs/>
                          <w:sz w:val="24"/>
                          <w:szCs w:val="24"/>
                          <w:rtl/>
                        </w:rPr>
                        <w:t>26</w:t>
                      </w:r>
                      <w:r w:rsidRPr="004D7A3D">
                        <w:rPr>
                          <w:rFonts w:ascii="Sakkal Majalla" w:hAnsi="Sakkal Majalla" w:cs="Sakkal Majalla" w:hint="cs"/>
                          <w:b/>
                          <w:bCs/>
                          <w:sz w:val="24"/>
                          <w:szCs w:val="24"/>
                          <w:rtl/>
                        </w:rPr>
                        <w:t>/6</w:t>
                      </w:r>
                    </w:p>
                    <w:p w:rsidR="00596903" w:rsidRPr="00233216" w:rsidRDefault="00596903" w:rsidP="006401B4">
                      <w:pPr>
                        <w:spacing w:after="0"/>
                        <w:rPr>
                          <w:rFonts w:ascii="Sakkal Majalla" w:hAnsi="Sakkal Majalla" w:cs="Sakkal Majalla"/>
                          <w:b/>
                          <w:bCs/>
                          <w:sz w:val="32"/>
                          <w:szCs w:val="32"/>
                          <w:rtl/>
                        </w:rPr>
                      </w:pPr>
                    </w:p>
                  </w:txbxContent>
                </v:textbox>
              </v:shape>
            </w:pict>
          </mc:Fallback>
        </mc:AlternateContent>
      </w:r>
    </w:p>
    <w:p w14:paraId="1DB08957" w14:textId="77777777" w:rsidR="00134F94" w:rsidRDefault="00134F94" w:rsidP="004523E5">
      <w:pPr>
        <w:rPr>
          <w:rtl/>
        </w:rPr>
      </w:pPr>
    </w:p>
    <w:p w14:paraId="18919C75" w14:textId="77777777" w:rsidR="00134F94" w:rsidRDefault="00134F94" w:rsidP="004523E5">
      <w:pPr>
        <w:rPr>
          <w:rtl/>
        </w:rPr>
      </w:pPr>
    </w:p>
    <w:tbl>
      <w:tblPr>
        <w:tblStyle w:val="10"/>
        <w:tblpPr w:leftFromText="180" w:rightFromText="180" w:vertAnchor="text" w:horzAnchor="margin" w:tblpY="126"/>
        <w:tblW w:w="14907" w:type="dxa"/>
        <w:tblLayout w:type="fixed"/>
        <w:tblLook w:val="04A0" w:firstRow="1" w:lastRow="0" w:firstColumn="1" w:lastColumn="0" w:noHBand="0" w:noVBand="1"/>
      </w:tblPr>
      <w:tblGrid>
        <w:gridCol w:w="2062"/>
        <w:gridCol w:w="1535"/>
        <w:gridCol w:w="4328"/>
        <w:gridCol w:w="2673"/>
        <w:gridCol w:w="1517"/>
        <w:gridCol w:w="1117"/>
        <w:gridCol w:w="837"/>
        <w:gridCol w:w="838"/>
      </w:tblGrid>
      <w:tr w:rsidR="006401B4" w:rsidRPr="00465869" w14:paraId="34DDF6C3" w14:textId="77777777" w:rsidTr="00033DD7">
        <w:trPr>
          <w:trHeight w:val="469"/>
        </w:trPr>
        <w:tc>
          <w:tcPr>
            <w:tcW w:w="2062"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252C03C8" w14:textId="77777777" w:rsidR="006401B4" w:rsidRPr="00465869" w:rsidRDefault="006401B4" w:rsidP="00033DD7">
            <w:pPr>
              <w:bidi w:val="0"/>
              <w:jc w:val="center"/>
              <w:rPr>
                <w:rFonts w:ascii="Sakkal Majalla" w:eastAsia="Calibri" w:hAnsi="Sakkal Majalla" w:cs="Sakkal Majalla"/>
                <w:b/>
                <w:bCs/>
                <w:sz w:val="24"/>
                <w:szCs w:val="24"/>
                <w:rtl/>
              </w:rPr>
            </w:pPr>
            <w:r w:rsidRPr="00465869">
              <w:rPr>
                <w:rFonts w:ascii="Sakkal Majalla" w:eastAsia="Calibri" w:hAnsi="Sakkal Majalla" w:cs="Sakkal Majalla" w:hint="cs"/>
                <w:b/>
                <w:bCs/>
                <w:sz w:val="24"/>
                <w:szCs w:val="24"/>
                <w:rtl/>
              </w:rPr>
              <w:t>أدوات التقويم</w:t>
            </w:r>
          </w:p>
        </w:tc>
        <w:tc>
          <w:tcPr>
            <w:tcW w:w="1535"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2499C9E1" w14:textId="77777777" w:rsidR="006401B4" w:rsidRPr="00465869" w:rsidRDefault="006401B4" w:rsidP="00033DD7">
            <w:pPr>
              <w:tabs>
                <w:tab w:val="left" w:pos="2231"/>
              </w:tabs>
              <w:spacing w:after="200" w:line="276" w:lineRule="auto"/>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الوسائل</w:t>
            </w:r>
          </w:p>
          <w:p w14:paraId="3AE27562" w14:textId="77777777" w:rsidR="006401B4" w:rsidRPr="00465869" w:rsidRDefault="006401B4" w:rsidP="00033DD7">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و</w:t>
            </w:r>
            <w:r w:rsidRPr="00465869">
              <w:rPr>
                <w:rFonts w:ascii="Sakkal Majalla" w:eastAsia="Calibri" w:hAnsi="Sakkal Majalla" w:cs="Sakkal Majalla" w:hint="cs"/>
                <w:b/>
                <w:bCs/>
                <w:sz w:val="24"/>
                <w:szCs w:val="24"/>
                <w:rtl/>
              </w:rPr>
              <w:t>الإستراتيجية</w:t>
            </w:r>
          </w:p>
        </w:tc>
        <w:tc>
          <w:tcPr>
            <w:tcW w:w="432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1CBE16BB" w14:textId="77777777" w:rsidR="006401B4" w:rsidRPr="00465869" w:rsidRDefault="006401B4" w:rsidP="00033DD7">
            <w:pPr>
              <w:tabs>
                <w:tab w:val="left" w:pos="2231"/>
              </w:tabs>
              <w:spacing w:after="200" w:line="276" w:lineRule="auto"/>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والمنهجية التدريسية</w:t>
            </w:r>
          </w:p>
        </w:tc>
        <w:tc>
          <w:tcPr>
            <w:tcW w:w="2673"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437ACD83" w14:textId="77777777" w:rsidR="006401B4" w:rsidRPr="00465869" w:rsidRDefault="006401B4" w:rsidP="00033DD7">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المهارة</w:t>
            </w:r>
            <w:r w:rsidRPr="00465869">
              <w:rPr>
                <w:rFonts w:ascii="Sakkal Majalla" w:eastAsia="Calibri" w:hAnsi="Sakkal Majalla" w:cs="Sakkal Majalla" w:hint="cs"/>
                <w:b/>
                <w:bCs/>
                <w:sz w:val="24"/>
                <w:szCs w:val="24"/>
                <w:rtl/>
              </w:rPr>
              <w:t xml:space="preserve"> (المعيار)</w:t>
            </w:r>
          </w:p>
        </w:tc>
        <w:tc>
          <w:tcPr>
            <w:tcW w:w="15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592B02AA" w14:textId="77777777" w:rsidR="006401B4" w:rsidRPr="00465869" w:rsidRDefault="006401B4" w:rsidP="00033DD7">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الكفاية</w:t>
            </w:r>
          </w:p>
        </w:tc>
        <w:tc>
          <w:tcPr>
            <w:tcW w:w="11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6212190F" w14:textId="77777777" w:rsidR="006401B4" w:rsidRPr="00465869" w:rsidRDefault="006401B4" w:rsidP="00033DD7">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المكون</w:t>
            </w:r>
          </w:p>
        </w:tc>
        <w:tc>
          <w:tcPr>
            <w:tcW w:w="83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6B584477" w14:textId="77777777" w:rsidR="006401B4" w:rsidRPr="00465869" w:rsidRDefault="006401B4" w:rsidP="00033DD7">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الحصة</w:t>
            </w:r>
          </w:p>
        </w:tc>
        <w:tc>
          <w:tcPr>
            <w:tcW w:w="83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34477846" w14:textId="77777777" w:rsidR="006401B4" w:rsidRPr="00465869" w:rsidRDefault="006401B4" w:rsidP="00033DD7">
            <w:pPr>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التاريخ</w:t>
            </w:r>
          </w:p>
        </w:tc>
      </w:tr>
      <w:tr w:rsidR="006401B4" w:rsidRPr="00465869" w14:paraId="2A0852A7" w14:textId="77777777" w:rsidTr="00033DD7">
        <w:trPr>
          <w:trHeight w:val="6137"/>
        </w:trPr>
        <w:tc>
          <w:tcPr>
            <w:tcW w:w="2062" w:type="dxa"/>
            <w:tcBorders>
              <w:top w:val="double" w:sz="4" w:space="0" w:color="auto"/>
              <w:left w:val="double" w:sz="4" w:space="0" w:color="auto"/>
              <w:bottom w:val="double" w:sz="4" w:space="0" w:color="auto"/>
              <w:right w:val="double" w:sz="4" w:space="0" w:color="auto"/>
            </w:tcBorders>
            <w:vAlign w:val="center"/>
          </w:tcPr>
          <w:p w14:paraId="42506ECE" w14:textId="77777777" w:rsidR="00151086" w:rsidRDefault="00151086" w:rsidP="00151086">
            <w:pPr>
              <w:widowControl w:val="0"/>
              <w:rPr>
                <w:b/>
                <w:bCs/>
                <w:color w:val="000000" w:themeColor="text1"/>
                <w:rtl/>
                <w:lang w:bidi="ar-EG"/>
              </w:rPr>
            </w:pPr>
            <w:r w:rsidRPr="00652359">
              <w:rPr>
                <w:b/>
                <w:bCs/>
                <w:color w:val="000000" w:themeColor="text1"/>
                <w:rtl/>
                <w:lang w:bidi="ar-EG"/>
              </w:rPr>
              <w:t>مثلي الحوار الآتي مع من بجوارك.</w:t>
            </w:r>
          </w:p>
          <w:p w14:paraId="22B7B81E" w14:textId="77777777" w:rsidR="00652359" w:rsidRPr="00652359" w:rsidRDefault="00652359" w:rsidP="00151086">
            <w:pPr>
              <w:widowControl w:val="0"/>
              <w:rPr>
                <w:b/>
                <w:bCs/>
                <w:color w:val="000000" w:themeColor="text1"/>
                <w:lang w:bidi="ar-EG"/>
              </w:rPr>
            </w:pPr>
          </w:p>
          <w:p w14:paraId="7D1F2439" w14:textId="77777777" w:rsidR="006401B4" w:rsidRDefault="00652359" w:rsidP="00033DD7">
            <w:pPr>
              <w:widowControl w:val="0"/>
              <w:rPr>
                <w:rFonts w:ascii="Arial" w:hAnsi="Arial" w:cs="Arial"/>
                <w:b/>
                <w:bCs/>
                <w:sz w:val="24"/>
                <w:szCs w:val="24"/>
                <w:rtl/>
                <w:lang w:bidi="ar-EG"/>
              </w:rPr>
            </w:pPr>
            <w:r>
              <w:rPr>
                <w:rFonts w:ascii="Arial" w:hAnsi="Arial" w:cs="Arial" w:hint="cs"/>
                <w:b/>
                <w:bCs/>
                <w:sz w:val="24"/>
                <w:szCs w:val="24"/>
                <w:rtl/>
                <w:lang w:bidi="ar-EG"/>
              </w:rPr>
              <w:t>مثلي المفعول به في جملة مفيدة .</w:t>
            </w:r>
          </w:p>
          <w:p w14:paraId="2EBD89EE" w14:textId="77777777" w:rsidR="00652359" w:rsidRDefault="00652359" w:rsidP="00033DD7">
            <w:pPr>
              <w:widowControl w:val="0"/>
              <w:rPr>
                <w:rFonts w:ascii="Arial" w:hAnsi="Arial" w:cs="Arial"/>
                <w:b/>
                <w:bCs/>
                <w:sz w:val="24"/>
                <w:szCs w:val="24"/>
                <w:rtl/>
                <w:lang w:bidi="ar-EG"/>
              </w:rPr>
            </w:pPr>
          </w:p>
          <w:p w14:paraId="3861469A" w14:textId="77777777" w:rsidR="00652359" w:rsidRPr="00151086" w:rsidRDefault="00652359" w:rsidP="00033DD7">
            <w:pPr>
              <w:widowControl w:val="0"/>
              <w:rPr>
                <w:rFonts w:ascii="Arial" w:hAnsi="Arial" w:cs="Arial"/>
                <w:b/>
                <w:bCs/>
                <w:sz w:val="24"/>
                <w:szCs w:val="24"/>
                <w:lang w:bidi="ar-EG"/>
              </w:rPr>
            </w:pPr>
            <w:r>
              <w:rPr>
                <w:rFonts w:ascii="Arial" w:hAnsi="Arial" w:cs="Arial" w:hint="cs"/>
                <w:b/>
                <w:bCs/>
                <w:sz w:val="24"/>
                <w:szCs w:val="24"/>
                <w:rtl/>
                <w:lang w:bidi="ar-EG"/>
              </w:rPr>
              <w:t xml:space="preserve"> حولي المفعول به من الجمع إلى المفرد ومن المفرد للجمع .</w:t>
            </w:r>
          </w:p>
        </w:tc>
        <w:tc>
          <w:tcPr>
            <w:tcW w:w="1535" w:type="dxa"/>
            <w:tcBorders>
              <w:top w:val="double" w:sz="4" w:space="0" w:color="auto"/>
              <w:left w:val="double" w:sz="4" w:space="0" w:color="auto"/>
              <w:bottom w:val="double" w:sz="4" w:space="0" w:color="auto"/>
              <w:right w:val="double" w:sz="4" w:space="0" w:color="auto"/>
            </w:tcBorders>
            <w:vAlign w:val="center"/>
          </w:tcPr>
          <w:p w14:paraId="06DE654E" w14:textId="77777777" w:rsidR="006401B4" w:rsidRPr="00465869" w:rsidRDefault="006401B4" w:rsidP="00033DD7">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الكتاب المدرسي.</w:t>
            </w:r>
          </w:p>
          <w:p w14:paraId="1CE10F45" w14:textId="77777777" w:rsidR="006401B4" w:rsidRPr="00465869" w:rsidRDefault="006401B4" w:rsidP="00033DD7">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العرض.</w:t>
            </w:r>
          </w:p>
          <w:p w14:paraId="01138ACF" w14:textId="77777777" w:rsidR="006401B4" w:rsidRPr="00465869" w:rsidRDefault="006401B4" w:rsidP="00033DD7">
            <w:pPr>
              <w:jc w:val="center"/>
              <w:rPr>
                <w:rFonts w:ascii="Calibri" w:eastAsia="Calibri" w:hAnsi="Calibri" w:cs="Arial"/>
                <w:b/>
                <w:bCs/>
                <w:sz w:val="24"/>
                <w:szCs w:val="24"/>
                <w:rtl/>
              </w:rPr>
            </w:pPr>
          </w:p>
          <w:p w14:paraId="65C0D846" w14:textId="77777777" w:rsidR="006401B4" w:rsidRPr="00465869" w:rsidRDefault="006401B4" w:rsidP="00033DD7">
            <w:pPr>
              <w:rPr>
                <w:rFonts w:ascii="Calibri" w:eastAsia="Calibri" w:hAnsi="Calibri" w:cs="Arial"/>
                <w:b/>
                <w:bCs/>
                <w:sz w:val="24"/>
                <w:szCs w:val="24"/>
                <w:rtl/>
              </w:rPr>
            </w:pPr>
            <w:r w:rsidRPr="00465869">
              <w:rPr>
                <w:rFonts w:ascii="Calibri" w:eastAsia="Calibri" w:hAnsi="Calibri" w:cs="Arial" w:hint="cs"/>
                <w:b/>
                <w:bCs/>
                <w:color w:val="FF0000"/>
                <w:sz w:val="24"/>
                <w:szCs w:val="24"/>
                <w:u w:val="single"/>
                <w:rtl/>
              </w:rPr>
              <w:t>الاستراتيجية</w:t>
            </w:r>
          </w:p>
          <w:p w14:paraId="3235F4A9" w14:textId="77777777" w:rsidR="006401B4" w:rsidRPr="00465869" w:rsidRDefault="006401B4" w:rsidP="00033DD7">
            <w:pPr>
              <w:jc w:val="center"/>
              <w:rPr>
                <w:rFonts w:ascii="Calibri" w:eastAsia="Calibri" w:hAnsi="Calibri" w:cs="Arial"/>
                <w:b/>
                <w:bCs/>
                <w:sz w:val="24"/>
                <w:szCs w:val="24"/>
                <w:rtl/>
              </w:rPr>
            </w:pPr>
          </w:p>
          <w:p w14:paraId="5AF7C6AB" w14:textId="77777777" w:rsidR="006401B4" w:rsidRPr="00465869" w:rsidRDefault="006401B4" w:rsidP="00033DD7">
            <w:pPr>
              <w:jc w:val="center"/>
              <w:rPr>
                <w:rFonts w:ascii="Calibri" w:eastAsia="Calibri" w:hAnsi="Calibri" w:cs="Arial"/>
                <w:b/>
                <w:bCs/>
                <w:sz w:val="24"/>
                <w:szCs w:val="24"/>
                <w:rtl/>
              </w:rPr>
            </w:pPr>
          </w:p>
          <w:p w14:paraId="6E8D6EB3" w14:textId="77777777" w:rsidR="006401B4" w:rsidRDefault="00824056" w:rsidP="00824056">
            <w:pPr>
              <w:rPr>
                <w:rFonts w:ascii="Calibri" w:eastAsia="Calibri" w:hAnsi="Calibri" w:cs="Arial"/>
                <w:b/>
                <w:bCs/>
                <w:sz w:val="24"/>
                <w:szCs w:val="24"/>
                <w:rtl/>
              </w:rPr>
            </w:pPr>
            <w:r>
              <w:rPr>
                <w:rFonts w:ascii="Calibri" w:eastAsia="Calibri" w:hAnsi="Calibri" w:cs="Arial" w:hint="cs"/>
                <w:b/>
                <w:bCs/>
                <w:sz w:val="24"/>
                <w:szCs w:val="24"/>
                <w:rtl/>
              </w:rPr>
              <w:t xml:space="preserve">ألعب وأتعلم </w:t>
            </w:r>
          </w:p>
          <w:p w14:paraId="42DCCE66" w14:textId="77777777" w:rsidR="00824056" w:rsidRDefault="00824056" w:rsidP="00824056">
            <w:pPr>
              <w:rPr>
                <w:rFonts w:ascii="Calibri" w:eastAsia="Calibri" w:hAnsi="Calibri" w:cs="Arial"/>
                <w:b/>
                <w:bCs/>
                <w:sz w:val="24"/>
                <w:szCs w:val="24"/>
              </w:rPr>
            </w:pPr>
            <w:r>
              <w:rPr>
                <w:rFonts w:ascii="Calibri" w:eastAsia="Calibri" w:hAnsi="Calibri" w:cs="Arial" w:hint="cs"/>
                <w:b/>
                <w:bCs/>
                <w:sz w:val="24"/>
                <w:szCs w:val="24"/>
                <w:rtl/>
              </w:rPr>
              <w:t xml:space="preserve">العصف الذهني </w:t>
            </w:r>
          </w:p>
          <w:p w14:paraId="2BE7052F" w14:textId="77777777" w:rsidR="006401B4" w:rsidRPr="00465869" w:rsidRDefault="006401B4" w:rsidP="00033DD7">
            <w:pPr>
              <w:rPr>
                <w:rFonts w:ascii="Calibri" w:eastAsia="Calibri" w:hAnsi="Calibri" w:cs="Arial"/>
                <w:b/>
                <w:bCs/>
                <w:sz w:val="24"/>
                <w:szCs w:val="24"/>
              </w:rPr>
            </w:pPr>
            <w:r>
              <w:rPr>
                <w:rFonts w:ascii="Calibri" w:eastAsia="Calibri" w:hAnsi="Calibri" w:cs="Arial" w:hint="cs"/>
                <w:b/>
                <w:bCs/>
                <w:sz w:val="24"/>
                <w:szCs w:val="24"/>
                <w:rtl/>
              </w:rPr>
              <w:t xml:space="preserve"> </w:t>
            </w:r>
          </w:p>
        </w:tc>
        <w:tc>
          <w:tcPr>
            <w:tcW w:w="4328" w:type="dxa"/>
            <w:tcBorders>
              <w:top w:val="double" w:sz="4" w:space="0" w:color="auto"/>
              <w:left w:val="double" w:sz="4" w:space="0" w:color="auto"/>
              <w:bottom w:val="double" w:sz="4" w:space="0" w:color="auto"/>
              <w:right w:val="double" w:sz="4" w:space="0" w:color="auto"/>
            </w:tcBorders>
            <w:vAlign w:val="center"/>
          </w:tcPr>
          <w:p w14:paraId="58BEA5A7" w14:textId="77777777" w:rsidR="00151086" w:rsidRDefault="00151086" w:rsidP="00151086">
            <w:pPr>
              <w:rPr>
                <w:b/>
                <w:bCs/>
                <w:rtl/>
              </w:rPr>
            </w:pPr>
            <w:r>
              <w:rPr>
                <w:rFonts w:hint="cs"/>
                <w:b/>
                <w:bCs/>
                <w:rtl/>
              </w:rPr>
              <w:t xml:space="preserve"> </w:t>
            </w:r>
            <w:r w:rsidRPr="00652359">
              <w:rPr>
                <w:rFonts w:hint="cs"/>
                <w:b/>
                <w:bCs/>
                <w:color w:val="C00000"/>
                <w:rtl/>
              </w:rPr>
              <w:t>الت</w:t>
            </w:r>
            <w:r w:rsidRPr="00151086">
              <w:rPr>
                <w:rFonts w:hint="cs"/>
                <w:b/>
                <w:bCs/>
                <w:color w:val="C00000"/>
                <w:rtl/>
              </w:rPr>
              <w:t>مهيد</w:t>
            </w:r>
            <w:r>
              <w:rPr>
                <w:rFonts w:hint="cs"/>
                <w:b/>
                <w:bCs/>
                <w:rtl/>
              </w:rPr>
              <w:t xml:space="preserve"> / كتابة أمثلة للجملة الفعلية وتستخرج الطالبة المفعول به </w:t>
            </w:r>
            <w:r w:rsidR="00652359">
              <w:rPr>
                <w:rFonts w:hint="cs"/>
                <w:b/>
                <w:bCs/>
                <w:rtl/>
              </w:rPr>
              <w:t>.</w:t>
            </w:r>
          </w:p>
          <w:p w14:paraId="24E5DFBF" w14:textId="77777777" w:rsidR="00652359" w:rsidRDefault="00652359" w:rsidP="00151086">
            <w:pPr>
              <w:rPr>
                <w:b/>
                <w:bCs/>
                <w:rtl/>
              </w:rPr>
            </w:pPr>
          </w:p>
          <w:p w14:paraId="21C56154" w14:textId="77777777" w:rsidR="00652359" w:rsidRPr="00652359" w:rsidRDefault="00652359" w:rsidP="00151086">
            <w:pPr>
              <w:rPr>
                <w:b/>
                <w:bCs/>
                <w:color w:val="C00000"/>
                <w:rtl/>
              </w:rPr>
            </w:pPr>
            <w:r w:rsidRPr="00652359">
              <w:rPr>
                <w:rFonts w:hint="cs"/>
                <w:b/>
                <w:bCs/>
                <w:color w:val="C00000"/>
                <w:rtl/>
              </w:rPr>
              <w:t>العرض</w:t>
            </w:r>
          </w:p>
          <w:p w14:paraId="2C339D2C" w14:textId="77777777" w:rsidR="00151086" w:rsidRDefault="00151086" w:rsidP="00151086">
            <w:pPr>
              <w:rPr>
                <w:rFonts w:ascii="Calibri" w:eastAsia="Calibri" w:hAnsi="Calibri" w:cs="Arial"/>
                <w:b/>
                <w:bCs/>
                <w:color w:val="0D0D0D" w:themeColor="text1" w:themeTint="F2"/>
                <w:sz w:val="24"/>
                <w:szCs w:val="24"/>
                <w:rtl/>
              </w:rPr>
            </w:pPr>
            <w:r>
              <w:rPr>
                <w:rFonts w:hint="cs"/>
                <w:b/>
                <w:bCs/>
                <w:rtl/>
              </w:rPr>
              <w:t xml:space="preserve"> </w:t>
            </w:r>
            <w:r w:rsidRPr="00E3662F">
              <w:rPr>
                <w:b/>
                <w:bCs/>
                <w:rtl/>
              </w:rPr>
              <w:t>أقوم باختيار طالبتين وأطلب منهما تمثيل حوار (أين اختفى المفعول به؟).</w:t>
            </w:r>
            <w:r>
              <w:rPr>
                <w:rFonts w:ascii="Calibri" w:eastAsia="Calibri" w:hAnsi="Calibri" w:cs="Arial" w:hint="cs"/>
                <w:b/>
                <w:bCs/>
                <w:color w:val="0D0D0D" w:themeColor="text1" w:themeTint="F2"/>
                <w:sz w:val="24"/>
                <w:szCs w:val="24"/>
                <w:rtl/>
              </w:rPr>
              <w:t xml:space="preserve">ص 72 ثم  أناقش الطالبات في الأنشطة رقم 4 5 6ص 73 واطلب منهن حلها ثم تصويب الخطأ إن وجد </w:t>
            </w:r>
            <w:r w:rsidR="00652359">
              <w:rPr>
                <w:rFonts w:ascii="Calibri" w:eastAsia="Calibri" w:hAnsi="Calibri" w:cs="Arial" w:hint="cs"/>
                <w:b/>
                <w:bCs/>
                <w:color w:val="0D0D0D" w:themeColor="text1" w:themeTint="F2"/>
                <w:sz w:val="24"/>
                <w:szCs w:val="24"/>
                <w:rtl/>
              </w:rPr>
              <w:t>مع توضيح تحوي</w:t>
            </w:r>
            <w:r w:rsidR="003E45EB">
              <w:rPr>
                <w:rFonts w:ascii="Calibri" w:eastAsia="Calibri" w:hAnsi="Calibri" w:cs="Arial" w:hint="cs"/>
                <w:b/>
                <w:bCs/>
                <w:color w:val="0D0D0D" w:themeColor="text1" w:themeTint="F2"/>
                <w:sz w:val="24"/>
                <w:szCs w:val="24"/>
                <w:rtl/>
              </w:rPr>
              <w:t>ل المفعول به للمفرد أو الجمع عل</w:t>
            </w:r>
            <w:r w:rsidR="00652359">
              <w:rPr>
                <w:rFonts w:ascii="Calibri" w:eastAsia="Calibri" w:hAnsi="Calibri" w:cs="Arial" w:hint="cs"/>
                <w:b/>
                <w:bCs/>
                <w:color w:val="0D0D0D" w:themeColor="text1" w:themeTint="F2"/>
                <w:sz w:val="24"/>
                <w:szCs w:val="24"/>
                <w:rtl/>
              </w:rPr>
              <w:t>ى حسب المطلوب في السؤال .</w:t>
            </w:r>
          </w:p>
          <w:p w14:paraId="532169AA" w14:textId="77777777" w:rsidR="00652359" w:rsidRDefault="00652359" w:rsidP="00151086">
            <w:pPr>
              <w:rPr>
                <w:rFonts w:ascii="Calibri" w:eastAsia="Calibri" w:hAnsi="Calibri" w:cs="Arial"/>
                <w:b/>
                <w:bCs/>
                <w:color w:val="0D0D0D" w:themeColor="text1" w:themeTint="F2"/>
                <w:sz w:val="24"/>
                <w:szCs w:val="24"/>
                <w:rtl/>
              </w:rPr>
            </w:pPr>
          </w:p>
          <w:p w14:paraId="43DF7FF1" w14:textId="77777777" w:rsidR="00652359" w:rsidRDefault="00652359" w:rsidP="00151086">
            <w:pPr>
              <w:rPr>
                <w:rFonts w:ascii="Calibri" w:eastAsia="Calibri" w:hAnsi="Calibri" w:cs="Arial"/>
                <w:b/>
                <w:bCs/>
                <w:color w:val="0D0D0D" w:themeColor="text1" w:themeTint="F2"/>
                <w:sz w:val="24"/>
                <w:szCs w:val="24"/>
                <w:rtl/>
              </w:rPr>
            </w:pPr>
          </w:p>
          <w:p w14:paraId="703C0A94" w14:textId="77777777" w:rsidR="006401B4" w:rsidRDefault="00151086" w:rsidP="00033DD7">
            <w:pPr>
              <w:rPr>
                <w:rFonts w:ascii="Calibri" w:eastAsia="Calibri" w:hAnsi="Calibri" w:cs="Arial"/>
                <w:b/>
                <w:bCs/>
                <w:color w:val="C00000"/>
                <w:sz w:val="24"/>
                <w:szCs w:val="24"/>
                <w:rtl/>
              </w:rPr>
            </w:pPr>
            <w:r w:rsidRPr="00151086">
              <w:rPr>
                <w:rFonts w:ascii="Calibri" w:eastAsia="Calibri" w:hAnsi="Calibri" w:cs="Arial" w:hint="cs"/>
                <w:b/>
                <w:bCs/>
                <w:color w:val="C00000"/>
                <w:sz w:val="24"/>
                <w:szCs w:val="24"/>
                <w:rtl/>
              </w:rPr>
              <w:t xml:space="preserve">الغلق </w:t>
            </w:r>
          </w:p>
          <w:p w14:paraId="4A6EBB4A" w14:textId="77777777" w:rsidR="00151086" w:rsidRPr="00151086" w:rsidRDefault="00151086" w:rsidP="00033DD7">
            <w:pPr>
              <w:rPr>
                <w:rFonts w:ascii="Calibri" w:eastAsia="Calibri" w:hAnsi="Calibri" w:cs="Arial"/>
                <w:b/>
                <w:bCs/>
                <w:color w:val="000000" w:themeColor="text1"/>
                <w:sz w:val="24"/>
                <w:szCs w:val="24"/>
              </w:rPr>
            </w:pPr>
            <w:r>
              <w:rPr>
                <w:rFonts w:ascii="Calibri" w:eastAsia="Calibri" w:hAnsi="Calibri" w:cs="Arial" w:hint="cs"/>
                <w:b/>
                <w:bCs/>
                <w:color w:val="C00000"/>
                <w:sz w:val="24"/>
                <w:szCs w:val="24"/>
                <w:rtl/>
              </w:rPr>
              <w:t xml:space="preserve"> </w:t>
            </w:r>
            <w:r w:rsidRPr="00151086">
              <w:rPr>
                <w:rFonts w:ascii="Calibri" w:eastAsia="Calibri" w:hAnsi="Calibri" w:cs="Arial" w:hint="cs"/>
                <w:b/>
                <w:bCs/>
                <w:color w:val="000000" w:themeColor="text1"/>
                <w:sz w:val="24"/>
                <w:szCs w:val="24"/>
                <w:rtl/>
              </w:rPr>
              <w:t xml:space="preserve">كتابة أسئلة في الدفتر عن المفعول به وحلها من قبل الطالبات </w:t>
            </w:r>
          </w:p>
        </w:tc>
        <w:tc>
          <w:tcPr>
            <w:tcW w:w="2673" w:type="dxa"/>
            <w:tcBorders>
              <w:top w:val="double" w:sz="4" w:space="0" w:color="auto"/>
              <w:left w:val="double" w:sz="4" w:space="0" w:color="auto"/>
              <w:bottom w:val="double" w:sz="4" w:space="0" w:color="auto"/>
              <w:right w:val="double" w:sz="4" w:space="0" w:color="auto"/>
            </w:tcBorders>
            <w:vAlign w:val="center"/>
          </w:tcPr>
          <w:p w14:paraId="1513D28A" w14:textId="77777777" w:rsidR="00151086" w:rsidRDefault="00151086" w:rsidP="00151086">
            <w:pPr>
              <w:widowControl w:val="0"/>
              <w:tabs>
                <w:tab w:val="right" w:pos="205"/>
              </w:tabs>
              <w:rPr>
                <w:rFonts w:ascii="Calibri" w:eastAsia="Calibri" w:hAnsi="Calibri" w:cs="Arial"/>
                <w:b/>
                <w:bCs/>
                <w:sz w:val="24"/>
                <w:szCs w:val="24"/>
                <w:rtl/>
                <w:lang w:bidi="ar-EG"/>
              </w:rPr>
            </w:pPr>
            <w:r w:rsidRPr="003E5309">
              <w:rPr>
                <w:b/>
                <w:bCs/>
                <w:sz w:val="28"/>
                <w:szCs w:val="28"/>
                <w:rtl/>
                <w:lang w:bidi="ar-EG"/>
              </w:rPr>
              <w:t>أن تمثل الطالبة الحوار الآتي مع من بجوارها.</w:t>
            </w:r>
          </w:p>
          <w:p w14:paraId="3480A4A4" w14:textId="77777777" w:rsidR="00151086" w:rsidRDefault="00151086" w:rsidP="00151086">
            <w:pPr>
              <w:widowControl w:val="0"/>
              <w:tabs>
                <w:tab w:val="right" w:pos="205"/>
              </w:tabs>
              <w:rPr>
                <w:rFonts w:ascii="Calibri" w:eastAsia="Calibri" w:hAnsi="Calibri" w:cs="Arial"/>
                <w:b/>
                <w:bCs/>
                <w:sz w:val="24"/>
                <w:szCs w:val="24"/>
                <w:rtl/>
                <w:lang w:bidi="ar-EG"/>
              </w:rPr>
            </w:pPr>
            <w:r>
              <w:rPr>
                <w:rFonts w:ascii="Calibri" w:eastAsia="Calibri" w:hAnsi="Calibri" w:cs="Arial" w:hint="cs"/>
                <w:b/>
                <w:bCs/>
                <w:sz w:val="24"/>
                <w:szCs w:val="24"/>
                <w:rtl/>
                <w:lang w:bidi="ar-EG"/>
              </w:rPr>
              <w:t xml:space="preserve"> أن تتمثل المفعول به في جملة مفيدة </w:t>
            </w:r>
          </w:p>
          <w:p w14:paraId="4638FD5F" w14:textId="77777777" w:rsidR="00151086" w:rsidRDefault="00151086" w:rsidP="00033DD7">
            <w:pPr>
              <w:widowControl w:val="0"/>
              <w:tabs>
                <w:tab w:val="right" w:pos="205"/>
              </w:tabs>
              <w:rPr>
                <w:rFonts w:ascii="Calibri" w:eastAsia="Calibri" w:hAnsi="Calibri" w:cs="Arial"/>
                <w:b/>
                <w:bCs/>
                <w:sz w:val="24"/>
                <w:szCs w:val="24"/>
                <w:rtl/>
                <w:lang w:bidi="ar-EG"/>
              </w:rPr>
            </w:pPr>
          </w:p>
          <w:p w14:paraId="135CFE88" w14:textId="77777777" w:rsidR="006401B4" w:rsidRPr="004D7A3D" w:rsidRDefault="008374E4" w:rsidP="00033DD7">
            <w:pPr>
              <w:widowControl w:val="0"/>
              <w:tabs>
                <w:tab w:val="right" w:pos="205"/>
              </w:tabs>
              <w:rPr>
                <w:rFonts w:ascii="Calibri" w:eastAsia="Calibri" w:hAnsi="Calibri" w:cs="Arial"/>
                <w:b/>
                <w:bCs/>
                <w:sz w:val="24"/>
                <w:szCs w:val="24"/>
                <w:rtl/>
                <w:lang w:bidi="ar-EG"/>
              </w:rPr>
            </w:pPr>
            <w:r>
              <w:rPr>
                <w:rFonts w:ascii="Calibri" w:eastAsia="Calibri" w:hAnsi="Calibri" w:cs="Arial" w:hint="cs"/>
                <w:b/>
                <w:bCs/>
                <w:sz w:val="24"/>
                <w:szCs w:val="24"/>
                <w:rtl/>
                <w:lang w:bidi="ar-EG"/>
              </w:rPr>
              <w:t>أن تحول المفعول به من الجمع إلى المفرد ومن المفرد للجمع</w:t>
            </w:r>
          </w:p>
        </w:tc>
        <w:tc>
          <w:tcPr>
            <w:tcW w:w="1517" w:type="dxa"/>
            <w:tcBorders>
              <w:top w:val="double" w:sz="4" w:space="0" w:color="auto"/>
              <w:left w:val="double" w:sz="4" w:space="0" w:color="auto"/>
              <w:bottom w:val="double" w:sz="4" w:space="0" w:color="auto"/>
              <w:right w:val="double" w:sz="4" w:space="0" w:color="auto"/>
            </w:tcBorders>
            <w:vAlign w:val="center"/>
          </w:tcPr>
          <w:p w14:paraId="719D52C9" w14:textId="77777777" w:rsidR="006401B4" w:rsidRPr="00465869" w:rsidRDefault="00652359" w:rsidP="00033DD7">
            <w:pPr>
              <w:jc w:val="center"/>
              <w:rPr>
                <w:rFonts w:ascii="Calibri" w:eastAsia="Calibri" w:hAnsi="Calibri" w:cs="Arial"/>
                <w:b/>
                <w:bCs/>
                <w:sz w:val="24"/>
                <w:szCs w:val="24"/>
                <w:rtl/>
              </w:rPr>
            </w:pPr>
            <w:r>
              <w:rPr>
                <w:rFonts w:ascii="Calibri" w:eastAsia="Calibri" w:hAnsi="Calibri" w:cs="Arial" w:hint="cs"/>
                <w:b/>
                <w:bCs/>
                <w:sz w:val="24"/>
                <w:szCs w:val="24"/>
                <w:rtl/>
              </w:rPr>
              <w:t>تعرف المفعول به وتميزه واستعماله</w:t>
            </w:r>
          </w:p>
        </w:tc>
        <w:tc>
          <w:tcPr>
            <w:tcW w:w="1117" w:type="dxa"/>
            <w:tcBorders>
              <w:top w:val="double" w:sz="4" w:space="0" w:color="auto"/>
              <w:left w:val="double" w:sz="4" w:space="0" w:color="auto"/>
              <w:bottom w:val="double" w:sz="4" w:space="0" w:color="auto"/>
              <w:right w:val="double" w:sz="4" w:space="0" w:color="auto"/>
            </w:tcBorders>
            <w:vAlign w:val="center"/>
          </w:tcPr>
          <w:p w14:paraId="3B7DEFBE" w14:textId="77777777" w:rsidR="006401B4" w:rsidRPr="00465869" w:rsidRDefault="006401B4" w:rsidP="00033DD7">
            <w:pPr>
              <w:jc w:val="center"/>
              <w:rPr>
                <w:rFonts w:ascii="Calibri" w:eastAsia="Calibri" w:hAnsi="Calibri" w:cs="Arial"/>
                <w:b/>
                <w:bCs/>
                <w:color w:val="FF0000"/>
                <w:sz w:val="24"/>
                <w:szCs w:val="24"/>
                <w:rtl/>
              </w:rPr>
            </w:pPr>
            <w:r>
              <w:rPr>
                <w:rFonts w:ascii="Calibri" w:eastAsia="Calibri" w:hAnsi="Calibri" w:cs="Arial" w:hint="cs"/>
                <w:b/>
                <w:bCs/>
                <w:color w:val="FF0000"/>
                <w:sz w:val="24"/>
                <w:szCs w:val="24"/>
                <w:rtl/>
              </w:rPr>
              <w:t>الوحدة الثالثة</w:t>
            </w:r>
          </w:p>
          <w:p w14:paraId="69631646" w14:textId="77777777" w:rsidR="006401B4" w:rsidRDefault="006401B4" w:rsidP="00033DD7">
            <w:pPr>
              <w:jc w:val="center"/>
              <w:rPr>
                <w:rFonts w:ascii="Calibri" w:eastAsia="Calibri" w:hAnsi="Calibri" w:cs="Arial"/>
                <w:b/>
                <w:bCs/>
                <w:sz w:val="24"/>
                <w:szCs w:val="24"/>
                <w:rtl/>
              </w:rPr>
            </w:pPr>
            <w:r>
              <w:rPr>
                <w:rFonts w:ascii="Calibri" w:eastAsia="Calibri" w:hAnsi="Calibri" w:cs="Arial" w:hint="cs"/>
                <w:b/>
                <w:bCs/>
                <w:sz w:val="24"/>
                <w:szCs w:val="24"/>
                <w:rtl/>
              </w:rPr>
              <w:t>آداب وواجبات</w:t>
            </w:r>
          </w:p>
          <w:p w14:paraId="195A7BDC" w14:textId="77777777" w:rsidR="008374E4" w:rsidRDefault="008374E4" w:rsidP="008374E4">
            <w:pPr>
              <w:jc w:val="center"/>
              <w:rPr>
                <w:rFonts w:ascii="Calibri" w:eastAsia="Calibri" w:hAnsi="Calibri" w:cs="Arial"/>
                <w:b/>
                <w:bCs/>
                <w:sz w:val="24"/>
                <w:szCs w:val="24"/>
                <w:rtl/>
              </w:rPr>
            </w:pPr>
            <w:r>
              <w:rPr>
                <w:rFonts w:ascii="Calibri" w:eastAsia="Calibri" w:hAnsi="Calibri" w:cs="Arial" w:hint="cs"/>
                <w:b/>
                <w:bCs/>
                <w:sz w:val="24"/>
                <w:szCs w:val="24"/>
                <w:rtl/>
              </w:rPr>
              <w:t>آداب وواجبات</w:t>
            </w:r>
          </w:p>
          <w:p w14:paraId="3F4E6723" w14:textId="77777777" w:rsidR="008374E4" w:rsidRDefault="008374E4" w:rsidP="008374E4">
            <w:pPr>
              <w:jc w:val="center"/>
              <w:rPr>
                <w:rFonts w:ascii="Calibri" w:eastAsia="Calibri" w:hAnsi="Calibri" w:cs="Arial"/>
                <w:b/>
                <w:bCs/>
                <w:sz w:val="24"/>
                <w:szCs w:val="24"/>
                <w:rtl/>
              </w:rPr>
            </w:pPr>
            <w:r>
              <w:rPr>
                <w:rFonts w:ascii="Calibri" w:eastAsia="Calibri" w:hAnsi="Calibri" w:cs="Arial" w:hint="cs"/>
                <w:b/>
                <w:bCs/>
                <w:sz w:val="24"/>
                <w:szCs w:val="24"/>
                <w:rtl/>
              </w:rPr>
              <w:t xml:space="preserve">الوظيفة النحوية </w:t>
            </w:r>
          </w:p>
          <w:p w14:paraId="3DD776BE" w14:textId="77777777" w:rsidR="008374E4" w:rsidRDefault="008374E4" w:rsidP="008374E4">
            <w:pPr>
              <w:jc w:val="center"/>
              <w:rPr>
                <w:rFonts w:ascii="Calibri" w:eastAsia="Calibri" w:hAnsi="Calibri" w:cs="Arial"/>
                <w:b/>
                <w:bCs/>
                <w:sz w:val="24"/>
                <w:szCs w:val="24"/>
                <w:rtl/>
              </w:rPr>
            </w:pPr>
            <w:r>
              <w:rPr>
                <w:rFonts w:ascii="Calibri" w:eastAsia="Calibri" w:hAnsi="Calibri" w:cs="Arial" w:hint="cs"/>
                <w:b/>
                <w:bCs/>
                <w:sz w:val="24"/>
                <w:szCs w:val="24"/>
                <w:rtl/>
              </w:rPr>
              <w:t xml:space="preserve">المفعول به </w:t>
            </w:r>
          </w:p>
          <w:p w14:paraId="0DF32660" w14:textId="77777777" w:rsidR="006401B4" w:rsidRPr="00465869" w:rsidRDefault="008374E4" w:rsidP="008374E4">
            <w:pPr>
              <w:jc w:val="center"/>
              <w:rPr>
                <w:rFonts w:ascii="Calibri" w:eastAsia="Calibri" w:hAnsi="Calibri" w:cs="Arial"/>
                <w:b/>
                <w:bCs/>
                <w:sz w:val="24"/>
                <w:szCs w:val="24"/>
                <w:rtl/>
              </w:rPr>
            </w:pPr>
            <w:r>
              <w:rPr>
                <w:rFonts w:ascii="Calibri" w:eastAsia="Calibri" w:hAnsi="Calibri" w:cs="Arial" w:hint="cs"/>
                <w:b/>
                <w:bCs/>
                <w:sz w:val="24"/>
                <w:szCs w:val="24"/>
                <w:rtl/>
              </w:rPr>
              <w:t>تابع اطبق</w:t>
            </w:r>
            <w:r w:rsidR="006401B4">
              <w:rPr>
                <w:rFonts w:ascii="Calibri" w:eastAsia="Calibri" w:hAnsi="Calibri" w:cs="Arial" w:hint="cs"/>
                <w:b/>
                <w:bCs/>
                <w:sz w:val="24"/>
                <w:szCs w:val="24"/>
                <w:rtl/>
              </w:rPr>
              <w:t xml:space="preserve"> </w:t>
            </w:r>
          </w:p>
        </w:tc>
        <w:tc>
          <w:tcPr>
            <w:tcW w:w="837" w:type="dxa"/>
            <w:tcBorders>
              <w:top w:val="double" w:sz="4" w:space="0" w:color="auto"/>
              <w:left w:val="double" w:sz="4" w:space="0" w:color="auto"/>
              <w:bottom w:val="double" w:sz="4" w:space="0" w:color="auto"/>
              <w:right w:val="double" w:sz="4" w:space="0" w:color="auto"/>
            </w:tcBorders>
            <w:vAlign w:val="center"/>
          </w:tcPr>
          <w:p w14:paraId="4413F210" w14:textId="77777777" w:rsidR="006401B4" w:rsidRPr="00465869" w:rsidRDefault="008374E4" w:rsidP="00033DD7">
            <w:pPr>
              <w:rPr>
                <w:rFonts w:ascii="Calibri" w:eastAsia="Calibri" w:hAnsi="Calibri" w:cs="Arial"/>
                <w:b/>
                <w:bCs/>
                <w:sz w:val="24"/>
                <w:szCs w:val="24"/>
              </w:rPr>
            </w:pPr>
            <w:r>
              <w:rPr>
                <w:rFonts w:ascii="Calibri" w:eastAsia="Calibri" w:hAnsi="Calibri" w:cs="Arial" w:hint="cs"/>
                <w:b/>
                <w:bCs/>
                <w:sz w:val="24"/>
                <w:szCs w:val="24"/>
                <w:rtl/>
              </w:rPr>
              <w:t>4</w:t>
            </w:r>
          </w:p>
        </w:tc>
        <w:tc>
          <w:tcPr>
            <w:tcW w:w="838" w:type="dxa"/>
            <w:tcBorders>
              <w:top w:val="double" w:sz="4" w:space="0" w:color="auto"/>
              <w:left w:val="double" w:sz="4" w:space="0" w:color="auto"/>
              <w:bottom w:val="double" w:sz="4" w:space="0" w:color="auto"/>
              <w:right w:val="double" w:sz="4" w:space="0" w:color="auto"/>
            </w:tcBorders>
            <w:vAlign w:val="center"/>
          </w:tcPr>
          <w:p w14:paraId="4C3A2AB3" w14:textId="77777777" w:rsidR="006401B4" w:rsidRPr="00465869" w:rsidRDefault="006401B4" w:rsidP="00033DD7">
            <w:pPr>
              <w:jc w:val="center"/>
              <w:rPr>
                <w:rFonts w:ascii="Calibri" w:eastAsia="Calibri" w:hAnsi="Calibri" w:cs="Arial"/>
                <w:b/>
                <w:bCs/>
                <w:sz w:val="24"/>
                <w:szCs w:val="24"/>
                <w:rtl/>
              </w:rPr>
            </w:pPr>
          </w:p>
          <w:p w14:paraId="6E84FB87" w14:textId="77777777" w:rsidR="006401B4" w:rsidRPr="00465869" w:rsidRDefault="006401B4" w:rsidP="00033DD7">
            <w:pPr>
              <w:jc w:val="center"/>
              <w:rPr>
                <w:rFonts w:ascii="Calibri" w:eastAsia="Calibri" w:hAnsi="Calibri" w:cs="Arial"/>
                <w:b/>
                <w:bCs/>
                <w:sz w:val="24"/>
                <w:szCs w:val="24"/>
                <w:rtl/>
              </w:rPr>
            </w:pPr>
          </w:p>
          <w:p w14:paraId="7EB25676" w14:textId="77777777" w:rsidR="006401B4" w:rsidRPr="00465869" w:rsidRDefault="006401B4" w:rsidP="00033DD7">
            <w:pPr>
              <w:jc w:val="center"/>
              <w:rPr>
                <w:rFonts w:ascii="Calibri" w:eastAsia="Calibri" w:hAnsi="Calibri" w:cs="Arial"/>
                <w:b/>
                <w:bCs/>
                <w:sz w:val="24"/>
                <w:szCs w:val="24"/>
                <w:rtl/>
              </w:rPr>
            </w:pPr>
          </w:p>
          <w:p w14:paraId="1AABE6C7" w14:textId="77777777" w:rsidR="006401B4" w:rsidRPr="00465869" w:rsidRDefault="008374E4" w:rsidP="00033DD7">
            <w:pPr>
              <w:jc w:val="center"/>
              <w:rPr>
                <w:rFonts w:ascii="Calibri" w:eastAsia="Calibri" w:hAnsi="Calibri" w:cs="Arial"/>
                <w:b/>
                <w:bCs/>
                <w:sz w:val="24"/>
                <w:szCs w:val="24"/>
                <w:rtl/>
              </w:rPr>
            </w:pPr>
            <w:r>
              <w:rPr>
                <w:rFonts w:ascii="Calibri" w:eastAsia="Calibri" w:hAnsi="Calibri" w:cs="Arial" w:hint="cs"/>
                <w:b/>
                <w:bCs/>
                <w:sz w:val="24"/>
                <w:szCs w:val="24"/>
                <w:rtl/>
              </w:rPr>
              <w:t>الاثنين</w:t>
            </w:r>
          </w:p>
          <w:p w14:paraId="4FC12826" w14:textId="77777777" w:rsidR="006401B4" w:rsidRPr="00465869" w:rsidRDefault="006401B4" w:rsidP="00033DD7">
            <w:pPr>
              <w:jc w:val="center"/>
              <w:rPr>
                <w:rFonts w:ascii="Calibri" w:eastAsia="Calibri" w:hAnsi="Calibri" w:cs="Arial"/>
                <w:b/>
                <w:bCs/>
                <w:sz w:val="24"/>
                <w:szCs w:val="24"/>
                <w:rtl/>
              </w:rPr>
            </w:pPr>
          </w:p>
          <w:p w14:paraId="402E1B10" w14:textId="77777777" w:rsidR="006401B4" w:rsidRPr="00465869" w:rsidRDefault="006401B4" w:rsidP="00033DD7">
            <w:pPr>
              <w:jc w:val="center"/>
              <w:rPr>
                <w:rFonts w:ascii="Calibri" w:eastAsia="Calibri" w:hAnsi="Calibri" w:cs="Arial"/>
                <w:b/>
                <w:bCs/>
                <w:sz w:val="24"/>
                <w:szCs w:val="24"/>
                <w:rtl/>
              </w:rPr>
            </w:pPr>
          </w:p>
          <w:p w14:paraId="43D105CF" w14:textId="77777777" w:rsidR="006401B4" w:rsidRPr="00465869" w:rsidRDefault="006401B4" w:rsidP="00033DD7">
            <w:pPr>
              <w:jc w:val="center"/>
              <w:rPr>
                <w:rFonts w:ascii="Calibri" w:eastAsia="Calibri" w:hAnsi="Calibri" w:cs="Arial"/>
                <w:b/>
                <w:bCs/>
                <w:sz w:val="24"/>
                <w:szCs w:val="24"/>
                <w:rtl/>
              </w:rPr>
            </w:pPr>
          </w:p>
          <w:p w14:paraId="44D8BD9A" w14:textId="77777777" w:rsidR="006401B4" w:rsidRPr="00465869" w:rsidRDefault="006401B4" w:rsidP="00033DD7">
            <w:pPr>
              <w:jc w:val="center"/>
              <w:rPr>
                <w:rFonts w:ascii="Calibri" w:eastAsia="Calibri" w:hAnsi="Calibri" w:cs="Arial"/>
                <w:b/>
                <w:bCs/>
                <w:sz w:val="24"/>
                <w:szCs w:val="24"/>
                <w:rtl/>
              </w:rPr>
            </w:pPr>
          </w:p>
          <w:p w14:paraId="49EE89E5" w14:textId="77777777" w:rsidR="006401B4" w:rsidRPr="00465869" w:rsidRDefault="006401B4" w:rsidP="00033DD7">
            <w:pPr>
              <w:jc w:val="center"/>
              <w:rPr>
                <w:rFonts w:ascii="Calibri" w:eastAsia="Calibri" w:hAnsi="Calibri" w:cs="Arial"/>
                <w:b/>
                <w:bCs/>
                <w:sz w:val="24"/>
                <w:szCs w:val="24"/>
                <w:rtl/>
              </w:rPr>
            </w:pPr>
          </w:p>
          <w:p w14:paraId="5F2D04EF" w14:textId="77777777" w:rsidR="006401B4" w:rsidRPr="00465869" w:rsidRDefault="006401B4" w:rsidP="00033DD7">
            <w:pPr>
              <w:jc w:val="center"/>
              <w:rPr>
                <w:rFonts w:ascii="Calibri" w:eastAsia="Calibri" w:hAnsi="Calibri" w:cs="Arial"/>
                <w:b/>
                <w:bCs/>
                <w:sz w:val="24"/>
                <w:szCs w:val="24"/>
                <w:rtl/>
              </w:rPr>
            </w:pPr>
          </w:p>
          <w:p w14:paraId="5D23307F" w14:textId="77777777" w:rsidR="006401B4" w:rsidRPr="00465869" w:rsidRDefault="006401B4" w:rsidP="00033DD7">
            <w:pPr>
              <w:jc w:val="center"/>
              <w:rPr>
                <w:rFonts w:ascii="Calibri" w:eastAsia="Calibri" w:hAnsi="Calibri" w:cs="Arial"/>
                <w:b/>
                <w:bCs/>
                <w:sz w:val="24"/>
                <w:szCs w:val="24"/>
              </w:rPr>
            </w:pPr>
          </w:p>
        </w:tc>
      </w:tr>
    </w:tbl>
    <w:p w14:paraId="1C579455" w14:textId="77777777" w:rsidR="00134F94" w:rsidRDefault="00134F94" w:rsidP="004523E5">
      <w:pPr>
        <w:rPr>
          <w:rtl/>
        </w:rPr>
      </w:pPr>
    </w:p>
    <w:p w14:paraId="66E2352D" w14:textId="77777777" w:rsidR="00134F94" w:rsidRDefault="00134F94" w:rsidP="004523E5">
      <w:pPr>
        <w:rPr>
          <w:rtl/>
        </w:rPr>
      </w:pPr>
    </w:p>
    <w:p w14:paraId="0F1EF750" w14:textId="77777777" w:rsidR="00134F94" w:rsidRDefault="00134F94" w:rsidP="004523E5">
      <w:pPr>
        <w:rPr>
          <w:rtl/>
        </w:rPr>
      </w:pPr>
    </w:p>
    <w:p w14:paraId="3202641F" w14:textId="77777777" w:rsidR="006401B4" w:rsidRDefault="007B376F" w:rsidP="004523E5">
      <w:pPr>
        <w:rPr>
          <w:rtl/>
        </w:rPr>
      </w:pPr>
      <w:r>
        <w:rPr>
          <w:noProof/>
          <w:rtl/>
        </w:rPr>
        <w:lastRenderedPageBreak/>
        <mc:AlternateContent>
          <mc:Choice Requires="wps">
            <w:drawing>
              <wp:anchor distT="0" distB="0" distL="114300" distR="114300" simplePos="0" relativeHeight="251753472" behindDoc="0" locked="0" layoutInCell="1" allowOverlap="1" wp14:anchorId="1E6B9A3A" wp14:editId="210871F9">
                <wp:simplePos x="0" y="0"/>
                <wp:positionH relativeFrom="column">
                  <wp:posOffset>1104900</wp:posOffset>
                </wp:positionH>
                <wp:positionV relativeFrom="paragraph">
                  <wp:posOffset>12700</wp:posOffset>
                </wp:positionV>
                <wp:extent cx="6317615" cy="846455"/>
                <wp:effectExtent l="0" t="0" r="6985" b="0"/>
                <wp:wrapNone/>
                <wp:docPr id="180" name="مربع ن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6317615" cy="846455"/>
                        </a:xfrm>
                        <a:prstGeom prst="rect">
                          <a:avLst/>
                        </a:prstGeom>
                        <a:solidFill>
                          <a:srgbClr val="FFFFFF"/>
                        </a:solidFill>
                        <a:ln w="19050" cmpd="sng">
                          <a:solidFill>
                            <a:srgbClr val="000000"/>
                          </a:solidFill>
                          <a:miter lim="800000"/>
                          <a:headEnd/>
                          <a:tailEnd/>
                        </a:ln>
                      </wps:spPr>
                      <wps:txbx>
                        <w:txbxContent>
                          <w:p w14:paraId="470A5503" w14:textId="77777777" w:rsidR="00596903" w:rsidRPr="004D7A3D" w:rsidRDefault="00596903" w:rsidP="006401B4">
                            <w:pPr>
                              <w:rPr>
                                <w:rFonts w:ascii="Calibri" w:eastAsia="Calibri" w:hAnsi="Calibri" w:cs="Arial"/>
                                <w:b/>
                                <w:bCs/>
                                <w:color w:val="FF0000"/>
                                <w:sz w:val="24"/>
                                <w:szCs w:val="24"/>
                                <w:rtl/>
                              </w:rPr>
                            </w:pPr>
                            <w:r w:rsidRPr="004D7A3D">
                              <w:rPr>
                                <w:rFonts w:ascii="Sakkal Majalla" w:hAnsi="Sakkal Majalla" w:cs="Sakkal Majalla"/>
                                <w:b/>
                                <w:bCs/>
                                <w:sz w:val="28"/>
                                <w:szCs w:val="28"/>
                                <w:rtl/>
                              </w:rPr>
                              <w:t>الخطة اليومية الفعلية المنفذة لمكونات الوحدة الدراسية</w:t>
                            </w:r>
                            <w:r w:rsidRPr="004D7A3D">
                              <w:rPr>
                                <w:rFonts w:ascii="Sakkal Majalla" w:hAnsi="Sakkal Majalla" w:cs="Sakkal Majalla" w:hint="cs"/>
                                <w:b/>
                                <w:bCs/>
                                <w:sz w:val="28"/>
                                <w:szCs w:val="28"/>
                                <w:rtl/>
                              </w:rPr>
                              <w:t xml:space="preserve"> "(   3   )</w:t>
                            </w:r>
                            <w:r w:rsidRPr="004D7A3D">
                              <w:rPr>
                                <w:rFonts w:ascii="Sakkal Majalla" w:hAnsi="Sakkal Majalla" w:cs="Sakkal Majalla" w:hint="cs"/>
                                <w:b/>
                                <w:bCs/>
                                <w:color w:val="C00000"/>
                                <w:sz w:val="28"/>
                                <w:szCs w:val="28"/>
                                <w:rtl/>
                              </w:rPr>
                              <w:t>آداب وواجبات</w:t>
                            </w:r>
                          </w:p>
                          <w:p w14:paraId="726C2DED" w14:textId="77777777" w:rsidR="00596903" w:rsidRPr="004D7A3D" w:rsidRDefault="00596903" w:rsidP="006401B4">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4"/>
                                <w:szCs w:val="24"/>
                                <w:rtl/>
                              </w:rPr>
                              <w:t>5</w:t>
                            </w:r>
                            <w:r w:rsidRPr="004D7A3D">
                              <w:rPr>
                                <w:rFonts w:ascii="Sakkal Majalla" w:hAnsi="Sakkal Majalla" w:cs="Sakkal Majalla" w:hint="cs"/>
                                <w:b/>
                                <w:bCs/>
                                <w:sz w:val="24"/>
                                <w:szCs w:val="24"/>
                                <w:rtl/>
                              </w:rPr>
                              <w:t xml:space="preserve">   الأحد </w:t>
                            </w:r>
                            <w:r>
                              <w:rPr>
                                <w:rFonts w:ascii="Sakkal Majalla" w:hAnsi="Sakkal Majalla" w:cs="Sakkal Majalla" w:hint="cs"/>
                                <w:b/>
                                <w:bCs/>
                                <w:sz w:val="24"/>
                                <w:szCs w:val="24"/>
                                <w:rtl/>
                              </w:rPr>
                              <w:t>22</w:t>
                            </w:r>
                            <w:r w:rsidRPr="004D7A3D">
                              <w:rPr>
                                <w:rFonts w:ascii="Sakkal Majalla" w:hAnsi="Sakkal Majalla" w:cs="Sakkal Majalla" w:hint="cs"/>
                                <w:b/>
                                <w:bCs/>
                                <w:sz w:val="24"/>
                                <w:szCs w:val="24"/>
                                <w:rtl/>
                              </w:rPr>
                              <w:t xml:space="preserve">/6 إلى الخميس </w:t>
                            </w:r>
                            <w:r>
                              <w:rPr>
                                <w:rFonts w:ascii="Sakkal Majalla" w:hAnsi="Sakkal Majalla" w:cs="Sakkal Majalla" w:hint="cs"/>
                                <w:b/>
                                <w:bCs/>
                                <w:sz w:val="24"/>
                                <w:szCs w:val="24"/>
                                <w:rtl/>
                              </w:rPr>
                              <w:t>26</w:t>
                            </w:r>
                            <w:r w:rsidRPr="004D7A3D">
                              <w:rPr>
                                <w:rFonts w:ascii="Sakkal Majalla" w:hAnsi="Sakkal Majalla" w:cs="Sakkal Majalla" w:hint="cs"/>
                                <w:b/>
                                <w:bCs/>
                                <w:sz w:val="24"/>
                                <w:szCs w:val="24"/>
                                <w:rtl/>
                              </w:rPr>
                              <w:t>/6</w:t>
                            </w:r>
                          </w:p>
                          <w:p w14:paraId="3B2AD522" w14:textId="77777777" w:rsidR="00596903" w:rsidRPr="00233216" w:rsidRDefault="00596903" w:rsidP="006401B4">
                            <w:pPr>
                              <w:spacing w:after="0"/>
                              <w:rPr>
                                <w:rFonts w:ascii="Sakkal Majalla" w:hAnsi="Sakkal Majalla" w:cs="Sakkal Majalla"/>
                                <w:b/>
                                <w:bCs/>
                                <w:sz w:val="32"/>
                                <w:szCs w:val="32"/>
                                <w:rt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left:0;text-align:left;margin-left:87pt;margin-top:1pt;width:497.45pt;height:66.6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" strokeweight="1.5pt">
                <v:path arrowok="t"/>
                <v:textbox>
                  <w:txbxContent>
                    <w:p w:rsidR="00596903" w:rsidRPr="004D7A3D" w:rsidRDefault="00596903" w:rsidP="006401B4">
                      <w:pPr>
                        <w:rPr>
                          <w:rFonts w:ascii="Calibri" w:eastAsia="Calibri" w:hAnsi="Calibri" w:cs="Arial"/>
                          <w:b/>
                          <w:bCs/>
                          <w:color w:val="FF0000"/>
                          <w:sz w:val="24"/>
                          <w:szCs w:val="24"/>
                          <w:rtl/>
                        </w:rPr>
                      </w:pPr>
                      <w:r w:rsidRPr="004D7A3D">
                        <w:rPr>
                          <w:rFonts w:ascii="Sakkal Majalla" w:hAnsi="Sakkal Majalla" w:cs="Sakkal Majalla"/>
                          <w:b/>
                          <w:bCs/>
                          <w:sz w:val="28"/>
                          <w:szCs w:val="28"/>
                          <w:rtl/>
                        </w:rPr>
                        <w:t>الخطة اليومية الفعلية المنفذة لمكونات الوحدة الدراسية</w:t>
                      </w:r>
                      <w:r w:rsidRPr="004D7A3D">
                        <w:rPr>
                          <w:rFonts w:ascii="Sakkal Majalla" w:hAnsi="Sakkal Majalla" w:cs="Sakkal Majalla" w:hint="cs"/>
                          <w:b/>
                          <w:bCs/>
                          <w:sz w:val="28"/>
                          <w:szCs w:val="28"/>
                          <w:rtl/>
                        </w:rPr>
                        <w:t xml:space="preserve"> "(   3   )</w:t>
                      </w:r>
                      <w:r w:rsidRPr="004D7A3D">
                        <w:rPr>
                          <w:rFonts w:ascii="Sakkal Majalla" w:hAnsi="Sakkal Majalla" w:cs="Sakkal Majalla" w:hint="cs"/>
                          <w:b/>
                          <w:bCs/>
                          <w:color w:val="C00000"/>
                          <w:sz w:val="28"/>
                          <w:szCs w:val="28"/>
                          <w:rtl/>
                        </w:rPr>
                        <w:t>آداب وواجبات</w:t>
                      </w:r>
                    </w:p>
                    <w:p w:rsidR="00596903" w:rsidRPr="004D7A3D" w:rsidRDefault="00596903" w:rsidP="006401B4">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4"/>
                          <w:szCs w:val="24"/>
                          <w:rtl/>
                        </w:rPr>
                        <w:t>5</w:t>
                      </w:r>
                      <w:r w:rsidRPr="004D7A3D">
                        <w:rPr>
                          <w:rFonts w:ascii="Sakkal Majalla" w:hAnsi="Sakkal Majalla" w:cs="Sakkal Majalla" w:hint="cs"/>
                          <w:b/>
                          <w:bCs/>
                          <w:sz w:val="24"/>
                          <w:szCs w:val="24"/>
                          <w:rtl/>
                        </w:rPr>
                        <w:t xml:space="preserve">   الأحد </w:t>
                      </w:r>
                      <w:r>
                        <w:rPr>
                          <w:rFonts w:ascii="Sakkal Majalla" w:hAnsi="Sakkal Majalla" w:cs="Sakkal Majalla" w:hint="cs"/>
                          <w:b/>
                          <w:bCs/>
                          <w:sz w:val="24"/>
                          <w:szCs w:val="24"/>
                          <w:rtl/>
                        </w:rPr>
                        <w:t>22</w:t>
                      </w:r>
                      <w:r w:rsidRPr="004D7A3D">
                        <w:rPr>
                          <w:rFonts w:ascii="Sakkal Majalla" w:hAnsi="Sakkal Majalla" w:cs="Sakkal Majalla" w:hint="cs"/>
                          <w:b/>
                          <w:bCs/>
                          <w:sz w:val="24"/>
                          <w:szCs w:val="24"/>
                          <w:rtl/>
                        </w:rPr>
                        <w:t xml:space="preserve">/6 إلى الخميس </w:t>
                      </w:r>
                      <w:r>
                        <w:rPr>
                          <w:rFonts w:ascii="Sakkal Majalla" w:hAnsi="Sakkal Majalla" w:cs="Sakkal Majalla" w:hint="cs"/>
                          <w:b/>
                          <w:bCs/>
                          <w:sz w:val="24"/>
                          <w:szCs w:val="24"/>
                          <w:rtl/>
                        </w:rPr>
                        <w:t>26</w:t>
                      </w:r>
                      <w:r w:rsidRPr="004D7A3D">
                        <w:rPr>
                          <w:rFonts w:ascii="Sakkal Majalla" w:hAnsi="Sakkal Majalla" w:cs="Sakkal Majalla" w:hint="cs"/>
                          <w:b/>
                          <w:bCs/>
                          <w:sz w:val="24"/>
                          <w:szCs w:val="24"/>
                          <w:rtl/>
                        </w:rPr>
                        <w:t>/6</w:t>
                      </w:r>
                    </w:p>
                    <w:p w:rsidR="00596903" w:rsidRPr="00233216" w:rsidRDefault="00596903" w:rsidP="006401B4">
                      <w:pPr>
                        <w:spacing w:after="0"/>
                        <w:rPr>
                          <w:rFonts w:ascii="Sakkal Majalla" w:hAnsi="Sakkal Majalla" w:cs="Sakkal Majalla"/>
                          <w:b/>
                          <w:bCs/>
                          <w:sz w:val="32"/>
                          <w:szCs w:val="32"/>
                          <w:rtl/>
                        </w:rPr>
                      </w:pPr>
                    </w:p>
                  </w:txbxContent>
                </v:textbox>
              </v:shape>
            </w:pict>
          </mc:Fallback>
        </mc:AlternateContent>
      </w:r>
    </w:p>
    <w:p w14:paraId="20C7CB9C" w14:textId="77777777" w:rsidR="006401B4" w:rsidRDefault="007B376F" w:rsidP="006401B4">
      <w:pPr>
        <w:rPr>
          <w:rtl/>
        </w:rPr>
      </w:pPr>
      <w:r>
        <w:rPr>
          <w:noProof/>
          <w:rtl/>
        </w:rPr>
        <mc:AlternateContent>
          <mc:Choice Requires="wps">
            <w:drawing>
              <wp:anchor distT="0" distB="0" distL="114300" distR="114300" simplePos="0" relativeHeight="251747328" behindDoc="0" locked="0" layoutInCell="1" allowOverlap="1" wp14:anchorId="5C091B32" wp14:editId="646540C7">
                <wp:simplePos x="0" y="0"/>
                <wp:positionH relativeFrom="column">
                  <wp:posOffset>7591425</wp:posOffset>
                </wp:positionH>
                <wp:positionV relativeFrom="paragraph">
                  <wp:posOffset>13970</wp:posOffset>
                </wp:positionV>
                <wp:extent cx="1797685" cy="982980"/>
                <wp:effectExtent l="0" t="0" r="0" b="0"/>
                <wp:wrapNone/>
                <wp:docPr id="179" name="مربع ن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97685"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BD0FE" w14:textId="77777777" w:rsidR="00596903" w:rsidRPr="00847CC3" w:rsidRDefault="00596903" w:rsidP="006401B4">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المملكة العربية السعودية</w:t>
                            </w:r>
                          </w:p>
                          <w:p w14:paraId="726D63EE" w14:textId="77777777" w:rsidR="00596903" w:rsidRPr="00847CC3" w:rsidRDefault="00596903" w:rsidP="006401B4">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14:paraId="699FA27C" w14:textId="77777777" w:rsidR="00596903" w:rsidRPr="00847CC3" w:rsidRDefault="00596903" w:rsidP="00221975">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 xml:space="preserve">بالمدينة المنورة </w:t>
                            </w:r>
                          </w:p>
                          <w:p w14:paraId="2C296729" w14:textId="77777777" w:rsidR="00596903" w:rsidRPr="00847CC3" w:rsidRDefault="00596903" w:rsidP="00221975">
                            <w:pPr>
                              <w:spacing w:after="0"/>
                              <w:rPr>
                                <w:rFonts w:ascii="Sakkal Majalla" w:hAnsi="Sakkal Majalla" w:cs="Sakkal Majalla"/>
                                <w:b/>
                                <w:bCs/>
                                <w:sz w:val="20"/>
                                <w:szCs w:val="20"/>
                                <w:rtl/>
                              </w:rPr>
                            </w:pPr>
                            <w:r>
                              <w:rPr>
                                <w:rFonts w:ascii="Sakkal Majalla" w:hAnsi="Sakkal Majalla" w:cs="Sakkal Majalla" w:hint="cs"/>
                                <w:b/>
                                <w:bCs/>
                                <w:sz w:val="20"/>
                                <w:szCs w:val="20"/>
                                <w:rtl/>
                              </w:rPr>
                              <w:t>مكتب تعليم ....شرق المدينة</w:t>
                            </w:r>
                          </w:p>
                          <w:p w14:paraId="4B6749E3" w14:textId="77777777" w:rsidR="00596903" w:rsidRPr="00847CC3" w:rsidRDefault="00596903" w:rsidP="006401B4">
                            <w:pPr>
                              <w:spacing w:after="0"/>
                              <w:rPr>
                                <w:rFonts w:ascii="Sakkal Majalla" w:hAnsi="Sakkal Majalla" w:cs="Sakkal Majalla"/>
                                <w:b/>
                                <w:bCs/>
                                <w:sz w:val="20"/>
                                <w:szCs w:val="20"/>
                                <w:rtl/>
                              </w:rPr>
                            </w:pPr>
                          </w:p>
                          <w:p w14:paraId="548A79EE" w14:textId="77777777" w:rsidR="00596903" w:rsidRPr="00847CC3" w:rsidRDefault="00596903" w:rsidP="006401B4">
                            <w:pPr>
                              <w:jc w:val="center"/>
                              <w:rPr>
                                <w:rFonts w:ascii="Sakkal Majalla" w:hAnsi="Sakkal Majalla" w:cs="Sakkal Majall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left:0;text-align:left;margin-left:597.75pt;margin-top:1.1pt;width:141.55pt;height:77.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" filled="f" stroked="f">
                <v:path arrowok="t"/>
                <v:textbox>
                  <w:txbxContent>
                    <w:p w:rsidR="00596903" w:rsidRPr="00847CC3" w:rsidRDefault="00596903" w:rsidP="006401B4">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المملكة العربية السعودية</w:t>
                      </w:r>
                    </w:p>
                    <w:p w:rsidR="00596903" w:rsidRPr="00847CC3" w:rsidRDefault="00596903" w:rsidP="006401B4">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rsidR="00596903" w:rsidRPr="00847CC3" w:rsidRDefault="00596903" w:rsidP="00221975">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 xml:space="preserve">بالمدينة المنورة </w:t>
                      </w:r>
                    </w:p>
                    <w:p w:rsidR="00596903" w:rsidRPr="00847CC3" w:rsidRDefault="00596903" w:rsidP="00221975">
                      <w:pPr>
                        <w:spacing w:after="0"/>
                        <w:rPr>
                          <w:rFonts w:ascii="Sakkal Majalla" w:hAnsi="Sakkal Majalla" w:cs="Sakkal Majalla"/>
                          <w:b/>
                          <w:bCs/>
                          <w:sz w:val="20"/>
                          <w:szCs w:val="20"/>
                          <w:rtl/>
                        </w:rPr>
                      </w:pPr>
                      <w:r>
                        <w:rPr>
                          <w:rFonts w:ascii="Sakkal Majalla" w:hAnsi="Sakkal Majalla" w:cs="Sakkal Majalla" w:hint="cs"/>
                          <w:b/>
                          <w:bCs/>
                          <w:sz w:val="20"/>
                          <w:szCs w:val="20"/>
                          <w:rtl/>
                        </w:rPr>
                        <w:t>مكتب تعليم ....شرق المدينة</w:t>
                      </w:r>
                    </w:p>
                    <w:p w:rsidR="00596903" w:rsidRPr="00847CC3" w:rsidRDefault="00596903" w:rsidP="006401B4">
                      <w:pPr>
                        <w:spacing w:after="0"/>
                        <w:rPr>
                          <w:rFonts w:ascii="Sakkal Majalla" w:hAnsi="Sakkal Majalla" w:cs="Sakkal Majalla"/>
                          <w:b/>
                          <w:bCs/>
                          <w:sz w:val="20"/>
                          <w:szCs w:val="20"/>
                          <w:rtl/>
                        </w:rPr>
                      </w:pPr>
                    </w:p>
                    <w:p w:rsidR="00596903" w:rsidRPr="00847CC3" w:rsidRDefault="00596903" w:rsidP="006401B4">
                      <w:pPr>
                        <w:jc w:val="center"/>
                        <w:rPr>
                          <w:rFonts w:ascii="Sakkal Majalla" w:hAnsi="Sakkal Majalla" w:cs="Sakkal Majalla"/>
                          <w:sz w:val="20"/>
                          <w:szCs w:val="20"/>
                        </w:rPr>
                      </w:pPr>
                    </w:p>
                  </w:txbxContent>
                </v:textbox>
              </v:shape>
            </w:pict>
          </mc:Fallback>
        </mc:AlternateContent>
      </w:r>
      <w:r w:rsidR="006401B4">
        <w:rPr>
          <w:rFonts w:hint="cs"/>
          <w:noProof/>
          <w:rtl/>
        </w:rPr>
        <w:drawing>
          <wp:anchor distT="0" distB="0" distL="114300" distR="114300" simplePos="0" relativeHeight="251742208" behindDoc="1" locked="0" layoutInCell="1" allowOverlap="1" wp14:anchorId="1B72F68D" wp14:editId="2469340D">
            <wp:simplePos x="0" y="0"/>
            <wp:positionH relativeFrom="column">
              <wp:posOffset>-514350</wp:posOffset>
            </wp:positionH>
            <wp:positionV relativeFrom="paragraph">
              <wp:posOffset>201930</wp:posOffset>
            </wp:positionV>
            <wp:extent cx="762000" cy="704850"/>
            <wp:effectExtent l="19050" t="0" r="0" b="0"/>
            <wp:wrapTight wrapText="bothSides">
              <wp:wrapPolygon edited="0">
                <wp:start x="7020" y="584"/>
                <wp:lineTo x="6480" y="5838"/>
                <wp:lineTo x="8640" y="9924"/>
                <wp:lineTo x="10800" y="9924"/>
                <wp:lineTo x="1620" y="12259"/>
                <wp:lineTo x="-540" y="14011"/>
                <wp:lineTo x="-540" y="19849"/>
                <wp:lineTo x="3240" y="20432"/>
                <wp:lineTo x="4860" y="20432"/>
                <wp:lineTo x="7020" y="20432"/>
                <wp:lineTo x="9720" y="20432"/>
                <wp:lineTo x="16200" y="19849"/>
                <wp:lineTo x="16200" y="15762"/>
                <wp:lineTo x="15120" y="13427"/>
                <wp:lineTo x="10800" y="9924"/>
                <wp:lineTo x="18360" y="9924"/>
                <wp:lineTo x="21600" y="7005"/>
                <wp:lineTo x="21600" y="584"/>
                <wp:lineTo x="7020" y="584"/>
              </wp:wrapPolygon>
            </wp:wrapTight>
            <wp:docPr id="17"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000" cy="704850"/>
                    </a:xfrm>
                    <a:prstGeom prst="rect">
                      <a:avLst/>
                    </a:prstGeom>
                  </pic:spPr>
                </pic:pic>
              </a:graphicData>
            </a:graphic>
          </wp:anchor>
        </w:drawing>
      </w:r>
    </w:p>
    <w:p w14:paraId="2BDAEB0D" w14:textId="77777777" w:rsidR="006401B4" w:rsidRDefault="006401B4" w:rsidP="004523E5">
      <w:pPr>
        <w:rPr>
          <w:rtl/>
        </w:rPr>
      </w:pPr>
    </w:p>
    <w:p w14:paraId="0878213A" w14:textId="77777777" w:rsidR="006401B4" w:rsidRDefault="006401B4" w:rsidP="004523E5">
      <w:pPr>
        <w:rPr>
          <w:rFonts w:cs="Arial"/>
          <w:rtl/>
        </w:rPr>
      </w:pPr>
    </w:p>
    <w:p w14:paraId="039F56D6" w14:textId="77777777" w:rsidR="006401B4" w:rsidRDefault="006401B4" w:rsidP="004523E5">
      <w:pPr>
        <w:rPr>
          <w:rtl/>
        </w:rPr>
      </w:pPr>
    </w:p>
    <w:p w14:paraId="12D2FC07" w14:textId="77777777" w:rsidR="006401B4" w:rsidRDefault="006401B4" w:rsidP="004523E5">
      <w:pPr>
        <w:rPr>
          <w:rtl/>
        </w:rPr>
      </w:pPr>
    </w:p>
    <w:tbl>
      <w:tblPr>
        <w:tblStyle w:val="10"/>
        <w:tblpPr w:leftFromText="180" w:rightFromText="180" w:vertAnchor="text" w:horzAnchor="margin" w:tblpY="126"/>
        <w:tblW w:w="14907" w:type="dxa"/>
        <w:tblLayout w:type="fixed"/>
        <w:tblLook w:val="04A0" w:firstRow="1" w:lastRow="0" w:firstColumn="1" w:lastColumn="0" w:noHBand="0" w:noVBand="1"/>
      </w:tblPr>
      <w:tblGrid>
        <w:gridCol w:w="2062"/>
        <w:gridCol w:w="1535"/>
        <w:gridCol w:w="4328"/>
        <w:gridCol w:w="2673"/>
        <w:gridCol w:w="1517"/>
        <w:gridCol w:w="1117"/>
        <w:gridCol w:w="837"/>
        <w:gridCol w:w="838"/>
      </w:tblGrid>
      <w:tr w:rsidR="006401B4" w:rsidRPr="00465869" w14:paraId="5DB32064" w14:textId="77777777" w:rsidTr="00033DD7">
        <w:trPr>
          <w:trHeight w:val="469"/>
        </w:trPr>
        <w:tc>
          <w:tcPr>
            <w:tcW w:w="2062"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431B596E" w14:textId="77777777" w:rsidR="006401B4" w:rsidRPr="00465869" w:rsidRDefault="006401B4" w:rsidP="00033DD7">
            <w:pPr>
              <w:bidi w:val="0"/>
              <w:jc w:val="center"/>
              <w:rPr>
                <w:rFonts w:ascii="Sakkal Majalla" w:eastAsia="Calibri" w:hAnsi="Sakkal Majalla" w:cs="Sakkal Majalla"/>
                <w:b/>
                <w:bCs/>
                <w:sz w:val="24"/>
                <w:szCs w:val="24"/>
                <w:rtl/>
              </w:rPr>
            </w:pPr>
            <w:r w:rsidRPr="00465869">
              <w:rPr>
                <w:rFonts w:ascii="Sakkal Majalla" w:eastAsia="Calibri" w:hAnsi="Sakkal Majalla" w:cs="Sakkal Majalla" w:hint="cs"/>
                <w:b/>
                <w:bCs/>
                <w:sz w:val="24"/>
                <w:szCs w:val="24"/>
                <w:rtl/>
              </w:rPr>
              <w:t>أدوات التقويم</w:t>
            </w:r>
          </w:p>
        </w:tc>
        <w:tc>
          <w:tcPr>
            <w:tcW w:w="1535"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0B42B658" w14:textId="77777777" w:rsidR="006401B4" w:rsidRPr="00465869" w:rsidRDefault="006401B4" w:rsidP="00033DD7">
            <w:pPr>
              <w:tabs>
                <w:tab w:val="left" w:pos="2231"/>
              </w:tabs>
              <w:spacing w:after="200" w:line="276" w:lineRule="auto"/>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الوسائل</w:t>
            </w:r>
          </w:p>
          <w:p w14:paraId="1959F83B" w14:textId="77777777" w:rsidR="006401B4" w:rsidRPr="00465869" w:rsidRDefault="006401B4" w:rsidP="00033DD7">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و</w:t>
            </w:r>
            <w:r w:rsidRPr="00465869">
              <w:rPr>
                <w:rFonts w:ascii="Sakkal Majalla" w:eastAsia="Calibri" w:hAnsi="Sakkal Majalla" w:cs="Sakkal Majalla" w:hint="cs"/>
                <w:b/>
                <w:bCs/>
                <w:sz w:val="24"/>
                <w:szCs w:val="24"/>
                <w:rtl/>
              </w:rPr>
              <w:t>الإستراتيجية</w:t>
            </w:r>
          </w:p>
        </w:tc>
        <w:tc>
          <w:tcPr>
            <w:tcW w:w="432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2B94B3FF" w14:textId="77777777" w:rsidR="006401B4" w:rsidRPr="00465869" w:rsidRDefault="006401B4" w:rsidP="00033DD7">
            <w:pPr>
              <w:tabs>
                <w:tab w:val="left" w:pos="2231"/>
              </w:tabs>
              <w:spacing w:after="200" w:line="276" w:lineRule="auto"/>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والمنهجية التدريسية</w:t>
            </w:r>
          </w:p>
        </w:tc>
        <w:tc>
          <w:tcPr>
            <w:tcW w:w="2673"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02C9F8D6" w14:textId="77777777" w:rsidR="006401B4" w:rsidRPr="00465869" w:rsidRDefault="006401B4" w:rsidP="00033DD7">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المهارة</w:t>
            </w:r>
            <w:r w:rsidRPr="00465869">
              <w:rPr>
                <w:rFonts w:ascii="Sakkal Majalla" w:eastAsia="Calibri" w:hAnsi="Sakkal Majalla" w:cs="Sakkal Majalla" w:hint="cs"/>
                <w:b/>
                <w:bCs/>
                <w:sz w:val="24"/>
                <w:szCs w:val="24"/>
                <w:rtl/>
              </w:rPr>
              <w:t xml:space="preserve"> (المعيار)</w:t>
            </w:r>
          </w:p>
        </w:tc>
        <w:tc>
          <w:tcPr>
            <w:tcW w:w="15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195BC9E4" w14:textId="77777777" w:rsidR="006401B4" w:rsidRPr="00465869" w:rsidRDefault="006401B4" w:rsidP="00033DD7">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الكفاية</w:t>
            </w:r>
          </w:p>
        </w:tc>
        <w:tc>
          <w:tcPr>
            <w:tcW w:w="11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715CE062" w14:textId="77777777" w:rsidR="006401B4" w:rsidRPr="00465869" w:rsidRDefault="006401B4" w:rsidP="00033DD7">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المكون</w:t>
            </w:r>
          </w:p>
        </w:tc>
        <w:tc>
          <w:tcPr>
            <w:tcW w:w="83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1318F50F" w14:textId="77777777" w:rsidR="006401B4" w:rsidRPr="00465869" w:rsidRDefault="006401B4" w:rsidP="00033DD7">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الحصة</w:t>
            </w:r>
          </w:p>
        </w:tc>
        <w:tc>
          <w:tcPr>
            <w:tcW w:w="83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3F7DF1D4" w14:textId="77777777" w:rsidR="006401B4" w:rsidRPr="00465869" w:rsidRDefault="006401B4" w:rsidP="00033DD7">
            <w:pPr>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التاريخ</w:t>
            </w:r>
          </w:p>
        </w:tc>
      </w:tr>
      <w:tr w:rsidR="006401B4" w:rsidRPr="00465869" w14:paraId="499AA6B4" w14:textId="77777777" w:rsidTr="00033DD7">
        <w:trPr>
          <w:trHeight w:val="6137"/>
        </w:trPr>
        <w:tc>
          <w:tcPr>
            <w:tcW w:w="2062" w:type="dxa"/>
            <w:tcBorders>
              <w:top w:val="double" w:sz="4" w:space="0" w:color="auto"/>
              <w:left w:val="double" w:sz="4" w:space="0" w:color="auto"/>
              <w:bottom w:val="double" w:sz="4" w:space="0" w:color="auto"/>
              <w:right w:val="double" w:sz="4" w:space="0" w:color="auto"/>
            </w:tcBorders>
            <w:vAlign w:val="center"/>
          </w:tcPr>
          <w:p w14:paraId="3BEE7605" w14:textId="77777777" w:rsidR="003E45EB" w:rsidRDefault="005233B5" w:rsidP="00033DD7">
            <w:pPr>
              <w:widowControl w:val="0"/>
              <w:rPr>
                <w:b/>
                <w:bCs/>
                <w:color w:val="000000" w:themeColor="text1"/>
                <w:rtl/>
                <w:lang w:bidi="ar-EG"/>
              </w:rPr>
            </w:pPr>
            <w:r w:rsidRPr="005233B5">
              <w:rPr>
                <w:rFonts w:hint="cs"/>
                <w:b/>
                <w:bCs/>
                <w:color w:val="000000" w:themeColor="text1"/>
                <w:rtl/>
                <w:lang w:bidi="ar-EG"/>
              </w:rPr>
              <w:t>أعربي</w:t>
            </w:r>
            <w:r w:rsidRPr="005233B5">
              <w:rPr>
                <w:b/>
                <w:bCs/>
                <w:color w:val="000000" w:themeColor="text1"/>
                <w:rtl/>
                <w:lang w:bidi="ar-EG"/>
              </w:rPr>
              <w:t xml:space="preserve"> الجمل وفقًا </w:t>
            </w:r>
          </w:p>
          <w:p w14:paraId="4632618D" w14:textId="77777777" w:rsidR="006401B4" w:rsidRDefault="005233B5" w:rsidP="00033DD7">
            <w:pPr>
              <w:widowControl w:val="0"/>
              <w:rPr>
                <w:rFonts w:ascii="Arial" w:hAnsi="Arial" w:cs="Arial"/>
                <w:b/>
                <w:bCs/>
                <w:sz w:val="24"/>
                <w:szCs w:val="24"/>
                <w:rtl/>
                <w:lang w:bidi="ar-EG"/>
              </w:rPr>
            </w:pPr>
            <w:r w:rsidRPr="005233B5">
              <w:rPr>
                <w:b/>
                <w:bCs/>
                <w:color w:val="000000" w:themeColor="text1"/>
                <w:rtl/>
                <w:lang w:bidi="ar-EG"/>
              </w:rPr>
              <w:t>للنموذج</w:t>
            </w:r>
            <w:r w:rsidRPr="003B3720">
              <w:rPr>
                <w:b/>
                <w:bCs/>
                <w:color w:val="FF0000"/>
                <w:rtl/>
                <w:lang w:bidi="ar-EG"/>
              </w:rPr>
              <w:t>.</w:t>
            </w:r>
          </w:p>
          <w:p w14:paraId="15D53FDB" w14:textId="77777777" w:rsidR="003E45EB" w:rsidRDefault="003E45EB" w:rsidP="00033DD7">
            <w:pPr>
              <w:widowControl w:val="0"/>
              <w:rPr>
                <w:rFonts w:ascii="Arial" w:hAnsi="Arial" w:cs="Arial"/>
                <w:b/>
                <w:bCs/>
                <w:sz w:val="24"/>
                <w:szCs w:val="24"/>
                <w:rtl/>
                <w:lang w:bidi="ar-EG"/>
              </w:rPr>
            </w:pPr>
          </w:p>
          <w:p w14:paraId="30FF8209" w14:textId="77777777" w:rsidR="003E45EB" w:rsidRDefault="003E45EB" w:rsidP="00033DD7">
            <w:pPr>
              <w:widowControl w:val="0"/>
              <w:rPr>
                <w:rFonts w:ascii="Arial" w:hAnsi="Arial" w:cs="Arial"/>
                <w:b/>
                <w:bCs/>
                <w:sz w:val="24"/>
                <w:szCs w:val="24"/>
                <w:rtl/>
                <w:lang w:bidi="ar-EG"/>
              </w:rPr>
            </w:pPr>
          </w:p>
          <w:p w14:paraId="552C6610" w14:textId="77777777" w:rsidR="003E45EB" w:rsidRDefault="003E45EB" w:rsidP="00033DD7">
            <w:pPr>
              <w:widowControl w:val="0"/>
              <w:rPr>
                <w:rFonts w:ascii="Arial" w:hAnsi="Arial" w:cs="Arial"/>
                <w:b/>
                <w:bCs/>
                <w:sz w:val="24"/>
                <w:szCs w:val="24"/>
                <w:rtl/>
                <w:lang w:bidi="ar-EG"/>
              </w:rPr>
            </w:pPr>
            <w:r>
              <w:rPr>
                <w:rFonts w:ascii="Arial" w:hAnsi="Arial" w:cs="Arial" w:hint="cs"/>
                <w:b/>
                <w:bCs/>
                <w:sz w:val="24"/>
                <w:szCs w:val="24"/>
                <w:rtl/>
                <w:lang w:bidi="ar-EG"/>
              </w:rPr>
              <w:t>كوني جمل فعلية .</w:t>
            </w:r>
          </w:p>
          <w:p w14:paraId="23546901" w14:textId="77777777" w:rsidR="00852589" w:rsidRPr="00465869" w:rsidRDefault="00852589" w:rsidP="00033DD7">
            <w:pPr>
              <w:widowControl w:val="0"/>
              <w:rPr>
                <w:rFonts w:ascii="Arial" w:hAnsi="Arial" w:cs="Arial"/>
                <w:b/>
                <w:bCs/>
                <w:sz w:val="24"/>
                <w:szCs w:val="24"/>
                <w:lang w:bidi="ar-EG"/>
              </w:rPr>
            </w:pPr>
          </w:p>
        </w:tc>
        <w:tc>
          <w:tcPr>
            <w:tcW w:w="1535" w:type="dxa"/>
            <w:tcBorders>
              <w:top w:val="double" w:sz="4" w:space="0" w:color="auto"/>
              <w:left w:val="double" w:sz="4" w:space="0" w:color="auto"/>
              <w:bottom w:val="double" w:sz="4" w:space="0" w:color="auto"/>
              <w:right w:val="double" w:sz="4" w:space="0" w:color="auto"/>
            </w:tcBorders>
            <w:vAlign w:val="center"/>
          </w:tcPr>
          <w:p w14:paraId="784D0222" w14:textId="77777777" w:rsidR="006401B4" w:rsidRPr="00465869" w:rsidRDefault="006401B4" w:rsidP="00033DD7">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الكتاب المدرسي.</w:t>
            </w:r>
          </w:p>
          <w:p w14:paraId="3D57CA16" w14:textId="77777777" w:rsidR="006401B4" w:rsidRPr="00465869" w:rsidRDefault="006401B4" w:rsidP="00033DD7">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العرض.</w:t>
            </w:r>
          </w:p>
          <w:p w14:paraId="6BF09205" w14:textId="77777777" w:rsidR="006401B4" w:rsidRPr="00465869" w:rsidRDefault="006401B4" w:rsidP="00033DD7">
            <w:pPr>
              <w:jc w:val="center"/>
              <w:rPr>
                <w:rFonts w:ascii="Calibri" w:eastAsia="Calibri" w:hAnsi="Calibri" w:cs="Arial"/>
                <w:b/>
                <w:bCs/>
                <w:sz w:val="24"/>
                <w:szCs w:val="24"/>
                <w:rtl/>
              </w:rPr>
            </w:pPr>
          </w:p>
          <w:p w14:paraId="071EB677" w14:textId="77777777" w:rsidR="006401B4" w:rsidRPr="00465869" w:rsidRDefault="006401B4" w:rsidP="00033DD7">
            <w:pPr>
              <w:rPr>
                <w:rFonts w:ascii="Calibri" w:eastAsia="Calibri" w:hAnsi="Calibri" w:cs="Arial"/>
                <w:b/>
                <w:bCs/>
                <w:sz w:val="24"/>
                <w:szCs w:val="24"/>
                <w:rtl/>
              </w:rPr>
            </w:pPr>
            <w:r w:rsidRPr="00465869">
              <w:rPr>
                <w:rFonts w:ascii="Calibri" w:eastAsia="Calibri" w:hAnsi="Calibri" w:cs="Arial" w:hint="cs"/>
                <w:b/>
                <w:bCs/>
                <w:color w:val="FF0000"/>
                <w:sz w:val="24"/>
                <w:szCs w:val="24"/>
                <w:u w:val="single"/>
                <w:rtl/>
              </w:rPr>
              <w:t>الاستراتيجية</w:t>
            </w:r>
          </w:p>
          <w:p w14:paraId="404AB564" w14:textId="77777777" w:rsidR="006401B4" w:rsidRPr="00465869" w:rsidRDefault="006401B4" w:rsidP="00033DD7">
            <w:pPr>
              <w:jc w:val="center"/>
              <w:rPr>
                <w:rFonts w:ascii="Calibri" w:eastAsia="Calibri" w:hAnsi="Calibri" w:cs="Arial"/>
                <w:b/>
                <w:bCs/>
                <w:sz w:val="24"/>
                <w:szCs w:val="24"/>
                <w:rtl/>
              </w:rPr>
            </w:pPr>
          </w:p>
          <w:p w14:paraId="0D1DA615" w14:textId="77777777" w:rsidR="006E7142" w:rsidRDefault="006E7142" w:rsidP="006E7142">
            <w:pPr>
              <w:rPr>
                <w:rFonts w:ascii="Calibri" w:eastAsia="Calibri" w:hAnsi="Calibri" w:cs="Arial"/>
                <w:b/>
                <w:bCs/>
                <w:sz w:val="24"/>
                <w:szCs w:val="24"/>
                <w:rtl/>
              </w:rPr>
            </w:pPr>
            <w:r>
              <w:rPr>
                <w:rFonts w:ascii="Calibri" w:eastAsia="Calibri" w:hAnsi="Calibri" w:cs="Arial" w:hint="cs"/>
                <w:b/>
                <w:bCs/>
                <w:sz w:val="24"/>
                <w:szCs w:val="24"/>
                <w:rtl/>
              </w:rPr>
              <w:t xml:space="preserve">المفاهيم الالكترونية </w:t>
            </w:r>
          </w:p>
          <w:p w14:paraId="4579248F" w14:textId="77777777" w:rsidR="00852589" w:rsidRDefault="00852589" w:rsidP="006E7142">
            <w:pPr>
              <w:rPr>
                <w:rFonts w:ascii="Calibri" w:eastAsia="Calibri" w:hAnsi="Calibri" w:cs="Arial"/>
                <w:b/>
                <w:bCs/>
                <w:sz w:val="24"/>
                <w:szCs w:val="24"/>
                <w:rtl/>
              </w:rPr>
            </w:pPr>
          </w:p>
          <w:p w14:paraId="537C4CE0" w14:textId="77777777" w:rsidR="006E7142" w:rsidRDefault="006E7142" w:rsidP="006E7142">
            <w:pPr>
              <w:rPr>
                <w:rFonts w:ascii="Calibri" w:eastAsia="Calibri" w:hAnsi="Calibri" w:cs="Arial"/>
                <w:b/>
                <w:bCs/>
                <w:sz w:val="24"/>
                <w:szCs w:val="24"/>
                <w:rtl/>
              </w:rPr>
            </w:pPr>
            <w:r>
              <w:rPr>
                <w:rFonts w:ascii="Calibri" w:eastAsia="Calibri" w:hAnsi="Calibri" w:cs="Arial" w:hint="cs"/>
                <w:b/>
                <w:bCs/>
                <w:sz w:val="24"/>
                <w:szCs w:val="24"/>
                <w:rtl/>
              </w:rPr>
              <w:t xml:space="preserve"> فكر زاوج شارك</w:t>
            </w:r>
          </w:p>
          <w:p w14:paraId="629E1FCA" w14:textId="77777777" w:rsidR="006E7142" w:rsidRDefault="006E7142" w:rsidP="006E7142">
            <w:pPr>
              <w:rPr>
                <w:rFonts w:ascii="Calibri" w:eastAsia="Calibri" w:hAnsi="Calibri" w:cs="Arial"/>
                <w:b/>
                <w:bCs/>
                <w:sz w:val="24"/>
                <w:szCs w:val="24"/>
                <w:rtl/>
              </w:rPr>
            </w:pPr>
          </w:p>
          <w:p w14:paraId="6736703B" w14:textId="77777777" w:rsidR="006E7142" w:rsidRDefault="006E7142" w:rsidP="006E7142">
            <w:pPr>
              <w:rPr>
                <w:rFonts w:ascii="Calibri" w:eastAsia="Calibri" w:hAnsi="Calibri" w:cs="Arial"/>
                <w:b/>
                <w:bCs/>
                <w:sz w:val="24"/>
                <w:szCs w:val="24"/>
                <w:rtl/>
              </w:rPr>
            </w:pPr>
          </w:p>
          <w:p w14:paraId="2E7C7E32" w14:textId="77777777" w:rsidR="006E7142" w:rsidRDefault="006E7142" w:rsidP="006E7142">
            <w:pPr>
              <w:rPr>
                <w:rFonts w:ascii="Calibri" w:eastAsia="Calibri" w:hAnsi="Calibri" w:cs="Arial"/>
                <w:b/>
                <w:bCs/>
                <w:sz w:val="24"/>
                <w:szCs w:val="24"/>
                <w:rtl/>
              </w:rPr>
            </w:pPr>
            <w:r>
              <w:rPr>
                <w:rFonts w:ascii="Calibri" w:eastAsia="Calibri" w:hAnsi="Calibri" w:cs="Arial" w:hint="cs"/>
                <w:b/>
                <w:bCs/>
                <w:sz w:val="24"/>
                <w:szCs w:val="24"/>
                <w:rtl/>
              </w:rPr>
              <w:t xml:space="preserve"> الدقيقة الواحدة</w:t>
            </w:r>
          </w:p>
          <w:p w14:paraId="79021A2E" w14:textId="77777777" w:rsidR="006E7142" w:rsidRDefault="006E7142" w:rsidP="006E7142">
            <w:pPr>
              <w:rPr>
                <w:rFonts w:ascii="Calibri" w:eastAsia="Calibri" w:hAnsi="Calibri" w:cs="Arial"/>
                <w:b/>
                <w:bCs/>
                <w:sz w:val="24"/>
                <w:szCs w:val="24"/>
                <w:rtl/>
              </w:rPr>
            </w:pPr>
            <w:r>
              <w:rPr>
                <w:rFonts w:ascii="Calibri" w:eastAsia="Calibri" w:hAnsi="Calibri" w:cs="Arial" w:hint="cs"/>
                <w:b/>
                <w:bCs/>
                <w:sz w:val="24"/>
                <w:szCs w:val="24"/>
                <w:rtl/>
              </w:rPr>
              <w:t xml:space="preserve"> </w:t>
            </w:r>
          </w:p>
          <w:p w14:paraId="60B344A1" w14:textId="77777777" w:rsidR="006E7142" w:rsidRPr="00465869" w:rsidRDefault="006E7142" w:rsidP="006E7142">
            <w:pPr>
              <w:rPr>
                <w:rFonts w:ascii="Calibri" w:eastAsia="Calibri" w:hAnsi="Calibri" w:cs="Arial"/>
                <w:b/>
                <w:bCs/>
                <w:sz w:val="24"/>
                <w:szCs w:val="24"/>
                <w:rtl/>
              </w:rPr>
            </w:pPr>
          </w:p>
          <w:p w14:paraId="585CC04F" w14:textId="77777777" w:rsidR="006401B4" w:rsidRDefault="006401B4" w:rsidP="00033DD7">
            <w:pPr>
              <w:jc w:val="center"/>
              <w:rPr>
                <w:rFonts w:ascii="Calibri" w:eastAsia="Calibri" w:hAnsi="Calibri" w:cs="Arial"/>
                <w:b/>
                <w:bCs/>
                <w:sz w:val="24"/>
                <w:szCs w:val="24"/>
              </w:rPr>
            </w:pPr>
          </w:p>
          <w:p w14:paraId="794A7F25" w14:textId="77777777" w:rsidR="006401B4" w:rsidRPr="00465869" w:rsidRDefault="006401B4" w:rsidP="00033DD7">
            <w:pPr>
              <w:rPr>
                <w:rFonts w:ascii="Calibri" w:eastAsia="Calibri" w:hAnsi="Calibri" w:cs="Arial"/>
                <w:b/>
                <w:bCs/>
                <w:sz w:val="24"/>
                <w:szCs w:val="24"/>
              </w:rPr>
            </w:pPr>
            <w:r>
              <w:rPr>
                <w:rFonts w:ascii="Calibri" w:eastAsia="Calibri" w:hAnsi="Calibri" w:cs="Arial" w:hint="cs"/>
                <w:b/>
                <w:bCs/>
                <w:sz w:val="24"/>
                <w:szCs w:val="24"/>
                <w:rtl/>
              </w:rPr>
              <w:t xml:space="preserve"> </w:t>
            </w:r>
          </w:p>
        </w:tc>
        <w:tc>
          <w:tcPr>
            <w:tcW w:w="4328" w:type="dxa"/>
            <w:tcBorders>
              <w:top w:val="double" w:sz="4" w:space="0" w:color="auto"/>
              <w:left w:val="double" w:sz="4" w:space="0" w:color="auto"/>
              <w:bottom w:val="double" w:sz="4" w:space="0" w:color="auto"/>
              <w:right w:val="double" w:sz="4" w:space="0" w:color="auto"/>
            </w:tcBorders>
            <w:vAlign w:val="center"/>
          </w:tcPr>
          <w:p w14:paraId="39FCB696" w14:textId="77777777" w:rsidR="005233B5" w:rsidRDefault="005233B5" w:rsidP="008374E4">
            <w:pPr>
              <w:rPr>
                <w:b/>
                <w:bCs/>
                <w:rtl/>
              </w:rPr>
            </w:pPr>
            <w:r>
              <w:rPr>
                <w:rFonts w:hint="cs"/>
                <w:b/>
                <w:bCs/>
                <w:rtl/>
              </w:rPr>
              <w:t xml:space="preserve"> مراجعة المكتسبات السابقة </w:t>
            </w:r>
          </w:p>
          <w:p w14:paraId="2EF573FB" w14:textId="77777777" w:rsidR="005233B5" w:rsidRPr="005233B5" w:rsidRDefault="005233B5" w:rsidP="008374E4">
            <w:pPr>
              <w:rPr>
                <w:b/>
                <w:bCs/>
                <w:color w:val="C00000"/>
                <w:rtl/>
              </w:rPr>
            </w:pPr>
            <w:r w:rsidRPr="005233B5">
              <w:rPr>
                <w:rFonts w:hint="cs"/>
                <w:b/>
                <w:bCs/>
                <w:color w:val="C00000"/>
                <w:rtl/>
              </w:rPr>
              <w:t xml:space="preserve">التمهيد </w:t>
            </w:r>
          </w:p>
          <w:p w14:paraId="196F35B5" w14:textId="77777777" w:rsidR="005233B5" w:rsidRDefault="005233B5" w:rsidP="008374E4">
            <w:pPr>
              <w:rPr>
                <w:b/>
                <w:bCs/>
                <w:rtl/>
              </w:rPr>
            </w:pPr>
            <w:r>
              <w:rPr>
                <w:rFonts w:hint="cs"/>
                <w:b/>
                <w:bCs/>
                <w:rtl/>
              </w:rPr>
              <w:t xml:space="preserve">  فيديو تعليمي للمفعول به </w:t>
            </w:r>
          </w:p>
          <w:p w14:paraId="5A6C2C35" w14:textId="77777777" w:rsidR="005233B5" w:rsidRPr="005233B5" w:rsidRDefault="005233B5" w:rsidP="008374E4">
            <w:pPr>
              <w:rPr>
                <w:b/>
                <w:bCs/>
                <w:color w:val="C00000"/>
                <w:rtl/>
              </w:rPr>
            </w:pPr>
            <w:r w:rsidRPr="005233B5">
              <w:rPr>
                <w:rFonts w:hint="cs"/>
                <w:b/>
                <w:bCs/>
                <w:color w:val="C00000"/>
                <w:rtl/>
              </w:rPr>
              <w:t>العرض</w:t>
            </w:r>
          </w:p>
          <w:p w14:paraId="02E8C3BA" w14:textId="77777777" w:rsidR="008374E4" w:rsidRDefault="005233B5" w:rsidP="008374E4">
            <w:pPr>
              <w:rPr>
                <w:rFonts w:ascii="Calibri" w:eastAsia="Calibri" w:hAnsi="Calibri" w:cs="Arial"/>
                <w:b/>
                <w:bCs/>
                <w:color w:val="0D0D0D" w:themeColor="text1" w:themeTint="F2"/>
                <w:sz w:val="24"/>
                <w:szCs w:val="24"/>
                <w:rtl/>
              </w:rPr>
            </w:pPr>
            <w:r>
              <w:rPr>
                <w:rFonts w:hint="cs"/>
                <w:b/>
                <w:bCs/>
                <w:rtl/>
              </w:rPr>
              <w:t xml:space="preserve">  </w:t>
            </w:r>
            <w:r w:rsidR="008374E4" w:rsidRPr="00470E30">
              <w:rPr>
                <w:b/>
                <w:bCs/>
                <w:rtl/>
              </w:rPr>
              <w:t>أطلب من الطالبات ملاحظة حركة الحرف الأخير في المفعول به في كل جملة للتعرف على كيفية إعرابه</w:t>
            </w:r>
            <w:r w:rsidR="008374E4" w:rsidRPr="00B54185">
              <w:rPr>
                <w:b/>
                <w:bCs/>
                <w:color w:val="006600"/>
                <w:rtl/>
              </w:rPr>
              <w:t>.</w:t>
            </w:r>
          </w:p>
          <w:p w14:paraId="36A95B36" w14:textId="77777777" w:rsidR="006401B4" w:rsidRDefault="008374E4" w:rsidP="008374E4">
            <w:pPr>
              <w:rPr>
                <w:rFonts w:ascii="Calibri" w:eastAsia="Calibri" w:hAnsi="Calibri" w:cs="Arial"/>
                <w:b/>
                <w:bCs/>
                <w:color w:val="0D0D0D" w:themeColor="text1" w:themeTint="F2"/>
                <w:sz w:val="24"/>
                <w:szCs w:val="24"/>
                <w:rtl/>
              </w:rPr>
            </w:pPr>
            <w:r w:rsidRPr="00E3662F">
              <w:rPr>
                <w:b/>
                <w:bCs/>
                <w:rtl/>
              </w:rPr>
              <w:t>أقوم بكتابة قاعدة إعراب المفعول به على السبورة بخط واضح، ثم أكلف الطالبات بحل الأسئلة صـ</w:t>
            </w:r>
            <w:r>
              <w:rPr>
                <w:rFonts w:hint="cs"/>
                <w:b/>
                <w:bCs/>
                <w:rtl/>
              </w:rPr>
              <w:t>74</w:t>
            </w:r>
            <w:r w:rsidR="00652359">
              <w:rPr>
                <w:rFonts w:ascii="Calibri" w:eastAsia="Calibri" w:hAnsi="Calibri" w:cs="Arial" w:hint="cs"/>
                <w:b/>
                <w:bCs/>
                <w:color w:val="0D0D0D" w:themeColor="text1" w:themeTint="F2"/>
                <w:sz w:val="24"/>
                <w:szCs w:val="24"/>
                <w:rtl/>
              </w:rPr>
              <w:t>أعرب</w:t>
            </w:r>
          </w:p>
          <w:p w14:paraId="1A1CF9A5" w14:textId="77777777" w:rsidR="00652359" w:rsidRDefault="00652359" w:rsidP="008374E4">
            <w:pPr>
              <w:rPr>
                <w:rFonts w:ascii="Calibri" w:eastAsia="Calibri" w:hAnsi="Calibri" w:cs="Arial"/>
                <w:b/>
                <w:bCs/>
                <w:color w:val="0D0D0D" w:themeColor="text1" w:themeTint="F2"/>
                <w:sz w:val="24"/>
                <w:szCs w:val="24"/>
                <w:rtl/>
              </w:rPr>
            </w:pPr>
            <w:r>
              <w:rPr>
                <w:rFonts w:ascii="Calibri" w:eastAsia="Calibri" w:hAnsi="Calibri" w:cs="Arial" w:hint="cs"/>
                <w:b/>
                <w:bCs/>
                <w:color w:val="0D0D0D" w:themeColor="text1" w:themeTint="F2"/>
                <w:sz w:val="24"/>
                <w:szCs w:val="24"/>
                <w:rtl/>
              </w:rPr>
              <w:t xml:space="preserve">ثم انتقل معهن </w:t>
            </w:r>
            <w:r w:rsidR="005233B5">
              <w:rPr>
                <w:rFonts w:ascii="Calibri" w:eastAsia="Calibri" w:hAnsi="Calibri" w:cs="Arial" w:hint="cs"/>
                <w:b/>
                <w:bCs/>
                <w:color w:val="0D0D0D" w:themeColor="text1" w:themeTint="F2"/>
                <w:sz w:val="24"/>
                <w:szCs w:val="24"/>
                <w:rtl/>
              </w:rPr>
              <w:t>إلى</w:t>
            </w:r>
            <w:r>
              <w:rPr>
                <w:rFonts w:ascii="Calibri" w:eastAsia="Calibri" w:hAnsi="Calibri" w:cs="Arial" w:hint="cs"/>
                <w:b/>
                <w:bCs/>
                <w:color w:val="0D0D0D" w:themeColor="text1" w:themeTint="F2"/>
                <w:sz w:val="24"/>
                <w:szCs w:val="24"/>
                <w:rtl/>
              </w:rPr>
              <w:t xml:space="preserve"> حق أتعلم وأتسلى ص 75 وتب</w:t>
            </w:r>
            <w:r w:rsidR="005233B5">
              <w:rPr>
                <w:rFonts w:ascii="Calibri" w:eastAsia="Calibri" w:hAnsi="Calibri" w:cs="Arial" w:hint="cs"/>
                <w:b/>
                <w:bCs/>
                <w:color w:val="0D0D0D" w:themeColor="text1" w:themeTint="F2"/>
                <w:sz w:val="24"/>
                <w:szCs w:val="24"/>
                <w:rtl/>
              </w:rPr>
              <w:t xml:space="preserve">دأ </w:t>
            </w:r>
            <w:r>
              <w:rPr>
                <w:rFonts w:ascii="Calibri" w:eastAsia="Calibri" w:hAnsi="Calibri" w:cs="Arial" w:hint="cs"/>
                <w:b/>
                <w:bCs/>
                <w:color w:val="0D0D0D" w:themeColor="text1" w:themeTint="F2"/>
                <w:sz w:val="24"/>
                <w:szCs w:val="24"/>
                <w:rtl/>
              </w:rPr>
              <w:t>كل مجموعة بعمل المطلوب منها حسب ما</w:t>
            </w:r>
            <w:r w:rsidR="005233B5">
              <w:rPr>
                <w:rFonts w:ascii="Calibri" w:eastAsia="Calibri" w:hAnsi="Calibri" w:cs="Arial" w:hint="cs"/>
                <w:b/>
                <w:bCs/>
                <w:color w:val="0D0D0D" w:themeColor="text1" w:themeTint="F2"/>
                <w:sz w:val="24"/>
                <w:szCs w:val="24"/>
                <w:rtl/>
              </w:rPr>
              <w:t xml:space="preserve"> </w:t>
            </w:r>
            <w:r>
              <w:rPr>
                <w:rFonts w:ascii="Calibri" w:eastAsia="Calibri" w:hAnsi="Calibri" w:cs="Arial" w:hint="cs"/>
                <w:b/>
                <w:bCs/>
                <w:color w:val="0D0D0D" w:themeColor="text1" w:themeTint="F2"/>
                <w:sz w:val="24"/>
                <w:szCs w:val="24"/>
                <w:rtl/>
              </w:rPr>
              <w:t xml:space="preserve">ذكر في الكتاب </w:t>
            </w:r>
          </w:p>
          <w:p w14:paraId="64A1DCF2" w14:textId="77777777" w:rsidR="005233B5" w:rsidRDefault="005233B5" w:rsidP="008374E4">
            <w:pPr>
              <w:rPr>
                <w:rFonts w:ascii="Calibri" w:eastAsia="Calibri" w:hAnsi="Calibri" w:cs="Arial"/>
                <w:b/>
                <w:bCs/>
                <w:color w:val="0D0D0D" w:themeColor="text1" w:themeTint="F2"/>
                <w:sz w:val="24"/>
                <w:szCs w:val="24"/>
                <w:rtl/>
              </w:rPr>
            </w:pPr>
            <w:r>
              <w:rPr>
                <w:rFonts w:ascii="Calibri" w:eastAsia="Calibri" w:hAnsi="Calibri" w:cs="Arial" w:hint="cs"/>
                <w:b/>
                <w:bCs/>
                <w:color w:val="0D0D0D" w:themeColor="text1" w:themeTint="F2"/>
                <w:sz w:val="24"/>
                <w:szCs w:val="24"/>
                <w:rtl/>
              </w:rPr>
              <w:t>ثم تحديد الواجب المنزلي ص 75</w:t>
            </w:r>
          </w:p>
          <w:p w14:paraId="30A61DFC" w14:textId="77777777" w:rsidR="005233B5" w:rsidRPr="005233B5" w:rsidRDefault="005233B5" w:rsidP="008374E4">
            <w:pPr>
              <w:rPr>
                <w:rFonts w:ascii="Calibri" w:eastAsia="Calibri" w:hAnsi="Calibri" w:cs="Arial"/>
                <w:b/>
                <w:bCs/>
                <w:color w:val="C00000"/>
                <w:sz w:val="24"/>
                <w:szCs w:val="24"/>
                <w:rtl/>
              </w:rPr>
            </w:pPr>
            <w:r w:rsidRPr="005233B5">
              <w:rPr>
                <w:rFonts w:ascii="Calibri" w:eastAsia="Calibri" w:hAnsi="Calibri" w:cs="Arial" w:hint="cs"/>
                <w:b/>
                <w:bCs/>
                <w:color w:val="C00000"/>
                <w:sz w:val="24"/>
                <w:szCs w:val="24"/>
                <w:rtl/>
              </w:rPr>
              <w:t xml:space="preserve">الغلق </w:t>
            </w:r>
          </w:p>
          <w:p w14:paraId="6FD91FDD" w14:textId="77777777" w:rsidR="005233B5" w:rsidRPr="00F37955" w:rsidRDefault="005233B5" w:rsidP="008374E4">
            <w:pPr>
              <w:rPr>
                <w:rFonts w:ascii="Calibri" w:eastAsia="Calibri" w:hAnsi="Calibri" w:cs="Arial"/>
                <w:b/>
                <w:bCs/>
                <w:color w:val="0D0D0D" w:themeColor="text1" w:themeTint="F2"/>
                <w:sz w:val="24"/>
                <w:szCs w:val="24"/>
              </w:rPr>
            </w:pPr>
            <w:r>
              <w:rPr>
                <w:rFonts w:ascii="Calibri" w:eastAsia="Calibri" w:hAnsi="Calibri" w:cs="Arial" w:hint="cs"/>
                <w:b/>
                <w:bCs/>
                <w:color w:val="0D0D0D" w:themeColor="text1" w:themeTint="F2"/>
                <w:sz w:val="24"/>
                <w:szCs w:val="24"/>
                <w:rtl/>
              </w:rPr>
              <w:t>تحديد الواجب المنزلي ص 75</w:t>
            </w:r>
          </w:p>
        </w:tc>
        <w:tc>
          <w:tcPr>
            <w:tcW w:w="2673" w:type="dxa"/>
            <w:tcBorders>
              <w:top w:val="double" w:sz="4" w:space="0" w:color="auto"/>
              <w:left w:val="double" w:sz="4" w:space="0" w:color="auto"/>
              <w:bottom w:val="double" w:sz="4" w:space="0" w:color="auto"/>
              <w:right w:val="double" w:sz="4" w:space="0" w:color="auto"/>
            </w:tcBorders>
            <w:vAlign w:val="center"/>
          </w:tcPr>
          <w:p w14:paraId="77A860E3" w14:textId="77777777" w:rsidR="006401B4" w:rsidRDefault="00151086" w:rsidP="00824056">
            <w:pPr>
              <w:widowControl w:val="0"/>
              <w:tabs>
                <w:tab w:val="right" w:pos="205"/>
              </w:tabs>
              <w:rPr>
                <w:rFonts w:ascii="Calibri" w:eastAsia="Calibri" w:hAnsi="Calibri" w:cs="Arial"/>
                <w:b/>
                <w:bCs/>
                <w:sz w:val="24"/>
                <w:szCs w:val="24"/>
                <w:rtl/>
                <w:lang w:bidi="ar-EG"/>
              </w:rPr>
            </w:pPr>
            <w:r w:rsidRPr="003E5309">
              <w:rPr>
                <w:b/>
                <w:bCs/>
                <w:sz w:val="28"/>
                <w:szCs w:val="28"/>
                <w:rtl/>
                <w:lang w:bidi="ar-EG"/>
              </w:rPr>
              <w:t xml:space="preserve">أن تعرب الطالبة الجمل وفقًا </w:t>
            </w:r>
            <w:r w:rsidR="00824056">
              <w:rPr>
                <w:rFonts w:hint="cs"/>
                <w:b/>
                <w:bCs/>
                <w:sz w:val="28"/>
                <w:szCs w:val="28"/>
                <w:rtl/>
                <w:lang w:bidi="ar-EG"/>
              </w:rPr>
              <w:t>ا</w:t>
            </w:r>
            <w:r w:rsidRPr="003E5309">
              <w:rPr>
                <w:b/>
                <w:bCs/>
                <w:sz w:val="28"/>
                <w:szCs w:val="28"/>
                <w:rtl/>
                <w:lang w:bidi="ar-EG"/>
              </w:rPr>
              <w:t>لنموذج</w:t>
            </w:r>
            <w:r w:rsidR="00824056">
              <w:rPr>
                <w:rFonts w:hint="cs"/>
                <w:b/>
                <w:bCs/>
                <w:sz w:val="28"/>
                <w:szCs w:val="28"/>
                <w:rtl/>
                <w:lang w:bidi="ar-EG"/>
              </w:rPr>
              <w:t xml:space="preserve"> إعرابا صحيحا</w:t>
            </w:r>
            <w:r w:rsidRPr="003E5309">
              <w:rPr>
                <w:b/>
                <w:bCs/>
                <w:sz w:val="28"/>
                <w:szCs w:val="28"/>
                <w:rtl/>
                <w:lang w:bidi="ar-EG"/>
              </w:rPr>
              <w:t>.</w:t>
            </w:r>
          </w:p>
          <w:p w14:paraId="1199CB32" w14:textId="77777777" w:rsidR="005233B5" w:rsidRDefault="005233B5" w:rsidP="00033DD7">
            <w:pPr>
              <w:widowControl w:val="0"/>
              <w:tabs>
                <w:tab w:val="right" w:pos="205"/>
              </w:tabs>
              <w:rPr>
                <w:rFonts w:ascii="Calibri" w:eastAsia="Calibri" w:hAnsi="Calibri" w:cs="Arial"/>
                <w:b/>
                <w:bCs/>
                <w:sz w:val="24"/>
                <w:szCs w:val="24"/>
                <w:rtl/>
                <w:lang w:bidi="ar-EG"/>
              </w:rPr>
            </w:pPr>
          </w:p>
          <w:p w14:paraId="5414F1D6" w14:textId="77777777" w:rsidR="005233B5" w:rsidRDefault="005233B5" w:rsidP="00033DD7">
            <w:pPr>
              <w:widowControl w:val="0"/>
              <w:tabs>
                <w:tab w:val="right" w:pos="205"/>
              </w:tabs>
              <w:rPr>
                <w:rFonts w:ascii="Calibri" w:eastAsia="Calibri" w:hAnsi="Calibri" w:cs="Arial"/>
                <w:b/>
                <w:bCs/>
                <w:sz w:val="24"/>
                <w:szCs w:val="24"/>
                <w:rtl/>
                <w:lang w:bidi="ar-EG"/>
              </w:rPr>
            </w:pPr>
          </w:p>
          <w:p w14:paraId="428E932E" w14:textId="77777777" w:rsidR="00652359" w:rsidRDefault="00652359" w:rsidP="00033DD7">
            <w:pPr>
              <w:widowControl w:val="0"/>
              <w:tabs>
                <w:tab w:val="right" w:pos="205"/>
              </w:tabs>
              <w:rPr>
                <w:rFonts w:ascii="Calibri" w:eastAsia="Calibri" w:hAnsi="Calibri" w:cs="Arial"/>
                <w:b/>
                <w:bCs/>
                <w:sz w:val="24"/>
                <w:szCs w:val="24"/>
                <w:rtl/>
                <w:lang w:bidi="ar-EG"/>
              </w:rPr>
            </w:pPr>
            <w:r>
              <w:rPr>
                <w:rFonts w:ascii="Calibri" w:eastAsia="Calibri" w:hAnsi="Calibri" w:cs="Arial" w:hint="cs"/>
                <w:b/>
                <w:bCs/>
                <w:sz w:val="24"/>
                <w:szCs w:val="24"/>
                <w:rtl/>
                <w:lang w:bidi="ar-EG"/>
              </w:rPr>
              <w:t xml:space="preserve">أن تكون الطالبة مع المجموعة 4 جمل فعلية حسب المطلوب منها </w:t>
            </w:r>
            <w:r w:rsidR="00824056">
              <w:rPr>
                <w:rFonts w:ascii="Calibri" w:eastAsia="Calibri" w:hAnsi="Calibri" w:cs="Arial" w:hint="cs"/>
                <w:b/>
                <w:bCs/>
                <w:sz w:val="24"/>
                <w:szCs w:val="24"/>
                <w:rtl/>
                <w:lang w:bidi="ar-EG"/>
              </w:rPr>
              <w:t>.</w:t>
            </w:r>
          </w:p>
          <w:p w14:paraId="72B12FE3" w14:textId="77777777" w:rsidR="00824056" w:rsidRDefault="00824056" w:rsidP="00033DD7">
            <w:pPr>
              <w:widowControl w:val="0"/>
              <w:tabs>
                <w:tab w:val="right" w:pos="205"/>
              </w:tabs>
              <w:rPr>
                <w:rFonts w:ascii="Calibri" w:eastAsia="Calibri" w:hAnsi="Calibri" w:cs="Arial"/>
                <w:b/>
                <w:bCs/>
                <w:sz w:val="24"/>
                <w:szCs w:val="24"/>
                <w:rtl/>
                <w:lang w:bidi="ar-EG"/>
              </w:rPr>
            </w:pPr>
          </w:p>
          <w:p w14:paraId="1287120D" w14:textId="77777777" w:rsidR="00824056" w:rsidRPr="004D7A3D" w:rsidRDefault="00824056" w:rsidP="00824056">
            <w:pPr>
              <w:widowControl w:val="0"/>
              <w:tabs>
                <w:tab w:val="right" w:pos="205"/>
              </w:tabs>
              <w:rPr>
                <w:rFonts w:ascii="Calibri" w:eastAsia="Calibri" w:hAnsi="Calibri" w:cs="Arial"/>
                <w:b/>
                <w:bCs/>
                <w:sz w:val="24"/>
                <w:szCs w:val="24"/>
                <w:rtl/>
                <w:lang w:bidi="ar-EG"/>
              </w:rPr>
            </w:pPr>
            <w:r>
              <w:rPr>
                <w:rFonts w:ascii="Calibri" w:eastAsia="Calibri" w:hAnsi="Calibri" w:cs="Arial" w:hint="cs"/>
                <w:b/>
                <w:bCs/>
                <w:sz w:val="24"/>
                <w:szCs w:val="24"/>
                <w:rtl/>
                <w:lang w:bidi="ar-EG"/>
              </w:rPr>
              <w:t>أن تحل  الطالبة  أسئلة الواجب المنزلي  حلا صحيحا.</w:t>
            </w:r>
          </w:p>
        </w:tc>
        <w:tc>
          <w:tcPr>
            <w:tcW w:w="1517" w:type="dxa"/>
            <w:tcBorders>
              <w:top w:val="double" w:sz="4" w:space="0" w:color="auto"/>
              <w:left w:val="double" w:sz="4" w:space="0" w:color="auto"/>
              <w:bottom w:val="double" w:sz="4" w:space="0" w:color="auto"/>
              <w:right w:val="double" w:sz="4" w:space="0" w:color="auto"/>
            </w:tcBorders>
            <w:vAlign w:val="center"/>
          </w:tcPr>
          <w:p w14:paraId="62CC367E" w14:textId="77777777" w:rsidR="006401B4" w:rsidRPr="00465869" w:rsidRDefault="00652359" w:rsidP="00033DD7">
            <w:pPr>
              <w:jc w:val="center"/>
              <w:rPr>
                <w:rFonts w:ascii="Calibri" w:eastAsia="Calibri" w:hAnsi="Calibri" w:cs="Arial"/>
                <w:b/>
                <w:bCs/>
                <w:sz w:val="24"/>
                <w:szCs w:val="24"/>
                <w:rtl/>
              </w:rPr>
            </w:pPr>
            <w:r>
              <w:rPr>
                <w:rFonts w:ascii="Calibri" w:eastAsia="Calibri" w:hAnsi="Calibri" w:cs="Arial" w:hint="cs"/>
                <w:b/>
                <w:bCs/>
                <w:sz w:val="24"/>
                <w:szCs w:val="24"/>
                <w:rtl/>
              </w:rPr>
              <w:t>تعرف المفعول به وتميزه واستعماله</w:t>
            </w:r>
          </w:p>
        </w:tc>
        <w:tc>
          <w:tcPr>
            <w:tcW w:w="1117" w:type="dxa"/>
            <w:tcBorders>
              <w:top w:val="double" w:sz="4" w:space="0" w:color="auto"/>
              <w:left w:val="double" w:sz="4" w:space="0" w:color="auto"/>
              <w:bottom w:val="double" w:sz="4" w:space="0" w:color="auto"/>
              <w:right w:val="double" w:sz="4" w:space="0" w:color="auto"/>
            </w:tcBorders>
            <w:vAlign w:val="center"/>
          </w:tcPr>
          <w:p w14:paraId="4F535B56" w14:textId="77777777" w:rsidR="006401B4" w:rsidRPr="00465869" w:rsidRDefault="006401B4" w:rsidP="00033DD7">
            <w:pPr>
              <w:jc w:val="center"/>
              <w:rPr>
                <w:rFonts w:ascii="Calibri" w:eastAsia="Calibri" w:hAnsi="Calibri" w:cs="Arial"/>
                <w:b/>
                <w:bCs/>
                <w:color w:val="FF0000"/>
                <w:sz w:val="24"/>
                <w:szCs w:val="24"/>
                <w:rtl/>
              </w:rPr>
            </w:pPr>
            <w:r>
              <w:rPr>
                <w:rFonts w:ascii="Calibri" w:eastAsia="Calibri" w:hAnsi="Calibri" w:cs="Arial" w:hint="cs"/>
                <w:b/>
                <w:bCs/>
                <w:color w:val="FF0000"/>
                <w:sz w:val="24"/>
                <w:szCs w:val="24"/>
                <w:rtl/>
              </w:rPr>
              <w:t>الوحدة الثالثة</w:t>
            </w:r>
          </w:p>
          <w:p w14:paraId="4BE3CABB" w14:textId="77777777" w:rsidR="008374E4" w:rsidRPr="00465869" w:rsidRDefault="006401B4" w:rsidP="008374E4">
            <w:pPr>
              <w:jc w:val="center"/>
              <w:rPr>
                <w:rFonts w:ascii="Calibri" w:eastAsia="Calibri" w:hAnsi="Calibri" w:cs="Arial"/>
                <w:b/>
                <w:bCs/>
                <w:color w:val="FF0000"/>
                <w:sz w:val="24"/>
                <w:szCs w:val="24"/>
                <w:rtl/>
              </w:rPr>
            </w:pPr>
            <w:r>
              <w:rPr>
                <w:rFonts w:ascii="Calibri" w:eastAsia="Calibri" w:hAnsi="Calibri" w:cs="Arial" w:hint="cs"/>
                <w:b/>
                <w:bCs/>
                <w:sz w:val="24"/>
                <w:szCs w:val="24"/>
                <w:rtl/>
              </w:rPr>
              <w:t>آداب وواجبات</w:t>
            </w:r>
            <w:r w:rsidR="008374E4">
              <w:rPr>
                <w:rFonts w:ascii="Calibri" w:eastAsia="Calibri" w:hAnsi="Calibri" w:cs="Arial" w:hint="cs"/>
                <w:b/>
                <w:bCs/>
                <w:color w:val="FF0000"/>
                <w:sz w:val="24"/>
                <w:szCs w:val="24"/>
                <w:rtl/>
              </w:rPr>
              <w:t xml:space="preserve"> الوحدة الثالثة</w:t>
            </w:r>
          </w:p>
          <w:p w14:paraId="7CE555A0" w14:textId="77777777" w:rsidR="008374E4" w:rsidRDefault="008374E4" w:rsidP="008374E4">
            <w:pPr>
              <w:jc w:val="center"/>
              <w:rPr>
                <w:rFonts w:ascii="Calibri" w:eastAsia="Calibri" w:hAnsi="Calibri" w:cs="Arial"/>
                <w:b/>
                <w:bCs/>
                <w:sz w:val="24"/>
                <w:szCs w:val="24"/>
                <w:rtl/>
              </w:rPr>
            </w:pPr>
            <w:r>
              <w:rPr>
                <w:rFonts w:ascii="Calibri" w:eastAsia="Calibri" w:hAnsi="Calibri" w:cs="Arial" w:hint="cs"/>
                <w:b/>
                <w:bCs/>
                <w:sz w:val="24"/>
                <w:szCs w:val="24"/>
                <w:rtl/>
              </w:rPr>
              <w:t>آداب وواجبات</w:t>
            </w:r>
          </w:p>
          <w:p w14:paraId="0512D856" w14:textId="77777777" w:rsidR="008374E4" w:rsidRDefault="008374E4" w:rsidP="008374E4">
            <w:pPr>
              <w:jc w:val="center"/>
              <w:rPr>
                <w:rFonts w:ascii="Calibri" w:eastAsia="Calibri" w:hAnsi="Calibri" w:cs="Arial"/>
                <w:b/>
                <w:bCs/>
                <w:sz w:val="24"/>
                <w:szCs w:val="24"/>
                <w:rtl/>
              </w:rPr>
            </w:pPr>
            <w:r>
              <w:rPr>
                <w:rFonts w:ascii="Calibri" w:eastAsia="Calibri" w:hAnsi="Calibri" w:cs="Arial" w:hint="cs"/>
                <w:b/>
                <w:bCs/>
                <w:sz w:val="24"/>
                <w:szCs w:val="24"/>
                <w:rtl/>
              </w:rPr>
              <w:t>آداب وواجبات</w:t>
            </w:r>
          </w:p>
          <w:p w14:paraId="3F01FC70" w14:textId="77777777" w:rsidR="008374E4" w:rsidRDefault="008374E4" w:rsidP="008374E4">
            <w:pPr>
              <w:jc w:val="center"/>
              <w:rPr>
                <w:rFonts w:ascii="Calibri" w:eastAsia="Calibri" w:hAnsi="Calibri" w:cs="Arial"/>
                <w:b/>
                <w:bCs/>
                <w:sz w:val="24"/>
                <w:szCs w:val="24"/>
                <w:rtl/>
              </w:rPr>
            </w:pPr>
            <w:r>
              <w:rPr>
                <w:rFonts w:ascii="Calibri" w:eastAsia="Calibri" w:hAnsi="Calibri" w:cs="Arial" w:hint="cs"/>
                <w:b/>
                <w:bCs/>
                <w:sz w:val="24"/>
                <w:szCs w:val="24"/>
                <w:rtl/>
              </w:rPr>
              <w:t xml:space="preserve">الوظيفة النحوية </w:t>
            </w:r>
          </w:p>
          <w:p w14:paraId="4A3E1A12" w14:textId="77777777" w:rsidR="008374E4" w:rsidRDefault="008374E4" w:rsidP="008374E4">
            <w:pPr>
              <w:jc w:val="center"/>
              <w:rPr>
                <w:rFonts w:ascii="Calibri" w:eastAsia="Calibri" w:hAnsi="Calibri" w:cs="Arial"/>
                <w:b/>
                <w:bCs/>
                <w:sz w:val="24"/>
                <w:szCs w:val="24"/>
                <w:rtl/>
              </w:rPr>
            </w:pPr>
            <w:r>
              <w:rPr>
                <w:rFonts w:ascii="Calibri" w:eastAsia="Calibri" w:hAnsi="Calibri" w:cs="Arial" w:hint="cs"/>
                <w:b/>
                <w:bCs/>
                <w:sz w:val="24"/>
                <w:szCs w:val="24"/>
                <w:rtl/>
              </w:rPr>
              <w:t xml:space="preserve">المفعول به </w:t>
            </w:r>
          </w:p>
          <w:p w14:paraId="4B7B0605" w14:textId="77777777" w:rsidR="006401B4" w:rsidRDefault="008374E4" w:rsidP="00033DD7">
            <w:pPr>
              <w:jc w:val="center"/>
              <w:rPr>
                <w:rFonts w:ascii="Calibri" w:eastAsia="Calibri" w:hAnsi="Calibri" w:cs="Arial"/>
                <w:b/>
                <w:bCs/>
                <w:sz w:val="24"/>
                <w:szCs w:val="24"/>
                <w:rtl/>
              </w:rPr>
            </w:pPr>
            <w:r>
              <w:rPr>
                <w:rFonts w:ascii="Calibri" w:eastAsia="Calibri" w:hAnsi="Calibri" w:cs="Arial" w:hint="cs"/>
                <w:b/>
                <w:bCs/>
                <w:sz w:val="24"/>
                <w:szCs w:val="24"/>
                <w:rtl/>
              </w:rPr>
              <w:t xml:space="preserve">أعرب أتعلم وأتسلى </w:t>
            </w:r>
          </w:p>
          <w:p w14:paraId="49A2D3B8" w14:textId="77777777" w:rsidR="008374E4" w:rsidRDefault="008374E4" w:rsidP="00033DD7">
            <w:pPr>
              <w:jc w:val="center"/>
              <w:rPr>
                <w:rFonts w:ascii="Calibri" w:eastAsia="Calibri" w:hAnsi="Calibri" w:cs="Arial"/>
                <w:b/>
                <w:bCs/>
                <w:sz w:val="24"/>
                <w:szCs w:val="24"/>
                <w:rtl/>
              </w:rPr>
            </w:pPr>
            <w:r>
              <w:rPr>
                <w:rFonts w:ascii="Calibri" w:eastAsia="Calibri" w:hAnsi="Calibri" w:cs="Arial" w:hint="cs"/>
                <w:b/>
                <w:bCs/>
                <w:sz w:val="24"/>
                <w:szCs w:val="24"/>
                <w:rtl/>
              </w:rPr>
              <w:t>الواجب المنزلي</w:t>
            </w:r>
          </w:p>
          <w:p w14:paraId="06A114E3" w14:textId="77777777" w:rsidR="006401B4" w:rsidRPr="00465869" w:rsidRDefault="006401B4" w:rsidP="00033DD7">
            <w:pPr>
              <w:jc w:val="center"/>
              <w:rPr>
                <w:rFonts w:ascii="Calibri" w:eastAsia="Calibri" w:hAnsi="Calibri" w:cs="Arial"/>
                <w:b/>
                <w:bCs/>
                <w:sz w:val="24"/>
                <w:szCs w:val="24"/>
                <w:rtl/>
              </w:rPr>
            </w:pPr>
            <w:r>
              <w:rPr>
                <w:rFonts w:ascii="Calibri" w:eastAsia="Calibri" w:hAnsi="Calibri" w:cs="Arial" w:hint="cs"/>
                <w:b/>
                <w:bCs/>
                <w:sz w:val="24"/>
                <w:szCs w:val="24"/>
                <w:rtl/>
              </w:rPr>
              <w:t xml:space="preserve"> </w:t>
            </w:r>
          </w:p>
        </w:tc>
        <w:tc>
          <w:tcPr>
            <w:tcW w:w="837" w:type="dxa"/>
            <w:tcBorders>
              <w:top w:val="double" w:sz="4" w:space="0" w:color="auto"/>
              <w:left w:val="double" w:sz="4" w:space="0" w:color="auto"/>
              <w:bottom w:val="double" w:sz="4" w:space="0" w:color="auto"/>
              <w:right w:val="double" w:sz="4" w:space="0" w:color="auto"/>
            </w:tcBorders>
            <w:vAlign w:val="center"/>
          </w:tcPr>
          <w:p w14:paraId="6CAAF02D" w14:textId="77777777" w:rsidR="006401B4" w:rsidRPr="00465869" w:rsidRDefault="00652359" w:rsidP="00033DD7">
            <w:pPr>
              <w:rPr>
                <w:rFonts w:ascii="Calibri" w:eastAsia="Calibri" w:hAnsi="Calibri" w:cs="Arial"/>
                <w:b/>
                <w:bCs/>
                <w:sz w:val="24"/>
                <w:szCs w:val="24"/>
              </w:rPr>
            </w:pPr>
            <w:r>
              <w:rPr>
                <w:rFonts w:ascii="Calibri" w:eastAsia="Calibri" w:hAnsi="Calibri" w:cs="Arial" w:hint="cs"/>
                <w:b/>
                <w:bCs/>
                <w:sz w:val="24"/>
                <w:szCs w:val="24"/>
                <w:rtl/>
              </w:rPr>
              <w:t>1</w:t>
            </w:r>
          </w:p>
        </w:tc>
        <w:tc>
          <w:tcPr>
            <w:tcW w:w="838" w:type="dxa"/>
            <w:tcBorders>
              <w:top w:val="double" w:sz="4" w:space="0" w:color="auto"/>
              <w:left w:val="double" w:sz="4" w:space="0" w:color="auto"/>
              <w:bottom w:val="double" w:sz="4" w:space="0" w:color="auto"/>
              <w:right w:val="double" w:sz="4" w:space="0" w:color="auto"/>
            </w:tcBorders>
            <w:vAlign w:val="center"/>
          </w:tcPr>
          <w:p w14:paraId="74CCD286" w14:textId="77777777" w:rsidR="006401B4" w:rsidRPr="00465869" w:rsidRDefault="006401B4" w:rsidP="00033DD7">
            <w:pPr>
              <w:jc w:val="center"/>
              <w:rPr>
                <w:rFonts w:ascii="Calibri" w:eastAsia="Calibri" w:hAnsi="Calibri" w:cs="Arial"/>
                <w:b/>
                <w:bCs/>
                <w:sz w:val="24"/>
                <w:szCs w:val="24"/>
                <w:rtl/>
              </w:rPr>
            </w:pPr>
          </w:p>
          <w:p w14:paraId="70B55956" w14:textId="77777777" w:rsidR="006401B4" w:rsidRPr="00465869" w:rsidRDefault="006401B4" w:rsidP="00033DD7">
            <w:pPr>
              <w:jc w:val="center"/>
              <w:rPr>
                <w:rFonts w:ascii="Calibri" w:eastAsia="Calibri" w:hAnsi="Calibri" w:cs="Arial"/>
                <w:b/>
                <w:bCs/>
                <w:sz w:val="24"/>
                <w:szCs w:val="24"/>
                <w:rtl/>
              </w:rPr>
            </w:pPr>
          </w:p>
          <w:p w14:paraId="78311F6A" w14:textId="77777777" w:rsidR="006401B4" w:rsidRPr="00465869" w:rsidRDefault="006401B4" w:rsidP="00033DD7">
            <w:pPr>
              <w:jc w:val="center"/>
              <w:rPr>
                <w:rFonts w:ascii="Calibri" w:eastAsia="Calibri" w:hAnsi="Calibri" w:cs="Arial"/>
                <w:b/>
                <w:bCs/>
                <w:sz w:val="24"/>
                <w:szCs w:val="24"/>
                <w:rtl/>
              </w:rPr>
            </w:pPr>
          </w:p>
          <w:p w14:paraId="0F8F2A5C" w14:textId="77777777" w:rsidR="006401B4" w:rsidRPr="00465869" w:rsidRDefault="006401B4" w:rsidP="00033DD7">
            <w:pPr>
              <w:jc w:val="center"/>
              <w:rPr>
                <w:rFonts w:ascii="Calibri" w:eastAsia="Calibri" w:hAnsi="Calibri" w:cs="Arial"/>
                <w:b/>
                <w:bCs/>
                <w:sz w:val="24"/>
                <w:szCs w:val="24"/>
                <w:rtl/>
              </w:rPr>
            </w:pPr>
          </w:p>
          <w:p w14:paraId="0258C0DA" w14:textId="77777777" w:rsidR="006401B4" w:rsidRPr="00465869" w:rsidRDefault="00652359" w:rsidP="00033DD7">
            <w:pPr>
              <w:jc w:val="center"/>
              <w:rPr>
                <w:rFonts w:ascii="Calibri" w:eastAsia="Calibri" w:hAnsi="Calibri" w:cs="Arial"/>
                <w:b/>
                <w:bCs/>
                <w:sz w:val="24"/>
                <w:szCs w:val="24"/>
                <w:rtl/>
              </w:rPr>
            </w:pPr>
            <w:r>
              <w:rPr>
                <w:rFonts w:ascii="Calibri" w:eastAsia="Calibri" w:hAnsi="Calibri" w:cs="Arial" w:hint="cs"/>
                <w:b/>
                <w:bCs/>
                <w:sz w:val="24"/>
                <w:szCs w:val="24"/>
                <w:rtl/>
              </w:rPr>
              <w:t>الثلاثاء</w:t>
            </w:r>
          </w:p>
          <w:p w14:paraId="21EB0BDE" w14:textId="77777777" w:rsidR="006401B4" w:rsidRPr="00465869" w:rsidRDefault="006401B4" w:rsidP="00033DD7">
            <w:pPr>
              <w:jc w:val="center"/>
              <w:rPr>
                <w:rFonts w:ascii="Calibri" w:eastAsia="Calibri" w:hAnsi="Calibri" w:cs="Arial"/>
                <w:b/>
                <w:bCs/>
                <w:sz w:val="24"/>
                <w:szCs w:val="24"/>
                <w:rtl/>
              </w:rPr>
            </w:pPr>
          </w:p>
          <w:p w14:paraId="5132FE9E" w14:textId="77777777" w:rsidR="006401B4" w:rsidRPr="00465869" w:rsidRDefault="006401B4" w:rsidP="00033DD7">
            <w:pPr>
              <w:jc w:val="center"/>
              <w:rPr>
                <w:rFonts w:ascii="Calibri" w:eastAsia="Calibri" w:hAnsi="Calibri" w:cs="Arial"/>
                <w:b/>
                <w:bCs/>
                <w:sz w:val="24"/>
                <w:szCs w:val="24"/>
                <w:rtl/>
              </w:rPr>
            </w:pPr>
          </w:p>
          <w:p w14:paraId="2C5EE25E" w14:textId="77777777" w:rsidR="006401B4" w:rsidRPr="00465869" w:rsidRDefault="006401B4" w:rsidP="00033DD7">
            <w:pPr>
              <w:jc w:val="center"/>
              <w:rPr>
                <w:rFonts w:ascii="Calibri" w:eastAsia="Calibri" w:hAnsi="Calibri" w:cs="Arial"/>
                <w:b/>
                <w:bCs/>
                <w:sz w:val="24"/>
                <w:szCs w:val="24"/>
                <w:rtl/>
              </w:rPr>
            </w:pPr>
          </w:p>
          <w:p w14:paraId="4F1F0A5D" w14:textId="77777777" w:rsidR="006401B4" w:rsidRPr="00465869" w:rsidRDefault="006401B4" w:rsidP="00033DD7">
            <w:pPr>
              <w:jc w:val="center"/>
              <w:rPr>
                <w:rFonts w:ascii="Calibri" w:eastAsia="Calibri" w:hAnsi="Calibri" w:cs="Arial"/>
                <w:b/>
                <w:bCs/>
                <w:sz w:val="24"/>
                <w:szCs w:val="24"/>
                <w:rtl/>
              </w:rPr>
            </w:pPr>
          </w:p>
          <w:p w14:paraId="74DD5FEF" w14:textId="77777777" w:rsidR="006401B4" w:rsidRPr="00465869" w:rsidRDefault="006401B4" w:rsidP="00033DD7">
            <w:pPr>
              <w:jc w:val="center"/>
              <w:rPr>
                <w:rFonts w:ascii="Calibri" w:eastAsia="Calibri" w:hAnsi="Calibri" w:cs="Arial"/>
                <w:b/>
                <w:bCs/>
                <w:sz w:val="24"/>
                <w:szCs w:val="24"/>
                <w:rtl/>
              </w:rPr>
            </w:pPr>
          </w:p>
          <w:p w14:paraId="6BB63EF8" w14:textId="77777777" w:rsidR="006401B4" w:rsidRPr="00465869" w:rsidRDefault="006401B4" w:rsidP="00033DD7">
            <w:pPr>
              <w:jc w:val="center"/>
              <w:rPr>
                <w:rFonts w:ascii="Calibri" w:eastAsia="Calibri" w:hAnsi="Calibri" w:cs="Arial"/>
                <w:b/>
                <w:bCs/>
                <w:sz w:val="24"/>
                <w:szCs w:val="24"/>
              </w:rPr>
            </w:pPr>
          </w:p>
        </w:tc>
      </w:tr>
    </w:tbl>
    <w:p w14:paraId="4CFA35E9" w14:textId="77777777" w:rsidR="006401B4" w:rsidRDefault="007B376F" w:rsidP="004523E5">
      <w:pPr>
        <w:rPr>
          <w:rtl/>
        </w:rPr>
      </w:pPr>
      <w:r>
        <w:rPr>
          <w:noProof/>
          <w:rtl/>
        </w:rPr>
        <mc:AlternateContent>
          <mc:Choice Requires="wps">
            <w:drawing>
              <wp:anchor distT="0" distB="0" distL="114300" distR="114300" simplePos="0" relativeHeight="251748352" behindDoc="0" locked="0" layoutInCell="1" allowOverlap="1" wp14:anchorId="72FE8C5E" wp14:editId="2A5BF473">
                <wp:simplePos x="0" y="0"/>
                <wp:positionH relativeFrom="column">
                  <wp:posOffset>6962775</wp:posOffset>
                </wp:positionH>
                <wp:positionV relativeFrom="paragraph">
                  <wp:posOffset>22225</wp:posOffset>
                </wp:positionV>
                <wp:extent cx="1845310" cy="982980"/>
                <wp:effectExtent l="0" t="0" r="0" b="0"/>
                <wp:wrapNone/>
                <wp:docPr id="178" name="مربع ن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45310"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00619" w14:textId="77777777" w:rsidR="00596903" w:rsidRPr="00847CC3" w:rsidRDefault="00596903" w:rsidP="006401B4">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 xml:space="preserve">المملكة </w:t>
                            </w:r>
                            <w:r w:rsidRPr="00847CC3">
                              <w:rPr>
                                <w:rFonts w:ascii="Sakkal Majalla" w:hAnsi="Sakkal Majalla" w:cs="Sakkal Majalla"/>
                                <w:b/>
                                <w:bCs/>
                                <w:sz w:val="20"/>
                                <w:szCs w:val="20"/>
                                <w:rtl/>
                              </w:rPr>
                              <w:t>العربية السعودية</w:t>
                            </w:r>
                          </w:p>
                          <w:p w14:paraId="7FC6B95B" w14:textId="77777777" w:rsidR="00596903" w:rsidRPr="00847CC3" w:rsidRDefault="00596903" w:rsidP="006401B4">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14:paraId="05C1D4D1" w14:textId="77777777" w:rsidR="00596903" w:rsidRPr="00847CC3" w:rsidRDefault="00596903" w:rsidP="00221975">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ب.المدينة المنورة</w:t>
                            </w:r>
                          </w:p>
                          <w:p w14:paraId="780E1A08" w14:textId="77777777" w:rsidR="00596903" w:rsidRPr="00847CC3" w:rsidRDefault="00596903" w:rsidP="00221975">
                            <w:pPr>
                              <w:spacing w:after="0"/>
                              <w:rPr>
                                <w:rFonts w:ascii="Sakkal Majalla" w:hAnsi="Sakkal Majalla" w:cs="Sakkal Majalla"/>
                                <w:b/>
                                <w:bCs/>
                                <w:sz w:val="20"/>
                                <w:szCs w:val="20"/>
                                <w:rtl/>
                              </w:rPr>
                            </w:pPr>
                            <w:r>
                              <w:rPr>
                                <w:rFonts w:ascii="Sakkal Majalla" w:hAnsi="Sakkal Majalla" w:cs="Sakkal Majalla" w:hint="cs"/>
                                <w:b/>
                                <w:bCs/>
                                <w:sz w:val="20"/>
                                <w:szCs w:val="20"/>
                                <w:rtl/>
                              </w:rPr>
                              <w:t>مكتب تعليم ....شرق المدينة المنورة</w:t>
                            </w:r>
                          </w:p>
                          <w:p w14:paraId="5009A961" w14:textId="77777777" w:rsidR="00596903" w:rsidRPr="00847CC3" w:rsidRDefault="00596903" w:rsidP="006401B4">
                            <w:pPr>
                              <w:spacing w:after="0"/>
                              <w:rPr>
                                <w:rFonts w:ascii="Sakkal Majalla" w:hAnsi="Sakkal Majalla" w:cs="Sakkal Majalla"/>
                                <w:b/>
                                <w:bCs/>
                                <w:sz w:val="20"/>
                                <w:szCs w:val="20"/>
                                <w:rtl/>
                              </w:rPr>
                            </w:pPr>
                          </w:p>
                          <w:p w14:paraId="1DB3CD79" w14:textId="77777777" w:rsidR="00596903" w:rsidRPr="00847CC3" w:rsidRDefault="00596903" w:rsidP="006401B4">
                            <w:pPr>
                              <w:jc w:val="center"/>
                              <w:rPr>
                                <w:rFonts w:ascii="Sakkal Majalla" w:hAnsi="Sakkal Majalla" w:cs="Sakkal Majall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left:0;text-align:left;margin-left:548.25pt;margin-top:1.75pt;width:145.3pt;height:77.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" filled="f" stroked="f">
                <v:path arrowok="t"/>
                <v:textbox>
                  <w:txbxContent>
                    <w:p w:rsidR="00596903" w:rsidRPr="00847CC3" w:rsidRDefault="00596903" w:rsidP="006401B4">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المملكة العربية السعودية</w:t>
                      </w:r>
                    </w:p>
                    <w:p w:rsidR="00596903" w:rsidRPr="00847CC3" w:rsidRDefault="00596903" w:rsidP="006401B4">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rsidR="00596903" w:rsidRPr="00847CC3" w:rsidRDefault="00596903" w:rsidP="00221975">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ب.المدينة المنورة</w:t>
                      </w:r>
                    </w:p>
                    <w:p w:rsidR="00596903" w:rsidRPr="00847CC3" w:rsidRDefault="00596903" w:rsidP="00221975">
                      <w:pPr>
                        <w:spacing w:after="0"/>
                        <w:rPr>
                          <w:rFonts w:ascii="Sakkal Majalla" w:hAnsi="Sakkal Majalla" w:cs="Sakkal Majalla"/>
                          <w:b/>
                          <w:bCs/>
                          <w:sz w:val="20"/>
                          <w:szCs w:val="20"/>
                          <w:rtl/>
                        </w:rPr>
                      </w:pPr>
                      <w:r>
                        <w:rPr>
                          <w:rFonts w:ascii="Sakkal Majalla" w:hAnsi="Sakkal Majalla" w:cs="Sakkal Majalla" w:hint="cs"/>
                          <w:b/>
                          <w:bCs/>
                          <w:sz w:val="20"/>
                          <w:szCs w:val="20"/>
                          <w:rtl/>
                        </w:rPr>
                        <w:t>مكتب تعليم ....شرق المدينة المنورة</w:t>
                      </w:r>
                    </w:p>
                    <w:p w:rsidR="00596903" w:rsidRPr="00847CC3" w:rsidRDefault="00596903" w:rsidP="006401B4">
                      <w:pPr>
                        <w:spacing w:after="0"/>
                        <w:rPr>
                          <w:rFonts w:ascii="Sakkal Majalla" w:hAnsi="Sakkal Majalla" w:cs="Sakkal Majalla"/>
                          <w:b/>
                          <w:bCs/>
                          <w:sz w:val="20"/>
                          <w:szCs w:val="20"/>
                          <w:rtl/>
                        </w:rPr>
                      </w:pPr>
                    </w:p>
                    <w:p w:rsidR="00596903" w:rsidRPr="00847CC3" w:rsidRDefault="00596903" w:rsidP="006401B4">
                      <w:pPr>
                        <w:jc w:val="center"/>
                        <w:rPr>
                          <w:rFonts w:ascii="Sakkal Majalla" w:hAnsi="Sakkal Majalla" w:cs="Sakkal Majalla"/>
                          <w:sz w:val="20"/>
                          <w:szCs w:val="20"/>
                        </w:rPr>
                      </w:pPr>
                    </w:p>
                  </w:txbxContent>
                </v:textbox>
              </v:shape>
            </w:pict>
          </mc:Fallback>
        </mc:AlternateContent>
      </w:r>
      <w:r>
        <w:rPr>
          <w:noProof/>
          <w:rtl/>
        </w:rPr>
        <mc:AlternateContent>
          <mc:Choice Requires="wps">
            <w:drawing>
              <wp:anchor distT="0" distB="0" distL="114300" distR="114300" simplePos="0" relativeHeight="251754496" behindDoc="0" locked="0" layoutInCell="1" allowOverlap="1" wp14:anchorId="24BDB4D3" wp14:editId="1CCEBC59">
                <wp:simplePos x="0" y="0"/>
                <wp:positionH relativeFrom="column">
                  <wp:posOffset>123825</wp:posOffset>
                </wp:positionH>
                <wp:positionV relativeFrom="paragraph">
                  <wp:posOffset>22225</wp:posOffset>
                </wp:positionV>
                <wp:extent cx="6317615" cy="846455"/>
                <wp:effectExtent l="0" t="0" r="6985" b="0"/>
                <wp:wrapNone/>
                <wp:docPr id="177" name="مربع ن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6317615" cy="846455"/>
                        </a:xfrm>
                        <a:prstGeom prst="rect">
                          <a:avLst/>
                        </a:prstGeom>
                        <a:solidFill>
                          <a:srgbClr val="FFFFFF"/>
                        </a:solidFill>
                        <a:ln w="19050" cmpd="sng">
                          <a:solidFill>
                            <a:srgbClr val="000000"/>
                          </a:solidFill>
                          <a:miter lim="800000"/>
                          <a:headEnd/>
                          <a:tailEnd/>
                        </a:ln>
                      </wps:spPr>
                      <wps:txbx>
                        <w:txbxContent>
                          <w:p w14:paraId="116D30B5" w14:textId="77777777" w:rsidR="00596903" w:rsidRPr="004D7A3D" w:rsidRDefault="00596903" w:rsidP="006401B4">
                            <w:pPr>
                              <w:rPr>
                                <w:rFonts w:ascii="Calibri" w:eastAsia="Calibri" w:hAnsi="Calibri" w:cs="Arial"/>
                                <w:b/>
                                <w:bCs/>
                                <w:color w:val="FF0000"/>
                                <w:sz w:val="24"/>
                                <w:szCs w:val="24"/>
                                <w:rtl/>
                              </w:rPr>
                            </w:pPr>
                            <w:r w:rsidRPr="004D7A3D">
                              <w:rPr>
                                <w:rFonts w:ascii="Sakkal Majalla" w:hAnsi="Sakkal Majalla" w:cs="Sakkal Majalla"/>
                                <w:b/>
                                <w:bCs/>
                                <w:sz w:val="28"/>
                                <w:szCs w:val="28"/>
                                <w:rtl/>
                              </w:rPr>
                              <w:t xml:space="preserve">الخطة </w:t>
                            </w:r>
                            <w:r w:rsidRPr="004D7A3D">
                              <w:rPr>
                                <w:rFonts w:ascii="Sakkal Majalla" w:hAnsi="Sakkal Majalla" w:cs="Sakkal Majalla"/>
                                <w:b/>
                                <w:bCs/>
                                <w:sz w:val="28"/>
                                <w:szCs w:val="28"/>
                                <w:rtl/>
                              </w:rPr>
                              <w:t>اليومية الفعلية المنفذة لمكونات الوحدة الدراسية</w:t>
                            </w:r>
                            <w:r w:rsidRPr="004D7A3D">
                              <w:rPr>
                                <w:rFonts w:ascii="Sakkal Majalla" w:hAnsi="Sakkal Majalla" w:cs="Sakkal Majalla" w:hint="cs"/>
                                <w:b/>
                                <w:bCs/>
                                <w:sz w:val="28"/>
                                <w:szCs w:val="28"/>
                                <w:rtl/>
                              </w:rPr>
                              <w:t xml:space="preserve"> "(   3   )</w:t>
                            </w:r>
                            <w:r w:rsidRPr="004D7A3D">
                              <w:rPr>
                                <w:rFonts w:ascii="Sakkal Majalla" w:hAnsi="Sakkal Majalla" w:cs="Sakkal Majalla" w:hint="cs"/>
                                <w:b/>
                                <w:bCs/>
                                <w:color w:val="C00000"/>
                                <w:sz w:val="28"/>
                                <w:szCs w:val="28"/>
                                <w:rtl/>
                              </w:rPr>
                              <w:t>آداب وواجبات</w:t>
                            </w:r>
                          </w:p>
                          <w:p w14:paraId="24F25298" w14:textId="77777777" w:rsidR="00596903" w:rsidRPr="004D7A3D" w:rsidRDefault="00596903" w:rsidP="006401B4">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4"/>
                                <w:szCs w:val="24"/>
                                <w:rtl/>
                              </w:rPr>
                              <w:t>5</w:t>
                            </w:r>
                            <w:r w:rsidRPr="004D7A3D">
                              <w:rPr>
                                <w:rFonts w:ascii="Sakkal Majalla" w:hAnsi="Sakkal Majalla" w:cs="Sakkal Majalla" w:hint="cs"/>
                                <w:b/>
                                <w:bCs/>
                                <w:sz w:val="24"/>
                                <w:szCs w:val="24"/>
                                <w:rtl/>
                              </w:rPr>
                              <w:t xml:space="preserve">   الأحد </w:t>
                            </w:r>
                            <w:r>
                              <w:rPr>
                                <w:rFonts w:ascii="Sakkal Majalla" w:hAnsi="Sakkal Majalla" w:cs="Sakkal Majalla" w:hint="cs"/>
                                <w:b/>
                                <w:bCs/>
                                <w:sz w:val="24"/>
                                <w:szCs w:val="24"/>
                                <w:rtl/>
                              </w:rPr>
                              <w:t>22</w:t>
                            </w:r>
                            <w:r w:rsidRPr="004D7A3D">
                              <w:rPr>
                                <w:rFonts w:ascii="Sakkal Majalla" w:hAnsi="Sakkal Majalla" w:cs="Sakkal Majalla" w:hint="cs"/>
                                <w:b/>
                                <w:bCs/>
                                <w:sz w:val="24"/>
                                <w:szCs w:val="24"/>
                                <w:rtl/>
                              </w:rPr>
                              <w:t xml:space="preserve">/6 إلى الخميس </w:t>
                            </w:r>
                            <w:r>
                              <w:rPr>
                                <w:rFonts w:ascii="Sakkal Majalla" w:hAnsi="Sakkal Majalla" w:cs="Sakkal Majalla" w:hint="cs"/>
                                <w:b/>
                                <w:bCs/>
                                <w:sz w:val="24"/>
                                <w:szCs w:val="24"/>
                                <w:rtl/>
                              </w:rPr>
                              <w:t>26</w:t>
                            </w:r>
                            <w:r w:rsidRPr="004D7A3D">
                              <w:rPr>
                                <w:rFonts w:ascii="Sakkal Majalla" w:hAnsi="Sakkal Majalla" w:cs="Sakkal Majalla" w:hint="cs"/>
                                <w:b/>
                                <w:bCs/>
                                <w:sz w:val="24"/>
                                <w:szCs w:val="24"/>
                                <w:rtl/>
                              </w:rPr>
                              <w:t>/6</w:t>
                            </w:r>
                          </w:p>
                          <w:p w14:paraId="7F574597" w14:textId="77777777" w:rsidR="00596903" w:rsidRPr="00233216" w:rsidRDefault="00596903" w:rsidP="006401B4">
                            <w:pPr>
                              <w:spacing w:after="0"/>
                              <w:rPr>
                                <w:rFonts w:ascii="Sakkal Majalla" w:hAnsi="Sakkal Majalla" w:cs="Sakkal Majalla"/>
                                <w:b/>
                                <w:bCs/>
                                <w:sz w:val="32"/>
                                <w:szCs w:val="32"/>
                                <w:rt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left:0;text-align:left;margin-left:9.75pt;margin-top:1.75pt;width:497.45pt;height:66.65pt;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" strokeweight="1.5pt">
                <v:path arrowok="t"/>
                <v:textbox>
                  <w:txbxContent>
                    <w:p w:rsidR="00596903" w:rsidRPr="004D7A3D" w:rsidRDefault="00596903" w:rsidP="006401B4">
                      <w:pPr>
                        <w:rPr>
                          <w:rFonts w:ascii="Calibri" w:eastAsia="Calibri" w:hAnsi="Calibri" w:cs="Arial"/>
                          <w:b/>
                          <w:bCs/>
                          <w:color w:val="FF0000"/>
                          <w:sz w:val="24"/>
                          <w:szCs w:val="24"/>
                          <w:rtl/>
                        </w:rPr>
                      </w:pPr>
                      <w:r w:rsidRPr="004D7A3D">
                        <w:rPr>
                          <w:rFonts w:ascii="Sakkal Majalla" w:hAnsi="Sakkal Majalla" w:cs="Sakkal Majalla"/>
                          <w:b/>
                          <w:bCs/>
                          <w:sz w:val="28"/>
                          <w:szCs w:val="28"/>
                          <w:rtl/>
                        </w:rPr>
                        <w:t>الخطة اليومية الفعلية المنفذة لمكونات الوحدة الدراسية</w:t>
                      </w:r>
                      <w:r w:rsidRPr="004D7A3D">
                        <w:rPr>
                          <w:rFonts w:ascii="Sakkal Majalla" w:hAnsi="Sakkal Majalla" w:cs="Sakkal Majalla" w:hint="cs"/>
                          <w:b/>
                          <w:bCs/>
                          <w:sz w:val="28"/>
                          <w:szCs w:val="28"/>
                          <w:rtl/>
                        </w:rPr>
                        <w:t xml:space="preserve"> "(   3   )</w:t>
                      </w:r>
                      <w:r w:rsidRPr="004D7A3D">
                        <w:rPr>
                          <w:rFonts w:ascii="Sakkal Majalla" w:hAnsi="Sakkal Majalla" w:cs="Sakkal Majalla" w:hint="cs"/>
                          <w:b/>
                          <w:bCs/>
                          <w:color w:val="C00000"/>
                          <w:sz w:val="28"/>
                          <w:szCs w:val="28"/>
                          <w:rtl/>
                        </w:rPr>
                        <w:t>آداب وواجبات</w:t>
                      </w:r>
                    </w:p>
                    <w:p w:rsidR="00596903" w:rsidRPr="004D7A3D" w:rsidRDefault="00596903" w:rsidP="006401B4">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4"/>
                          <w:szCs w:val="24"/>
                          <w:rtl/>
                        </w:rPr>
                        <w:t>5</w:t>
                      </w:r>
                      <w:r w:rsidRPr="004D7A3D">
                        <w:rPr>
                          <w:rFonts w:ascii="Sakkal Majalla" w:hAnsi="Sakkal Majalla" w:cs="Sakkal Majalla" w:hint="cs"/>
                          <w:b/>
                          <w:bCs/>
                          <w:sz w:val="24"/>
                          <w:szCs w:val="24"/>
                          <w:rtl/>
                        </w:rPr>
                        <w:t xml:space="preserve">   الأحد </w:t>
                      </w:r>
                      <w:r>
                        <w:rPr>
                          <w:rFonts w:ascii="Sakkal Majalla" w:hAnsi="Sakkal Majalla" w:cs="Sakkal Majalla" w:hint="cs"/>
                          <w:b/>
                          <w:bCs/>
                          <w:sz w:val="24"/>
                          <w:szCs w:val="24"/>
                          <w:rtl/>
                        </w:rPr>
                        <w:t>22</w:t>
                      </w:r>
                      <w:r w:rsidRPr="004D7A3D">
                        <w:rPr>
                          <w:rFonts w:ascii="Sakkal Majalla" w:hAnsi="Sakkal Majalla" w:cs="Sakkal Majalla" w:hint="cs"/>
                          <w:b/>
                          <w:bCs/>
                          <w:sz w:val="24"/>
                          <w:szCs w:val="24"/>
                          <w:rtl/>
                        </w:rPr>
                        <w:t xml:space="preserve">/6 إلى الخميس </w:t>
                      </w:r>
                      <w:r>
                        <w:rPr>
                          <w:rFonts w:ascii="Sakkal Majalla" w:hAnsi="Sakkal Majalla" w:cs="Sakkal Majalla" w:hint="cs"/>
                          <w:b/>
                          <w:bCs/>
                          <w:sz w:val="24"/>
                          <w:szCs w:val="24"/>
                          <w:rtl/>
                        </w:rPr>
                        <w:t>26</w:t>
                      </w:r>
                      <w:r w:rsidRPr="004D7A3D">
                        <w:rPr>
                          <w:rFonts w:ascii="Sakkal Majalla" w:hAnsi="Sakkal Majalla" w:cs="Sakkal Majalla" w:hint="cs"/>
                          <w:b/>
                          <w:bCs/>
                          <w:sz w:val="24"/>
                          <w:szCs w:val="24"/>
                          <w:rtl/>
                        </w:rPr>
                        <w:t>/6</w:t>
                      </w:r>
                    </w:p>
                    <w:p w:rsidR="00596903" w:rsidRPr="00233216" w:rsidRDefault="00596903" w:rsidP="006401B4">
                      <w:pPr>
                        <w:spacing w:after="0"/>
                        <w:rPr>
                          <w:rFonts w:ascii="Sakkal Majalla" w:hAnsi="Sakkal Majalla" w:cs="Sakkal Majalla"/>
                          <w:b/>
                          <w:bCs/>
                          <w:sz w:val="32"/>
                          <w:szCs w:val="32"/>
                          <w:rtl/>
                        </w:rPr>
                      </w:pPr>
                    </w:p>
                  </w:txbxContent>
                </v:textbox>
              </v:shape>
            </w:pict>
          </mc:Fallback>
        </mc:AlternateContent>
      </w:r>
      <w:r w:rsidR="006E7142">
        <w:rPr>
          <w:noProof/>
          <w:rtl/>
        </w:rPr>
        <w:drawing>
          <wp:anchor distT="0" distB="0" distL="114300" distR="114300" simplePos="0" relativeHeight="251744256" behindDoc="1" locked="0" layoutInCell="1" allowOverlap="1" wp14:anchorId="421C76ED" wp14:editId="590B3EB5">
            <wp:simplePos x="0" y="0"/>
            <wp:positionH relativeFrom="column">
              <wp:posOffset>-400050</wp:posOffset>
            </wp:positionH>
            <wp:positionV relativeFrom="paragraph">
              <wp:posOffset>106680</wp:posOffset>
            </wp:positionV>
            <wp:extent cx="762000" cy="704850"/>
            <wp:effectExtent l="19050" t="0" r="0" b="0"/>
            <wp:wrapTight wrapText="bothSides">
              <wp:wrapPolygon edited="0">
                <wp:start x="7020" y="584"/>
                <wp:lineTo x="6480" y="5838"/>
                <wp:lineTo x="8640" y="9924"/>
                <wp:lineTo x="10800" y="9924"/>
                <wp:lineTo x="1620" y="12259"/>
                <wp:lineTo x="-540" y="14011"/>
                <wp:lineTo x="-540" y="19849"/>
                <wp:lineTo x="3240" y="20432"/>
                <wp:lineTo x="4860" y="20432"/>
                <wp:lineTo x="7020" y="20432"/>
                <wp:lineTo x="9720" y="20432"/>
                <wp:lineTo x="16200" y="19849"/>
                <wp:lineTo x="16200" y="15762"/>
                <wp:lineTo x="15120" y="13427"/>
                <wp:lineTo x="10800" y="9924"/>
                <wp:lineTo x="18360" y="9924"/>
                <wp:lineTo x="21600" y="7005"/>
                <wp:lineTo x="21600" y="584"/>
                <wp:lineTo x="7020" y="584"/>
              </wp:wrapPolygon>
            </wp:wrapTight>
            <wp:docPr id="19"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000" cy="704850"/>
                    </a:xfrm>
                    <a:prstGeom prst="rect">
                      <a:avLst/>
                    </a:prstGeom>
                  </pic:spPr>
                </pic:pic>
              </a:graphicData>
            </a:graphic>
          </wp:anchor>
        </w:drawing>
      </w:r>
    </w:p>
    <w:p w14:paraId="35F3026A" w14:textId="77777777" w:rsidR="006401B4" w:rsidRDefault="006401B4" w:rsidP="004523E5">
      <w:pPr>
        <w:rPr>
          <w:rtl/>
        </w:rPr>
      </w:pPr>
    </w:p>
    <w:p w14:paraId="46B05D05" w14:textId="77777777" w:rsidR="006401B4" w:rsidRDefault="006401B4" w:rsidP="004523E5">
      <w:pPr>
        <w:rPr>
          <w:rtl/>
        </w:rPr>
      </w:pPr>
    </w:p>
    <w:p w14:paraId="76ED71B7" w14:textId="77777777" w:rsidR="006401B4" w:rsidRDefault="006401B4" w:rsidP="004523E5">
      <w:pPr>
        <w:rPr>
          <w:rtl/>
        </w:rPr>
      </w:pPr>
    </w:p>
    <w:tbl>
      <w:tblPr>
        <w:tblStyle w:val="10"/>
        <w:tblpPr w:leftFromText="180" w:rightFromText="180" w:vertAnchor="text" w:horzAnchor="margin" w:tblpY="126"/>
        <w:tblW w:w="14907" w:type="dxa"/>
        <w:tblLayout w:type="fixed"/>
        <w:tblLook w:val="04A0" w:firstRow="1" w:lastRow="0" w:firstColumn="1" w:lastColumn="0" w:noHBand="0" w:noVBand="1"/>
      </w:tblPr>
      <w:tblGrid>
        <w:gridCol w:w="2062"/>
        <w:gridCol w:w="1535"/>
        <w:gridCol w:w="4328"/>
        <w:gridCol w:w="2673"/>
        <w:gridCol w:w="1517"/>
        <w:gridCol w:w="1117"/>
        <w:gridCol w:w="837"/>
        <w:gridCol w:w="838"/>
      </w:tblGrid>
      <w:tr w:rsidR="006401B4" w:rsidRPr="00465869" w14:paraId="7A3D8215" w14:textId="77777777" w:rsidTr="00033DD7">
        <w:trPr>
          <w:trHeight w:val="469"/>
        </w:trPr>
        <w:tc>
          <w:tcPr>
            <w:tcW w:w="2062"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0E305EB6" w14:textId="77777777" w:rsidR="006401B4" w:rsidRPr="00465869" w:rsidRDefault="006401B4" w:rsidP="00033DD7">
            <w:pPr>
              <w:bidi w:val="0"/>
              <w:jc w:val="center"/>
              <w:rPr>
                <w:rFonts w:ascii="Sakkal Majalla" w:eastAsia="Calibri" w:hAnsi="Sakkal Majalla" w:cs="Sakkal Majalla"/>
                <w:b/>
                <w:bCs/>
                <w:sz w:val="24"/>
                <w:szCs w:val="24"/>
                <w:rtl/>
              </w:rPr>
            </w:pPr>
            <w:r w:rsidRPr="00465869">
              <w:rPr>
                <w:rFonts w:ascii="Sakkal Majalla" w:eastAsia="Calibri" w:hAnsi="Sakkal Majalla" w:cs="Sakkal Majalla" w:hint="cs"/>
                <w:b/>
                <w:bCs/>
                <w:sz w:val="24"/>
                <w:szCs w:val="24"/>
                <w:rtl/>
              </w:rPr>
              <w:t>أدوات التقويم</w:t>
            </w:r>
          </w:p>
        </w:tc>
        <w:tc>
          <w:tcPr>
            <w:tcW w:w="1535"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70AE2EE0" w14:textId="77777777" w:rsidR="006401B4" w:rsidRPr="00465869" w:rsidRDefault="006401B4" w:rsidP="00033DD7">
            <w:pPr>
              <w:tabs>
                <w:tab w:val="left" w:pos="2231"/>
              </w:tabs>
              <w:spacing w:after="200" w:line="276" w:lineRule="auto"/>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الوسائل</w:t>
            </w:r>
          </w:p>
          <w:p w14:paraId="65494182" w14:textId="77777777" w:rsidR="006401B4" w:rsidRPr="00465869" w:rsidRDefault="006401B4" w:rsidP="00033DD7">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و</w:t>
            </w:r>
            <w:r w:rsidRPr="00465869">
              <w:rPr>
                <w:rFonts w:ascii="Sakkal Majalla" w:eastAsia="Calibri" w:hAnsi="Sakkal Majalla" w:cs="Sakkal Majalla" w:hint="cs"/>
                <w:b/>
                <w:bCs/>
                <w:sz w:val="24"/>
                <w:szCs w:val="24"/>
                <w:rtl/>
              </w:rPr>
              <w:t>الإستراتيجية</w:t>
            </w:r>
          </w:p>
        </w:tc>
        <w:tc>
          <w:tcPr>
            <w:tcW w:w="432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4662F510" w14:textId="77777777" w:rsidR="006401B4" w:rsidRPr="00465869" w:rsidRDefault="006401B4" w:rsidP="00033DD7">
            <w:pPr>
              <w:tabs>
                <w:tab w:val="left" w:pos="2231"/>
              </w:tabs>
              <w:spacing w:after="200" w:line="276" w:lineRule="auto"/>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والمنهجية التدريسية</w:t>
            </w:r>
          </w:p>
        </w:tc>
        <w:tc>
          <w:tcPr>
            <w:tcW w:w="2673"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5D6042AC" w14:textId="77777777" w:rsidR="006401B4" w:rsidRPr="00465869" w:rsidRDefault="006401B4" w:rsidP="00033DD7">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المهارة</w:t>
            </w:r>
            <w:r w:rsidRPr="00465869">
              <w:rPr>
                <w:rFonts w:ascii="Sakkal Majalla" w:eastAsia="Calibri" w:hAnsi="Sakkal Majalla" w:cs="Sakkal Majalla" w:hint="cs"/>
                <w:b/>
                <w:bCs/>
                <w:sz w:val="24"/>
                <w:szCs w:val="24"/>
                <w:rtl/>
              </w:rPr>
              <w:t xml:space="preserve"> (المعيار)</w:t>
            </w:r>
          </w:p>
        </w:tc>
        <w:tc>
          <w:tcPr>
            <w:tcW w:w="15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50EAB4D9" w14:textId="77777777" w:rsidR="006401B4" w:rsidRPr="00465869" w:rsidRDefault="006401B4" w:rsidP="00033DD7">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الكفاية</w:t>
            </w:r>
          </w:p>
        </w:tc>
        <w:tc>
          <w:tcPr>
            <w:tcW w:w="11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5728C60B" w14:textId="77777777" w:rsidR="006401B4" w:rsidRPr="00465869" w:rsidRDefault="006401B4" w:rsidP="00033DD7">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المكون</w:t>
            </w:r>
          </w:p>
        </w:tc>
        <w:tc>
          <w:tcPr>
            <w:tcW w:w="83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52426C56" w14:textId="77777777" w:rsidR="006401B4" w:rsidRPr="00465869" w:rsidRDefault="006401B4" w:rsidP="00033DD7">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الحصة</w:t>
            </w:r>
          </w:p>
        </w:tc>
        <w:tc>
          <w:tcPr>
            <w:tcW w:w="83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5942FF00" w14:textId="77777777" w:rsidR="006401B4" w:rsidRPr="00465869" w:rsidRDefault="006401B4" w:rsidP="00033DD7">
            <w:pPr>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التاريخ</w:t>
            </w:r>
          </w:p>
        </w:tc>
      </w:tr>
      <w:tr w:rsidR="006401B4" w:rsidRPr="00465869" w14:paraId="7C6576C1" w14:textId="77777777" w:rsidTr="00033DD7">
        <w:trPr>
          <w:trHeight w:val="6137"/>
        </w:trPr>
        <w:tc>
          <w:tcPr>
            <w:tcW w:w="2062" w:type="dxa"/>
            <w:tcBorders>
              <w:top w:val="double" w:sz="4" w:space="0" w:color="auto"/>
              <w:left w:val="double" w:sz="4" w:space="0" w:color="auto"/>
              <w:bottom w:val="double" w:sz="4" w:space="0" w:color="auto"/>
              <w:right w:val="double" w:sz="4" w:space="0" w:color="auto"/>
            </w:tcBorders>
            <w:vAlign w:val="center"/>
          </w:tcPr>
          <w:p w14:paraId="24B44CBA" w14:textId="77777777" w:rsidR="00852589" w:rsidRPr="00852589" w:rsidRDefault="00852589" w:rsidP="00755BFF">
            <w:pPr>
              <w:widowControl w:val="0"/>
              <w:rPr>
                <w:b/>
                <w:bCs/>
                <w:color w:val="0D0D0D" w:themeColor="text1" w:themeTint="F2"/>
                <w:sz w:val="20"/>
                <w:szCs w:val="20"/>
                <w:rtl/>
                <w:lang w:bidi="ar-EG"/>
              </w:rPr>
            </w:pPr>
            <w:r>
              <w:rPr>
                <w:rFonts w:hint="cs"/>
                <w:b/>
                <w:bCs/>
                <w:color w:val="0D0D0D" w:themeColor="text1" w:themeTint="F2"/>
                <w:rtl/>
                <w:lang w:bidi="ar-EG"/>
              </w:rPr>
              <w:t xml:space="preserve"> </w:t>
            </w:r>
            <w:r w:rsidRPr="00852589">
              <w:rPr>
                <w:rFonts w:hint="cs"/>
                <w:b/>
                <w:bCs/>
                <w:color w:val="0D0D0D" w:themeColor="text1" w:themeTint="F2"/>
                <w:sz w:val="20"/>
                <w:szCs w:val="20"/>
                <w:rtl/>
                <w:lang w:bidi="ar-EG"/>
              </w:rPr>
              <w:t>وضحي أنواع الكلمة من حيث العدد.</w:t>
            </w:r>
          </w:p>
          <w:p w14:paraId="33F04108" w14:textId="77777777" w:rsidR="00852589" w:rsidRPr="00852589" w:rsidRDefault="00852589" w:rsidP="00755BFF">
            <w:pPr>
              <w:widowControl w:val="0"/>
              <w:rPr>
                <w:b/>
                <w:bCs/>
                <w:color w:val="0D0D0D" w:themeColor="text1" w:themeTint="F2"/>
                <w:sz w:val="20"/>
                <w:szCs w:val="20"/>
                <w:rtl/>
                <w:lang w:bidi="ar-EG"/>
              </w:rPr>
            </w:pPr>
            <w:r w:rsidRPr="00852589">
              <w:rPr>
                <w:rFonts w:hint="cs"/>
                <w:b/>
                <w:bCs/>
                <w:color w:val="0D0D0D" w:themeColor="text1" w:themeTint="F2"/>
                <w:sz w:val="20"/>
                <w:szCs w:val="20"/>
                <w:rtl/>
                <w:lang w:bidi="ar-EG"/>
              </w:rPr>
              <w:t>صنفي الكلمات من حيث العدد</w:t>
            </w:r>
          </w:p>
          <w:p w14:paraId="22FB91FF" w14:textId="77777777" w:rsidR="00852589" w:rsidRPr="00852589" w:rsidRDefault="00852589" w:rsidP="00755BFF">
            <w:pPr>
              <w:widowControl w:val="0"/>
              <w:rPr>
                <w:b/>
                <w:bCs/>
                <w:color w:val="0D0D0D" w:themeColor="text1" w:themeTint="F2"/>
                <w:sz w:val="20"/>
                <w:szCs w:val="20"/>
                <w:rtl/>
                <w:lang w:bidi="ar-EG"/>
              </w:rPr>
            </w:pPr>
            <w:r w:rsidRPr="00852589">
              <w:rPr>
                <w:rFonts w:hint="cs"/>
                <w:b/>
                <w:bCs/>
                <w:color w:val="0D0D0D" w:themeColor="text1" w:themeTint="F2"/>
                <w:sz w:val="20"/>
                <w:szCs w:val="20"/>
                <w:rtl/>
                <w:lang w:bidi="ar-EG"/>
              </w:rPr>
              <w:t xml:space="preserve">أقرائي النص ولاحظي الكلمات الملونة </w:t>
            </w:r>
            <w:r>
              <w:rPr>
                <w:rFonts w:hint="cs"/>
                <w:b/>
                <w:bCs/>
                <w:color w:val="0D0D0D" w:themeColor="text1" w:themeTint="F2"/>
                <w:sz w:val="20"/>
                <w:szCs w:val="20"/>
                <w:rtl/>
                <w:lang w:bidi="ar-EG"/>
              </w:rPr>
              <w:t>.</w:t>
            </w:r>
          </w:p>
          <w:p w14:paraId="281C9F0F" w14:textId="77777777" w:rsidR="00755BFF" w:rsidRPr="00852589" w:rsidRDefault="00755BFF" w:rsidP="00755BFF">
            <w:pPr>
              <w:widowControl w:val="0"/>
              <w:rPr>
                <w:b/>
                <w:bCs/>
                <w:color w:val="0D0D0D" w:themeColor="text1" w:themeTint="F2"/>
                <w:sz w:val="20"/>
                <w:szCs w:val="20"/>
                <w:lang w:bidi="ar-EG"/>
              </w:rPr>
            </w:pPr>
            <w:r w:rsidRPr="00852589">
              <w:rPr>
                <w:b/>
                <w:bCs/>
                <w:color w:val="0D0D0D" w:themeColor="text1" w:themeTint="F2"/>
                <w:sz w:val="20"/>
                <w:szCs w:val="20"/>
                <w:rtl/>
                <w:lang w:bidi="ar-EG"/>
              </w:rPr>
              <w:t>تعرفي على أنواع الجموع.</w:t>
            </w:r>
          </w:p>
          <w:p w14:paraId="6D0EB77F" w14:textId="77777777" w:rsidR="00755BFF" w:rsidRPr="00852589" w:rsidRDefault="00755BFF" w:rsidP="00755BFF">
            <w:pPr>
              <w:widowControl w:val="0"/>
              <w:rPr>
                <w:b/>
                <w:bCs/>
                <w:color w:val="0D0D0D" w:themeColor="text1" w:themeTint="F2"/>
                <w:sz w:val="20"/>
                <w:szCs w:val="20"/>
                <w:rtl/>
                <w:lang w:bidi="ar-EG"/>
              </w:rPr>
            </w:pPr>
            <w:r w:rsidRPr="00852589">
              <w:rPr>
                <w:b/>
                <w:bCs/>
                <w:color w:val="0D0D0D" w:themeColor="text1" w:themeTint="F2"/>
                <w:sz w:val="20"/>
                <w:szCs w:val="20"/>
                <w:rtl/>
                <w:lang w:bidi="ar-EG"/>
              </w:rPr>
              <w:t>ميزي بين أنواع الجموع.</w:t>
            </w:r>
          </w:p>
          <w:p w14:paraId="68A2740D" w14:textId="77777777" w:rsidR="00755BFF" w:rsidRPr="00852589" w:rsidRDefault="00755BFF" w:rsidP="00755BFF">
            <w:pPr>
              <w:widowControl w:val="0"/>
              <w:rPr>
                <w:b/>
                <w:bCs/>
                <w:color w:val="0D0D0D" w:themeColor="text1" w:themeTint="F2"/>
                <w:sz w:val="20"/>
                <w:szCs w:val="20"/>
                <w:lang w:bidi="ar-EG"/>
              </w:rPr>
            </w:pPr>
          </w:p>
          <w:p w14:paraId="3B4B0CBC" w14:textId="77777777" w:rsidR="00755BFF" w:rsidRPr="00852589" w:rsidRDefault="00755BFF" w:rsidP="00755BFF">
            <w:pPr>
              <w:widowControl w:val="0"/>
              <w:rPr>
                <w:b/>
                <w:bCs/>
                <w:color w:val="0D0D0D" w:themeColor="text1" w:themeTint="F2"/>
                <w:sz w:val="20"/>
                <w:szCs w:val="20"/>
                <w:rtl/>
                <w:lang w:bidi="ar-EG"/>
              </w:rPr>
            </w:pPr>
            <w:r w:rsidRPr="00852589">
              <w:rPr>
                <w:b/>
                <w:bCs/>
                <w:color w:val="0D0D0D" w:themeColor="text1" w:themeTint="F2"/>
                <w:sz w:val="20"/>
                <w:szCs w:val="20"/>
                <w:rtl/>
                <w:lang w:bidi="ar-EG"/>
              </w:rPr>
              <w:t>اجمعي الكلمات الملونة بلون واحد واكتبيها في المكان المخصص لها.</w:t>
            </w:r>
          </w:p>
          <w:p w14:paraId="4934655C" w14:textId="77777777" w:rsidR="00755BFF" w:rsidRPr="00852589" w:rsidRDefault="00755BFF" w:rsidP="00755BFF">
            <w:pPr>
              <w:widowControl w:val="0"/>
              <w:rPr>
                <w:b/>
                <w:bCs/>
                <w:color w:val="0D0D0D" w:themeColor="text1" w:themeTint="F2"/>
                <w:sz w:val="20"/>
                <w:szCs w:val="20"/>
                <w:lang w:bidi="ar-EG"/>
              </w:rPr>
            </w:pPr>
          </w:p>
          <w:p w14:paraId="7A2144D3" w14:textId="77777777" w:rsidR="00755BFF" w:rsidRPr="00852589" w:rsidRDefault="00755BFF" w:rsidP="00755BFF">
            <w:pPr>
              <w:widowControl w:val="0"/>
              <w:rPr>
                <w:b/>
                <w:bCs/>
                <w:color w:val="0D0D0D" w:themeColor="text1" w:themeTint="F2"/>
                <w:sz w:val="20"/>
                <w:szCs w:val="20"/>
                <w:rtl/>
                <w:lang w:bidi="ar-EG"/>
              </w:rPr>
            </w:pPr>
            <w:r w:rsidRPr="00852589">
              <w:rPr>
                <w:b/>
                <w:bCs/>
                <w:color w:val="0D0D0D" w:themeColor="text1" w:themeTint="F2"/>
                <w:sz w:val="20"/>
                <w:szCs w:val="20"/>
                <w:rtl/>
                <w:lang w:bidi="ar-EG"/>
              </w:rPr>
              <w:t>عرفي المقصود بجمع المذكر السالم.</w:t>
            </w:r>
          </w:p>
          <w:p w14:paraId="695A3AA7" w14:textId="77777777" w:rsidR="00755BFF" w:rsidRPr="00852589" w:rsidRDefault="00755BFF" w:rsidP="00755BFF">
            <w:pPr>
              <w:widowControl w:val="0"/>
              <w:rPr>
                <w:b/>
                <w:bCs/>
                <w:color w:val="0D0D0D" w:themeColor="text1" w:themeTint="F2"/>
                <w:sz w:val="20"/>
                <w:szCs w:val="20"/>
                <w:lang w:bidi="ar-EG"/>
              </w:rPr>
            </w:pPr>
          </w:p>
          <w:p w14:paraId="4588F701" w14:textId="77777777" w:rsidR="00755BFF" w:rsidRPr="00852589" w:rsidRDefault="00755BFF" w:rsidP="00755BFF">
            <w:pPr>
              <w:widowControl w:val="0"/>
              <w:rPr>
                <w:b/>
                <w:bCs/>
                <w:color w:val="0D0D0D" w:themeColor="text1" w:themeTint="F2"/>
                <w:sz w:val="20"/>
                <w:szCs w:val="20"/>
                <w:rtl/>
                <w:lang w:bidi="ar-EG"/>
              </w:rPr>
            </w:pPr>
            <w:r w:rsidRPr="00852589">
              <w:rPr>
                <w:b/>
                <w:bCs/>
                <w:color w:val="0D0D0D" w:themeColor="text1" w:themeTint="F2"/>
                <w:sz w:val="20"/>
                <w:szCs w:val="20"/>
                <w:rtl/>
                <w:lang w:bidi="ar-EG"/>
              </w:rPr>
              <w:t>استنتجي مفهوم جمع المؤنث السالم.</w:t>
            </w:r>
          </w:p>
          <w:p w14:paraId="3278AF24" w14:textId="77777777" w:rsidR="00755BFF" w:rsidRPr="00852589" w:rsidRDefault="00755BFF" w:rsidP="00755BFF">
            <w:pPr>
              <w:widowControl w:val="0"/>
              <w:rPr>
                <w:b/>
                <w:bCs/>
                <w:color w:val="0D0D0D" w:themeColor="text1" w:themeTint="F2"/>
                <w:sz w:val="20"/>
                <w:szCs w:val="20"/>
                <w:lang w:bidi="ar-EG"/>
              </w:rPr>
            </w:pPr>
          </w:p>
          <w:p w14:paraId="5AE3C062" w14:textId="77777777" w:rsidR="00755BFF" w:rsidRPr="00852589" w:rsidRDefault="00755BFF" w:rsidP="00755BFF">
            <w:pPr>
              <w:widowControl w:val="0"/>
              <w:rPr>
                <w:b/>
                <w:bCs/>
                <w:color w:val="0D0D0D" w:themeColor="text1" w:themeTint="F2"/>
                <w:sz w:val="20"/>
                <w:szCs w:val="20"/>
                <w:rtl/>
                <w:lang w:bidi="ar-EG"/>
              </w:rPr>
            </w:pPr>
            <w:r w:rsidRPr="00852589">
              <w:rPr>
                <w:b/>
                <w:bCs/>
                <w:color w:val="0D0D0D" w:themeColor="text1" w:themeTint="F2"/>
                <w:sz w:val="20"/>
                <w:szCs w:val="20"/>
                <w:rtl/>
                <w:lang w:bidi="ar-EG"/>
              </w:rPr>
              <w:t>اذكري المقصود بجمع التكسير.</w:t>
            </w:r>
          </w:p>
          <w:p w14:paraId="6E58544D" w14:textId="77777777" w:rsidR="00755BFF" w:rsidRPr="00852589" w:rsidRDefault="00755BFF" w:rsidP="00755BFF">
            <w:pPr>
              <w:widowControl w:val="0"/>
              <w:rPr>
                <w:b/>
                <w:bCs/>
                <w:color w:val="0D0D0D" w:themeColor="text1" w:themeTint="F2"/>
                <w:sz w:val="20"/>
                <w:szCs w:val="20"/>
                <w:lang w:bidi="ar-EG"/>
              </w:rPr>
            </w:pPr>
          </w:p>
          <w:p w14:paraId="4DA712F8" w14:textId="77777777" w:rsidR="006401B4" w:rsidRPr="00465869" w:rsidRDefault="00755BFF" w:rsidP="00755BFF">
            <w:pPr>
              <w:widowControl w:val="0"/>
              <w:rPr>
                <w:rFonts w:ascii="Arial" w:hAnsi="Arial" w:cs="Arial"/>
                <w:b/>
                <w:bCs/>
                <w:sz w:val="24"/>
                <w:szCs w:val="24"/>
                <w:lang w:bidi="ar-EG"/>
              </w:rPr>
            </w:pPr>
            <w:r w:rsidRPr="00852589">
              <w:rPr>
                <w:b/>
                <w:bCs/>
                <w:color w:val="0D0D0D" w:themeColor="text1" w:themeTint="F2"/>
                <w:sz w:val="20"/>
                <w:szCs w:val="20"/>
                <w:rtl/>
                <w:lang w:bidi="ar-EG"/>
              </w:rPr>
              <w:t>صنفي الأسماء الآتية حسب نوع الجمع.</w:t>
            </w:r>
          </w:p>
        </w:tc>
        <w:tc>
          <w:tcPr>
            <w:tcW w:w="1535" w:type="dxa"/>
            <w:tcBorders>
              <w:top w:val="double" w:sz="4" w:space="0" w:color="auto"/>
              <w:left w:val="double" w:sz="4" w:space="0" w:color="auto"/>
              <w:bottom w:val="double" w:sz="4" w:space="0" w:color="auto"/>
              <w:right w:val="double" w:sz="4" w:space="0" w:color="auto"/>
            </w:tcBorders>
            <w:vAlign w:val="center"/>
          </w:tcPr>
          <w:p w14:paraId="1D8F9DD2" w14:textId="77777777" w:rsidR="006401B4" w:rsidRPr="00465869" w:rsidRDefault="006401B4" w:rsidP="00033DD7">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الكتاب المدرسي.</w:t>
            </w:r>
          </w:p>
          <w:p w14:paraId="29A64015" w14:textId="77777777" w:rsidR="006401B4" w:rsidRPr="00465869" w:rsidRDefault="006401B4" w:rsidP="00033DD7">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العرض.</w:t>
            </w:r>
          </w:p>
          <w:p w14:paraId="69F52158" w14:textId="77777777" w:rsidR="006401B4" w:rsidRPr="00465869" w:rsidRDefault="006401B4" w:rsidP="00033DD7">
            <w:pPr>
              <w:jc w:val="center"/>
              <w:rPr>
                <w:rFonts w:ascii="Calibri" w:eastAsia="Calibri" w:hAnsi="Calibri" w:cs="Arial"/>
                <w:b/>
                <w:bCs/>
                <w:sz w:val="24"/>
                <w:szCs w:val="24"/>
                <w:rtl/>
              </w:rPr>
            </w:pPr>
          </w:p>
          <w:p w14:paraId="7C0D2440" w14:textId="77777777" w:rsidR="006401B4" w:rsidRPr="00465869" w:rsidRDefault="006401B4" w:rsidP="00033DD7">
            <w:pPr>
              <w:rPr>
                <w:rFonts w:ascii="Calibri" w:eastAsia="Calibri" w:hAnsi="Calibri" w:cs="Arial"/>
                <w:b/>
                <w:bCs/>
                <w:sz w:val="24"/>
                <w:szCs w:val="24"/>
                <w:rtl/>
              </w:rPr>
            </w:pPr>
            <w:r w:rsidRPr="00465869">
              <w:rPr>
                <w:rFonts w:ascii="Calibri" w:eastAsia="Calibri" w:hAnsi="Calibri" w:cs="Arial" w:hint="cs"/>
                <w:b/>
                <w:bCs/>
                <w:color w:val="FF0000"/>
                <w:sz w:val="24"/>
                <w:szCs w:val="24"/>
                <w:u w:val="single"/>
                <w:rtl/>
              </w:rPr>
              <w:t>الاستراتيجية</w:t>
            </w:r>
          </w:p>
          <w:p w14:paraId="1F34B20C" w14:textId="77777777" w:rsidR="006401B4" w:rsidRPr="00465869" w:rsidRDefault="006401B4" w:rsidP="00033DD7">
            <w:pPr>
              <w:jc w:val="center"/>
              <w:rPr>
                <w:rFonts w:ascii="Calibri" w:eastAsia="Calibri" w:hAnsi="Calibri" w:cs="Arial"/>
                <w:b/>
                <w:bCs/>
                <w:sz w:val="24"/>
                <w:szCs w:val="24"/>
                <w:rtl/>
              </w:rPr>
            </w:pPr>
          </w:p>
          <w:p w14:paraId="439F4782" w14:textId="77777777" w:rsidR="006401B4" w:rsidRDefault="00DE05A6" w:rsidP="00033DD7">
            <w:pPr>
              <w:jc w:val="center"/>
              <w:rPr>
                <w:rFonts w:ascii="Calibri" w:eastAsia="Calibri" w:hAnsi="Calibri" w:cs="Arial"/>
                <w:b/>
                <w:bCs/>
                <w:sz w:val="24"/>
                <w:szCs w:val="24"/>
                <w:rtl/>
              </w:rPr>
            </w:pPr>
            <w:r>
              <w:rPr>
                <w:rFonts w:ascii="Calibri" w:eastAsia="Calibri" w:hAnsi="Calibri" w:cs="Arial" w:hint="cs"/>
                <w:b/>
                <w:bCs/>
                <w:sz w:val="24"/>
                <w:szCs w:val="24"/>
                <w:rtl/>
              </w:rPr>
              <w:t xml:space="preserve">خريطة المفاهيم </w:t>
            </w:r>
          </w:p>
          <w:p w14:paraId="50871533" w14:textId="77777777" w:rsidR="00BB2296" w:rsidRPr="00465869" w:rsidRDefault="00BB2296" w:rsidP="00033DD7">
            <w:pPr>
              <w:jc w:val="center"/>
              <w:rPr>
                <w:rFonts w:ascii="Calibri" w:eastAsia="Calibri" w:hAnsi="Calibri" w:cs="Arial"/>
                <w:b/>
                <w:bCs/>
                <w:sz w:val="24"/>
                <w:szCs w:val="24"/>
                <w:rtl/>
              </w:rPr>
            </w:pPr>
            <w:r>
              <w:rPr>
                <w:rFonts w:ascii="Calibri" w:eastAsia="Calibri" w:hAnsi="Calibri" w:cs="Arial" w:hint="cs"/>
                <w:b/>
                <w:bCs/>
                <w:sz w:val="24"/>
                <w:szCs w:val="24"/>
                <w:rtl/>
              </w:rPr>
              <w:t>الدقيقة الواحدة</w:t>
            </w:r>
          </w:p>
          <w:p w14:paraId="69453099" w14:textId="77777777" w:rsidR="00BB2296" w:rsidRDefault="00BB2296" w:rsidP="00BB2296">
            <w:pPr>
              <w:jc w:val="center"/>
              <w:rPr>
                <w:rFonts w:ascii="Calibri" w:eastAsia="Calibri" w:hAnsi="Calibri" w:cs="Arial"/>
                <w:b/>
                <w:bCs/>
                <w:sz w:val="24"/>
                <w:szCs w:val="24"/>
                <w:rtl/>
              </w:rPr>
            </w:pPr>
            <w:r>
              <w:rPr>
                <w:rFonts w:ascii="Calibri" w:eastAsia="Calibri" w:hAnsi="Calibri" w:cs="Arial" w:hint="cs"/>
                <w:b/>
                <w:bCs/>
                <w:sz w:val="24"/>
                <w:szCs w:val="24"/>
                <w:rtl/>
              </w:rPr>
              <w:t>التعلم باللعب</w:t>
            </w:r>
          </w:p>
          <w:p w14:paraId="1E664D14" w14:textId="77777777" w:rsidR="007A496B" w:rsidRDefault="007A496B" w:rsidP="00BB2296">
            <w:pPr>
              <w:jc w:val="center"/>
              <w:rPr>
                <w:rFonts w:ascii="Calibri" w:eastAsia="Calibri" w:hAnsi="Calibri" w:cs="Arial"/>
                <w:b/>
                <w:bCs/>
                <w:sz w:val="24"/>
                <w:szCs w:val="24"/>
                <w:rtl/>
              </w:rPr>
            </w:pPr>
            <w:r>
              <w:rPr>
                <w:rFonts w:ascii="Calibri" w:eastAsia="Calibri" w:hAnsi="Calibri" w:cs="Arial" w:hint="cs"/>
                <w:b/>
                <w:bCs/>
                <w:sz w:val="24"/>
                <w:szCs w:val="24"/>
                <w:rtl/>
              </w:rPr>
              <w:t xml:space="preserve"> التعلم الذاتي</w:t>
            </w:r>
          </w:p>
          <w:p w14:paraId="55A7B688" w14:textId="77777777" w:rsidR="007A496B" w:rsidRDefault="007A496B" w:rsidP="00BB2296">
            <w:pPr>
              <w:jc w:val="center"/>
              <w:rPr>
                <w:rFonts w:ascii="Calibri" w:eastAsia="Calibri" w:hAnsi="Calibri" w:cs="Arial"/>
                <w:b/>
                <w:bCs/>
                <w:sz w:val="24"/>
                <w:szCs w:val="24"/>
                <w:rtl/>
              </w:rPr>
            </w:pPr>
            <w:r>
              <w:rPr>
                <w:rFonts w:ascii="Calibri" w:eastAsia="Calibri" w:hAnsi="Calibri" w:cs="Arial" w:hint="cs"/>
                <w:b/>
                <w:bCs/>
                <w:sz w:val="24"/>
                <w:szCs w:val="24"/>
                <w:rtl/>
              </w:rPr>
              <w:t xml:space="preserve"> المفاهيم الكرتونية</w:t>
            </w:r>
          </w:p>
          <w:p w14:paraId="1E125713" w14:textId="77777777" w:rsidR="007A496B" w:rsidRDefault="007A496B" w:rsidP="00BB2296">
            <w:pPr>
              <w:jc w:val="center"/>
              <w:rPr>
                <w:rFonts w:ascii="Calibri" w:eastAsia="Calibri" w:hAnsi="Calibri" w:cs="Arial"/>
                <w:b/>
                <w:bCs/>
                <w:sz w:val="24"/>
                <w:szCs w:val="24"/>
              </w:rPr>
            </w:pPr>
            <w:r>
              <w:rPr>
                <w:rFonts w:ascii="Calibri" w:eastAsia="Calibri" w:hAnsi="Calibri" w:cs="Arial" w:hint="cs"/>
                <w:b/>
                <w:bCs/>
                <w:sz w:val="24"/>
                <w:szCs w:val="24"/>
                <w:rtl/>
              </w:rPr>
              <w:t xml:space="preserve">فكر زاوج شارك </w:t>
            </w:r>
          </w:p>
          <w:p w14:paraId="40A33B4F" w14:textId="77777777" w:rsidR="006401B4" w:rsidRPr="00465869" w:rsidRDefault="006401B4" w:rsidP="00033DD7">
            <w:pPr>
              <w:rPr>
                <w:rFonts w:ascii="Calibri" w:eastAsia="Calibri" w:hAnsi="Calibri" w:cs="Arial"/>
                <w:b/>
                <w:bCs/>
                <w:sz w:val="24"/>
                <w:szCs w:val="24"/>
              </w:rPr>
            </w:pPr>
            <w:r>
              <w:rPr>
                <w:rFonts w:ascii="Calibri" w:eastAsia="Calibri" w:hAnsi="Calibri" w:cs="Arial" w:hint="cs"/>
                <w:b/>
                <w:bCs/>
                <w:sz w:val="24"/>
                <w:szCs w:val="24"/>
                <w:rtl/>
              </w:rPr>
              <w:t xml:space="preserve"> </w:t>
            </w:r>
          </w:p>
        </w:tc>
        <w:tc>
          <w:tcPr>
            <w:tcW w:w="4328" w:type="dxa"/>
            <w:tcBorders>
              <w:top w:val="double" w:sz="4" w:space="0" w:color="auto"/>
              <w:left w:val="double" w:sz="4" w:space="0" w:color="auto"/>
              <w:bottom w:val="double" w:sz="4" w:space="0" w:color="auto"/>
              <w:right w:val="double" w:sz="4" w:space="0" w:color="auto"/>
            </w:tcBorders>
            <w:vAlign w:val="center"/>
          </w:tcPr>
          <w:p w14:paraId="51272382" w14:textId="77777777" w:rsidR="00755BFF" w:rsidRDefault="00755BFF" w:rsidP="00755BFF">
            <w:pPr>
              <w:widowControl w:val="0"/>
              <w:ind w:left="360"/>
              <w:rPr>
                <w:b/>
                <w:bCs/>
                <w:color w:val="006600"/>
                <w:rtl/>
              </w:rPr>
            </w:pPr>
            <w:r>
              <w:rPr>
                <w:rFonts w:hint="cs"/>
                <w:b/>
                <w:bCs/>
                <w:color w:val="006600"/>
                <w:rtl/>
              </w:rPr>
              <w:t xml:space="preserve">مراجعة المكتسبات السابقة </w:t>
            </w:r>
          </w:p>
          <w:p w14:paraId="658A1BF3" w14:textId="77777777" w:rsidR="00755BFF" w:rsidRPr="00755BFF" w:rsidRDefault="00755BFF" w:rsidP="00755BFF">
            <w:pPr>
              <w:widowControl w:val="0"/>
              <w:ind w:left="360"/>
              <w:rPr>
                <w:b/>
                <w:bCs/>
                <w:color w:val="C00000"/>
                <w:rtl/>
              </w:rPr>
            </w:pPr>
            <w:r w:rsidRPr="00755BFF">
              <w:rPr>
                <w:rFonts w:hint="cs"/>
                <w:b/>
                <w:bCs/>
                <w:color w:val="C00000"/>
                <w:rtl/>
              </w:rPr>
              <w:t xml:space="preserve">التمهيد </w:t>
            </w:r>
          </w:p>
          <w:p w14:paraId="7E5F1E6D" w14:textId="77777777" w:rsidR="00755BFF" w:rsidRPr="00755BFF" w:rsidRDefault="00755BFF" w:rsidP="00DE05A6">
            <w:pPr>
              <w:widowControl w:val="0"/>
              <w:ind w:left="360"/>
              <w:rPr>
                <w:b/>
                <w:bCs/>
                <w:color w:val="0D0D0D" w:themeColor="text1" w:themeTint="F2"/>
                <w:rtl/>
              </w:rPr>
            </w:pPr>
            <w:r w:rsidRPr="00755BFF">
              <w:rPr>
                <w:rFonts w:hint="cs"/>
                <w:b/>
                <w:bCs/>
                <w:color w:val="0D0D0D" w:themeColor="text1" w:themeTint="F2"/>
                <w:rtl/>
              </w:rPr>
              <w:t xml:space="preserve">عرض صور </w:t>
            </w:r>
            <w:r w:rsidR="00DE05A6">
              <w:rPr>
                <w:rFonts w:hint="cs"/>
                <w:b/>
                <w:bCs/>
                <w:color w:val="0D0D0D" w:themeColor="text1" w:themeTint="F2"/>
                <w:rtl/>
              </w:rPr>
              <w:t xml:space="preserve">للعبة الذاكرة </w:t>
            </w:r>
            <w:r w:rsidRPr="00755BFF">
              <w:rPr>
                <w:rFonts w:hint="cs"/>
                <w:b/>
                <w:bCs/>
                <w:color w:val="0D0D0D" w:themeColor="text1" w:themeTint="F2"/>
                <w:rtl/>
              </w:rPr>
              <w:t xml:space="preserve">لأنواع الجموع </w:t>
            </w:r>
          </w:p>
          <w:p w14:paraId="221F440B" w14:textId="77777777" w:rsidR="00755BFF" w:rsidRPr="00755BFF" w:rsidRDefault="00755BFF" w:rsidP="00755BFF">
            <w:pPr>
              <w:widowControl w:val="0"/>
              <w:ind w:left="360"/>
              <w:rPr>
                <w:b/>
                <w:bCs/>
                <w:color w:val="C00000"/>
                <w:rtl/>
              </w:rPr>
            </w:pPr>
            <w:r>
              <w:rPr>
                <w:rFonts w:hint="cs"/>
                <w:b/>
                <w:bCs/>
                <w:color w:val="006600"/>
                <w:rtl/>
              </w:rPr>
              <w:t xml:space="preserve"> </w:t>
            </w:r>
            <w:r w:rsidRPr="00755BFF">
              <w:rPr>
                <w:rFonts w:hint="cs"/>
                <w:b/>
                <w:bCs/>
                <w:color w:val="C00000"/>
                <w:rtl/>
              </w:rPr>
              <w:t>العرض</w:t>
            </w:r>
          </w:p>
          <w:p w14:paraId="24822AFF" w14:textId="77777777" w:rsidR="00755BFF" w:rsidRPr="00755BFF" w:rsidRDefault="00755BFF" w:rsidP="00755BFF">
            <w:pPr>
              <w:widowControl w:val="0"/>
              <w:ind w:left="360"/>
              <w:rPr>
                <w:b/>
                <w:bCs/>
                <w:color w:val="0D0D0D" w:themeColor="text1" w:themeTint="F2"/>
                <w:rtl/>
              </w:rPr>
            </w:pPr>
            <w:r w:rsidRPr="00755BFF">
              <w:rPr>
                <w:b/>
                <w:bCs/>
                <w:color w:val="0D0D0D" w:themeColor="text1" w:themeTint="F2"/>
                <w:rtl/>
              </w:rPr>
              <w:t>أقوم بمراجعة عامة لما سبق دراسته من أنواع الكلمة، وأنواع الاسم من حيث المفرد والمؤنث والجمع.</w:t>
            </w:r>
          </w:p>
          <w:p w14:paraId="30B839AD" w14:textId="77777777" w:rsidR="00755BFF" w:rsidRPr="00755BFF" w:rsidRDefault="00755BFF" w:rsidP="00755BFF">
            <w:pPr>
              <w:widowControl w:val="0"/>
              <w:numPr>
                <w:ilvl w:val="0"/>
                <w:numId w:val="4"/>
              </w:numPr>
              <w:rPr>
                <w:b/>
                <w:bCs/>
                <w:color w:val="0D0D0D" w:themeColor="text1" w:themeTint="F2"/>
                <w:rtl/>
              </w:rPr>
            </w:pPr>
            <w:r w:rsidRPr="00755BFF">
              <w:rPr>
                <w:b/>
                <w:bCs/>
                <w:color w:val="0D0D0D" w:themeColor="text1" w:themeTint="F2"/>
                <w:rtl/>
              </w:rPr>
              <w:t>أستعين بالسبورة في كتابة بعض الكلمات وأطلب من الطالبات تصنيفها داخل كراساتهن حسب دلالتها العددية.</w:t>
            </w:r>
          </w:p>
          <w:p w14:paraId="26896ECD" w14:textId="77777777" w:rsidR="00755BFF" w:rsidRPr="00755BFF" w:rsidRDefault="00755BFF" w:rsidP="00755BFF">
            <w:pPr>
              <w:widowControl w:val="0"/>
              <w:numPr>
                <w:ilvl w:val="0"/>
                <w:numId w:val="4"/>
              </w:numPr>
              <w:rPr>
                <w:b/>
                <w:bCs/>
                <w:color w:val="0D0D0D" w:themeColor="text1" w:themeTint="F2"/>
                <w:rtl/>
              </w:rPr>
            </w:pPr>
            <w:r w:rsidRPr="00755BFF">
              <w:rPr>
                <w:b/>
                <w:bCs/>
                <w:color w:val="0D0D0D" w:themeColor="text1" w:themeTint="F2"/>
                <w:rtl/>
              </w:rPr>
              <w:t>أطلب من الطالبات قراءة النص صـ 77 مع ملاحظة الكلمات الملونة، ثم أكلفهن بجمع الكلمات الملونة بلون واحد وكتابتها في المكان المخصص لها بالجدول صـ 78.</w:t>
            </w:r>
          </w:p>
          <w:p w14:paraId="016C76DC" w14:textId="77777777" w:rsidR="00755BFF" w:rsidRPr="00755BFF" w:rsidRDefault="00755BFF" w:rsidP="00755BFF">
            <w:pPr>
              <w:widowControl w:val="0"/>
              <w:numPr>
                <w:ilvl w:val="0"/>
                <w:numId w:val="4"/>
              </w:numPr>
              <w:rPr>
                <w:b/>
                <w:bCs/>
                <w:color w:val="0D0D0D" w:themeColor="text1" w:themeTint="F2"/>
                <w:rtl/>
              </w:rPr>
            </w:pPr>
            <w:r w:rsidRPr="00755BFF">
              <w:rPr>
                <w:b/>
                <w:bCs/>
                <w:color w:val="0D0D0D" w:themeColor="text1" w:themeTint="F2"/>
                <w:rtl/>
              </w:rPr>
              <w:t>أقوم بشرح المقصود بكلًا من (جمع المذكر السالم، جمع المؤنث السالم، جمع التكسير).</w:t>
            </w:r>
          </w:p>
          <w:p w14:paraId="391874DE" w14:textId="77777777" w:rsidR="006401B4" w:rsidRDefault="00755BFF" w:rsidP="00755BFF">
            <w:pPr>
              <w:rPr>
                <w:rFonts w:ascii="Calibri" w:eastAsia="Calibri" w:hAnsi="Calibri" w:cs="Arial"/>
                <w:b/>
                <w:bCs/>
                <w:color w:val="0D0D0D" w:themeColor="text1" w:themeTint="F2"/>
                <w:sz w:val="24"/>
                <w:szCs w:val="24"/>
                <w:rtl/>
              </w:rPr>
            </w:pPr>
            <w:r w:rsidRPr="00755BFF">
              <w:rPr>
                <w:b/>
                <w:bCs/>
                <w:color w:val="0D0D0D" w:themeColor="text1" w:themeTint="F2"/>
                <w:rtl/>
              </w:rPr>
              <w:t>أكلف الطالبات بتطبيق ما تعلمنه من أنواع الجموع في حل الأسئلة صـ79، 80.</w:t>
            </w:r>
          </w:p>
          <w:p w14:paraId="7A484329" w14:textId="77777777" w:rsidR="00867DBE" w:rsidRPr="00867DBE" w:rsidRDefault="00867DBE" w:rsidP="00755BFF">
            <w:pPr>
              <w:rPr>
                <w:rFonts w:ascii="Calibri" w:eastAsia="Calibri" w:hAnsi="Calibri" w:cs="Arial"/>
                <w:b/>
                <w:bCs/>
                <w:color w:val="C00000"/>
                <w:sz w:val="24"/>
                <w:szCs w:val="24"/>
              </w:rPr>
            </w:pPr>
            <w:r w:rsidRPr="00867DBE">
              <w:rPr>
                <w:rFonts w:ascii="Calibri" w:eastAsia="Calibri" w:hAnsi="Calibri" w:cs="Arial" w:hint="cs"/>
                <w:b/>
                <w:bCs/>
                <w:color w:val="C00000"/>
                <w:sz w:val="24"/>
                <w:szCs w:val="24"/>
                <w:rtl/>
              </w:rPr>
              <w:t>الغلق</w:t>
            </w:r>
            <w:r>
              <w:rPr>
                <w:rFonts w:ascii="Calibri" w:eastAsia="Calibri" w:hAnsi="Calibri" w:cs="Arial" w:hint="cs"/>
                <w:b/>
                <w:bCs/>
                <w:color w:val="C00000"/>
                <w:sz w:val="24"/>
                <w:szCs w:val="24"/>
                <w:rtl/>
              </w:rPr>
              <w:t xml:space="preserve">/ </w:t>
            </w:r>
            <w:r w:rsidRPr="00867DBE">
              <w:rPr>
                <w:rFonts w:ascii="Calibri" w:eastAsia="Calibri" w:hAnsi="Calibri" w:cs="Arial" w:hint="cs"/>
                <w:b/>
                <w:bCs/>
                <w:sz w:val="24"/>
                <w:szCs w:val="24"/>
                <w:rtl/>
              </w:rPr>
              <w:t>مسابقة  عرض بطاقات بين الطالبات لتصنيف أنواع الجموع</w:t>
            </w:r>
            <w:r>
              <w:rPr>
                <w:rFonts w:ascii="Calibri" w:eastAsia="Calibri" w:hAnsi="Calibri" w:cs="Arial" w:hint="cs"/>
                <w:b/>
                <w:bCs/>
                <w:color w:val="C00000"/>
                <w:sz w:val="24"/>
                <w:szCs w:val="24"/>
                <w:rtl/>
              </w:rPr>
              <w:t>.</w:t>
            </w:r>
          </w:p>
        </w:tc>
        <w:tc>
          <w:tcPr>
            <w:tcW w:w="2673" w:type="dxa"/>
            <w:tcBorders>
              <w:top w:val="double" w:sz="4" w:space="0" w:color="auto"/>
              <w:left w:val="double" w:sz="4" w:space="0" w:color="auto"/>
              <w:bottom w:val="double" w:sz="4" w:space="0" w:color="auto"/>
              <w:right w:val="double" w:sz="4" w:space="0" w:color="auto"/>
            </w:tcBorders>
            <w:vAlign w:val="center"/>
          </w:tcPr>
          <w:p w14:paraId="41457162" w14:textId="77777777" w:rsidR="00DE05A6" w:rsidRDefault="00DE05A6" w:rsidP="00755BFF">
            <w:pPr>
              <w:widowControl w:val="0"/>
              <w:tabs>
                <w:tab w:val="num" w:pos="0"/>
              </w:tabs>
              <w:rPr>
                <w:b/>
                <w:bCs/>
                <w:sz w:val="28"/>
                <w:szCs w:val="28"/>
                <w:rtl/>
                <w:lang w:bidi="ar-EG"/>
              </w:rPr>
            </w:pPr>
          </w:p>
          <w:p w14:paraId="201B8F40" w14:textId="77777777" w:rsidR="00DE05A6" w:rsidRPr="00DE05A6" w:rsidRDefault="00DE05A6" w:rsidP="00755BFF">
            <w:pPr>
              <w:widowControl w:val="0"/>
              <w:tabs>
                <w:tab w:val="num" w:pos="0"/>
              </w:tabs>
              <w:rPr>
                <w:b/>
                <w:bCs/>
                <w:sz w:val="24"/>
                <w:szCs w:val="24"/>
                <w:rtl/>
                <w:lang w:bidi="ar-EG"/>
              </w:rPr>
            </w:pPr>
            <w:r w:rsidRPr="00DE05A6">
              <w:rPr>
                <w:rFonts w:hint="cs"/>
                <w:b/>
                <w:bCs/>
                <w:sz w:val="24"/>
                <w:szCs w:val="24"/>
                <w:rtl/>
                <w:lang w:bidi="ar-EG"/>
              </w:rPr>
              <w:t>أن توضح الطالبة أنواع الكلمة من حيث العدد.</w:t>
            </w:r>
          </w:p>
          <w:p w14:paraId="5C534B23" w14:textId="77777777" w:rsidR="00DE05A6" w:rsidRDefault="00DE05A6" w:rsidP="00755BFF">
            <w:pPr>
              <w:widowControl w:val="0"/>
              <w:tabs>
                <w:tab w:val="num" w:pos="0"/>
              </w:tabs>
              <w:rPr>
                <w:b/>
                <w:bCs/>
                <w:sz w:val="24"/>
                <w:szCs w:val="24"/>
                <w:rtl/>
                <w:lang w:bidi="ar-EG"/>
              </w:rPr>
            </w:pPr>
            <w:r w:rsidRPr="00DE05A6">
              <w:rPr>
                <w:rFonts w:hint="cs"/>
                <w:b/>
                <w:bCs/>
                <w:sz w:val="24"/>
                <w:szCs w:val="24"/>
                <w:rtl/>
                <w:lang w:bidi="ar-EG"/>
              </w:rPr>
              <w:t>أن تصنف الطالبة الكلمات  من حيث العدد</w:t>
            </w:r>
          </w:p>
          <w:p w14:paraId="02766319" w14:textId="77777777" w:rsidR="00DE05A6" w:rsidRPr="00DE05A6" w:rsidRDefault="00DE05A6" w:rsidP="00DE05A6">
            <w:pPr>
              <w:widowControl w:val="0"/>
              <w:tabs>
                <w:tab w:val="num" w:pos="0"/>
              </w:tabs>
              <w:rPr>
                <w:b/>
                <w:bCs/>
                <w:sz w:val="24"/>
                <w:szCs w:val="24"/>
                <w:rtl/>
                <w:lang w:bidi="ar-EG"/>
              </w:rPr>
            </w:pPr>
            <w:r w:rsidRPr="00DE05A6">
              <w:rPr>
                <w:b/>
                <w:bCs/>
                <w:sz w:val="24"/>
                <w:szCs w:val="24"/>
                <w:rtl/>
                <w:lang w:bidi="ar-EG"/>
              </w:rPr>
              <w:t xml:space="preserve">أن تقرأ الطالبة </w:t>
            </w:r>
            <w:r>
              <w:rPr>
                <w:rFonts w:hint="cs"/>
                <w:b/>
                <w:bCs/>
                <w:sz w:val="24"/>
                <w:szCs w:val="24"/>
                <w:rtl/>
                <w:lang w:bidi="ar-EG"/>
              </w:rPr>
              <w:t>النص</w:t>
            </w:r>
            <w:r w:rsidRPr="00DE05A6">
              <w:rPr>
                <w:b/>
                <w:bCs/>
                <w:sz w:val="24"/>
                <w:szCs w:val="24"/>
                <w:rtl/>
                <w:lang w:bidi="ar-EG"/>
              </w:rPr>
              <w:t xml:space="preserve"> وتلاحظ الكلمات الملونة.</w:t>
            </w:r>
          </w:p>
          <w:p w14:paraId="12C46058" w14:textId="77777777" w:rsidR="00755BFF" w:rsidRPr="00DE05A6" w:rsidRDefault="00755BFF" w:rsidP="00755BFF">
            <w:pPr>
              <w:widowControl w:val="0"/>
              <w:tabs>
                <w:tab w:val="num" w:pos="0"/>
              </w:tabs>
              <w:rPr>
                <w:b/>
                <w:bCs/>
                <w:sz w:val="24"/>
                <w:szCs w:val="24"/>
                <w:rtl/>
                <w:lang w:bidi="ar-EG"/>
              </w:rPr>
            </w:pPr>
            <w:r w:rsidRPr="00DE05A6">
              <w:rPr>
                <w:b/>
                <w:bCs/>
                <w:sz w:val="24"/>
                <w:szCs w:val="24"/>
                <w:rtl/>
                <w:lang w:bidi="ar-EG"/>
              </w:rPr>
              <w:t xml:space="preserve">أن تتعرف الطالبة على </w:t>
            </w:r>
            <w:r w:rsidR="008E7239" w:rsidRPr="00DE05A6">
              <w:rPr>
                <w:rFonts w:hint="cs"/>
                <w:b/>
                <w:bCs/>
                <w:sz w:val="24"/>
                <w:szCs w:val="24"/>
                <w:rtl/>
                <w:lang w:bidi="ar-EG"/>
              </w:rPr>
              <w:t>أنواع</w:t>
            </w:r>
            <w:r w:rsidRPr="00DE05A6">
              <w:rPr>
                <w:b/>
                <w:bCs/>
                <w:sz w:val="24"/>
                <w:szCs w:val="24"/>
                <w:rtl/>
                <w:lang w:bidi="ar-EG"/>
              </w:rPr>
              <w:t xml:space="preserve"> الجموع.</w:t>
            </w:r>
          </w:p>
          <w:p w14:paraId="12B0D489" w14:textId="77777777" w:rsidR="00755BFF" w:rsidRPr="00DE05A6" w:rsidRDefault="00755BFF" w:rsidP="00755BFF">
            <w:pPr>
              <w:widowControl w:val="0"/>
              <w:tabs>
                <w:tab w:val="num" w:pos="0"/>
              </w:tabs>
              <w:rPr>
                <w:b/>
                <w:bCs/>
                <w:sz w:val="24"/>
                <w:szCs w:val="24"/>
                <w:rtl/>
                <w:lang w:bidi="ar-EG"/>
              </w:rPr>
            </w:pPr>
            <w:r w:rsidRPr="00DE05A6">
              <w:rPr>
                <w:b/>
                <w:bCs/>
                <w:sz w:val="24"/>
                <w:szCs w:val="24"/>
                <w:rtl/>
                <w:lang w:bidi="ar-EG"/>
              </w:rPr>
              <w:t>أن تميز الطالبة بين أنواع الجموع.</w:t>
            </w:r>
          </w:p>
          <w:p w14:paraId="24D6379B" w14:textId="77777777" w:rsidR="00755BFF" w:rsidRPr="00DE05A6" w:rsidRDefault="00755BFF" w:rsidP="00755BFF">
            <w:pPr>
              <w:widowControl w:val="0"/>
              <w:tabs>
                <w:tab w:val="num" w:pos="0"/>
              </w:tabs>
              <w:rPr>
                <w:b/>
                <w:bCs/>
                <w:sz w:val="24"/>
                <w:szCs w:val="24"/>
                <w:rtl/>
                <w:lang w:bidi="ar-EG"/>
              </w:rPr>
            </w:pPr>
            <w:r w:rsidRPr="00DE05A6">
              <w:rPr>
                <w:b/>
                <w:bCs/>
                <w:sz w:val="24"/>
                <w:szCs w:val="24"/>
                <w:rtl/>
                <w:lang w:bidi="ar-EG"/>
              </w:rPr>
              <w:t>أن تجمع الطالبة الكلمات الملونة بلون واحد وتكتبها في المكان المخصص لها.</w:t>
            </w:r>
          </w:p>
          <w:p w14:paraId="491FF2C0" w14:textId="77777777" w:rsidR="00755BFF" w:rsidRPr="00DE05A6" w:rsidRDefault="00755BFF" w:rsidP="00755BFF">
            <w:pPr>
              <w:widowControl w:val="0"/>
              <w:tabs>
                <w:tab w:val="num" w:pos="0"/>
              </w:tabs>
              <w:rPr>
                <w:b/>
                <w:bCs/>
                <w:sz w:val="24"/>
                <w:szCs w:val="24"/>
                <w:rtl/>
                <w:lang w:bidi="ar-EG"/>
              </w:rPr>
            </w:pPr>
            <w:r w:rsidRPr="00DE05A6">
              <w:rPr>
                <w:b/>
                <w:bCs/>
                <w:sz w:val="24"/>
                <w:szCs w:val="24"/>
                <w:rtl/>
                <w:lang w:bidi="ar-EG"/>
              </w:rPr>
              <w:t>أن تعرف الطالبة المقصود بجمع المذكر السالم.</w:t>
            </w:r>
          </w:p>
          <w:p w14:paraId="69B0877D" w14:textId="77777777" w:rsidR="00755BFF" w:rsidRPr="00DE05A6" w:rsidRDefault="00755BFF" w:rsidP="00755BFF">
            <w:pPr>
              <w:widowControl w:val="0"/>
              <w:tabs>
                <w:tab w:val="num" w:pos="0"/>
              </w:tabs>
              <w:rPr>
                <w:b/>
                <w:bCs/>
                <w:sz w:val="24"/>
                <w:szCs w:val="24"/>
                <w:rtl/>
                <w:lang w:bidi="ar-EG"/>
              </w:rPr>
            </w:pPr>
            <w:r w:rsidRPr="00DE05A6">
              <w:rPr>
                <w:b/>
                <w:bCs/>
                <w:sz w:val="24"/>
                <w:szCs w:val="24"/>
                <w:rtl/>
                <w:lang w:bidi="ar-EG"/>
              </w:rPr>
              <w:t>أن تستنتج الطالبة مفهوم جمع المؤنث السالم.</w:t>
            </w:r>
          </w:p>
          <w:p w14:paraId="344ABB26" w14:textId="77777777" w:rsidR="00755BFF" w:rsidRPr="00DE05A6" w:rsidRDefault="00755BFF" w:rsidP="00755BFF">
            <w:pPr>
              <w:widowControl w:val="0"/>
              <w:tabs>
                <w:tab w:val="num" w:pos="0"/>
              </w:tabs>
              <w:rPr>
                <w:b/>
                <w:bCs/>
                <w:sz w:val="24"/>
                <w:szCs w:val="24"/>
                <w:rtl/>
                <w:lang w:bidi="ar-EG"/>
              </w:rPr>
            </w:pPr>
            <w:r w:rsidRPr="00DE05A6">
              <w:rPr>
                <w:b/>
                <w:bCs/>
                <w:sz w:val="24"/>
                <w:szCs w:val="24"/>
                <w:rtl/>
                <w:lang w:bidi="ar-EG"/>
              </w:rPr>
              <w:t>أن تذكر الطالبة المقصود بجمع التكسير.</w:t>
            </w:r>
          </w:p>
          <w:p w14:paraId="31FA7A7F" w14:textId="77777777" w:rsidR="006401B4" w:rsidRPr="004D7A3D" w:rsidRDefault="00755BFF" w:rsidP="00755BFF">
            <w:pPr>
              <w:widowControl w:val="0"/>
              <w:tabs>
                <w:tab w:val="right" w:pos="205"/>
              </w:tabs>
              <w:rPr>
                <w:rFonts w:ascii="Calibri" w:eastAsia="Calibri" w:hAnsi="Calibri" w:cs="Arial"/>
                <w:b/>
                <w:bCs/>
                <w:sz w:val="24"/>
                <w:szCs w:val="24"/>
                <w:rtl/>
                <w:lang w:bidi="ar-EG"/>
              </w:rPr>
            </w:pPr>
            <w:r w:rsidRPr="00DE05A6">
              <w:rPr>
                <w:b/>
                <w:bCs/>
                <w:sz w:val="24"/>
                <w:szCs w:val="24"/>
                <w:rtl/>
                <w:lang w:bidi="ar-EG"/>
              </w:rPr>
              <w:t>أن تصنف الطالبة الأسماء الآتية حسب نوع الجمع</w:t>
            </w:r>
            <w:r w:rsidR="00DE05A6">
              <w:rPr>
                <w:rFonts w:ascii="Calibri" w:eastAsia="Calibri" w:hAnsi="Calibri" w:cs="Arial" w:hint="cs"/>
                <w:b/>
                <w:bCs/>
                <w:sz w:val="24"/>
                <w:szCs w:val="24"/>
                <w:rtl/>
                <w:lang w:bidi="ar-EG"/>
              </w:rPr>
              <w:t>.</w:t>
            </w:r>
          </w:p>
        </w:tc>
        <w:tc>
          <w:tcPr>
            <w:tcW w:w="1517" w:type="dxa"/>
            <w:tcBorders>
              <w:top w:val="double" w:sz="4" w:space="0" w:color="auto"/>
              <w:left w:val="double" w:sz="4" w:space="0" w:color="auto"/>
              <w:bottom w:val="double" w:sz="4" w:space="0" w:color="auto"/>
              <w:right w:val="double" w:sz="4" w:space="0" w:color="auto"/>
            </w:tcBorders>
            <w:vAlign w:val="center"/>
          </w:tcPr>
          <w:p w14:paraId="713A1DDF" w14:textId="77777777" w:rsidR="006401B4" w:rsidRPr="00465869" w:rsidRDefault="00755BFF" w:rsidP="00033DD7">
            <w:pPr>
              <w:jc w:val="center"/>
              <w:rPr>
                <w:rFonts w:ascii="Calibri" w:eastAsia="Calibri" w:hAnsi="Calibri" w:cs="Arial"/>
                <w:b/>
                <w:bCs/>
                <w:sz w:val="24"/>
                <w:szCs w:val="24"/>
                <w:rtl/>
              </w:rPr>
            </w:pPr>
            <w:r>
              <w:rPr>
                <w:rFonts w:ascii="Calibri" w:eastAsia="Calibri" w:hAnsi="Calibri" w:cs="Arial" w:hint="cs"/>
                <w:b/>
                <w:bCs/>
                <w:sz w:val="24"/>
                <w:szCs w:val="24"/>
                <w:rtl/>
              </w:rPr>
              <w:t xml:space="preserve">تعرف أنوع الجموع وتمييزها </w:t>
            </w:r>
          </w:p>
        </w:tc>
        <w:tc>
          <w:tcPr>
            <w:tcW w:w="1117" w:type="dxa"/>
            <w:tcBorders>
              <w:top w:val="double" w:sz="4" w:space="0" w:color="auto"/>
              <w:left w:val="double" w:sz="4" w:space="0" w:color="auto"/>
              <w:bottom w:val="double" w:sz="4" w:space="0" w:color="auto"/>
              <w:right w:val="double" w:sz="4" w:space="0" w:color="auto"/>
            </w:tcBorders>
            <w:vAlign w:val="center"/>
          </w:tcPr>
          <w:p w14:paraId="5D98D5A4" w14:textId="77777777" w:rsidR="006401B4" w:rsidRPr="00465869" w:rsidRDefault="006401B4" w:rsidP="00033DD7">
            <w:pPr>
              <w:jc w:val="center"/>
              <w:rPr>
                <w:rFonts w:ascii="Calibri" w:eastAsia="Calibri" w:hAnsi="Calibri" w:cs="Arial"/>
                <w:b/>
                <w:bCs/>
                <w:color w:val="FF0000"/>
                <w:sz w:val="24"/>
                <w:szCs w:val="24"/>
                <w:rtl/>
              </w:rPr>
            </w:pPr>
            <w:r>
              <w:rPr>
                <w:rFonts w:ascii="Calibri" w:eastAsia="Calibri" w:hAnsi="Calibri" w:cs="Arial" w:hint="cs"/>
                <w:b/>
                <w:bCs/>
                <w:color w:val="FF0000"/>
                <w:sz w:val="24"/>
                <w:szCs w:val="24"/>
                <w:rtl/>
              </w:rPr>
              <w:t>الوحدة الثالثة</w:t>
            </w:r>
          </w:p>
          <w:p w14:paraId="4B48E87E" w14:textId="77777777" w:rsidR="006401B4" w:rsidRDefault="006401B4" w:rsidP="00033DD7">
            <w:pPr>
              <w:jc w:val="center"/>
              <w:rPr>
                <w:rFonts w:ascii="Calibri" w:eastAsia="Calibri" w:hAnsi="Calibri" w:cs="Arial"/>
                <w:b/>
                <w:bCs/>
                <w:sz w:val="24"/>
                <w:szCs w:val="24"/>
                <w:rtl/>
              </w:rPr>
            </w:pPr>
            <w:r>
              <w:rPr>
                <w:rFonts w:ascii="Calibri" w:eastAsia="Calibri" w:hAnsi="Calibri" w:cs="Arial" w:hint="cs"/>
                <w:b/>
                <w:bCs/>
                <w:sz w:val="24"/>
                <w:szCs w:val="24"/>
                <w:rtl/>
              </w:rPr>
              <w:t>آداب وواجبات</w:t>
            </w:r>
          </w:p>
          <w:p w14:paraId="470C038A" w14:textId="77777777" w:rsidR="005233B5" w:rsidRDefault="005233B5" w:rsidP="00033DD7">
            <w:pPr>
              <w:jc w:val="center"/>
              <w:rPr>
                <w:rFonts w:ascii="Calibri" w:eastAsia="Calibri" w:hAnsi="Calibri" w:cs="Arial"/>
                <w:b/>
                <w:bCs/>
                <w:sz w:val="24"/>
                <w:szCs w:val="24"/>
                <w:rtl/>
              </w:rPr>
            </w:pPr>
            <w:r>
              <w:rPr>
                <w:rFonts w:ascii="Calibri" w:eastAsia="Calibri" w:hAnsi="Calibri" w:cs="Arial" w:hint="cs"/>
                <w:b/>
                <w:bCs/>
                <w:sz w:val="24"/>
                <w:szCs w:val="24"/>
                <w:rtl/>
              </w:rPr>
              <w:t xml:space="preserve">الوظيفة النحوية </w:t>
            </w:r>
          </w:p>
          <w:p w14:paraId="32F08FD6" w14:textId="77777777" w:rsidR="005233B5" w:rsidRDefault="005233B5" w:rsidP="00033DD7">
            <w:pPr>
              <w:jc w:val="center"/>
              <w:rPr>
                <w:rFonts w:ascii="Calibri" w:eastAsia="Calibri" w:hAnsi="Calibri" w:cs="Arial"/>
                <w:b/>
                <w:bCs/>
                <w:sz w:val="24"/>
                <w:szCs w:val="24"/>
                <w:rtl/>
              </w:rPr>
            </w:pPr>
            <w:r>
              <w:rPr>
                <w:rFonts w:ascii="Calibri" w:eastAsia="Calibri" w:hAnsi="Calibri" w:cs="Arial" w:hint="cs"/>
                <w:b/>
                <w:bCs/>
                <w:sz w:val="24"/>
                <w:szCs w:val="24"/>
                <w:rtl/>
              </w:rPr>
              <w:t xml:space="preserve">أنواع الجموع </w:t>
            </w:r>
          </w:p>
          <w:p w14:paraId="51CAE240" w14:textId="77777777" w:rsidR="005233B5" w:rsidRDefault="005233B5" w:rsidP="00033DD7">
            <w:pPr>
              <w:jc w:val="center"/>
              <w:rPr>
                <w:rFonts w:ascii="Calibri" w:eastAsia="Calibri" w:hAnsi="Calibri" w:cs="Arial"/>
                <w:b/>
                <w:bCs/>
                <w:sz w:val="24"/>
                <w:szCs w:val="24"/>
                <w:rtl/>
              </w:rPr>
            </w:pPr>
            <w:r>
              <w:rPr>
                <w:rFonts w:ascii="Calibri" w:eastAsia="Calibri" w:hAnsi="Calibri" w:cs="Arial" w:hint="cs"/>
                <w:b/>
                <w:bCs/>
                <w:sz w:val="24"/>
                <w:szCs w:val="24"/>
                <w:rtl/>
              </w:rPr>
              <w:t xml:space="preserve">أثبت تعلمي </w:t>
            </w:r>
          </w:p>
          <w:p w14:paraId="6F56A576" w14:textId="77777777" w:rsidR="006E7142" w:rsidRDefault="005233B5" w:rsidP="00033DD7">
            <w:pPr>
              <w:jc w:val="center"/>
              <w:rPr>
                <w:rFonts w:ascii="Calibri" w:eastAsia="Calibri" w:hAnsi="Calibri" w:cs="Arial"/>
                <w:b/>
                <w:bCs/>
                <w:sz w:val="24"/>
                <w:szCs w:val="24"/>
                <w:rtl/>
              </w:rPr>
            </w:pPr>
            <w:r>
              <w:rPr>
                <w:rFonts w:ascii="Calibri" w:eastAsia="Calibri" w:hAnsi="Calibri" w:cs="Arial" w:hint="cs"/>
                <w:b/>
                <w:bCs/>
                <w:sz w:val="24"/>
                <w:szCs w:val="24"/>
                <w:rtl/>
              </w:rPr>
              <w:t xml:space="preserve">أبني تعلمي الجديد </w:t>
            </w:r>
          </w:p>
          <w:p w14:paraId="6A169581" w14:textId="77777777" w:rsidR="006E7142" w:rsidRDefault="005233B5" w:rsidP="00033DD7">
            <w:pPr>
              <w:jc w:val="center"/>
              <w:rPr>
                <w:rFonts w:ascii="Calibri" w:eastAsia="Calibri" w:hAnsi="Calibri" w:cs="Arial"/>
                <w:b/>
                <w:bCs/>
                <w:sz w:val="24"/>
                <w:szCs w:val="24"/>
                <w:rtl/>
              </w:rPr>
            </w:pPr>
            <w:r>
              <w:rPr>
                <w:rFonts w:ascii="Calibri" w:eastAsia="Calibri" w:hAnsi="Calibri" w:cs="Arial" w:hint="cs"/>
                <w:b/>
                <w:bCs/>
                <w:sz w:val="24"/>
                <w:szCs w:val="24"/>
                <w:rtl/>
              </w:rPr>
              <w:t xml:space="preserve">أقرأ </w:t>
            </w:r>
          </w:p>
          <w:p w14:paraId="7F725698" w14:textId="77777777" w:rsidR="006E7142" w:rsidRDefault="005233B5" w:rsidP="00033DD7">
            <w:pPr>
              <w:jc w:val="center"/>
              <w:rPr>
                <w:rFonts w:ascii="Calibri" w:eastAsia="Calibri" w:hAnsi="Calibri" w:cs="Arial"/>
                <w:b/>
                <w:bCs/>
                <w:sz w:val="24"/>
                <w:szCs w:val="24"/>
                <w:rtl/>
              </w:rPr>
            </w:pPr>
            <w:r>
              <w:rPr>
                <w:rFonts w:ascii="Calibri" w:eastAsia="Calibri" w:hAnsi="Calibri" w:cs="Arial" w:hint="cs"/>
                <w:b/>
                <w:bCs/>
                <w:sz w:val="24"/>
                <w:szCs w:val="24"/>
                <w:rtl/>
              </w:rPr>
              <w:t>أحلل</w:t>
            </w:r>
          </w:p>
          <w:p w14:paraId="6070F22A" w14:textId="77777777" w:rsidR="005233B5" w:rsidRDefault="005233B5" w:rsidP="00033DD7">
            <w:pPr>
              <w:jc w:val="center"/>
              <w:rPr>
                <w:rFonts w:ascii="Calibri" w:eastAsia="Calibri" w:hAnsi="Calibri" w:cs="Arial"/>
                <w:b/>
                <w:bCs/>
                <w:sz w:val="24"/>
                <w:szCs w:val="24"/>
                <w:rtl/>
              </w:rPr>
            </w:pPr>
            <w:r>
              <w:rPr>
                <w:rFonts w:ascii="Calibri" w:eastAsia="Calibri" w:hAnsi="Calibri" w:cs="Arial" w:hint="cs"/>
                <w:b/>
                <w:bCs/>
                <w:sz w:val="24"/>
                <w:szCs w:val="24"/>
                <w:rtl/>
              </w:rPr>
              <w:t xml:space="preserve"> </w:t>
            </w:r>
            <w:r w:rsidR="00D24C19">
              <w:rPr>
                <w:rFonts w:ascii="Calibri" w:eastAsia="Calibri" w:hAnsi="Calibri" w:cs="Arial" w:hint="cs"/>
                <w:b/>
                <w:bCs/>
                <w:sz w:val="24"/>
                <w:szCs w:val="24"/>
                <w:rtl/>
              </w:rPr>
              <w:t>أستنج</w:t>
            </w:r>
            <w:r>
              <w:rPr>
                <w:rFonts w:ascii="Calibri" w:eastAsia="Calibri" w:hAnsi="Calibri" w:cs="Arial" w:hint="cs"/>
                <w:b/>
                <w:bCs/>
                <w:sz w:val="24"/>
                <w:szCs w:val="24"/>
                <w:rtl/>
              </w:rPr>
              <w:t xml:space="preserve"> أطبق</w:t>
            </w:r>
          </w:p>
          <w:p w14:paraId="6807134A" w14:textId="77777777" w:rsidR="006401B4" w:rsidRPr="00465869" w:rsidRDefault="006401B4" w:rsidP="00033DD7">
            <w:pPr>
              <w:jc w:val="center"/>
              <w:rPr>
                <w:rFonts w:ascii="Calibri" w:eastAsia="Calibri" w:hAnsi="Calibri" w:cs="Arial"/>
                <w:b/>
                <w:bCs/>
                <w:sz w:val="24"/>
                <w:szCs w:val="24"/>
                <w:rtl/>
              </w:rPr>
            </w:pPr>
            <w:r>
              <w:rPr>
                <w:rFonts w:ascii="Calibri" w:eastAsia="Calibri" w:hAnsi="Calibri" w:cs="Arial" w:hint="cs"/>
                <w:b/>
                <w:bCs/>
                <w:sz w:val="24"/>
                <w:szCs w:val="24"/>
                <w:rtl/>
              </w:rPr>
              <w:t xml:space="preserve"> </w:t>
            </w:r>
          </w:p>
        </w:tc>
        <w:tc>
          <w:tcPr>
            <w:tcW w:w="837" w:type="dxa"/>
            <w:tcBorders>
              <w:top w:val="double" w:sz="4" w:space="0" w:color="auto"/>
              <w:left w:val="double" w:sz="4" w:space="0" w:color="auto"/>
              <w:bottom w:val="double" w:sz="4" w:space="0" w:color="auto"/>
              <w:right w:val="double" w:sz="4" w:space="0" w:color="auto"/>
            </w:tcBorders>
            <w:vAlign w:val="center"/>
          </w:tcPr>
          <w:p w14:paraId="727BFC82" w14:textId="77777777" w:rsidR="006401B4" w:rsidRPr="00465869" w:rsidRDefault="00C81DA1" w:rsidP="00033DD7">
            <w:pPr>
              <w:rPr>
                <w:rFonts w:ascii="Calibri" w:eastAsia="Calibri" w:hAnsi="Calibri" w:cs="Arial"/>
                <w:b/>
                <w:bCs/>
                <w:sz w:val="24"/>
                <w:szCs w:val="24"/>
              </w:rPr>
            </w:pPr>
            <w:r>
              <w:rPr>
                <w:rFonts w:ascii="Calibri" w:eastAsia="Calibri" w:hAnsi="Calibri" w:cs="Arial" w:hint="cs"/>
                <w:b/>
                <w:bCs/>
                <w:sz w:val="24"/>
                <w:szCs w:val="24"/>
                <w:rtl/>
              </w:rPr>
              <w:t>3</w:t>
            </w:r>
          </w:p>
        </w:tc>
        <w:tc>
          <w:tcPr>
            <w:tcW w:w="838" w:type="dxa"/>
            <w:tcBorders>
              <w:top w:val="double" w:sz="4" w:space="0" w:color="auto"/>
              <w:left w:val="double" w:sz="4" w:space="0" w:color="auto"/>
              <w:bottom w:val="double" w:sz="4" w:space="0" w:color="auto"/>
              <w:right w:val="double" w:sz="4" w:space="0" w:color="auto"/>
            </w:tcBorders>
            <w:vAlign w:val="center"/>
          </w:tcPr>
          <w:p w14:paraId="19930662" w14:textId="77777777" w:rsidR="006401B4" w:rsidRPr="00465869" w:rsidRDefault="006401B4" w:rsidP="00033DD7">
            <w:pPr>
              <w:jc w:val="center"/>
              <w:rPr>
                <w:rFonts w:ascii="Calibri" w:eastAsia="Calibri" w:hAnsi="Calibri" w:cs="Arial"/>
                <w:b/>
                <w:bCs/>
                <w:sz w:val="24"/>
                <w:szCs w:val="24"/>
                <w:rtl/>
              </w:rPr>
            </w:pPr>
          </w:p>
          <w:p w14:paraId="38689A85" w14:textId="77777777" w:rsidR="006401B4" w:rsidRPr="00465869" w:rsidRDefault="006401B4" w:rsidP="00033DD7">
            <w:pPr>
              <w:jc w:val="center"/>
              <w:rPr>
                <w:rFonts w:ascii="Calibri" w:eastAsia="Calibri" w:hAnsi="Calibri" w:cs="Arial"/>
                <w:b/>
                <w:bCs/>
                <w:sz w:val="24"/>
                <w:szCs w:val="24"/>
                <w:rtl/>
              </w:rPr>
            </w:pPr>
          </w:p>
          <w:p w14:paraId="1FFCADA5" w14:textId="77777777" w:rsidR="006401B4" w:rsidRPr="00465869" w:rsidRDefault="006401B4" w:rsidP="00033DD7">
            <w:pPr>
              <w:jc w:val="center"/>
              <w:rPr>
                <w:rFonts w:ascii="Calibri" w:eastAsia="Calibri" w:hAnsi="Calibri" w:cs="Arial"/>
                <w:b/>
                <w:bCs/>
                <w:sz w:val="24"/>
                <w:szCs w:val="24"/>
                <w:rtl/>
              </w:rPr>
            </w:pPr>
          </w:p>
          <w:p w14:paraId="3B9E57CD" w14:textId="77777777" w:rsidR="006401B4" w:rsidRPr="00465869" w:rsidRDefault="006401B4" w:rsidP="00033DD7">
            <w:pPr>
              <w:jc w:val="center"/>
              <w:rPr>
                <w:rFonts w:ascii="Calibri" w:eastAsia="Calibri" w:hAnsi="Calibri" w:cs="Arial"/>
                <w:b/>
                <w:bCs/>
                <w:sz w:val="24"/>
                <w:szCs w:val="24"/>
                <w:rtl/>
              </w:rPr>
            </w:pPr>
          </w:p>
          <w:p w14:paraId="449B2A8A" w14:textId="77777777" w:rsidR="006401B4" w:rsidRPr="00465869" w:rsidRDefault="00755BFF" w:rsidP="00033DD7">
            <w:pPr>
              <w:jc w:val="center"/>
              <w:rPr>
                <w:rFonts w:ascii="Calibri" w:eastAsia="Calibri" w:hAnsi="Calibri" w:cs="Arial"/>
                <w:b/>
                <w:bCs/>
                <w:sz w:val="24"/>
                <w:szCs w:val="24"/>
                <w:rtl/>
              </w:rPr>
            </w:pPr>
            <w:r>
              <w:rPr>
                <w:rFonts w:ascii="Calibri" w:eastAsia="Calibri" w:hAnsi="Calibri" w:cs="Arial" w:hint="cs"/>
                <w:b/>
                <w:bCs/>
                <w:sz w:val="24"/>
                <w:szCs w:val="24"/>
                <w:rtl/>
              </w:rPr>
              <w:t>الأربعاء</w:t>
            </w:r>
          </w:p>
          <w:p w14:paraId="0FBBCC86" w14:textId="77777777" w:rsidR="006401B4" w:rsidRPr="00465869" w:rsidRDefault="006401B4" w:rsidP="00033DD7">
            <w:pPr>
              <w:jc w:val="center"/>
              <w:rPr>
                <w:rFonts w:ascii="Calibri" w:eastAsia="Calibri" w:hAnsi="Calibri" w:cs="Arial"/>
                <w:b/>
                <w:bCs/>
                <w:sz w:val="24"/>
                <w:szCs w:val="24"/>
                <w:rtl/>
              </w:rPr>
            </w:pPr>
          </w:p>
          <w:p w14:paraId="32A1E2BC" w14:textId="77777777" w:rsidR="006401B4" w:rsidRPr="00465869" w:rsidRDefault="006401B4" w:rsidP="00033DD7">
            <w:pPr>
              <w:jc w:val="center"/>
              <w:rPr>
                <w:rFonts w:ascii="Calibri" w:eastAsia="Calibri" w:hAnsi="Calibri" w:cs="Arial"/>
                <w:b/>
                <w:bCs/>
                <w:sz w:val="24"/>
                <w:szCs w:val="24"/>
                <w:rtl/>
              </w:rPr>
            </w:pPr>
          </w:p>
          <w:p w14:paraId="078406AA" w14:textId="77777777" w:rsidR="006401B4" w:rsidRPr="00465869" w:rsidRDefault="006401B4" w:rsidP="00033DD7">
            <w:pPr>
              <w:jc w:val="center"/>
              <w:rPr>
                <w:rFonts w:ascii="Calibri" w:eastAsia="Calibri" w:hAnsi="Calibri" w:cs="Arial"/>
                <w:b/>
                <w:bCs/>
                <w:sz w:val="24"/>
                <w:szCs w:val="24"/>
                <w:rtl/>
              </w:rPr>
            </w:pPr>
          </w:p>
          <w:p w14:paraId="6F005C5B" w14:textId="77777777" w:rsidR="006401B4" w:rsidRPr="00465869" w:rsidRDefault="006401B4" w:rsidP="00033DD7">
            <w:pPr>
              <w:jc w:val="center"/>
              <w:rPr>
                <w:rFonts w:ascii="Calibri" w:eastAsia="Calibri" w:hAnsi="Calibri" w:cs="Arial"/>
                <w:b/>
                <w:bCs/>
                <w:sz w:val="24"/>
                <w:szCs w:val="24"/>
                <w:rtl/>
              </w:rPr>
            </w:pPr>
          </w:p>
          <w:p w14:paraId="7BE3FC87" w14:textId="77777777" w:rsidR="006401B4" w:rsidRPr="00465869" w:rsidRDefault="006401B4" w:rsidP="00033DD7">
            <w:pPr>
              <w:jc w:val="center"/>
              <w:rPr>
                <w:rFonts w:ascii="Calibri" w:eastAsia="Calibri" w:hAnsi="Calibri" w:cs="Arial"/>
                <w:b/>
                <w:bCs/>
                <w:sz w:val="24"/>
                <w:szCs w:val="24"/>
                <w:rtl/>
              </w:rPr>
            </w:pPr>
          </w:p>
          <w:p w14:paraId="745BAF6A" w14:textId="77777777" w:rsidR="006401B4" w:rsidRPr="00465869" w:rsidRDefault="006401B4" w:rsidP="00033DD7">
            <w:pPr>
              <w:jc w:val="center"/>
              <w:rPr>
                <w:rFonts w:ascii="Calibri" w:eastAsia="Calibri" w:hAnsi="Calibri" w:cs="Arial"/>
                <w:b/>
                <w:bCs/>
                <w:sz w:val="24"/>
                <w:szCs w:val="24"/>
              </w:rPr>
            </w:pPr>
          </w:p>
        </w:tc>
      </w:tr>
    </w:tbl>
    <w:p w14:paraId="5B89D70D" w14:textId="77777777" w:rsidR="006401B4" w:rsidRDefault="006401B4" w:rsidP="004523E5">
      <w:pPr>
        <w:rPr>
          <w:rtl/>
        </w:rPr>
      </w:pPr>
    </w:p>
    <w:p w14:paraId="520C0130" w14:textId="77777777" w:rsidR="00134F94" w:rsidRDefault="00134F94" w:rsidP="004523E5">
      <w:pPr>
        <w:rPr>
          <w:rtl/>
        </w:rPr>
      </w:pPr>
    </w:p>
    <w:p w14:paraId="319664C2" w14:textId="77777777" w:rsidR="00134F94" w:rsidRDefault="007B376F" w:rsidP="004523E5">
      <w:pPr>
        <w:rPr>
          <w:rtl/>
        </w:rPr>
      </w:pPr>
      <w:r>
        <w:rPr>
          <w:noProof/>
          <w:rtl/>
        </w:rPr>
        <w:lastRenderedPageBreak/>
        <mc:AlternateContent>
          <mc:Choice Requires="wps">
            <w:drawing>
              <wp:anchor distT="0" distB="0" distL="114300" distR="114300" simplePos="0" relativeHeight="251749376" behindDoc="0" locked="0" layoutInCell="1" allowOverlap="1" wp14:anchorId="1F719314" wp14:editId="63241A44">
                <wp:simplePos x="0" y="0"/>
                <wp:positionH relativeFrom="column">
                  <wp:posOffset>7322820</wp:posOffset>
                </wp:positionH>
                <wp:positionV relativeFrom="paragraph">
                  <wp:posOffset>114300</wp:posOffset>
                </wp:positionV>
                <wp:extent cx="1647190" cy="982980"/>
                <wp:effectExtent l="0" t="0" r="0" b="0"/>
                <wp:wrapNone/>
                <wp:docPr id="176" name="مربع ن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47190"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BDD79" w14:textId="77777777" w:rsidR="00596903" w:rsidRPr="00847CC3" w:rsidRDefault="00596903" w:rsidP="006401B4">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المملكة العربية السعودية</w:t>
                            </w:r>
                          </w:p>
                          <w:p w14:paraId="1EDC2541" w14:textId="77777777" w:rsidR="00596903" w:rsidRPr="00847CC3" w:rsidRDefault="00596903" w:rsidP="006401B4">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14:paraId="7E8DEE39" w14:textId="77777777" w:rsidR="00596903" w:rsidRPr="00847CC3" w:rsidRDefault="00596903" w:rsidP="00221975">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 xml:space="preserve">بالمدينة المنورة </w:t>
                            </w:r>
                          </w:p>
                          <w:p w14:paraId="25F90914" w14:textId="77777777" w:rsidR="00596903" w:rsidRPr="00847CC3" w:rsidRDefault="00596903" w:rsidP="00221975">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....شرق المدينة </w:t>
                            </w:r>
                          </w:p>
                          <w:p w14:paraId="5DDE0E38" w14:textId="77777777" w:rsidR="00596903" w:rsidRPr="00847CC3" w:rsidRDefault="00596903" w:rsidP="006401B4">
                            <w:pPr>
                              <w:spacing w:after="0"/>
                              <w:rPr>
                                <w:rFonts w:ascii="Sakkal Majalla" w:hAnsi="Sakkal Majalla" w:cs="Sakkal Majalla"/>
                                <w:b/>
                                <w:bCs/>
                                <w:sz w:val="20"/>
                                <w:szCs w:val="20"/>
                                <w:rtl/>
                              </w:rPr>
                            </w:pPr>
                          </w:p>
                          <w:p w14:paraId="2AD45EE6" w14:textId="77777777" w:rsidR="00596903" w:rsidRPr="00847CC3" w:rsidRDefault="00596903" w:rsidP="006401B4">
                            <w:pPr>
                              <w:jc w:val="center"/>
                              <w:rPr>
                                <w:rFonts w:ascii="Sakkal Majalla" w:hAnsi="Sakkal Majalla" w:cs="Sakkal Majall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left:0;text-align:left;margin-left:576.6pt;margin-top:9pt;width:129.7pt;height:77.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" filled="f" stroked="f">
                <v:path arrowok="t"/>
                <v:textbox>
                  <w:txbxContent>
                    <w:p w:rsidR="00596903" w:rsidRPr="00847CC3" w:rsidRDefault="00596903" w:rsidP="006401B4">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المملكة العربية السعودية</w:t>
                      </w:r>
                    </w:p>
                    <w:p w:rsidR="00596903" w:rsidRPr="00847CC3" w:rsidRDefault="00596903" w:rsidP="006401B4">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rsidR="00596903" w:rsidRPr="00847CC3" w:rsidRDefault="00596903" w:rsidP="00221975">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 xml:space="preserve">بالمدينة المنورة </w:t>
                      </w:r>
                    </w:p>
                    <w:p w:rsidR="00596903" w:rsidRPr="00847CC3" w:rsidRDefault="00596903" w:rsidP="00221975">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....شرق المدينة </w:t>
                      </w:r>
                    </w:p>
                    <w:p w:rsidR="00596903" w:rsidRPr="00847CC3" w:rsidRDefault="00596903" w:rsidP="006401B4">
                      <w:pPr>
                        <w:spacing w:after="0"/>
                        <w:rPr>
                          <w:rFonts w:ascii="Sakkal Majalla" w:hAnsi="Sakkal Majalla" w:cs="Sakkal Majalla"/>
                          <w:b/>
                          <w:bCs/>
                          <w:sz w:val="20"/>
                          <w:szCs w:val="20"/>
                          <w:rtl/>
                        </w:rPr>
                      </w:pPr>
                    </w:p>
                    <w:p w:rsidR="00596903" w:rsidRPr="00847CC3" w:rsidRDefault="00596903" w:rsidP="006401B4">
                      <w:pPr>
                        <w:jc w:val="center"/>
                        <w:rPr>
                          <w:rFonts w:ascii="Sakkal Majalla" w:hAnsi="Sakkal Majalla" w:cs="Sakkal Majalla"/>
                          <w:sz w:val="20"/>
                          <w:szCs w:val="20"/>
                        </w:rPr>
                      </w:pPr>
                    </w:p>
                  </w:txbxContent>
                </v:textbox>
              </v:shape>
            </w:pict>
          </mc:Fallback>
        </mc:AlternateContent>
      </w:r>
      <w:r>
        <w:rPr>
          <w:noProof/>
          <w:rtl/>
        </w:rPr>
        <mc:AlternateContent>
          <mc:Choice Requires="wps">
            <w:drawing>
              <wp:anchor distT="0" distB="0" distL="114300" distR="114300" simplePos="0" relativeHeight="251755520" behindDoc="0" locked="0" layoutInCell="1" allowOverlap="1" wp14:anchorId="7B107EC9" wp14:editId="42DCEE4A">
                <wp:simplePos x="0" y="0"/>
                <wp:positionH relativeFrom="column">
                  <wp:posOffset>800100</wp:posOffset>
                </wp:positionH>
                <wp:positionV relativeFrom="paragraph">
                  <wp:posOffset>-14605</wp:posOffset>
                </wp:positionV>
                <wp:extent cx="6317615" cy="740410"/>
                <wp:effectExtent l="0" t="0" r="6985" b="2540"/>
                <wp:wrapNone/>
                <wp:docPr id="175" name="مربع ن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6317615" cy="740410"/>
                        </a:xfrm>
                        <a:prstGeom prst="rect">
                          <a:avLst/>
                        </a:prstGeom>
                        <a:solidFill>
                          <a:srgbClr val="FFFFFF"/>
                        </a:solidFill>
                        <a:ln w="19050" cmpd="sng">
                          <a:solidFill>
                            <a:srgbClr val="000000"/>
                          </a:solidFill>
                          <a:miter lim="800000"/>
                          <a:headEnd/>
                          <a:tailEnd/>
                        </a:ln>
                      </wps:spPr>
                      <wps:txbx>
                        <w:txbxContent>
                          <w:p w14:paraId="0C177F25" w14:textId="77777777" w:rsidR="00596903" w:rsidRPr="004D7A3D" w:rsidRDefault="00596903" w:rsidP="006401B4">
                            <w:pPr>
                              <w:rPr>
                                <w:rFonts w:ascii="Calibri" w:eastAsia="Calibri" w:hAnsi="Calibri" w:cs="Arial"/>
                                <w:b/>
                                <w:bCs/>
                                <w:color w:val="FF0000"/>
                                <w:sz w:val="24"/>
                                <w:szCs w:val="24"/>
                                <w:rtl/>
                              </w:rPr>
                            </w:pPr>
                            <w:r w:rsidRPr="004D7A3D">
                              <w:rPr>
                                <w:rFonts w:ascii="Sakkal Majalla" w:hAnsi="Sakkal Majalla" w:cs="Sakkal Majalla"/>
                                <w:b/>
                                <w:bCs/>
                                <w:sz w:val="28"/>
                                <w:szCs w:val="28"/>
                                <w:rtl/>
                              </w:rPr>
                              <w:t xml:space="preserve">الخطة </w:t>
                            </w:r>
                            <w:r w:rsidRPr="004D7A3D">
                              <w:rPr>
                                <w:rFonts w:ascii="Sakkal Majalla" w:hAnsi="Sakkal Majalla" w:cs="Sakkal Majalla"/>
                                <w:b/>
                                <w:bCs/>
                                <w:sz w:val="28"/>
                                <w:szCs w:val="28"/>
                                <w:rtl/>
                              </w:rPr>
                              <w:t>اليومية الفعلية المنفذة لمكونات الوحدة الدراسية</w:t>
                            </w:r>
                            <w:r w:rsidRPr="004D7A3D">
                              <w:rPr>
                                <w:rFonts w:ascii="Sakkal Majalla" w:hAnsi="Sakkal Majalla" w:cs="Sakkal Majalla" w:hint="cs"/>
                                <w:b/>
                                <w:bCs/>
                                <w:sz w:val="28"/>
                                <w:szCs w:val="28"/>
                                <w:rtl/>
                              </w:rPr>
                              <w:t xml:space="preserve"> "(   3   )</w:t>
                            </w:r>
                            <w:r w:rsidRPr="004D7A3D">
                              <w:rPr>
                                <w:rFonts w:ascii="Sakkal Majalla" w:hAnsi="Sakkal Majalla" w:cs="Sakkal Majalla" w:hint="cs"/>
                                <w:b/>
                                <w:bCs/>
                                <w:color w:val="C00000"/>
                                <w:sz w:val="28"/>
                                <w:szCs w:val="28"/>
                                <w:rtl/>
                              </w:rPr>
                              <w:t>آداب وواجبات</w:t>
                            </w:r>
                          </w:p>
                          <w:p w14:paraId="7C756583" w14:textId="77777777" w:rsidR="00596903" w:rsidRPr="004D7A3D" w:rsidRDefault="00596903" w:rsidP="006401B4">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4"/>
                                <w:szCs w:val="24"/>
                                <w:rtl/>
                              </w:rPr>
                              <w:t>5</w:t>
                            </w:r>
                            <w:r w:rsidRPr="004D7A3D">
                              <w:rPr>
                                <w:rFonts w:ascii="Sakkal Majalla" w:hAnsi="Sakkal Majalla" w:cs="Sakkal Majalla" w:hint="cs"/>
                                <w:b/>
                                <w:bCs/>
                                <w:sz w:val="24"/>
                                <w:szCs w:val="24"/>
                                <w:rtl/>
                              </w:rPr>
                              <w:t xml:space="preserve">   الأحد </w:t>
                            </w:r>
                            <w:r>
                              <w:rPr>
                                <w:rFonts w:ascii="Sakkal Majalla" w:hAnsi="Sakkal Majalla" w:cs="Sakkal Majalla" w:hint="cs"/>
                                <w:b/>
                                <w:bCs/>
                                <w:sz w:val="24"/>
                                <w:szCs w:val="24"/>
                                <w:rtl/>
                              </w:rPr>
                              <w:t>22</w:t>
                            </w:r>
                            <w:r w:rsidRPr="004D7A3D">
                              <w:rPr>
                                <w:rFonts w:ascii="Sakkal Majalla" w:hAnsi="Sakkal Majalla" w:cs="Sakkal Majalla" w:hint="cs"/>
                                <w:b/>
                                <w:bCs/>
                                <w:sz w:val="24"/>
                                <w:szCs w:val="24"/>
                                <w:rtl/>
                              </w:rPr>
                              <w:t xml:space="preserve">/6 إلى الخميس </w:t>
                            </w:r>
                            <w:r>
                              <w:rPr>
                                <w:rFonts w:ascii="Sakkal Majalla" w:hAnsi="Sakkal Majalla" w:cs="Sakkal Majalla" w:hint="cs"/>
                                <w:b/>
                                <w:bCs/>
                                <w:sz w:val="24"/>
                                <w:szCs w:val="24"/>
                                <w:rtl/>
                              </w:rPr>
                              <w:t>26</w:t>
                            </w:r>
                            <w:r w:rsidRPr="004D7A3D">
                              <w:rPr>
                                <w:rFonts w:ascii="Sakkal Majalla" w:hAnsi="Sakkal Majalla" w:cs="Sakkal Majalla" w:hint="cs"/>
                                <w:b/>
                                <w:bCs/>
                                <w:sz w:val="24"/>
                                <w:szCs w:val="24"/>
                                <w:rtl/>
                              </w:rPr>
                              <w:t>/6</w:t>
                            </w:r>
                          </w:p>
                          <w:p w14:paraId="3EC43FD6" w14:textId="77777777" w:rsidR="00596903" w:rsidRPr="00233216" w:rsidRDefault="00596903" w:rsidP="006401B4">
                            <w:pPr>
                              <w:spacing w:after="0"/>
                              <w:rPr>
                                <w:rFonts w:ascii="Sakkal Majalla" w:hAnsi="Sakkal Majalla" w:cs="Sakkal Majalla"/>
                                <w:b/>
                                <w:bCs/>
                                <w:sz w:val="32"/>
                                <w:szCs w:val="32"/>
                                <w:rt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left:0;text-align:left;margin-left:63pt;margin-top:-1.15pt;width:497.45pt;height:58.3pt;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" strokeweight="1.5pt">
                <v:path arrowok="t"/>
                <v:textbox>
                  <w:txbxContent>
                    <w:p w:rsidR="00596903" w:rsidRPr="004D7A3D" w:rsidRDefault="00596903" w:rsidP="006401B4">
                      <w:pPr>
                        <w:rPr>
                          <w:rFonts w:ascii="Calibri" w:eastAsia="Calibri" w:hAnsi="Calibri" w:cs="Arial"/>
                          <w:b/>
                          <w:bCs/>
                          <w:color w:val="FF0000"/>
                          <w:sz w:val="24"/>
                          <w:szCs w:val="24"/>
                          <w:rtl/>
                        </w:rPr>
                      </w:pPr>
                      <w:r w:rsidRPr="004D7A3D">
                        <w:rPr>
                          <w:rFonts w:ascii="Sakkal Majalla" w:hAnsi="Sakkal Majalla" w:cs="Sakkal Majalla"/>
                          <w:b/>
                          <w:bCs/>
                          <w:sz w:val="28"/>
                          <w:szCs w:val="28"/>
                          <w:rtl/>
                        </w:rPr>
                        <w:t>الخطة اليومية الفعلية المنفذة لمكونات الوحدة الدراسية</w:t>
                      </w:r>
                      <w:r w:rsidRPr="004D7A3D">
                        <w:rPr>
                          <w:rFonts w:ascii="Sakkal Majalla" w:hAnsi="Sakkal Majalla" w:cs="Sakkal Majalla" w:hint="cs"/>
                          <w:b/>
                          <w:bCs/>
                          <w:sz w:val="28"/>
                          <w:szCs w:val="28"/>
                          <w:rtl/>
                        </w:rPr>
                        <w:t xml:space="preserve"> "(   3   )</w:t>
                      </w:r>
                      <w:r w:rsidRPr="004D7A3D">
                        <w:rPr>
                          <w:rFonts w:ascii="Sakkal Majalla" w:hAnsi="Sakkal Majalla" w:cs="Sakkal Majalla" w:hint="cs"/>
                          <w:b/>
                          <w:bCs/>
                          <w:color w:val="C00000"/>
                          <w:sz w:val="28"/>
                          <w:szCs w:val="28"/>
                          <w:rtl/>
                        </w:rPr>
                        <w:t>آداب وواجبات</w:t>
                      </w:r>
                    </w:p>
                    <w:p w:rsidR="00596903" w:rsidRPr="004D7A3D" w:rsidRDefault="00596903" w:rsidP="006401B4">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4"/>
                          <w:szCs w:val="24"/>
                          <w:rtl/>
                        </w:rPr>
                        <w:t>5</w:t>
                      </w:r>
                      <w:r w:rsidRPr="004D7A3D">
                        <w:rPr>
                          <w:rFonts w:ascii="Sakkal Majalla" w:hAnsi="Sakkal Majalla" w:cs="Sakkal Majalla" w:hint="cs"/>
                          <w:b/>
                          <w:bCs/>
                          <w:sz w:val="24"/>
                          <w:szCs w:val="24"/>
                          <w:rtl/>
                        </w:rPr>
                        <w:t xml:space="preserve">   الأحد </w:t>
                      </w:r>
                      <w:r>
                        <w:rPr>
                          <w:rFonts w:ascii="Sakkal Majalla" w:hAnsi="Sakkal Majalla" w:cs="Sakkal Majalla" w:hint="cs"/>
                          <w:b/>
                          <w:bCs/>
                          <w:sz w:val="24"/>
                          <w:szCs w:val="24"/>
                          <w:rtl/>
                        </w:rPr>
                        <w:t>22</w:t>
                      </w:r>
                      <w:r w:rsidRPr="004D7A3D">
                        <w:rPr>
                          <w:rFonts w:ascii="Sakkal Majalla" w:hAnsi="Sakkal Majalla" w:cs="Sakkal Majalla" w:hint="cs"/>
                          <w:b/>
                          <w:bCs/>
                          <w:sz w:val="24"/>
                          <w:szCs w:val="24"/>
                          <w:rtl/>
                        </w:rPr>
                        <w:t xml:space="preserve">/6 إلى الخميس </w:t>
                      </w:r>
                      <w:r>
                        <w:rPr>
                          <w:rFonts w:ascii="Sakkal Majalla" w:hAnsi="Sakkal Majalla" w:cs="Sakkal Majalla" w:hint="cs"/>
                          <w:b/>
                          <w:bCs/>
                          <w:sz w:val="24"/>
                          <w:szCs w:val="24"/>
                          <w:rtl/>
                        </w:rPr>
                        <w:t>26</w:t>
                      </w:r>
                      <w:r w:rsidRPr="004D7A3D">
                        <w:rPr>
                          <w:rFonts w:ascii="Sakkal Majalla" w:hAnsi="Sakkal Majalla" w:cs="Sakkal Majalla" w:hint="cs"/>
                          <w:b/>
                          <w:bCs/>
                          <w:sz w:val="24"/>
                          <w:szCs w:val="24"/>
                          <w:rtl/>
                        </w:rPr>
                        <w:t>/6</w:t>
                      </w:r>
                    </w:p>
                    <w:p w:rsidR="00596903" w:rsidRPr="00233216" w:rsidRDefault="00596903" w:rsidP="006401B4">
                      <w:pPr>
                        <w:spacing w:after="0"/>
                        <w:rPr>
                          <w:rFonts w:ascii="Sakkal Majalla" w:hAnsi="Sakkal Majalla" w:cs="Sakkal Majalla"/>
                          <w:b/>
                          <w:bCs/>
                          <w:sz w:val="32"/>
                          <w:szCs w:val="32"/>
                          <w:rtl/>
                        </w:rPr>
                      </w:pPr>
                    </w:p>
                  </w:txbxContent>
                </v:textbox>
              </v:shape>
            </w:pict>
          </mc:Fallback>
        </mc:AlternateContent>
      </w:r>
      <w:r w:rsidR="007A496B">
        <w:rPr>
          <w:noProof/>
          <w:rtl/>
        </w:rPr>
        <w:drawing>
          <wp:anchor distT="0" distB="0" distL="114300" distR="114300" simplePos="0" relativeHeight="251760640" behindDoc="1" locked="0" layoutInCell="1" allowOverlap="1" wp14:anchorId="30AE5DBB" wp14:editId="2C4EA866">
            <wp:simplePos x="0" y="0"/>
            <wp:positionH relativeFrom="column">
              <wp:posOffset>-495300</wp:posOffset>
            </wp:positionH>
            <wp:positionV relativeFrom="paragraph">
              <wp:posOffset>97155</wp:posOffset>
            </wp:positionV>
            <wp:extent cx="762000" cy="704850"/>
            <wp:effectExtent l="19050" t="0" r="0" b="0"/>
            <wp:wrapTight wrapText="bothSides">
              <wp:wrapPolygon edited="0">
                <wp:start x="7020" y="584"/>
                <wp:lineTo x="6480" y="5838"/>
                <wp:lineTo x="8640" y="9924"/>
                <wp:lineTo x="10800" y="9924"/>
                <wp:lineTo x="1620" y="12259"/>
                <wp:lineTo x="-540" y="14011"/>
                <wp:lineTo x="-540" y="19849"/>
                <wp:lineTo x="3240" y="20432"/>
                <wp:lineTo x="4860" y="20432"/>
                <wp:lineTo x="7020" y="20432"/>
                <wp:lineTo x="9720" y="20432"/>
                <wp:lineTo x="16200" y="19849"/>
                <wp:lineTo x="16200" y="15762"/>
                <wp:lineTo x="15120" y="13427"/>
                <wp:lineTo x="10800" y="9924"/>
                <wp:lineTo x="18360" y="9924"/>
                <wp:lineTo x="21600" y="7005"/>
                <wp:lineTo x="21600" y="584"/>
                <wp:lineTo x="7020" y="584"/>
              </wp:wrapPolygon>
            </wp:wrapTight>
            <wp:docPr id="20"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000" cy="704850"/>
                    </a:xfrm>
                    <a:prstGeom prst="rect">
                      <a:avLst/>
                    </a:prstGeom>
                  </pic:spPr>
                </pic:pic>
              </a:graphicData>
            </a:graphic>
          </wp:anchor>
        </w:drawing>
      </w:r>
    </w:p>
    <w:p w14:paraId="71A4238A" w14:textId="77777777" w:rsidR="00134F94" w:rsidRDefault="00134F94" w:rsidP="004523E5">
      <w:pPr>
        <w:rPr>
          <w:rtl/>
        </w:rPr>
      </w:pPr>
    </w:p>
    <w:p w14:paraId="40F466C2" w14:textId="77777777" w:rsidR="00134F94" w:rsidRDefault="00134F94" w:rsidP="004523E5">
      <w:pPr>
        <w:rPr>
          <w:rtl/>
        </w:rPr>
      </w:pPr>
    </w:p>
    <w:p w14:paraId="7B17039A" w14:textId="77777777" w:rsidR="00134F94" w:rsidRDefault="00134F94" w:rsidP="00DE05A6">
      <w:pPr>
        <w:rPr>
          <w:rtl/>
        </w:rPr>
      </w:pPr>
    </w:p>
    <w:tbl>
      <w:tblPr>
        <w:tblStyle w:val="10"/>
        <w:tblpPr w:leftFromText="180" w:rightFromText="180" w:vertAnchor="text" w:horzAnchor="margin" w:tblpY="126"/>
        <w:tblW w:w="14907" w:type="dxa"/>
        <w:tblLayout w:type="fixed"/>
        <w:tblLook w:val="04A0" w:firstRow="1" w:lastRow="0" w:firstColumn="1" w:lastColumn="0" w:noHBand="0" w:noVBand="1"/>
      </w:tblPr>
      <w:tblGrid>
        <w:gridCol w:w="2062"/>
        <w:gridCol w:w="1535"/>
        <w:gridCol w:w="4328"/>
        <w:gridCol w:w="2673"/>
        <w:gridCol w:w="1517"/>
        <w:gridCol w:w="1117"/>
        <w:gridCol w:w="837"/>
        <w:gridCol w:w="838"/>
      </w:tblGrid>
      <w:tr w:rsidR="006401B4" w:rsidRPr="00465869" w14:paraId="60A8119E" w14:textId="77777777" w:rsidTr="00033DD7">
        <w:trPr>
          <w:trHeight w:val="469"/>
        </w:trPr>
        <w:tc>
          <w:tcPr>
            <w:tcW w:w="2062"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3CF23710" w14:textId="77777777" w:rsidR="006401B4" w:rsidRPr="00465869" w:rsidRDefault="006401B4" w:rsidP="00033DD7">
            <w:pPr>
              <w:bidi w:val="0"/>
              <w:jc w:val="center"/>
              <w:rPr>
                <w:rFonts w:ascii="Sakkal Majalla" w:eastAsia="Calibri" w:hAnsi="Sakkal Majalla" w:cs="Sakkal Majalla"/>
                <w:b/>
                <w:bCs/>
                <w:sz w:val="24"/>
                <w:szCs w:val="24"/>
                <w:rtl/>
              </w:rPr>
            </w:pPr>
            <w:r w:rsidRPr="00465869">
              <w:rPr>
                <w:rFonts w:ascii="Sakkal Majalla" w:eastAsia="Calibri" w:hAnsi="Sakkal Majalla" w:cs="Sakkal Majalla" w:hint="cs"/>
                <w:b/>
                <w:bCs/>
                <w:sz w:val="24"/>
                <w:szCs w:val="24"/>
                <w:rtl/>
              </w:rPr>
              <w:t>أدوات التقويم</w:t>
            </w:r>
          </w:p>
        </w:tc>
        <w:tc>
          <w:tcPr>
            <w:tcW w:w="1535"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33372E11" w14:textId="77777777" w:rsidR="006401B4" w:rsidRPr="00465869" w:rsidRDefault="006401B4" w:rsidP="00033DD7">
            <w:pPr>
              <w:tabs>
                <w:tab w:val="left" w:pos="2231"/>
              </w:tabs>
              <w:spacing w:after="200" w:line="276" w:lineRule="auto"/>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الوسائل</w:t>
            </w:r>
          </w:p>
          <w:p w14:paraId="66EF0011" w14:textId="77777777" w:rsidR="006401B4" w:rsidRPr="00465869" w:rsidRDefault="006401B4" w:rsidP="00033DD7">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و</w:t>
            </w:r>
            <w:r w:rsidRPr="00465869">
              <w:rPr>
                <w:rFonts w:ascii="Sakkal Majalla" w:eastAsia="Calibri" w:hAnsi="Sakkal Majalla" w:cs="Sakkal Majalla" w:hint="cs"/>
                <w:b/>
                <w:bCs/>
                <w:sz w:val="24"/>
                <w:szCs w:val="24"/>
                <w:rtl/>
              </w:rPr>
              <w:t>الإستراتيجية</w:t>
            </w:r>
          </w:p>
        </w:tc>
        <w:tc>
          <w:tcPr>
            <w:tcW w:w="432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79E2675C" w14:textId="77777777" w:rsidR="006401B4" w:rsidRPr="00465869" w:rsidRDefault="006401B4" w:rsidP="00033DD7">
            <w:pPr>
              <w:tabs>
                <w:tab w:val="left" w:pos="2231"/>
              </w:tabs>
              <w:spacing w:after="200" w:line="276" w:lineRule="auto"/>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والمنهجية التدريسية</w:t>
            </w:r>
          </w:p>
        </w:tc>
        <w:tc>
          <w:tcPr>
            <w:tcW w:w="2673"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7DA436CB" w14:textId="77777777" w:rsidR="006401B4" w:rsidRPr="00465869" w:rsidRDefault="006401B4" w:rsidP="00033DD7">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المهارة</w:t>
            </w:r>
            <w:r w:rsidRPr="00465869">
              <w:rPr>
                <w:rFonts w:ascii="Sakkal Majalla" w:eastAsia="Calibri" w:hAnsi="Sakkal Majalla" w:cs="Sakkal Majalla" w:hint="cs"/>
                <w:b/>
                <w:bCs/>
                <w:sz w:val="24"/>
                <w:szCs w:val="24"/>
                <w:rtl/>
              </w:rPr>
              <w:t xml:space="preserve"> (المعيار)</w:t>
            </w:r>
          </w:p>
        </w:tc>
        <w:tc>
          <w:tcPr>
            <w:tcW w:w="15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1FD70C0C" w14:textId="77777777" w:rsidR="006401B4" w:rsidRPr="00465869" w:rsidRDefault="006401B4" w:rsidP="00033DD7">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الكفاية</w:t>
            </w:r>
          </w:p>
        </w:tc>
        <w:tc>
          <w:tcPr>
            <w:tcW w:w="11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17F5FD68" w14:textId="77777777" w:rsidR="006401B4" w:rsidRPr="00465869" w:rsidRDefault="006401B4" w:rsidP="00033DD7">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المكون</w:t>
            </w:r>
          </w:p>
        </w:tc>
        <w:tc>
          <w:tcPr>
            <w:tcW w:w="83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5307387A" w14:textId="77777777" w:rsidR="006401B4" w:rsidRPr="00465869" w:rsidRDefault="006401B4" w:rsidP="00033DD7">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الحصة</w:t>
            </w:r>
          </w:p>
        </w:tc>
        <w:tc>
          <w:tcPr>
            <w:tcW w:w="83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570E74EA" w14:textId="77777777" w:rsidR="006401B4" w:rsidRPr="00465869" w:rsidRDefault="006401B4" w:rsidP="00033DD7">
            <w:pPr>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التاريخ</w:t>
            </w:r>
          </w:p>
        </w:tc>
      </w:tr>
      <w:tr w:rsidR="006401B4" w:rsidRPr="00465869" w14:paraId="7F738377" w14:textId="77777777" w:rsidTr="00033DD7">
        <w:trPr>
          <w:trHeight w:val="6137"/>
        </w:trPr>
        <w:tc>
          <w:tcPr>
            <w:tcW w:w="2062" w:type="dxa"/>
            <w:tcBorders>
              <w:top w:val="double" w:sz="4" w:space="0" w:color="auto"/>
              <w:left w:val="double" w:sz="4" w:space="0" w:color="auto"/>
              <w:bottom w:val="double" w:sz="4" w:space="0" w:color="auto"/>
              <w:right w:val="double" w:sz="4" w:space="0" w:color="auto"/>
            </w:tcBorders>
            <w:vAlign w:val="center"/>
          </w:tcPr>
          <w:p w14:paraId="2AB8C7B8" w14:textId="77777777" w:rsidR="006401B4" w:rsidRDefault="00C81DA1" w:rsidP="00033DD7">
            <w:pPr>
              <w:widowControl w:val="0"/>
              <w:rPr>
                <w:rFonts w:ascii="Arial" w:hAnsi="Arial" w:cs="Arial"/>
                <w:b/>
                <w:bCs/>
                <w:sz w:val="24"/>
                <w:szCs w:val="24"/>
                <w:rtl/>
                <w:lang w:bidi="ar-EG"/>
              </w:rPr>
            </w:pPr>
            <w:r>
              <w:rPr>
                <w:rFonts w:ascii="Arial" w:hAnsi="Arial" w:cs="Arial" w:hint="cs"/>
                <w:b/>
                <w:bCs/>
                <w:sz w:val="24"/>
                <w:szCs w:val="24"/>
                <w:rtl/>
                <w:lang w:bidi="ar-EG"/>
              </w:rPr>
              <w:t>اكتبي جمع  الاسم المفرد  في الجدول</w:t>
            </w:r>
            <w:r w:rsidR="007A496B">
              <w:rPr>
                <w:rFonts w:ascii="Arial" w:hAnsi="Arial" w:cs="Arial" w:hint="cs"/>
                <w:b/>
                <w:bCs/>
                <w:sz w:val="24"/>
                <w:szCs w:val="24"/>
                <w:rtl/>
                <w:lang w:bidi="ar-EG"/>
              </w:rPr>
              <w:t>.</w:t>
            </w:r>
          </w:p>
          <w:p w14:paraId="0DD2B836" w14:textId="77777777" w:rsidR="00C81DA1" w:rsidRDefault="00C81DA1" w:rsidP="00033DD7">
            <w:pPr>
              <w:widowControl w:val="0"/>
              <w:rPr>
                <w:rFonts w:ascii="Arial" w:hAnsi="Arial" w:cs="Arial"/>
                <w:b/>
                <w:bCs/>
                <w:sz w:val="24"/>
                <w:szCs w:val="24"/>
                <w:rtl/>
                <w:lang w:bidi="ar-EG"/>
              </w:rPr>
            </w:pPr>
          </w:p>
          <w:p w14:paraId="67F1A557" w14:textId="77777777" w:rsidR="007A496B" w:rsidRDefault="007A496B" w:rsidP="00033DD7">
            <w:pPr>
              <w:widowControl w:val="0"/>
              <w:rPr>
                <w:rFonts w:ascii="Arial" w:hAnsi="Arial" w:cs="Arial"/>
                <w:b/>
                <w:bCs/>
                <w:sz w:val="24"/>
                <w:szCs w:val="24"/>
                <w:rtl/>
                <w:lang w:bidi="ar-EG"/>
              </w:rPr>
            </w:pPr>
          </w:p>
          <w:p w14:paraId="3C60DD83" w14:textId="77777777" w:rsidR="00C81DA1" w:rsidRDefault="00C81DA1" w:rsidP="00852589">
            <w:pPr>
              <w:widowControl w:val="0"/>
              <w:rPr>
                <w:rFonts w:ascii="Arial" w:hAnsi="Arial" w:cs="Arial"/>
                <w:b/>
                <w:bCs/>
                <w:sz w:val="24"/>
                <w:szCs w:val="24"/>
                <w:rtl/>
                <w:lang w:bidi="ar-EG"/>
              </w:rPr>
            </w:pPr>
            <w:r>
              <w:rPr>
                <w:rFonts w:ascii="Arial" w:hAnsi="Arial" w:cs="Arial" w:hint="cs"/>
                <w:b/>
                <w:bCs/>
                <w:sz w:val="24"/>
                <w:szCs w:val="24"/>
                <w:rtl/>
                <w:lang w:bidi="ar-EG"/>
              </w:rPr>
              <w:t xml:space="preserve"> </w:t>
            </w:r>
            <w:r w:rsidR="00852589">
              <w:rPr>
                <w:rFonts w:ascii="Arial" w:hAnsi="Arial" w:cs="Arial" w:hint="cs"/>
                <w:b/>
                <w:bCs/>
                <w:sz w:val="24"/>
                <w:szCs w:val="24"/>
                <w:rtl/>
                <w:lang w:bidi="ar-EG"/>
              </w:rPr>
              <w:t xml:space="preserve">أجيبي عن </w:t>
            </w:r>
            <w:r>
              <w:rPr>
                <w:rFonts w:ascii="Arial" w:hAnsi="Arial" w:cs="Arial" w:hint="cs"/>
                <w:b/>
                <w:bCs/>
                <w:sz w:val="24"/>
                <w:szCs w:val="24"/>
                <w:rtl/>
                <w:lang w:bidi="ar-EG"/>
              </w:rPr>
              <w:t xml:space="preserve">  الأسئلة حسب المطلوب بين القوسين</w:t>
            </w:r>
            <w:r w:rsidR="007A496B">
              <w:rPr>
                <w:rFonts w:ascii="Arial" w:hAnsi="Arial" w:cs="Arial" w:hint="cs"/>
                <w:b/>
                <w:bCs/>
                <w:sz w:val="24"/>
                <w:szCs w:val="24"/>
                <w:rtl/>
                <w:lang w:bidi="ar-EG"/>
              </w:rPr>
              <w:t>.</w:t>
            </w:r>
            <w:r>
              <w:rPr>
                <w:rFonts w:ascii="Arial" w:hAnsi="Arial" w:cs="Arial" w:hint="cs"/>
                <w:b/>
                <w:bCs/>
                <w:sz w:val="24"/>
                <w:szCs w:val="24"/>
                <w:rtl/>
                <w:lang w:bidi="ar-EG"/>
              </w:rPr>
              <w:t xml:space="preserve"> </w:t>
            </w:r>
          </w:p>
          <w:p w14:paraId="6B1EBB6F" w14:textId="77777777" w:rsidR="00C81DA1" w:rsidRDefault="00C81DA1" w:rsidP="00033DD7">
            <w:pPr>
              <w:widowControl w:val="0"/>
              <w:rPr>
                <w:rFonts w:ascii="Arial" w:hAnsi="Arial" w:cs="Arial"/>
                <w:b/>
                <w:bCs/>
                <w:sz w:val="24"/>
                <w:szCs w:val="24"/>
                <w:rtl/>
                <w:lang w:bidi="ar-EG"/>
              </w:rPr>
            </w:pPr>
          </w:p>
          <w:p w14:paraId="15099128" w14:textId="77777777" w:rsidR="007A496B" w:rsidRDefault="007A496B" w:rsidP="00033DD7">
            <w:pPr>
              <w:widowControl w:val="0"/>
              <w:rPr>
                <w:rFonts w:ascii="Arial" w:hAnsi="Arial" w:cs="Arial"/>
                <w:b/>
                <w:bCs/>
                <w:sz w:val="24"/>
                <w:szCs w:val="24"/>
                <w:rtl/>
                <w:lang w:bidi="ar-EG"/>
              </w:rPr>
            </w:pPr>
          </w:p>
          <w:p w14:paraId="2B125A83" w14:textId="77777777" w:rsidR="007A496B" w:rsidRDefault="007A496B" w:rsidP="00033DD7">
            <w:pPr>
              <w:widowControl w:val="0"/>
              <w:rPr>
                <w:rFonts w:ascii="Arial" w:hAnsi="Arial" w:cs="Arial"/>
                <w:b/>
                <w:bCs/>
                <w:sz w:val="24"/>
                <w:szCs w:val="24"/>
                <w:rtl/>
                <w:lang w:bidi="ar-EG"/>
              </w:rPr>
            </w:pPr>
          </w:p>
          <w:p w14:paraId="7A272928" w14:textId="77777777" w:rsidR="00C81DA1" w:rsidRPr="00465869" w:rsidRDefault="00C81DA1" w:rsidP="00033DD7">
            <w:pPr>
              <w:widowControl w:val="0"/>
              <w:rPr>
                <w:rFonts w:ascii="Arial" w:hAnsi="Arial" w:cs="Arial"/>
                <w:b/>
                <w:bCs/>
                <w:sz w:val="24"/>
                <w:szCs w:val="24"/>
                <w:lang w:bidi="ar-EG"/>
              </w:rPr>
            </w:pPr>
            <w:r>
              <w:rPr>
                <w:rFonts w:ascii="Arial" w:hAnsi="Arial" w:cs="Arial" w:hint="cs"/>
                <w:b/>
                <w:bCs/>
                <w:sz w:val="24"/>
                <w:szCs w:val="24"/>
                <w:rtl/>
                <w:lang w:bidi="ar-EG"/>
              </w:rPr>
              <w:t>اكتبي كلمات بصيغة الجمع .</w:t>
            </w:r>
          </w:p>
        </w:tc>
        <w:tc>
          <w:tcPr>
            <w:tcW w:w="1535" w:type="dxa"/>
            <w:tcBorders>
              <w:top w:val="double" w:sz="4" w:space="0" w:color="auto"/>
              <w:left w:val="double" w:sz="4" w:space="0" w:color="auto"/>
              <w:bottom w:val="double" w:sz="4" w:space="0" w:color="auto"/>
              <w:right w:val="double" w:sz="4" w:space="0" w:color="auto"/>
            </w:tcBorders>
            <w:vAlign w:val="center"/>
          </w:tcPr>
          <w:p w14:paraId="4B62CE01" w14:textId="77777777" w:rsidR="006401B4" w:rsidRPr="00465869" w:rsidRDefault="006401B4" w:rsidP="00033DD7">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الكتاب المدرسي.</w:t>
            </w:r>
          </w:p>
          <w:p w14:paraId="2885DA8D" w14:textId="77777777" w:rsidR="006401B4" w:rsidRPr="00465869" w:rsidRDefault="006401B4" w:rsidP="00033DD7">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العرض.</w:t>
            </w:r>
          </w:p>
          <w:p w14:paraId="321E1310" w14:textId="77777777" w:rsidR="006401B4" w:rsidRPr="00465869" w:rsidRDefault="006401B4" w:rsidP="00033DD7">
            <w:pPr>
              <w:jc w:val="center"/>
              <w:rPr>
                <w:rFonts w:ascii="Calibri" w:eastAsia="Calibri" w:hAnsi="Calibri" w:cs="Arial"/>
                <w:b/>
                <w:bCs/>
                <w:sz w:val="24"/>
                <w:szCs w:val="24"/>
                <w:rtl/>
              </w:rPr>
            </w:pPr>
          </w:p>
          <w:p w14:paraId="46CE1D5C" w14:textId="77777777" w:rsidR="006401B4" w:rsidRDefault="006401B4" w:rsidP="00033DD7">
            <w:pPr>
              <w:rPr>
                <w:rFonts w:ascii="Calibri" w:eastAsia="Calibri" w:hAnsi="Calibri" w:cs="Arial"/>
                <w:b/>
                <w:bCs/>
                <w:sz w:val="24"/>
                <w:szCs w:val="24"/>
                <w:rtl/>
              </w:rPr>
            </w:pPr>
            <w:r w:rsidRPr="00465869">
              <w:rPr>
                <w:rFonts w:ascii="Calibri" w:eastAsia="Calibri" w:hAnsi="Calibri" w:cs="Arial" w:hint="cs"/>
                <w:b/>
                <w:bCs/>
                <w:color w:val="FF0000"/>
                <w:sz w:val="24"/>
                <w:szCs w:val="24"/>
                <w:u w:val="single"/>
                <w:rtl/>
              </w:rPr>
              <w:t>الاستراتيجية</w:t>
            </w:r>
          </w:p>
          <w:p w14:paraId="6C493660" w14:textId="77777777" w:rsidR="007A496B" w:rsidRPr="00465869" w:rsidRDefault="007A496B" w:rsidP="00033DD7">
            <w:pPr>
              <w:rPr>
                <w:rFonts w:ascii="Calibri" w:eastAsia="Calibri" w:hAnsi="Calibri" w:cs="Arial"/>
                <w:b/>
                <w:bCs/>
                <w:sz w:val="24"/>
                <w:szCs w:val="24"/>
                <w:rtl/>
              </w:rPr>
            </w:pPr>
          </w:p>
          <w:p w14:paraId="4FB7E68D" w14:textId="77777777" w:rsidR="006401B4" w:rsidRDefault="007A496B" w:rsidP="00033DD7">
            <w:pPr>
              <w:jc w:val="center"/>
              <w:rPr>
                <w:rFonts w:ascii="Calibri" w:eastAsia="Calibri" w:hAnsi="Calibri" w:cs="Arial"/>
                <w:b/>
                <w:bCs/>
                <w:sz w:val="24"/>
                <w:szCs w:val="24"/>
                <w:rtl/>
              </w:rPr>
            </w:pPr>
            <w:r>
              <w:rPr>
                <w:rFonts w:ascii="Calibri" w:eastAsia="Calibri" w:hAnsi="Calibri" w:cs="Arial" w:hint="cs"/>
                <w:b/>
                <w:bCs/>
                <w:sz w:val="24"/>
                <w:szCs w:val="24"/>
                <w:rtl/>
              </w:rPr>
              <w:t xml:space="preserve">خريطة المفاهيم </w:t>
            </w:r>
          </w:p>
          <w:p w14:paraId="5D149BCB" w14:textId="77777777" w:rsidR="007A496B" w:rsidRDefault="007A496B" w:rsidP="00033DD7">
            <w:pPr>
              <w:jc w:val="center"/>
              <w:rPr>
                <w:rFonts w:ascii="Calibri" w:eastAsia="Calibri" w:hAnsi="Calibri" w:cs="Arial"/>
                <w:b/>
                <w:bCs/>
                <w:sz w:val="24"/>
                <w:szCs w:val="24"/>
                <w:rtl/>
              </w:rPr>
            </w:pPr>
          </w:p>
          <w:p w14:paraId="7AA99C26" w14:textId="77777777" w:rsidR="007A496B" w:rsidRDefault="007A496B" w:rsidP="00033DD7">
            <w:pPr>
              <w:jc w:val="center"/>
              <w:rPr>
                <w:rFonts w:ascii="Calibri" w:eastAsia="Calibri" w:hAnsi="Calibri" w:cs="Arial"/>
                <w:b/>
                <w:bCs/>
                <w:sz w:val="24"/>
                <w:szCs w:val="24"/>
                <w:rtl/>
              </w:rPr>
            </w:pPr>
            <w:r>
              <w:rPr>
                <w:rFonts w:ascii="Calibri" w:eastAsia="Calibri" w:hAnsi="Calibri" w:cs="Arial" w:hint="cs"/>
                <w:b/>
                <w:bCs/>
                <w:sz w:val="24"/>
                <w:szCs w:val="24"/>
                <w:rtl/>
              </w:rPr>
              <w:t>فكر زاوج شارك</w:t>
            </w:r>
          </w:p>
          <w:p w14:paraId="57D8631A" w14:textId="77777777" w:rsidR="007A496B" w:rsidRDefault="007A496B" w:rsidP="00033DD7">
            <w:pPr>
              <w:jc w:val="center"/>
              <w:rPr>
                <w:rFonts w:ascii="Calibri" w:eastAsia="Calibri" w:hAnsi="Calibri" w:cs="Arial"/>
                <w:b/>
                <w:bCs/>
                <w:sz w:val="24"/>
                <w:szCs w:val="24"/>
                <w:rtl/>
              </w:rPr>
            </w:pPr>
          </w:p>
          <w:p w14:paraId="235EBBAE" w14:textId="77777777" w:rsidR="007A496B" w:rsidRDefault="007A496B" w:rsidP="00033DD7">
            <w:pPr>
              <w:jc w:val="center"/>
              <w:rPr>
                <w:rFonts w:ascii="Calibri" w:eastAsia="Calibri" w:hAnsi="Calibri" w:cs="Arial"/>
                <w:b/>
                <w:bCs/>
                <w:sz w:val="24"/>
                <w:szCs w:val="24"/>
                <w:rtl/>
              </w:rPr>
            </w:pPr>
            <w:r>
              <w:rPr>
                <w:rFonts w:ascii="Calibri" w:eastAsia="Calibri" w:hAnsi="Calibri" w:cs="Arial" w:hint="cs"/>
                <w:b/>
                <w:bCs/>
                <w:sz w:val="24"/>
                <w:szCs w:val="24"/>
                <w:rtl/>
              </w:rPr>
              <w:t xml:space="preserve"> الدقيقة الواحدة </w:t>
            </w:r>
          </w:p>
          <w:p w14:paraId="0452D6E2" w14:textId="77777777" w:rsidR="007A496B" w:rsidRDefault="007A496B" w:rsidP="00033DD7">
            <w:pPr>
              <w:jc w:val="center"/>
              <w:rPr>
                <w:rFonts w:ascii="Calibri" w:eastAsia="Calibri" w:hAnsi="Calibri" w:cs="Arial"/>
                <w:b/>
                <w:bCs/>
                <w:sz w:val="24"/>
                <w:szCs w:val="24"/>
                <w:rtl/>
              </w:rPr>
            </w:pPr>
            <w:r>
              <w:rPr>
                <w:rFonts w:ascii="Calibri" w:eastAsia="Calibri" w:hAnsi="Calibri" w:cs="Arial" w:hint="cs"/>
                <w:b/>
                <w:bCs/>
                <w:sz w:val="24"/>
                <w:szCs w:val="24"/>
                <w:rtl/>
              </w:rPr>
              <w:t>ألعب وأتعلم.</w:t>
            </w:r>
          </w:p>
          <w:p w14:paraId="790A5951" w14:textId="77777777" w:rsidR="007A496B" w:rsidRDefault="007A496B" w:rsidP="00033DD7">
            <w:pPr>
              <w:jc w:val="center"/>
              <w:rPr>
                <w:rFonts w:ascii="Calibri" w:eastAsia="Calibri" w:hAnsi="Calibri" w:cs="Arial"/>
                <w:b/>
                <w:bCs/>
                <w:sz w:val="24"/>
                <w:szCs w:val="24"/>
                <w:rtl/>
              </w:rPr>
            </w:pPr>
          </w:p>
          <w:p w14:paraId="1D1161A1" w14:textId="77777777" w:rsidR="007A496B" w:rsidRDefault="007A496B" w:rsidP="00033DD7">
            <w:pPr>
              <w:jc w:val="center"/>
              <w:rPr>
                <w:rFonts w:ascii="Calibri" w:eastAsia="Calibri" w:hAnsi="Calibri" w:cs="Arial"/>
                <w:b/>
                <w:bCs/>
                <w:sz w:val="24"/>
                <w:szCs w:val="24"/>
                <w:rtl/>
              </w:rPr>
            </w:pPr>
            <w:r>
              <w:rPr>
                <w:rFonts w:ascii="Calibri" w:eastAsia="Calibri" w:hAnsi="Calibri" w:cs="Arial" w:hint="cs"/>
                <w:b/>
                <w:bCs/>
                <w:sz w:val="24"/>
                <w:szCs w:val="24"/>
                <w:rtl/>
              </w:rPr>
              <w:t xml:space="preserve"> التعلم الذاتي.</w:t>
            </w:r>
          </w:p>
          <w:p w14:paraId="3EDB11DD" w14:textId="77777777" w:rsidR="007A496B" w:rsidRDefault="007A496B" w:rsidP="00033DD7">
            <w:pPr>
              <w:jc w:val="center"/>
              <w:rPr>
                <w:rFonts w:ascii="Calibri" w:eastAsia="Calibri" w:hAnsi="Calibri" w:cs="Arial"/>
                <w:b/>
                <w:bCs/>
                <w:sz w:val="24"/>
                <w:szCs w:val="24"/>
                <w:rtl/>
              </w:rPr>
            </w:pPr>
          </w:p>
          <w:p w14:paraId="754923D9" w14:textId="77777777" w:rsidR="007A496B" w:rsidRPr="00465869" w:rsidRDefault="007A496B" w:rsidP="00033DD7">
            <w:pPr>
              <w:jc w:val="center"/>
              <w:rPr>
                <w:rFonts w:ascii="Calibri" w:eastAsia="Calibri" w:hAnsi="Calibri" w:cs="Arial"/>
                <w:b/>
                <w:bCs/>
                <w:sz w:val="24"/>
                <w:szCs w:val="24"/>
                <w:rtl/>
              </w:rPr>
            </w:pPr>
          </w:p>
          <w:p w14:paraId="11F13080" w14:textId="77777777" w:rsidR="006401B4" w:rsidRPr="00465869" w:rsidRDefault="006401B4" w:rsidP="00033DD7">
            <w:pPr>
              <w:jc w:val="center"/>
              <w:rPr>
                <w:rFonts w:ascii="Calibri" w:eastAsia="Calibri" w:hAnsi="Calibri" w:cs="Arial"/>
                <w:b/>
                <w:bCs/>
                <w:sz w:val="24"/>
                <w:szCs w:val="24"/>
                <w:rtl/>
              </w:rPr>
            </w:pPr>
          </w:p>
          <w:p w14:paraId="6CDE4AEE" w14:textId="77777777" w:rsidR="006401B4" w:rsidRDefault="006401B4" w:rsidP="00033DD7">
            <w:pPr>
              <w:jc w:val="center"/>
              <w:rPr>
                <w:rFonts w:ascii="Calibri" w:eastAsia="Calibri" w:hAnsi="Calibri" w:cs="Arial"/>
                <w:b/>
                <w:bCs/>
                <w:sz w:val="24"/>
                <w:szCs w:val="24"/>
              </w:rPr>
            </w:pPr>
          </w:p>
          <w:p w14:paraId="26ED81A7" w14:textId="77777777" w:rsidR="006401B4" w:rsidRPr="00465869" w:rsidRDefault="006401B4" w:rsidP="00033DD7">
            <w:pPr>
              <w:rPr>
                <w:rFonts w:ascii="Calibri" w:eastAsia="Calibri" w:hAnsi="Calibri" w:cs="Arial"/>
                <w:b/>
                <w:bCs/>
                <w:sz w:val="24"/>
                <w:szCs w:val="24"/>
              </w:rPr>
            </w:pPr>
            <w:r>
              <w:rPr>
                <w:rFonts w:ascii="Calibri" w:eastAsia="Calibri" w:hAnsi="Calibri" w:cs="Arial" w:hint="cs"/>
                <w:b/>
                <w:bCs/>
                <w:sz w:val="24"/>
                <w:szCs w:val="24"/>
                <w:rtl/>
              </w:rPr>
              <w:t xml:space="preserve"> </w:t>
            </w:r>
          </w:p>
        </w:tc>
        <w:tc>
          <w:tcPr>
            <w:tcW w:w="4328" w:type="dxa"/>
            <w:tcBorders>
              <w:top w:val="double" w:sz="4" w:space="0" w:color="auto"/>
              <w:left w:val="double" w:sz="4" w:space="0" w:color="auto"/>
              <w:bottom w:val="double" w:sz="4" w:space="0" w:color="auto"/>
              <w:right w:val="double" w:sz="4" w:space="0" w:color="auto"/>
            </w:tcBorders>
            <w:vAlign w:val="center"/>
          </w:tcPr>
          <w:p w14:paraId="00939A72" w14:textId="77777777" w:rsidR="006401B4" w:rsidRDefault="00D34C4A" w:rsidP="00033DD7">
            <w:pPr>
              <w:rPr>
                <w:rFonts w:ascii="Calibri" w:eastAsia="Calibri" w:hAnsi="Calibri" w:cs="Arial"/>
                <w:b/>
                <w:bCs/>
                <w:color w:val="0D0D0D" w:themeColor="text1" w:themeTint="F2"/>
                <w:sz w:val="24"/>
                <w:szCs w:val="24"/>
                <w:rtl/>
              </w:rPr>
            </w:pPr>
            <w:r>
              <w:rPr>
                <w:rFonts w:ascii="Calibri" w:eastAsia="Calibri" w:hAnsi="Calibri" w:cs="Arial" w:hint="cs"/>
                <w:b/>
                <w:bCs/>
                <w:color w:val="0D0D0D" w:themeColor="text1" w:themeTint="F2"/>
                <w:sz w:val="24"/>
                <w:szCs w:val="24"/>
                <w:rtl/>
              </w:rPr>
              <w:t>مراجعة ما</w:t>
            </w:r>
            <w:r w:rsidR="007A496B">
              <w:rPr>
                <w:rFonts w:ascii="Calibri" w:eastAsia="Calibri" w:hAnsi="Calibri" w:cs="Arial" w:hint="cs"/>
                <w:b/>
                <w:bCs/>
                <w:color w:val="0D0D0D" w:themeColor="text1" w:themeTint="F2"/>
                <w:sz w:val="24"/>
                <w:szCs w:val="24"/>
                <w:rtl/>
              </w:rPr>
              <w:t xml:space="preserve"> </w:t>
            </w:r>
            <w:r>
              <w:rPr>
                <w:rFonts w:ascii="Calibri" w:eastAsia="Calibri" w:hAnsi="Calibri" w:cs="Arial" w:hint="cs"/>
                <w:b/>
                <w:bCs/>
                <w:color w:val="0D0D0D" w:themeColor="text1" w:themeTint="F2"/>
                <w:sz w:val="24"/>
                <w:szCs w:val="24"/>
                <w:rtl/>
              </w:rPr>
              <w:t>تم دراسته في الحصة السابقة من درس أنواع الجموع</w:t>
            </w:r>
          </w:p>
          <w:p w14:paraId="3998B26C" w14:textId="77777777" w:rsidR="007A496B" w:rsidRDefault="007A496B" w:rsidP="00033DD7">
            <w:pPr>
              <w:rPr>
                <w:rFonts w:ascii="Calibri" w:eastAsia="Calibri" w:hAnsi="Calibri" w:cs="Arial"/>
                <w:b/>
                <w:bCs/>
                <w:color w:val="0D0D0D" w:themeColor="text1" w:themeTint="F2"/>
                <w:sz w:val="24"/>
                <w:szCs w:val="24"/>
                <w:rtl/>
              </w:rPr>
            </w:pPr>
          </w:p>
          <w:p w14:paraId="3201BD1E" w14:textId="77777777" w:rsidR="00D34C4A" w:rsidRDefault="00D34C4A" w:rsidP="007A496B">
            <w:pPr>
              <w:rPr>
                <w:rFonts w:ascii="Calibri" w:eastAsia="Calibri" w:hAnsi="Calibri" w:cs="Arial"/>
                <w:b/>
                <w:bCs/>
                <w:color w:val="0D0D0D" w:themeColor="text1" w:themeTint="F2"/>
                <w:sz w:val="24"/>
                <w:szCs w:val="24"/>
                <w:rtl/>
              </w:rPr>
            </w:pPr>
            <w:r>
              <w:rPr>
                <w:rFonts w:ascii="Calibri" w:eastAsia="Calibri" w:hAnsi="Calibri" w:cs="Arial" w:hint="cs"/>
                <w:b/>
                <w:bCs/>
                <w:color w:val="0D0D0D" w:themeColor="text1" w:themeTint="F2"/>
                <w:sz w:val="24"/>
                <w:szCs w:val="24"/>
                <w:rtl/>
              </w:rPr>
              <w:t xml:space="preserve"> </w:t>
            </w:r>
            <w:r w:rsidRPr="00D34C4A">
              <w:rPr>
                <w:rFonts w:ascii="Calibri" w:eastAsia="Calibri" w:hAnsi="Calibri" w:cs="Arial" w:hint="cs"/>
                <w:b/>
                <w:bCs/>
                <w:color w:val="C00000"/>
                <w:sz w:val="24"/>
                <w:szCs w:val="24"/>
                <w:rtl/>
              </w:rPr>
              <w:t>التمهيد</w:t>
            </w:r>
            <w:r>
              <w:rPr>
                <w:rFonts w:ascii="Calibri" w:eastAsia="Calibri" w:hAnsi="Calibri" w:cs="Arial" w:hint="cs"/>
                <w:b/>
                <w:bCs/>
                <w:color w:val="0D0D0D" w:themeColor="text1" w:themeTint="F2"/>
                <w:sz w:val="24"/>
                <w:szCs w:val="24"/>
                <w:rtl/>
              </w:rPr>
              <w:t xml:space="preserve">/ </w:t>
            </w:r>
            <w:r w:rsidR="007A496B">
              <w:rPr>
                <w:rFonts w:ascii="Calibri" w:eastAsia="Calibri" w:hAnsi="Calibri" w:cs="Arial" w:hint="cs"/>
                <w:b/>
                <w:bCs/>
                <w:color w:val="0D0D0D" w:themeColor="text1" w:themeTint="F2"/>
                <w:sz w:val="24"/>
                <w:szCs w:val="24"/>
                <w:rtl/>
              </w:rPr>
              <w:t>خريطة المفاهيم لأنواع الجموع</w:t>
            </w:r>
          </w:p>
          <w:p w14:paraId="07C0EBB6" w14:textId="77777777" w:rsidR="00D34C4A" w:rsidRPr="00D34C4A" w:rsidRDefault="00D34C4A" w:rsidP="00033DD7">
            <w:pPr>
              <w:rPr>
                <w:rFonts w:ascii="Calibri" w:eastAsia="Calibri" w:hAnsi="Calibri" w:cs="Arial"/>
                <w:b/>
                <w:bCs/>
                <w:color w:val="C00000"/>
                <w:sz w:val="24"/>
                <w:szCs w:val="24"/>
                <w:rtl/>
              </w:rPr>
            </w:pPr>
            <w:r>
              <w:rPr>
                <w:rFonts w:ascii="Calibri" w:eastAsia="Calibri" w:hAnsi="Calibri" w:cs="Arial" w:hint="cs"/>
                <w:b/>
                <w:bCs/>
                <w:color w:val="0D0D0D" w:themeColor="text1" w:themeTint="F2"/>
                <w:sz w:val="24"/>
                <w:szCs w:val="24"/>
                <w:rtl/>
              </w:rPr>
              <w:t xml:space="preserve"> </w:t>
            </w:r>
            <w:r w:rsidRPr="00D34C4A">
              <w:rPr>
                <w:rFonts w:ascii="Calibri" w:eastAsia="Calibri" w:hAnsi="Calibri" w:cs="Arial" w:hint="cs"/>
                <w:b/>
                <w:bCs/>
                <w:color w:val="C00000"/>
                <w:sz w:val="24"/>
                <w:szCs w:val="24"/>
                <w:rtl/>
              </w:rPr>
              <w:t xml:space="preserve">العرض </w:t>
            </w:r>
          </w:p>
          <w:p w14:paraId="0F1F675B" w14:textId="77777777" w:rsidR="00D34C4A" w:rsidRDefault="00D34C4A" w:rsidP="00033DD7">
            <w:pPr>
              <w:rPr>
                <w:rFonts w:ascii="Calibri" w:eastAsia="Calibri" w:hAnsi="Calibri" w:cs="Arial"/>
                <w:b/>
                <w:bCs/>
                <w:color w:val="0D0D0D" w:themeColor="text1" w:themeTint="F2"/>
                <w:sz w:val="24"/>
                <w:szCs w:val="24"/>
                <w:rtl/>
              </w:rPr>
            </w:pPr>
            <w:r>
              <w:rPr>
                <w:rFonts w:ascii="Calibri" w:eastAsia="Calibri" w:hAnsi="Calibri" w:cs="Arial" w:hint="cs"/>
                <w:b/>
                <w:bCs/>
                <w:color w:val="0D0D0D" w:themeColor="text1" w:themeTint="F2"/>
                <w:sz w:val="24"/>
                <w:szCs w:val="24"/>
                <w:rtl/>
              </w:rPr>
              <w:t xml:space="preserve">مناقشة الطالبات في حل </w:t>
            </w:r>
            <w:r w:rsidR="007A496B">
              <w:rPr>
                <w:rFonts w:ascii="Calibri" w:eastAsia="Calibri" w:hAnsi="Calibri" w:cs="Arial" w:hint="cs"/>
                <w:b/>
                <w:bCs/>
                <w:color w:val="0D0D0D" w:themeColor="text1" w:themeTint="F2"/>
                <w:sz w:val="24"/>
                <w:szCs w:val="24"/>
                <w:rtl/>
              </w:rPr>
              <w:t>الأنشطة</w:t>
            </w:r>
            <w:r>
              <w:rPr>
                <w:rFonts w:ascii="Calibri" w:eastAsia="Calibri" w:hAnsi="Calibri" w:cs="Arial" w:hint="cs"/>
                <w:b/>
                <w:bCs/>
                <w:color w:val="0D0D0D" w:themeColor="text1" w:themeTint="F2"/>
                <w:sz w:val="24"/>
                <w:szCs w:val="24"/>
                <w:rtl/>
              </w:rPr>
              <w:t xml:space="preserve"> حقل </w:t>
            </w:r>
            <w:r w:rsidR="007A496B">
              <w:rPr>
                <w:rFonts w:ascii="Calibri" w:eastAsia="Calibri" w:hAnsi="Calibri" w:cs="Arial" w:hint="cs"/>
                <w:b/>
                <w:bCs/>
                <w:color w:val="0D0D0D" w:themeColor="text1" w:themeTint="F2"/>
                <w:sz w:val="24"/>
                <w:szCs w:val="24"/>
                <w:rtl/>
              </w:rPr>
              <w:t>أطبق</w:t>
            </w:r>
            <w:r>
              <w:rPr>
                <w:rFonts w:ascii="Calibri" w:eastAsia="Calibri" w:hAnsi="Calibri" w:cs="Arial" w:hint="cs"/>
                <w:b/>
                <w:bCs/>
                <w:color w:val="0D0D0D" w:themeColor="text1" w:themeTint="F2"/>
                <w:sz w:val="24"/>
                <w:szCs w:val="24"/>
                <w:rtl/>
              </w:rPr>
              <w:t xml:space="preserve"> ص 80 ومتابعة الطالبات في الحل وتصويب الأخطاء إن وجدت ثم  الانتقال </w:t>
            </w:r>
            <w:r w:rsidR="00867DBE">
              <w:rPr>
                <w:rFonts w:ascii="Calibri" w:eastAsia="Calibri" w:hAnsi="Calibri" w:cs="Arial" w:hint="cs"/>
                <w:b/>
                <w:bCs/>
                <w:color w:val="0D0D0D" w:themeColor="text1" w:themeTint="F2"/>
                <w:sz w:val="24"/>
                <w:szCs w:val="24"/>
                <w:rtl/>
              </w:rPr>
              <w:t>إلى</w:t>
            </w:r>
            <w:r>
              <w:rPr>
                <w:rFonts w:ascii="Calibri" w:eastAsia="Calibri" w:hAnsi="Calibri" w:cs="Arial" w:hint="cs"/>
                <w:b/>
                <w:bCs/>
                <w:color w:val="0D0D0D" w:themeColor="text1" w:themeTint="F2"/>
                <w:sz w:val="24"/>
                <w:szCs w:val="24"/>
                <w:rtl/>
              </w:rPr>
              <w:t xml:space="preserve"> حق أتعلم </w:t>
            </w:r>
            <w:r w:rsidR="00867DBE">
              <w:rPr>
                <w:rFonts w:ascii="Calibri" w:eastAsia="Calibri" w:hAnsi="Calibri" w:cs="Arial" w:hint="cs"/>
                <w:b/>
                <w:bCs/>
                <w:color w:val="0D0D0D" w:themeColor="text1" w:themeTint="F2"/>
                <w:sz w:val="24"/>
                <w:szCs w:val="24"/>
                <w:rtl/>
              </w:rPr>
              <w:t>وأتسلى</w:t>
            </w:r>
            <w:r>
              <w:rPr>
                <w:rFonts w:ascii="Calibri" w:eastAsia="Calibri" w:hAnsi="Calibri" w:cs="Arial" w:hint="cs"/>
                <w:b/>
                <w:bCs/>
                <w:color w:val="0D0D0D" w:themeColor="text1" w:themeTint="F2"/>
                <w:sz w:val="24"/>
                <w:szCs w:val="24"/>
                <w:rtl/>
              </w:rPr>
              <w:t xml:space="preserve"> مع المجموعة  ثم تحديد الواجب المنزلي ص 82</w:t>
            </w:r>
          </w:p>
          <w:p w14:paraId="42CCD76A" w14:textId="77777777" w:rsidR="00D34C4A" w:rsidRDefault="00D34C4A" w:rsidP="00033DD7">
            <w:pPr>
              <w:rPr>
                <w:rFonts w:ascii="Calibri" w:eastAsia="Calibri" w:hAnsi="Calibri" w:cs="Arial"/>
                <w:b/>
                <w:bCs/>
                <w:color w:val="0D0D0D" w:themeColor="text1" w:themeTint="F2"/>
                <w:sz w:val="24"/>
                <w:szCs w:val="24"/>
                <w:rtl/>
              </w:rPr>
            </w:pPr>
            <w:r>
              <w:rPr>
                <w:rFonts w:ascii="Calibri" w:eastAsia="Calibri" w:hAnsi="Calibri" w:cs="Arial" w:hint="cs"/>
                <w:b/>
                <w:bCs/>
                <w:color w:val="0D0D0D" w:themeColor="text1" w:themeTint="F2"/>
                <w:sz w:val="24"/>
                <w:szCs w:val="24"/>
                <w:rtl/>
              </w:rPr>
              <w:t xml:space="preserve"> </w:t>
            </w:r>
            <w:r w:rsidRPr="00D34C4A">
              <w:rPr>
                <w:rFonts w:ascii="Calibri" w:eastAsia="Calibri" w:hAnsi="Calibri" w:cs="Arial" w:hint="cs"/>
                <w:b/>
                <w:bCs/>
                <w:color w:val="C00000"/>
                <w:sz w:val="24"/>
                <w:szCs w:val="24"/>
                <w:rtl/>
              </w:rPr>
              <w:t xml:space="preserve">الغلق </w:t>
            </w:r>
            <w:r>
              <w:rPr>
                <w:rFonts w:ascii="Calibri" w:eastAsia="Calibri" w:hAnsi="Calibri" w:cs="Arial" w:hint="cs"/>
                <w:b/>
                <w:bCs/>
                <w:color w:val="0D0D0D" w:themeColor="text1" w:themeTint="F2"/>
                <w:sz w:val="24"/>
                <w:szCs w:val="24"/>
                <w:rtl/>
              </w:rPr>
              <w:t>/</w:t>
            </w:r>
          </w:p>
          <w:p w14:paraId="4770D0AE" w14:textId="77777777" w:rsidR="00D34C4A" w:rsidRPr="00F37955" w:rsidRDefault="00D34C4A" w:rsidP="00033DD7">
            <w:pPr>
              <w:rPr>
                <w:rFonts w:ascii="Calibri" w:eastAsia="Calibri" w:hAnsi="Calibri" w:cs="Arial"/>
                <w:b/>
                <w:bCs/>
                <w:color w:val="0D0D0D" w:themeColor="text1" w:themeTint="F2"/>
                <w:sz w:val="24"/>
                <w:szCs w:val="24"/>
              </w:rPr>
            </w:pPr>
            <w:r>
              <w:rPr>
                <w:rFonts w:ascii="Calibri" w:eastAsia="Calibri" w:hAnsi="Calibri" w:cs="Arial" w:hint="cs"/>
                <w:b/>
                <w:bCs/>
                <w:color w:val="0D0D0D" w:themeColor="text1" w:themeTint="F2"/>
                <w:sz w:val="24"/>
                <w:szCs w:val="24"/>
                <w:rtl/>
              </w:rPr>
              <w:t xml:space="preserve"> كتابة كلمات في الدفتر وتصنيفها في الجدول حسب المطلوب </w:t>
            </w:r>
            <w:r w:rsidR="00FF19F3">
              <w:rPr>
                <w:rFonts w:ascii="Calibri" w:eastAsia="Calibri" w:hAnsi="Calibri" w:cs="Arial" w:hint="cs"/>
                <w:b/>
                <w:bCs/>
                <w:color w:val="0D0D0D" w:themeColor="text1" w:themeTint="F2"/>
                <w:sz w:val="24"/>
                <w:szCs w:val="24"/>
                <w:rtl/>
              </w:rPr>
              <w:t>.</w:t>
            </w:r>
          </w:p>
        </w:tc>
        <w:tc>
          <w:tcPr>
            <w:tcW w:w="2673" w:type="dxa"/>
            <w:tcBorders>
              <w:top w:val="double" w:sz="4" w:space="0" w:color="auto"/>
              <w:left w:val="double" w:sz="4" w:space="0" w:color="auto"/>
              <w:bottom w:val="double" w:sz="4" w:space="0" w:color="auto"/>
              <w:right w:val="double" w:sz="4" w:space="0" w:color="auto"/>
            </w:tcBorders>
            <w:vAlign w:val="center"/>
          </w:tcPr>
          <w:p w14:paraId="4E026E83" w14:textId="77777777" w:rsidR="006401B4" w:rsidRDefault="00D34C4A" w:rsidP="00C81DA1">
            <w:pPr>
              <w:widowControl w:val="0"/>
              <w:tabs>
                <w:tab w:val="right" w:pos="205"/>
              </w:tabs>
              <w:rPr>
                <w:rFonts w:ascii="Calibri" w:eastAsia="Calibri" w:hAnsi="Calibri" w:cs="Arial"/>
                <w:b/>
                <w:bCs/>
                <w:sz w:val="24"/>
                <w:szCs w:val="24"/>
                <w:rtl/>
                <w:lang w:bidi="ar-EG"/>
              </w:rPr>
            </w:pPr>
            <w:r>
              <w:rPr>
                <w:rFonts w:ascii="Calibri" w:eastAsia="Calibri" w:hAnsi="Calibri" w:cs="Arial" w:hint="cs"/>
                <w:b/>
                <w:bCs/>
                <w:sz w:val="24"/>
                <w:szCs w:val="24"/>
                <w:rtl/>
                <w:lang w:bidi="ar-EG"/>
              </w:rPr>
              <w:t xml:space="preserve">أن تكتب الطالبة </w:t>
            </w:r>
            <w:r w:rsidR="00C81DA1">
              <w:rPr>
                <w:rFonts w:ascii="Calibri" w:eastAsia="Calibri" w:hAnsi="Calibri" w:cs="Arial" w:hint="cs"/>
                <w:b/>
                <w:bCs/>
                <w:sz w:val="24"/>
                <w:szCs w:val="24"/>
                <w:rtl/>
                <w:lang w:bidi="ar-EG"/>
              </w:rPr>
              <w:t>جمع الاسم المفرد بالجدول .</w:t>
            </w:r>
          </w:p>
          <w:p w14:paraId="4E56867C" w14:textId="77777777" w:rsidR="007A496B" w:rsidRDefault="007A496B" w:rsidP="00C81DA1">
            <w:pPr>
              <w:widowControl w:val="0"/>
              <w:tabs>
                <w:tab w:val="right" w:pos="205"/>
              </w:tabs>
              <w:rPr>
                <w:rFonts w:ascii="Calibri" w:eastAsia="Calibri" w:hAnsi="Calibri" w:cs="Arial"/>
                <w:b/>
                <w:bCs/>
                <w:sz w:val="24"/>
                <w:szCs w:val="24"/>
                <w:rtl/>
                <w:lang w:bidi="ar-EG"/>
              </w:rPr>
            </w:pPr>
          </w:p>
          <w:p w14:paraId="6872164A" w14:textId="77777777" w:rsidR="00C81DA1" w:rsidRDefault="00C81DA1" w:rsidP="007A496B">
            <w:pPr>
              <w:widowControl w:val="0"/>
              <w:tabs>
                <w:tab w:val="right" w:pos="205"/>
              </w:tabs>
              <w:rPr>
                <w:rFonts w:ascii="Calibri" w:eastAsia="Calibri" w:hAnsi="Calibri" w:cs="Arial"/>
                <w:b/>
                <w:bCs/>
                <w:sz w:val="24"/>
                <w:szCs w:val="24"/>
                <w:rtl/>
                <w:lang w:bidi="ar-EG"/>
              </w:rPr>
            </w:pPr>
            <w:r>
              <w:rPr>
                <w:rFonts w:ascii="Calibri" w:eastAsia="Calibri" w:hAnsi="Calibri" w:cs="Arial" w:hint="cs"/>
                <w:b/>
                <w:bCs/>
                <w:sz w:val="24"/>
                <w:szCs w:val="24"/>
                <w:rtl/>
                <w:lang w:bidi="ar-EG"/>
              </w:rPr>
              <w:t xml:space="preserve">أن </w:t>
            </w:r>
            <w:r w:rsidR="007A496B">
              <w:rPr>
                <w:rFonts w:ascii="Calibri" w:eastAsia="Calibri" w:hAnsi="Calibri" w:cs="Arial" w:hint="cs"/>
                <w:b/>
                <w:bCs/>
                <w:sz w:val="24"/>
                <w:szCs w:val="24"/>
                <w:rtl/>
                <w:lang w:bidi="ar-EG"/>
              </w:rPr>
              <w:t>تجيب</w:t>
            </w:r>
            <w:r>
              <w:rPr>
                <w:rFonts w:ascii="Calibri" w:eastAsia="Calibri" w:hAnsi="Calibri" w:cs="Arial" w:hint="cs"/>
                <w:b/>
                <w:bCs/>
                <w:sz w:val="24"/>
                <w:szCs w:val="24"/>
                <w:rtl/>
                <w:lang w:bidi="ar-EG"/>
              </w:rPr>
              <w:t xml:space="preserve"> الطالبة </w:t>
            </w:r>
            <w:r w:rsidR="007A496B">
              <w:rPr>
                <w:rFonts w:ascii="Calibri" w:eastAsia="Calibri" w:hAnsi="Calibri" w:cs="Arial" w:hint="cs"/>
                <w:b/>
                <w:bCs/>
                <w:sz w:val="24"/>
                <w:szCs w:val="24"/>
                <w:rtl/>
                <w:lang w:bidi="ar-EG"/>
              </w:rPr>
              <w:t xml:space="preserve">على </w:t>
            </w:r>
            <w:r>
              <w:rPr>
                <w:rFonts w:ascii="Calibri" w:eastAsia="Calibri" w:hAnsi="Calibri" w:cs="Arial" w:hint="cs"/>
                <w:b/>
                <w:bCs/>
                <w:sz w:val="24"/>
                <w:szCs w:val="24"/>
                <w:rtl/>
                <w:lang w:bidi="ar-EG"/>
              </w:rPr>
              <w:t>الأسئلة حسب المطلوب منها بين القوسين .</w:t>
            </w:r>
          </w:p>
          <w:p w14:paraId="7BCE0D84" w14:textId="77777777" w:rsidR="007A496B" w:rsidRDefault="007A496B" w:rsidP="00C81DA1">
            <w:pPr>
              <w:widowControl w:val="0"/>
              <w:tabs>
                <w:tab w:val="right" w:pos="205"/>
              </w:tabs>
              <w:rPr>
                <w:rFonts w:ascii="Calibri" w:eastAsia="Calibri" w:hAnsi="Calibri" w:cs="Arial"/>
                <w:b/>
                <w:bCs/>
                <w:sz w:val="24"/>
                <w:szCs w:val="24"/>
                <w:rtl/>
                <w:lang w:bidi="ar-EG"/>
              </w:rPr>
            </w:pPr>
          </w:p>
          <w:p w14:paraId="2AE96BBA" w14:textId="77777777" w:rsidR="00C81DA1" w:rsidRDefault="00C81DA1" w:rsidP="00C81DA1">
            <w:pPr>
              <w:widowControl w:val="0"/>
              <w:tabs>
                <w:tab w:val="right" w:pos="205"/>
              </w:tabs>
              <w:rPr>
                <w:rFonts w:ascii="Calibri" w:eastAsia="Calibri" w:hAnsi="Calibri" w:cs="Arial"/>
                <w:b/>
                <w:bCs/>
                <w:sz w:val="24"/>
                <w:szCs w:val="24"/>
                <w:rtl/>
                <w:lang w:bidi="ar-EG"/>
              </w:rPr>
            </w:pPr>
            <w:r>
              <w:rPr>
                <w:rFonts w:ascii="Calibri" w:eastAsia="Calibri" w:hAnsi="Calibri" w:cs="Arial" w:hint="cs"/>
                <w:b/>
                <w:bCs/>
                <w:sz w:val="24"/>
                <w:szCs w:val="24"/>
                <w:rtl/>
                <w:lang w:bidi="ar-EG"/>
              </w:rPr>
              <w:t>أن تكتب الطالبة  في البطاقات كلمات  بصيغة الجمع .</w:t>
            </w:r>
          </w:p>
          <w:p w14:paraId="57D69244" w14:textId="77777777" w:rsidR="007A496B" w:rsidRDefault="007A496B" w:rsidP="00C81DA1">
            <w:pPr>
              <w:widowControl w:val="0"/>
              <w:tabs>
                <w:tab w:val="right" w:pos="205"/>
              </w:tabs>
              <w:rPr>
                <w:rFonts w:ascii="Calibri" w:eastAsia="Calibri" w:hAnsi="Calibri" w:cs="Arial"/>
                <w:b/>
                <w:bCs/>
                <w:sz w:val="24"/>
                <w:szCs w:val="24"/>
                <w:rtl/>
                <w:lang w:bidi="ar-EG"/>
              </w:rPr>
            </w:pPr>
          </w:p>
          <w:p w14:paraId="5DB6106B" w14:textId="77777777" w:rsidR="00C81DA1" w:rsidRDefault="00C81DA1" w:rsidP="00C81DA1">
            <w:pPr>
              <w:widowControl w:val="0"/>
              <w:tabs>
                <w:tab w:val="right" w:pos="205"/>
              </w:tabs>
              <w:rPr>
                <w:rFonts w:ascii="Calibri" w:eastAsia="Calibri" w:hAnsi="Calibri" w:cs="Arial"/>
                <w:b/>
                <w:bCs/>
                <w:sz w:val="24"/>
                <w:szCs w:val="24"/>
                <w:rtl/>
                <w:lang w:bidi="ar-EG"/>
              </w:rPr>
            </w:pPr>
            <w:r>
              <w:rPr>
                <w:rFonts w:ascii="Calibri" w:eastAsia="Calibri" w:hAnsi="Calibri" w:cs="Arial" w:hint="cs"/>
                <w:b/>
                <w:bCs/>
                <w:sz w:val="24"/>
                <w:szCs w:val="24"/>
                <w:rtl/>
                <w:lang w:bidi="ar-EG"/>
              </w:rPr>
              <w:t xml:space="preserve">أن تحل الطالبات </w:t>
            </w:r>
            <w:r w:rsidR="007A496B">
              <w:rPr>
                <w:rFonts w:ascii="Calibri" w:eastAsia="Calibri" w:hAnsi="Calibri" w:cs="Arial" w:hint="cs"/>
                <w:b/>
                <w:bCs/>
                <w:sz w:val="24"/>
                <w:szCs w:val="24"/>
                <w:rtl/>
                <w:lang w:bidi="ar-EG"/>
              </w:rPr>
              <w:t xml:space="preserve">أسئلة </w:t>
            </w:r>
            <w:r>
              <w:rPr>
                <w:rFonts w:ascii="Calibri" w:eastAsia="Calibri" w:hAnsi="Calibri" w:cs="Arial" w:hint="cs"/>
                <w:b/>
                <w:bCs/>
                <w:sz w:val="24"/>
                <w:szCs w:val="24"/>
                <w:rtl/>
                <w:lang w:bidi="ar-EG"/>
              </w:rPr>
              <w:t>الواجب المنزلي حلا صحيحا.</w:t>
            </w:r>
          </w:p>
          <w:p w14:paraId="2CA0D148" w14:textId="77777777" w:rsidR="00C81DA1" w:rsidRPr="004D7A3D" w:rsidRDefault="00C81DA1" w:rsidP="00C81DA1">
            <w:pPr>
              <w:widowControl w:val="0"/>
              <w:tabs>
                <w:tab w:val="right" w:pos="205"/>
              </w:tabs>
              <w:rPr>
                <w:rFonts w:ascii="Calibri" w:eastAsia="Calibri" w:hAnsi="Calibri" w:cs="Arial"/>
                <w:b/>
                <w:bCs/>
                <w:sz w:val="24"/>
                <w:szCs w:val="24"/>
                <w:rtl/>
                <w:lang w:bidi="ar-EG"/>
              </w:rPr>
            </w:pPr>
          </w:p>
        </w:tc>
        <w:tc>
          <w:tcPr>
            <w:tcW w:w="1517" w:type="dxa"/>
            <w:tcBorders>
              <w:top w:val="double" w:sz="4" w:space="0" w:color="auto"/>
              <w:left w:val="double" w:sz="4" w:space="0" w:color="auto"/>
              <w:bottom w:val="double" w:sz="4" w:space="0" w:color="auto"/>
              <w:right w:val="double" w:sz="4" w:space="0" w:color="auto"/>
            </w:tcBorders>
            <w:vAlign w:val="center"/>
          </w:tcPr>
          <w:p w14:paraId="30898D06" w14:textId="77777777" w:rsidR="006401B4" w:rsidRPr="00465869" w:rsidRDefault="00755BFF" w:rsidP="00033DD7">
            <w:pPr>
              <w:jc w:val="center"/>
              <w:rPr>
                <w:rFonts w:ascii="Calibri" w:eastAsia="Calibri" w:hAnsi="Calibri" w:cs="Arial"/>
                <w:b/>
                <w:bCs/>
                <w:sz w:val="24"/>
                <w:szCs w:val="24"/>
                <w:rtl/>
              </w:rPr>
            </w:pPr>
            <w:r>
              <w:rPr>
                <w:rFonts w:ascii="Calibri" w:eastAsia="Calibri" w:hAnsi="Calibri" w:cs="Arial" w:hint="cs"/>
                <w:b/>
                <w:bCs/>
                <w:sz w:val="24"/>
                <w:szCs w:val="24"/>
                <w:rtl/>
              </w:rPr>
              <w:t>تعرف أنوع الجموع وتمييزها</w:t>
            </w:r>
          </w:p>
        </w:tc>
        <w:tc>
          <w:tcPr>
            <w:tcW w:w="1117" w:type="dxa"/>
            <w:tcBorders>
              <w:top w:val="double" w:sz="4" w:space="0" w:color="auto"/>
              <w:left w:val="double" w:sz="4" w:space="0" w:color="auto"/>
              <w:bottom w:val="double" w:sz="4" w:space="0" w:color="auto"/>
              <w:right w:val="double" w:sz="4" w:space="0" w:color="auto"/>
            </w:tcBorders>
            <w:vAlign w:val="center"/>
          </w:tcPr>
          <w:p w14:paraId="27F3FF2A" w14:textId="77777777" w:rsidR="006401B4" w:rsidRPr="00465869" w:rsidRDefault="006401B4" w:rsidP="00033DD7">
            <w:pPr>
              <w:jc w:val="center"/>
              <w:rPr>
                <w:rFonts w:ascii="Calibri" w:eastAsia="Calibri" w:hAnsi="Calibri" w:cs="Arial"/>
                <w:b/>
                <w:bCs/>
                <w:color w:val="FF0000"/>
                <w:sz w:val="24"/>
                <w:szCs w:val="24"/>
                <w:rtl/>
              </w:rPr>
            </w:pPr>
            <w:r>
              <w:rPr>
                <w:rFonts w:ascii="Calibri" w:eastAsia="Calibri" w:hAnsi="Calibri" w:cs="Arial" w:hint="cs"/>
                <w:b/>
                <w:bCs/>
                <w:color w:val="FF0000"/>
                <w:sz w:val="24"/>
                <w:szCs w:val="24"/>
                <w:rtl/>
              </w:rPr>
              <w:t>الوحدة الثالثة</w:t>
            </w:r>
          </w:p>
          <w:p w14:paraId="5690BBE2" w14:textId="77777777" w:rsidR="006401B4" w:rsidRDefault="006401B4" w:rsidP="00033DD7">
            <w:pPr>
              <w:jc w:val="center"/>
              <w:rPr>
                <w:rFonts w:ascii="Calibri" w:eastAsia="Calibri" w:hAnsi="Calibri" w:cs="Arial"/>
                <w:b/>
                <w:bCs/>
                <w:sz w:val="24"/>
                <w:szCs w:val="24"/>
                <w:rtl/>
              </w:rPr>
            </w:pPr>
            <w:r>
              <w:rPr>
                <w:rFonts w:ascii="Calibri" w:eastAsia="Calibri" w:hAnsi="Calibri" w:cs="Arial" w:hint="cs"/>
                <w:b/>
                <w:bCs/>
                <w:sz w:val="24"/>
                <w:szCs w:val="24"/>
                <w:rtl/>
              </w:rPr>
              <w:t>آداب وواجبات</w:t>
            </w:r>
          </w:p>
          <w:p w14:paraId="0984ADD6" w14:textId="77777777" w:rsidR="005233B5" w:rsidRDefault="005233B5" w:rsidP="00033DD7">
            <w:pPr>
              <w:jc w:val="center"/>
              <w:rPr>
                <w:rFonts w:ascii="Calibri" w:eastAsia="Calibri" w:hAnsi="Calibri" w:cs="Arial"/>
                <w:b/>
                <w:bCs/>
                <w:sz w:val="24"/>
                <w:szCs w:val="24"/>
                <w:rtl/>
              </w:rPr>
            </w:pPr>
            <w:r>
              <w:rPr>
                <w:rFonts w:ascii="Calibri" w:eastAsia="Calibri" w:hAnsi="Calibri" w:cs="Arial" w:hint="cs"/>
                <w:b/>
                <w:bCs/>
                <w:sz w:val="24"/>
                <w:szCs w:val="24"/>
                <w:rtl/>
              </w:rPr>
              <w:t xml:space="preserve">الوظيفة النحوية </w:t>
            </w:r>
          </w:p>
          <w:p w14:paraId="420DB153" w14:textId="77777777" w:rsidR="005233B5" w:rsidRDefault="005233B5" w:rsidP="00033DD7">
            <w:pPr>
              <w:jc w:val="center"/>
              <w:rPr>
                <w:rFonts w:ascii="Calibri" w:eastAsia="Calibri" w:hAnsi="Calibri" w:cs="Arial"/>
                <w:b/>
                <w:bCs/>
                <w:sz w:val="24"/>
                <w:szCs w:val="24"/>
                <w:rtl/>
              </w:rPr>
            </w:pPr>
            <w:r>
              <w:rPr>
                <w:rFonts w:ascii="Calibri" w:eastAsia="Calibri" w:hAnsi="Calibri" w:cs="Arial" w:hint="cs"/>
                <w:b/>
                <w:bCs/>
                <w:sz w:val="24"/>
                <w:szCs w:val="24"/>
                <w:rtl/>
              </w:rPr>
              <w:t xml:space="preserve"> أنواع الجموع تابع أطبق أتعلم وأتسلى الواجب المنزلي </w:t>
            </w:r>
          </w:p>
          <w:p w14:paraId="22589B0A" w14:textId="77777777" w:rsidR="006401B4" w:rsidRPr="00465869" w:rsidRDefault="006401B4" w:rsidP="00033DD7">
            <w:pPr>
              <w:jc w:val="center"/>
              <w:rPr>
                <w:rFonts w:ascii="Calibri" w:eastAsia="Calibri" w:hAnsi="Calibri" w:cs="Arial"/>
                <w:b/>
                <w:bCs/>
                <w:sz w:val="24"/>
                <w:szCs w:val="24"/>
                <w:rtl/>
              </w:rPr>
            </w:pPr>
            <w:r>
              <w:rPr>
                <w:rFonts w:ascii="Calibri" w:eastAsia="Calibri" w:hAnsi="Calibri" w:cs="Arial" w:hint="cs"/>
                <w:b/>
                <w:bCs/>
                <w:sz w:val="24"/>
                <w:szCs w:val="24"/>
                <w:rtl/>
              </w:rPr>
              <w:t xml:space="preserve"> </w:t>
            </w:r>
          </w:p>
        </w:tc>
        <w:tc>
          <w:tcPr>
            <w:tcW w:w="837" w:type="dxa"/>
            <w:tcBorders>
              <w:top w:val="double" w:sz="4" w:space="0" w:color="auto"/>
              <w:left w:val="double" w:sz="4" w:space="0" w:color="auto"/>
              <w:bottom w:val="double" w:sz="4" w:space="0" w:color="auto"/>
              <w:right w:val="double" w:sz="4" w:space="0" w:color="auto"/>
            </w:tcBorders>
            <w:vAlign w:val="center"/>
          </w:tcPr>
          <w:p w14:paraId="3C4098F6" w14:textId="77777777" w:rsidR="006401B4" w:rsidRPr="00465869" w:rsidRDefault="00C81DA1" w:rsidP="00033DD7">
            <w:pPr>
              <w:rPr>
                <w:rFonts w:ascii="Calibri" w:eastAsia="Calibri" w:hAnsi="Calibri" w:cs="Arial"/>
                <w:b/>
                <w:bCs/>
                <w:sz w:val="24"/>
                <w:szCs w:val="24"/>
              </w:rPr>
            </w:pPr>
            <w:r>
              <w:rPr>
                <w:rFonts w:ascii="Calibri" w:eastAsia="Calibri" w:hAnsi="Calibri" w:cs="Arial" w:hint="cs"/>
                <w:b/>
                <w:bCs/>
                <w:sz w:val="24"/>
                <w:szCs w:val="24"/>
                <w:rtl/>
              </w:rPr>
              <w:t>5</w:t>
            </w:r>
          </w:p>
        </w:tc>
        <w:tc>
          <w:tcPr>
            <w:tcW w:w="838" w:type="dxa"/>
            <w:tcBorders>
              <w:top w:val="double" w:sz="4" w:space="0" w:color="auto"/>
              <w:left w:val="double" w:sz="4" w:space="0" w:color="auto"/>
              <w:bottom w:val="double" w:sz="4" w:space="0" w:color="auto"/>
              <w:right w:val="double" w:sz="4" w:space="0" w:color="auto"/>
            </w:tcBorders>
            <w:vAlign w:val="center"/>
          </w:tcPr>
          <w:p w14:paraId="1538F667" w14:textId="77777777" w:rsidR="006401B4" w:rsidRPr="00465869" w:rsidRDefault="006401B4" w:rsidP="00033DD7">
            <w:pPr>
              <w:jc w:val="center"/>
              <w:rPr>
                <w:rFonts w:ascii="Calibri" w:eastAsia="Calibri" w:hAnsi="Calibri" w:cs="Arial"/>
                <w:b/>
                <w:bCs/>
                <w:sz w:val="24"/>
                <w:szCs w:val="24"/>
                <w:rtl/>
              </w:rPr>
            </w:pPr>
          </w:p>
          <w:p w14:paraId="45518983" w14:textId="77777777" w:rsidR="006401B4" w:rsidRPr="00465869" w:rsidRDefault="006401B4" w:rsidP="00033DD7">
            <w:pPr>
              <w:jc w:val="center"/>
              <w:rPr>
                <w:rFonts w:ascii="Calibri" w:eastAsia="Calibri" w:hAnsi="Calibri" w:cs="Arial"/>
                <w:b/>
                <w:bCs/>
                <w:sz w:val="24"/>
                <w:szCs w:val="24"/>
                <w:rtl/>
              </w:rPr>
            </w:pPr>
          </w:p>
          <w:p w14:paraId="641533FD" w14:textId="77777777" w:rsidR="006401B4" w:rsidRPr="00465869" w:rsidRDefault="006401B4" w:rsidP="00033DD7">
            <w:pPr>
              <w:jc w:val="center"/>
              <w:rPr>
                <w:rFonts w:ascii="Calibri" w:eastAsia="Calibri" w:hAnsi="Calibri" w:cs="Arial"/>
                <w:b/>
                <w:bCs/>
                <w:sz w:val="24"/>
                <w:szCs w:val="24"/>
                <w:rtl/>
              </w:rPr>
            </w:pPr>
          </w:p>
          <w:p w14:paraId="1C78631A" w14:textId="77777777" w:rsidR="006401B4" w:rsidRPr="00465869" w:rsidRDefault="006401B4" w:rsidP="00033DD7">
            <w:pPr>
              <w:jc w:val="center"/>
              <w:rPr>
                <w:rFonts w:ascii="Calibri" w:eastAsia="Calibri" w:hAnsi="Calibri" w:cs="Arial"/>
                <w:b/>
                <w:bCs/>
                <w:sz w:val="24"/>
                <w:szCs w:val="24"/>
                <w:rtl/>
              </w:rPr>
            </w:pPr>
          </w:p>
          <w:p w14:paraId="517EAF64" w14:textId="77777777" w:rsidR="006401B4" w:rsidRPr="00465869" w:rsidRDefault="00C81DA1" w:rsidP="00033DD7">
            <w:pPr>
              <w:jc w:val="center"/>
              <w:rPr>
                <w:rFonts w:ascii="Calibri" w:eastAsia="Calibri" w:hAnsi="Calibri" w:cs="Arial"/>
                <w:b/>
                <w:bCs/>
                <w:sz w:val="24"/>
                <w:szCs w:val="24"/>
                <w:rtl/>
              </w:rPr>
            </w:pPr>
            <w:r>
              <w:rPr>
                <w:rFonts w:ascii="Calibri" w:eastAsia="Calibri" w:hAnsi="Calibri" w:cs="Arial" w:hint="cs"/>
                <w:b/>
                <w:bCs/>
                <w:sz w:val="24"/>
                <w:szCs w:val="24"/>
                <w:rtl/>
              </w:rPr>
              <w:t>الأربعاء</w:t>
            </w:r>
          </w:p>
          <w:p w14:paraId="041B6C18" w14:textId="77777777" w:rsidR="006401B4" w:rsidRPr="00465869" w:rsidRDefault="006401B4" w:rsidP="00033DD7">
            <w:pPr>
              <w:jc w:val="center"/>
              <w:rPr>
                <w:rFonts w:ascii="Calibri" w:eastAsia="Calibri" w:hAnsi="Calibri" w:cs="Arial"/>
                <w:b/>
                <w:bCs/>
                <w:sz w:val="24"/>
                <w:szCs w:val="24"/>
                <w:rtl/>
              </w:rPr>
            </w:pPr>
          </w:p>
          <w:p w14:paraId="2B0E8340" w14:textId="77777777" w:rsidR="006401B4" w:rsidRPr="00465869" w:rsidRDefault="006401B4" w:rsidP="00033DD7">
            <w:pPr>
              <w:jc w:val="center"/>
              <w:rPr>
                <w:rFonts w:ascii="Calibri" w:eastAsia="Calibri" w:hAnsi="Calibri" w:cs="Arial"/>
                <w:b/>
                <w:bCs/>
                <w:sz w:val="24"/>
                <w:szCs w:val="24"/>
                <w:rtl/>
              </w:rPr>
            </w:pPr>
          </w:p>
          <w:p w14:paraId="66CE005F" w14:textId="77777777" w:rsidR="006401B4" w:rsidRPr="00465869" w:rsidRDefault="006401B4" w:rsidP="00033DD7">
            <w:pPr>
              <w:jc w:val="center"/>
              <w:rPr>
                <w:rFonts w:ascii="Calibri" w:eastAsia="Calibri" w:hAnsi="Calibri" w:cs="Arial"/>
                <w:b/>
                <w:bCs/>
                <w:sz w:val="24"/>
                <w:szCs w:val="24"/>
                <w:rtl/>
              </w:rPr>
            </w:pPr>
          </w:p>
          <w:p w14:paraId="07F1195A" w14:textId="77777777" w:rsidR="006401B4" w:rsidRPr="00465869" w:rsidRDefault="006401B4" w:rsidP="00033DD7">
            <w:pPr>
              <w:jc w:val="center"/>
              <w:rPr>
                <w:rFonts w:ascii="Calibri" w:eastAsia="Calibri" w:hAnsi="Calibri" w:cs="Arial"/>
                <w:b/>
                <w:bCs/>
                <w:sz w:val="24"/>
                <w:szCs w:val="24"/>
                <w:rtl/>
              </w:rPr>
            </w:pPr>
          </w:p>
          <w:p w14:paraId="47664732" w14:textId="77777777" w:rsidR="006401B4" w:rsidRPr="00465869" w:rsidRDefault="006401B4" w:rsidP="00033DD7">
            <w:pPr>
              <w:jc w:val="center"/>
              <w:rPr>
                <w:rFonts w:ascii="Calibri" w:eastAsia="Calibri" w:hAnsi="Calibri" w:cs="Arial"/>
                <w:b/>
                <w:bCs/>
                <w:sz w:val="24"/>
                <w:szCs w:val="24"/>
                <w:rtl/>
              </w:rPr>
            </w:pPr>
          </w:p>
          <w:p w14:paraId="39C6172A" w14:textId="77777777" w:rsidR="006401B4" w:rsidRPr="00465869" w:rsidRDefault="006401B4" w:rsidP="00033DD7">
            <w:pPr>
              <w:jc w:val="center"/>
              <w:rPr>
                <w:rFonts w:ascii="Calibri" w:eastAsia="Calibri" w:hAnsi="Calibri" w:cs="Arial"/>
                <w:b/>
                <w:bCs/>
                <w:sz w:val="24"/>
                <w:szCs w:val="24"/>
              </w:rPr>
            </w:pPr>
          </w:p>
        </w:tc>
      </w:tr>
    </w:tbl>
    <w:p w14:paraId="0D876AF0" w14:textId="77777777" w:rsidR="00B35E5A" w:rsidRDefault="00B35E5A" w:rsidP="004523E5">
      <w:pPr>
        <w:rPr>
          <w:rtl/>
        </w:rPr>
      </w:pPr>
    </w:p>
    <w:p w14:paraId="1F1E32A9" w14:textId="77777777" w:rsidR="007A496B" w:rsidRDefault="007A496B" w:rsidP="004523E5">
      <w:pPr>
        <w:rPr>
          <w:rtl/>
        </w:rPr>
      </w:pPr>
    </w:p>
    <w:p w14:paraId="648A3D15" w14:textId="77777777" w:rsidR="006401B4" w:rsidRDefault="007B376F" w:rsidP="004523E5">
      <w:r>
        <w:rPr>
          <w:noProof/>
        </w:rPr>
        <w:lastRenderedPageBreak/>
        <mc:AlternateContent>
          <mc:Choice Requires="wps">
            <w:drawing>
              <wp:anchor distT="0" distB="0" distL="114300" distR="114300" simplePos="0" relativeHeight="251750400" behindDoc="0" locked="0" layoutInCell="1" allowOverlap="1" wp14:anchorId="609F263F" wp14:editId="548B2CE1">
                <wp:simplePos x="0" y="0"/>
                <wp:positionH relativeFrom="column">
                  <wp:posOffset>6791325</wp:posOffset>
                </wp:positionH>
                <wp:positionV relativeFrom="paragraph">
                  <wp:posOffset>19050</wp:posOffset>
                </wp:positionV>
                <wp:extent cx="1940560" cy="903605"/>
                <wp:effectExtent l="0" t="0" r="0" b="0"/>
                <wp:wrapNone/>
                <wp:docPr id="174" name="مربع ن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0560" cy="903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D86AA" w14:textId="77777777" w:rsidR="00596903" w:rsidRPr="00847CC3" w:rsidRDefault="00596903" w:rsidP="006401B4">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المملكة العربية السعودية</w:t>
                            </w:r>
                          </w:p>
                          <w:p w14:paraId="4C24020C" w14:textId="77777777" w:rsidR="00596903" w:rsidRPr="00847CC3" w:rsidRDefault="00596903" w:rsidP="006401B4">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14:paraId="1C6F5B7B" w14:textId="77777777" w:rsidR="00596903" w:rsidRPr="00847CC3" w:rsidRDefault="00596903" w:rsidP="00221975">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 xml:space="preserve">بالمدينة المنورة </w:t>
                            </w:r>
                          </w:p>
                          <w:p w14:paraId="77153E58" w14:textId="77777777" w:rsidR="00596903" w:rsidRPr="00847CC3" w:rsidRDefault="00596903" w:rsidP="00221975">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....شرق المدينة </w:t>
                            </w:r>
                          </w:p>
                          <w:p w14:paraId="0505ACCF" w14:textId="77777777" w:rsidR="00596903" w:rsidRPr="00847CC3" w:rsidRDefault="00596903" w:rsidP="006401B4">
                            <w:pPr>
                              <w:spacing w:after="0"/>
                              <w:rPr>
                                <w:rFonts w:ascii="Sakkal Majalla" w:hAnsi="Sakkal Majalla" w:cs="Sakkal Majalla"/>
                                <w:b/>
                                <w:bCs/>
                                <w:sz w:val="20"/>
                                <w:szCs w:val="20"/>
                                <w:rtl/>
                              </w:rPr>
                            </w:pPr>
                          </w:p>
                          <w:p w14:paraId="45C337F9" w14:textId="77777777" w:rsidR="00596903" w:rsidRPr="00847CC3" w:rsidRDefault="00596903" w:rsidP="006401B4">
                            <w:pPr>
                              <w:jc w:val="center"/>
                              <w:rPr>
                                <w:rFonts w:ascii="Sakkal Majalla" w:hAnsi="Sakkal Majalla" w:cs="Sakkal Majall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5" type="#_x0000_t202" style="position:absolute;left:0;text-align:left;margin-left:534.75pt;margin-top:1.5pt;width:152.8pt;height:71.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" filled="f" stroked="f">
                <v:path arrowok="t"/>
                <v:textbox>
                  <w:txbxContent>
                    <w:p w:rsidR="00596903" w:rsidRPr="00847CC3" w:rsidRDefault="00596903" w:rsidP="006401B4">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المملكة العربية السعودية</w:t>
                      </w:r>
                    </w:p>
                    <w:p w:rsidR="00596903" w:rsidRPr="00847CC3" w:rsidRDefault="00596903" w:rsidP="006401B4">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rsidR="00596903" w:rsidRPr="00847CC3" w:rsidRDefault="00596903" w:rsidP="00221975">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 xml:space="preserve">بالمدينة المنورة </w:t>
                      </w:r>
                    </w:p>
                    <w:p w:rsidR="00596903" w:rsidRPr="00847CC3" w:rsidRDefault="00596903" w:rsidP="00221975">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....شرق المدينة </w:t>
                      </w:r>
                    </w:p>
                    <w:p w:rsidR="00596903" w:rsidRPr="00847CC3" w:rsidRDefault="00596903" w:rsidP="006401B4">
                      <w:pPr>
                        <w:spacing w:after="0"/>
                        <w:rPr>
                          <w:rFonts w:ascii="Sakkal Majalla" w:hAnsi="Sakkal Majalla" w:cs="Sakkal Majalla"/>
                          <w:b/>
                          <w:bCs/>
                          <w:sz w:val="20"/>
                          <w:szCs w:val="20"/>
                          <w:rtl/>
                        </w:rPr>
                      </w:pPr>
                    </w:p>
                    <w:p w:rsidR="00596903" w:rsidRPr="00847CC3" w:rsidRDefault="00596903" w:rsidP="006401B4">
                      <w:pPr>
                        <w:jc w:val="center"/>
                        <w:rPr>
                          <w:rFonts w:ascii="Sakkal Majalla" w:hAnsi="Sakkal Majalla" w:cs="Sakkal Majalla"/>
                          <w:sz w:val="20"/>
                          <w:szCs w:val="20"/>
                        </w:rPr>
                      </w:pPr>
                    </w:p>
                  </w:txbxContent>
                </v:textbox>
              </v:shape>
            </w:pict>
          </mc:Fallback>
        </mc:AlternateContent>
      </w:r>
      <w:r>
        <w:rPr>
          <w:noProof/>
        </w:rPr>
        <mc:AlternateContent>
          <mc:Choice Requires="wps">
            <w:drawing>
              <wp:anchor distT="0" distB="0" distL="114300" distR="114300" simplePos="0" relativeHeight="251756544" behindDoc="0" locked="0" layoutInCell="1" allowOverlap="1" wp14:anchorId="7A45A673" wp14:editId="5D0F8D80">
                <wp:simplePos x="0" y="0"/>
                <wp:positionH relativeFrom="column">
                  <wp:posOffset>304800</wp:posOffset>
                </wp:positionH>
                <wp:positionV relativeFrom="paragraph">
                  <wp:posOffset>76200</wp:posOffset>
                </wp:positionV>
                <wp:extent cx="6317615" cy="846455"/>
                <wp:effectExtent l="0" t="0" r="6985" b="0"/>
                <wp:wrapNone/>
                <wp:docPr id="173" name="مربع ن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6317615" cy="846455"/>
                        </a:xfrm>
                        <a:prstGeom prst="rect">
                          <a:avLst/>
                        </a:prstGeom>
                        <a:solidFill>
                          <a:srgbClr val="FFFFFF"/>
                        </a:solidFill>
                        <a:ln w="19050" cmpd="sng">
                          <a:solidFill>
                            <a:srgbClr val="000000"/>
                          </a:solidFill>
                          <a:miter lim="800000"/>
                          <a:headEnd/>
                          <a:tailEnd/>
                        </a:ln>
                      </wps:spPr>
                      <wps:txbx>
                        <w:txbxContent>
                          <w:p w14:paraId="5C29D4E5" w14:textId="77777777" w:rsidR="00596903" w:rsidRPr="004D7A3D" w:rsidRDefault="00596903" w:rsidP="006401B4">
                            <w:pPr>
                              <w:rPr>
                                <w:rFonts w:ascii="Calibri" w:eastAsia="Calibri" w:hAnsi="Calibri" w:cs="Arial"/>
                                <w:b/>
                                <w:bCs/>
                                <w:color w:val="FF0000"/>
                                <w:sz w:val="24"/>
                                <w:szCs w:val="24"/>
                                <w:rtl/>
                              </w:rPr>
                            </w:pPr>
                            <w:r w:rsidRPr="004D7A3D">
                              <w:rPr>
                                <w:rFonts w:ascii="Sakkal Majalla" w:hAnsi="Sakkal Majalla" w:cs="Sakkal Majalla"/>
                                <w:b/>
                                <w:bCs/>
                                <w:sz w:val="28"/>
                                <w:szCs w:val="28"/>
                                <w:rtl/>
                              </w:rPr>
                              <w:t xml:space="preserve">الخطة </w:t>
                            </w:r>
                            <w:r w:rsidRPr="004D7A3D">
                              <w:rPr>
                                <w:rFonts w:ascii="Sakkal Majalla" w:hAnsi="Sakkal Majalla" w:cs="Sakkal Majalla"/>
                                <w:b/>
                                <w:bCs/>
                                <w:sz w:val="28"/>
                                <w:szCs w:val="28"/>
                                <w:rtl/>
                              </w:rPr>
                              <w:t>اليومية الفعلية المنفذة لمكونات الوحدة الدراسية</w:t>
                            </w:r>
                            <w:r w:rsidRPr="004D7A3D">
                              <w:rPr>
                                <w:rFonts w:ascii="Sakkal Majalla" w:hAnsi="Sakkal Majalla" w:cs="Sakkal Majalla" w:hint="cs"/>
                                <w:b/>
                                <w:bCs/>
                                <w:sz w:val="28"/>
                                <w:szCs w:val="28"/>
                                <w:rtl/>
                              </w:rPr>
                              <w:t xml:space="preserve"> "(   3   )</w:t>
                            </w:r>
                            <w:r w:rsidRPr="004D7A3D">
                              <w:rPr>
                                <w:rFonts w:ascii="Sakkal Majalla" w:hAnsi="Sakkal Majalla" w:cs="Sakkal Majalla" w:hint="cs"/>
                                <w:b/>
                                <w:bCs/>
                                <w:color w:val="C00000"/>
                                <w:sz w:val="28"/>
                                <w:szCs w:val="28"/>
                                <w:rtl/>
                              </w:rPr>
                              <w:t>آداب وواجبات</w:t>
                            </w:r>
                          </w:p>
                          <w:p w14:paraId="4BD933FA" w14:textId="77777777" w:rsidR="00596903" w:rsidRPr="004D7A3D" w:rsidRDefault="00596903" w:rsidP="006401B4">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4"/>
                                <w:szCs w:val="24"/>
                                <w:rtl/>
                              </w:rPr>
                              <w:t>5</w:t>
                            </w:r>
                            <w:r w:rsidRPr="004D7A3D">
                              <w:rPr>
                                <w:rFonts w:ascii="Sakkal Majalla" w:hAnsi="Sakkal Majalla" w:cs="Sakkal Majalla" w:hint="cs"/>
                                <w:b/>
                                <w:bCs/>
                                <w:sz w:val="24"/>
                                <w:szCs w:val="24"/>
                                <w:rtl/>
                              </w:rPr>
                              <w:t xml:space="preserve">   الأحد </w:t>
                            </w:r>
                            <w:r>
                              <w:rPr>
                                <w:rFonts w:ascii="Sakkal Majalla" w:hAnsi="Sakkal Majalla" w:cs="Sakkal Majalla" w:hint="cs"/>
                                <w:b/>
                                <w:bCs/>
                                <w:sz w:val="24"/>
                                <w:szCs w:val="24"/>
                                <w:rtl/>
                              </w:rPr>
                              <w:t>22</w:t>
                            </w:r>
                            <w:r w:rsidRPr="004D7A3D">
                              <w:rPr>
                                <w:rFonts w:ascii="Sakkal Majalla" w:hAnsi="Sakkal Majalla" w:cs="Sakkal Majalla" w:hint="cs"/>
                                <w:b/>
                                <w:bCs/>
                                <w:sz w:val="24"/>
                                <w:szCs w:val="24"/>
                                <w:rtl/>
                              </w:rPr>
                              <w:t xml:space="preserve">/6 إلى الخميس </w:t>
                            </w:r>
                            <w:r>
                              <w:rPr>
                                <w:rFonts w:ascii="Sakkal Majalla" w:hAnsi="Sakkal Majalla" w:cs="Sakkal Majalla" w:hint="cs"/>
                                <w:b/>
                                <w:bCs/>
                                <w:sz w:val="24"/>
                                <w:szCs w:val="24"/>
                                <w:rtl/>
                              </w:rPr>
                              <w:t>26</w:t>
                            </w:r>
                            <w:r w:rsidRPr="004D7A3D">
                              <w:rPr>
                                <w:rFonts w:ascii="Sakkal Majalla" w:hAnsi="Sakkal Majalla" w:cs="Sakkal Majalla" w:hint="cs"/>
                                <w:b/>
                                <w:bCs/>
                                <w:sz w:val="24"/>
                                <w:szCs w:val="24"/>
                                <w:rtl/>
                              </w:rPr>
                              <w:t>/6</w:t>
                            </w:r>
                          </w:p>
                          <w:p w14:paraId="66ABCF0A" w14:textId="77777777" w:rsidR="00596903" w:rsidRPr="00233216" w:rsidRDefault="00596903" w:rsidP="006401B4">
                            <w:pPr>
                              <w:spacing w:after="0"/>
                              <w:rPr>
                                <w:rFonts w:ascii="Sakkal Majalla" w:hAnsi="Sakkal Majalla" w:cs="Sakkal Majalla"/>
                                <w:b/>
                                <w:bCs/>
                                <w:sz w:val="32"/>
                                <w:szCs w:val="32"/>
                                <w:rt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left:0;text-align:left;margin-left:24pt;margin-top:6pt;width:497.45pt;height:66.65pt;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" strokeweight="1.5pt">
                <v:path arrowok="t"/>
                <v:textbox>
                  <w:txbxContent>
                    <w:p w:rsidR="00596903" w:rsidRPr="004D7A3D" w:rsidRDefault="00596903" w:rsidP="006401B4">
                      <w:pPr>
                        <w:rPr>
                          <w:rFonts w:ascii="Calibri" w:eastAsia="Calibri" w:hAnsi="Calibri" w:cs="Arial"/>
                          <w:b/>
                          <w:bCs/>
                          <w:color w:val="FF0000"/>
                          <w:sz w:val="24"/>
                          <w:szCs w:val="24"/>
                          <w:rtl/>
                        </w:rPr>
                      </w:pPr>
                      <w:r w:rsidRPr="004D7A3D">
                        <w:rPr>
                          <w:rFonts w:ascii="Sakkal Majalla" w:hAnsi="Sakkal Majalla" w:cs="Sakkal Majalla"/>
                          <w:b/>
                          <w:bCs/>
                          <w:sz w:val="28"/>
                          <w:szCs w:val="28"/>
                          <w:rtl/>
                        </w:rPr>
                        <w:t>الخطة اليومية الفعلية المنفذة لمكونات الوحدة الدراسية</w:t>
                      </w:r>
                      <w:r w:rsidRPr="004D7A3D">
                        <w:rPr>
                          <w:rFonts w:ascii="Sakkal Majalla" w:hAnsi="Sakkal Majalla" w:cs="Sakkal Majalla" w:hint="cs"/>
                          <w:b/>
                          <w:bCs/>
                          <w:sz w:val="28"/>
                          <w:szCs w:val="28"/>
                          <w:rtl/>
                        </w:rPr>
                        <w:t xml:space="preserve"> "(   3   )</w:t>
                      </w:r>
                      <w:r w:rsidRPr="004D7A3D">
                        <w:rPr>
                          <w:rFonts w:ascii="Sakkal Majalla" w:hAnsi="Sakkal Majalla" w:cs="Sakkal Majalla" w:hint="cs"/>
                          <w:b/>
                          <w:bCs/>
                          <w:color w:val="C00000"/>
                          <w:sz w:val="28"/>
                          <w:szCs w:val="28"/>
                          <w:rtl/>
                        </w:rPr>
                        <w:t>آداب وواجبات</w:t>
                      </w:r>
                    </w:p>
                    <w:p w:rsidR="00596903" w:rsidRPr="004D7A3D" w:rsidRDefault="00596903" w:rsidP="006401B4">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4"/>
                          <w:szCs w:val="24"/>
                          <w:rtl/>
                        </w:rPr>
                        <w:t>5</w:t>
                      </w:r>
                      <w:r w:rsidRPr="004D7A3D">
                        <w:rPr>
                          <w:rFonts w:ascii="Sakkal Majalla" w:hAnsi="Sakkal Majalla" w:cs="Sakkal Majalla" w:hint="cs"/>
                          <w:b/>
                          <w:bCs/>
                          <w:sz w:val="24"/>
                          <w:szCs w:val="24"/>
                          <w:rtl/>
                        </w:rPr>
                        <w:t xml:space="preserve">   الأحد </w:t>
                      </w:r>
                      <w:r>
                        <w:rPr>
                          <w:rFonts w:ascii="Sakkal Majalla" w:hAnsi="Sakkal Majalla" w:cs="Sakkal Majalla" w:hint="cs"/>
                          <w:b/>
                          <w:bCs/>
                          <w:sz w:val="24"/>
                          <w:szCs w:val="24"/>
                          <w:rtl/>
                        </w:rPr>
                        <w:t>22</w:t>
                      </w:r>
                      <w:r w:rsidRPr="004D7A3D">
                        <w:rPr>
                          <w:rFonts w:ascii="Sakkal Majalla" w:hAnsi="Sakkal Majalla" w:cs="Sakkal Majalla" w:hint="cs"/>
                          <w:b/>
                          <w:bCs/>
                          <w:sz w:val="24"/>
                          <w:szCs w:val="24"/>
                          <w:rtl/>
                        </w:rPr>
                        <w:t xml:space="preserve">/6 إلى الخميس </w:t>
                      </w:r>
                      <w:r>
                        <w:rPr>
                          <w:rFonts w:ascii="Sakkal Majalla" w:hAnsi="Sakkal Majalla" w:cs="Sakkal Majalla" w:hint="cs"/>
                          <w:b/>
                          <w:bCs/>
                          <w:sz w:val="24"/>
                          <w:szCs w:val="24"/>
                          <w:rtl/>
                        </w:rPr>
                        <w:t>26</w:t>
                      </w:r>
                      <w:r w:rsidRPr="004D7A3D">
                        <w:rPr>
                          <w:rFonts w:ascii="Sakkal Majalla" w:hAnsi="Sakkal Majalla" w:cs="Sakkal Majalla" w:hint="cs"/>
                          <w:b/>
                          <w:bCs/>
                          <w:sz w:val="24"/>
                          <w:szCs w:val="24"/>
                          <w:rtl/>
                        </w:rPr>
                        <w:t>/6</w:t>
                      </w:r>
                    </w:p>
                    <w:p w:rsidR="00596903" w:rsidRPr="00233216" w:rsidRDefault="00596903" w:rsidP="006401B4">
                      <w:pPr>
                        <w:spacing w:after="0"/>
                        <w:rPr>
                          <w:rFonts w:ascii="Sakkal Majalla" w:hAnsi="Sakkal Majalla" w:cs="Sakkal Majalla"/>
                          <w:b/>
                          <w:bCs/>
                          <w:sz w:val="32"/>
                          <w:szCs w:val="32"/>
                          <w:rtl/>
                        </w:rPr>
                      </w:pPr>
                    </w:p>
                  </w:txbxContent>
                </v:textbox>
              </v:shape>
            </w:pict>
          </mc:Fallback>
        </mc:AlternateContent>
      </w:r>
      <w:r w:rsidR="006401B4">
        <w:rPr>
          <w:noProof/>
        </w:rPr>
        <w:drawing>
          <wp:anchor distT="0" distB="0" distL="114300" distR="114300" simplePos="0" relativeHeight="251762688" behindDoc="1" locked="0" layoutInCell="1" allowOverlap="1" wp14:anchorId="38B44DEE" wp14:editId="781E628C">
            <wp:simplePos x="0" y="0"/>
            <wp:positionH relativeFrom="column">
              <wp:posOffset>-495300</wp:posOffset>
            </wp:positionH>
            <wp:positionV relativeFrom="paragraph">
              <wp:posOffset>30480</wp:posOffset>
            </wp:positionV>
            <wp:extent cx="762000" cy="704850"/>
            <wp:effectExtent l="19050" t="0" r="0" b="0"/>
            <wp:wrapTight wrapText="bothSides">
              <wp:wrapPolygon edited="0">
                <wp:start x="7020" y="584"/>
                <wp:lineTo x="6480" y="5838"/>
                <wp:lineTo x="8640" y="9924"/>
                <wp:lineTo x="10800" y="9924"/>
                <wp:lineTo x="1620" y="12259"/>
                <wp:lineTo x="-540" y="14011"/>
                <wp:lineTo x="-540" y="19849"/>
                <wp:lineTo x="3240" y="20432"/>
                <wp:lineTo x="4860" y="20432"/>
                <wp:lineTo x="7020" y="20432"/>
                <wp:lineTo x="9720" y="20432"/>
                <wp:lineTo x="16200" y="19849"/>
                <wp:lineTo x="16200" y="15762"/>
                <wp:lineTo x="15120" y="13427"/>
                <wp:lineTo x="10800" y="9924"/>
                <wp:lineTo x="18360" y="9924"/>
                <wp:lineTo x="21600" y="7005"/>
                <wp:lineTo x="21600" y="584"/>
                <wp:lineTo x="7020" y="584"/>
              </wp:wrapPolygon>
            </wp:wrapTight>
            <wp:docPr id="22"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000" cy="704850"/>
                    </a:xfrm>
                    <a:prstGeom prst="rect">
                      <a:avLst/>
                    </a:prstGeom>
                  </pic:spPr>
                </pic:pic>
              </a:graphicData>
            </a:graphic>
          </wp:anchor>
        </w:drawing>
      </w:r>
    </w:p>
    <w:p w14:paraId="2656379B" w14:textId="77777777" w:rsidR="006401B4" w:rsidRPr="006401B4" w:rsidRDefault="006401B4" w:rsidP="006401B4"/>
    <w:p w14:paraId="549FFB24" w14:textId="77777777" w:rsidR="006401B4" w:rsidRPr="006401B4" w:rsidRDefault="006401B4" w:rsidP="006401B4"/>
    <w:p w14:paraId="18727902" w14:textId="77777777" w:rsidR="006401B4" w:rsidRPr="006401B4" w:rsidRDefault="006401B4" w:rsidP="006401B4"/>
    <w:tbl>
      <w:tblPr>
        <w:tblStyle w:val="10"/>
        <w:tblpPr w:leftFromText="180" w:rightFromText="180" w:vertAnchor="text" w:horzAnchor="margin" w:tblpY="126"/>
        <w:tblW w:w="14907" w:type="dxa"/>
        <w:tblLayout w:type="fixed"/>
        <w:tblLook w:val="04A0" w:firstRow="1" w:lastRow="0" w:firstColumn="1" w:lastColumn="0" w:noHBand="0" w:noVBand="1"/>
      </w:tblPr>
      <w:tblGrid>
        <w:gridCol w:w="2062"/>
        <w:gridCol w:w="1535"/>
        <w:gridCol w:w="4328"/>
        <w:gridCol w:w="2673"/>
        <w:gridCol w:w="1517"/>
        <w:gridCol w:w="1117"/>
        <w:gridCol w:w="837"/>
        <w:gridCol w:w="838"/>
      </w:tblGrid>
      <w:tr w:rsidR="006401B4" w:rsidRPr="00465869" w14:paraId="372F930E" w14:textId="77777777" w:rsidTr="00033DD7">
        <w:trPr>
          <w:trHeight w:val="469"/>
        </w:trPr>
        <w:tc>
          <w:tcPr>
            <w:tcW w:w="2062"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7A990EE6" w14:textId="77777777" w:rsidR="006401B4" w:rsidRPr="00465869" w:rsidRDefault="006401B4" w:rsidP="00033DD7">
            <w:pPr>
              <w:bidi w:val="0"/>
              <w:jc w:val="center"/>
              <w:rPr>
                <w:rFonts w:ascii="Sakkal Majalla" w:eastAsia="Calibri" w:hAnsi="Sakkal Majalla" w:cs="Sakkal Majalla"/>
                <w:b/>
                <w:bCs/>
                <w:sz w:val="24"/>
                <w:szCs w:val="24"/>
                <w:rtl/>
              </w:rPr>
            </w:pPr>
            <w:r w:rsidRPr="00465869">
              <w:rPr>
                <w:rFonts w:ascii="Sakkal Majalla" w:eastAsia="Calibri" w:hAnsi="Sakkal Majalla" w:cs="Sakkal Majalla" w:hint="cs"/>
                <w:b/>
                <w:bCs/>
                <w:sz w:val="24"/>
                <w:szCs w:val="24"/>
                <w:rtl/>
              </w:rPr>
              <w:t>أدوات التقويم</w:t>
            </w:r>
          </w:p>
        </w:tc>
        <w:tc>
          <w:tcPr>
            <w:tcW w:w="1535"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5CDD9134" w14:textId="77777777" w:rsidR="006401B4" w:rsidRPr="00465869" w:rsidRDefault="006401B4" w:rsidP="00033DD7">
            <w:pPr>
              <w:tabs>
                <w:tab w:val="left" w:pos="2231"/>
              </w:tabs>
              <w:spacing w:after="200" w:line="276" w:lineRule="auto"/>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الوسائل</w:t>
            </w:r>
          </w:p>
          <w:p w14:paraId="3B185746" w14:textId="77777777" w:rsidR="006401B4" w:rsidRPr="00465869" w:rsidRDefault="006401B4" w:rsidP="00033DD7">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و</w:t>
            </w:r>
            <w:r w:rsidRPr="00465869">
              <w:rPr>
                <w:rFonts w:ascii="Sakkal Majalla" w:eastAsia="Calibri" w:hAnsi="Sakkal Majalla" w:cs="Sakkal Majalla" w:hint="cs"/>
                <w:b/>
                <w:bCs/>
                <w:sz w:val="24"/>
                <w:szCs w:val="24"/>
                <w:rtl/>
              </w:rPr>
              <w:t>الإستراتيجية</w:t>
            </w:r>
          </w:p>
        </w:tc>
        <w:tc>
          <w:tcPr>
            <w:tcW w:w="432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2FD8FB09" w14:textId="77777777" w:rsidR="006401B4" w:rsidRPr="00465869" w:rsidRDefault="006401B4" w:rsidP="00033DD7">
            <w:pPr>
              <w:tabs>
                <w:tab w:val="left" w:pos="2231"/>
              </w:tabs>
              <w:spacing w:after="200" w:line="276" w:lineRule="auto"/>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والمنهجية التدريسية</w:t>
            </w:r>
          </w:p>
        </w:tc>
        <w:tc>
          <w:tcPr>
            <w:tcW w:w="2673"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3223639C" w14:textId="77777777" w:rsidR="006401B4" w:rsidRPr="00465869" w:rsidRDefault="006401B4" w:rsidP="00033DD7">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المهارة</w:t>
            </w:r>
            <w:r w:rsidRPr="00465869">
              <w:rPr>
                <w:rFonts w:ascii="Sakkal Majalla" w:eastAsia="Calibri" w:hAnsi="Sakkal Majalla" w:cs="Sakkal Majalla" w:hint="cs"/>
                <w:b/>
                <w:bCs/>
                <w:sz w:val="24"/>
                <w:szCs w:val="24"/>
                <w:rtl/>
              </w:rPr>
              <w:t xml:space="preserve"> (المعيار)</w:t>
            </w:r>
          </w:p>
        </w:tc>
        <w:tc>
          <w:tcPr>
            <w:tcW w:w="15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12B11B43" w14:textId="77777777" w:rsidR="006401B4" w:rsidRPr="00465869" w:rsidRDefault="006401B4" w:rsidP="00033DD7">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الكفاية</w:t>
            </w:r>
          </w:p>
        </w:tc>
        <w:tc>
          <w:tcPr>
            <w:tcW w:w="11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2F6F86AC" w14:textId="77777777" w:rsidR="006401B4" w:rsidRPr="00465869" w:rsidRDefault="006401B4" w:rsidP="00033DD7">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المكون</w:t>
            </w:r>
          </w:p>
        </w:tc>
        <w:tc>
          <w:tcPr>
            <w:tcW w:w="83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648E4A33" w14:textId="77777777" w:rsidR="006401B4" w:rsidRPr="00465869" w:rsidRDefault="006401B4" w:rsidP="00033DD7">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الحصة</w:t>
            </w:r>
          </w:p>
        </w:tc>
        <w:tc>
          <w:tcPr>
            <w:tcW w:w="83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41C17EF0" w14:textId="77777777" w:rsidR="006401B4" w:rsidRPr="00465869" w:rsidRDefault="006401B4" w:rsidP="00033DD7">
            <w:pPr>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التاريخ</w:t>
            </w:r>
          </w:p>
        </w:tc>
      </w:tr>
      <w:tr w:rsidR="006401B4" w:rsidRPr="00465869" w14:paraId="377133DE" w14:textId="77777777" w:rsidTr="00033DD7">
        <w:trPr>
          <w:trHeight w:val="6137"/>
        </w:trPr>
        <w:tc>
          <w:tcPr>
            <w:tcW w:w="2062" w:type="dxa"/>
            <w:tcBorders>
              <w:top w:val="double" w:sz="4" w:space="0" w:color="auto"/>
              <w:left w:val="double" w:sz="4" w:space="0" w:color="auto"/>
              <w:bottom w:val="double" w:sz="4" w:space="0" w:color="auto"/>
              <w:right w:val="double" w:sz="4" w:space="0" w:color="auto"/>
            </w:tcBorders>
            <w:vAlign w:val="center"/>
          </w:tcPr>
          <w:p w14:paraId="37296012" w14:textId="77777777" w:rsidR="00D34C4A" w:rsidRPr="00D34C4A" w:rsidRDefault="00D34C4A" w:rsidP="00CF5F77">
            <w:pPr>
              <w:widowControl w:val="0"/>
              <w:rPr>
                <w:b/>
                <w:bCs/>
                <w:color w:val="000000" w:themeColor="text1"/>
                <w:lang w:bidi="ar-EG"/>
              </w:rPr>
            </w:pPr>
            <w:r w:rsidRPr="00D34C4A">
              <w:rPr>
                <w:b/>
                <w:bCs/>
                <w:color w:val="000000" w:themeColor="text1"/>
                <w:rtl/>
                <w:lang w:bidi="ar-EG"/>
              </w:rPr>
              <w:t xml:space="preserve">اقرئي الجمل ثم </w:t>
            </w:r>
            <w:r w:rsidR="00CF5F77">
              <w:rPr>
                <w:rFonts w:hint="cs"/>
                <w:b/>
                <w:bCs/>
                <w:color w:val="000000" w:themeColor="text1"/>
                <w:rtl/>
                <w:lang w:bidi="ar-EG"/>
              </w:rPr>
              <w:t xml:space="preserve">لاحظي الكلمات الملونة </w:t>
            </w:r>
            <w:r w:rsidRPr="00D34C4A">
              <w:rPr>
                <w:b/>
                <w:bCs/>
                <w:color w:val="000000" w:themeColor="text1"/>
                <w:rtl/>
                <w:lang w:bidi="ar-EG"/>
              </w:rPr>
              <w:t>.</w:t>
            </w:r>
          </w:p>
          <w:p w14:paraId="4957602A" w14:textId="77777777" w:rsidR="00D34C4A" w:rsidRDefault="00D34C4A" w:rsidP="00D34C4A">
            <w:pPr>
              <w:widowControl w:val="0"/>
              <w:rPr>
                <w:b/>
                <w:bCs/>
                <w:color w:val="000000" w:themeColor="text1"/>
                <w:rtl/>
                <w:lang w:bidi="ar-EG"/>
              </w:rPr>
            </w:pPr>
            <w:r w:rsidRPr="00D34C4A">
              <w:rPr>
                <w:b/>
                <w:bCs/>
                <w:color w:val="000000" w:themeColor="text1"/>
                <w:rtl/>
                <w:lang w:bidi="ar-EG"/>
              </w:rPr>
              <w:t>ضعي خطًا تحت كل فعل في هذه الجمل.</w:t>
            </w:r>
          </w:p>
          <w:p w14:paraId="38110BFE" w14:textId="77777777" w:rsidR="003E45EB" w:rsidRPr="00D34C4A" w:rsidRDefault="003E45EB" w:rsidP="00D34C4A">
            <w:pPr>
              <w:widowControl w:val="0"/>
              <w:rPr>
                <w:b/>
                <w:bCs/>
                <w:color w:val="000000" w:themeColor="text1"/>
                <w:rtl/>
                <w:lang w:bidi="ar-EG"/>
              </w:rPr>
            </w:pPr>
          </w:p>
          <w:p w14:paraId="0105D5DC" w14:textId="77777777" w:rsidR="00D34C4A" w:rsidRDefault="00D34C4A" w:rsidP="00D34C4A">
            <w:pPr>
              <w:widowControl w:val="0"/>
              <w:rPr>
                <w:b/>
                <w:bCs/>
                <w:color w:val="000000" w:themeColor="text1"/>
                <w:rtl/>
                <w:lang w:bidi="ar-EG"/>
              </w:rPr>
            </w:pPr>
            <w:r w:rsidRPr="00D34C4A">
              <w:rPr>
                <w:b/>
                <w:bCs/>
                <w:color w:val="000000" w:themeColor="text1"/>
                <w:rtl/>
                <w:lang w:bidi="ar-EG"/>
              </w:rPr>
              <w:t>تعرفي على المفعول المطلق</w:t>
            </w:r>
            <w:r w:rsidR="003E45EB">
              <w:rPr>
                <w:rFonts w:hint="cs"/>
                <w:b/>
                <w:bCs/>
                <w:color w:val="000000" w:themeColor="text1"/>
                <w:rtl/>
                <w:lang w:bidi="ar-EG"/>
              </w:rPr>
              <w:t>.</w:t>
            </w:r>
          </w:p>
          <w:p w14:paraId="57EA1071" w14:textId="77777777" w:rsidR="003E45EB" w:rsidRPr="00D34C4A" w:rsidRDefault="003E45EB" w:rsidP="00D34C4A">
            <w:pPr>
              <w:widowControl w:val="0"/>
              <w:rPr>
                <w:b/>
                <w:bCs/>
                <w:color w:val="000000" w:themeColor="text1"/>
                <w:lang w:bidi="ar-EG"/>
              </w:rPr>
            </w:pPr>
          </w:p>
          <w:p w14:paraId="4985AFBE" w14:textId="77777777" w:rsidR="00755376" w:rsidRDefault="00755376" w:rsidP="00755376">
            <w:pPr>
              <w:widowControl w:val="0"/>
              <w:rPr>
                <w:b/>
                <w:bCs/>
                <w:color w:val="000000" w:themeColor="text1"/>
                <w:rtl/>
                <w:lang w:bidi="ar-EG"/>
              </w:rPr>
            </w:pPr>
            <w:r w:rsidRPr="00151086">
              <w:rPr>
                <w:b/>
                <w:bCs/>
                <w:color w:val="000000" w:themeColor="text1"/>
                <w:rtl/>
                <w:lang w:bidi="ar-EG"/>
              </w:rPr>
              <w:t>اكتشفي العلامة الإعرابية للمفعول به.</w:t>
            </w:r>
          </w:p>
          <w:p w14:paraId="28B3F885" w14:textId="77777777" w:rsidR="003E45EB" w:rsidRPr="00D34C4A" w:rsidRDefault="003E45EB" w:rsidP="00D34C4A">
            <w:pPr>
              <w:widowControl w:val="0"/>
              <w:rPr>
                <w:b/>
                <w:bCs/>
                <w:color w:val="000000" w:themeColor="text1"/>
                <w:lang w:bidi="ar-EG"/>
              </w:rPr>
            </w:pPr>
          </w:p>
          <w:p w14:paraId="1B51E0C2" w14:textId="77777777" w:rsidR="00D34C4A" w:rsidRDefault="00D34C4A" w:rsidP="00D34C4A">
            <w:pPr>
              <w:widowControl w:val="0"/>
              <w:rPr>
                <w:b/>
                <w:bCs/>
                <w:color w:val="000000" w:themeColor="text1"/>
                <w:rtl/>
                <w:lang w:bidi="ar-EG"/>
              </w:rPr>
            </w:pPr>
            <w:r w:rsidRPr="00D34C4A">
              <w:rPr>
                <w:b/>
                <w:bCs/>
                <w:color w:val="000000" w:themeColor="text1"/>
                <w:rtl/>
                <w:lang w:bidi="ar-EG"/>
              </w:rPr>
              <w:t>استنتجي المقصود بالمفعول المطلق.</w:t>
            </w:r>
          </w:p>
          <w:p w14:paraId="2F282F2B" w14:textId="77777777" w:rsidR="003E45EB" w:rsidRPr="00D34C4A" w:rsidRDefault="003E45EB" w:rsidP="00D34C4A">
            <w:pPr>
              <w:widowControl w:val="0"/>
              <w:rPr>
                <w:b/>
                <w:bCs/>
                <w:color w:val="000000" w:themeColor="text1"/>
                <w:lang w:bidi="ar-EG"/>
              </w:rPr>
            </w:pPr>
          </w:p>
          <w:p w14:paraId="33A66368" w14:textId="77777777" w:rsidR="00755376" w:rsidRDefault="00755376" w:rsidP="00D34C4A">
            <w:pPr>
              <w:widowControl w:val="0"/>
              <w:rPr>
                <w:b/>
                <w:bCs/>
                <w:color w:val="000000" w:themeColor="text1"/>
                <w:rtl/>
                <w:lang w:bidi="ar-EG"/>
              </w:rPr>
            </w:pPr>
          </w:p>
          <w:p w14:paraId="11405E02" w14:textId="77777777" w:rsidR="006401B4" w:rsidRDefault="00D34C4A" w:rsidP="00D34C4A">
            <w:pPr>
              <w:widowControl w:val="0"/>
              <w:rPr>
                <w:rFonts w:ascii="Arial" w:hAnsi="Arial" w:cs="Arial"/>
                <w:b/>
                <w:bCs/>
                <w:sz w:val="24"/>
                <w:szCs w:val="24"/>
                <w:rtl/>
                <w:lang w:bidi="ar-EG"/>
              </w:rPr>
            </w:pPr>
            <w:r w:rsidRPr="00D34C4A">
              <w:rPr>
                <w:b/>
                <w:bCs/>
                <w:color w:val="000000" w:themeColor="text1"/>
                <w:rtl/>
                <w:lang w:bidi="ar-EG"/>
              </w:rPr>
              <w:t>تأملي الآيات الكريمة لتحديد المفعول المطلق.</w:t>
            </w:r>
          </w:p>
          <w:p w14:paraId="6D63224E" w14:textId="77777777" w:rsidR="003473C4" w:rsidRDefault="003473C4" w:rsidP="00D34C4A">
            <w:pPr>
              <w:widowControl w:val="0"/>
              <w:rPr>
                <w:rFonts w:ascii="Arial" w:hAnsi="Arial" w:cs="Arial"/>
                <w:b/>
                <w:bCs/>
                <w:sz w:val="24"/>
                <w:szCs w:val="24"/>
                <w:rtl/>
                <w:lang w:bidi="ar-EG"/>
              </w:rPr>
            </w:pPr>
          </w:p>
          <w:p w14:paraId="0F27F14A" w14:textId="77777777" w:rsidR="00755376" w:rsidRPr="00465869" w:rsidRDefault="003473C4" w:rsidP="00D34C4A">
            <w:pPr>
              <w:widowControl w:val="0"/>
              <w:rPr>
                <w:rFonts w:ascii="Arial" w:hAnsi="Arial" w:cs="Arial"/>
                <w:b/>
                <w:bCs/>
                <w:sz w:val="24"/>
                <w:szCs w:val="24"/>
                <w:lang w:bidi="ar-EG"/>
              </w:rPr>
            </w:pPr>
            <w:r>
              <w:rPr>
                <w:rFonts w:ascii="Arial" w:hAnsi="Arial" w:cs="Arial" w:hint="cs"/>
                <w:b/>
                <w:bCs/>
                <w:sz w:val="24"/>
                <w:szCs w:val="24"/>
                <w:rtl/>
                <w:lang w:bidi="ar-EG"/>
              </w:rPr>
              <w:t>أعربي المفعول المطلق إعرابا صحيحا</w:t>
            </w:r>
          </w:p>
        </w:tc>
        <w:tc>
          <w:tcPr>
            <w:tcW w:w="1535" w:type="dxa"/>
            <w:tcBorders>
              <w:top w:val="double" w:sz="4" w:space="0" w:color="auto"/>
              <w:left w:val="double" w:sz="4" w:space="0" w:color="auto"/>
              <w:bottom w:val="double" w:sz="4" w:space="0" w:color="auto"/>
              <w:right w:val="double" w:sz="4" w:space="0" w:color="auto"/>
            </w:tcBorders>
            <w:vAlign w:val="center"/>
          </w:tcPr>
          <w:p w14:paraId="0A606D8A" w14:textId="77777777" w:rsidR="006401B4" w:rsidRPr="00465869" w:rsidRDefault="006401B4" w:rsidP="00033DD7">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الكتاب المدرسي.</w:t>
            </w:r>
          </w:p>
          <w:p w14:paraId="30570FD1" w14:textId="77777777" w:rsidR="006401B4" w:rsidRPr="00465869" w:rsidRDefault="006401B4" w:rsidP="00033DD7">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العرض.</w:t>
            </w:r>
          </w:p>
          <w:p w14:paraId="17067FBF" w14:textId="77777777" w:rsidR="006401B4" w:rsidRPr="00465869" w:rsidRDefault="006401B4" w:rsidP="00033DD7">
            <w:pPr>
              <w:jc w:val="center"/>
              <w:rPr>
                <w:rFonts w:ascii="Calibri" w:eastAsia="Calibri" w:hAnsi="Calibri" w:cs="Arial"/>
                <w:b/>
                <w:bCs/>
                <w:sz w:val="24"/>
                <w:szCs w:val="24"/>
                <w:rtl/>
              </w:rPr>
            </w:pPr>
          </w:p>
          <w:p w14:paraId="6F5F8C6A" w14:textId="77777777" w:rsidR="006401B4" w:rsidRPr="00465869" w:rsidRDefault="006401B4" w:rsidP="00033DD7">
            <w:pPr>
              <w:rPr>
                <w:rFonts w:ascii="Calibri" w:eastAsia="Calibri" w:hAnsi="Calibri" w:cs="Arial"/>
                <w:b/>
                <w:bCs/>
                <w:sz w:val="24"/>
                <w:szCs w:val="24"/>
                <w:rtl/>
              </w:rPr>
            </w:pPr>
            <w:r w:rsidRPr="00465869">
              <w:rPr>
                <w:rFonts w:ascii="Calibri" w:eastAsia="Calibri" w:hAnsi="Calibri" w:cs="Arial" w:hint="cs"/>
                <w:b/>
                <w:bCs/>
                <w:color w:val="FF0000"/>
                <w:sz w:val="24"/>
                <w:szCs w:val="24"/>
                <w:u w:val="single"/>
                <w:rtl/>
              </w:rPr>
              <w:t>الاستراتيجية</w:t>
            </w:r>
          </w:p>
          <w:p w14:paraId="3F9AAA08" w14:textId="77777777" w:rsidR="006401B4" w:rsidRPr="00465869" w:rsidRDefault="006401B4" w:rsidP="00033DD7">
            <w:pPr>
              <w:jc w:val="center"/>
              <w:rPr>
                <w:rFonts w:ascii="Calibri" w:eastAsia="Calibri" w:hAnsi="Calibri" w:cs="Arial"/>
                <w:b/>
                <w:bCs/>
                <w:sz w:val="24"/>
                <w:szCs w:val="24"/>
                <w:rtl/>
              </w:rPr>
            </w:pPr>
          </w:p>
          <w:p w14:paraId="2B79C18F" w14:textId="77777777" w:rsidR="003473C4" w:rsidRDefault="003473C4" w:rsidP="00033DD7">
            <w:pPr>
              <w:jc w:val="center"/>
              <w:rPr>
                <w:rFonts w:ascii="Calibri" w:eastAsia="Calibri" w:hAnsi="Calibri" w:cs="Arial"/>
                <w:b/>
                <w:bCs/>
                <w:sz w:val="24"/>
                <w:szCs w:val="24"/>
                <w:rtl/>
              </w:rPr>
            </w:pPr>
            <w:r>
              <w:rPr>
                <w:rFonts w:ascii="Calibri" w:eastAsia="Calibri" w:hAnsi="Calibri" w:cs="Arial" w:hint="cs"/>
                <w:b/>
                <w:bCs/>
                <w:sz w:val="24"/>
                <w:szCs w:val="24"/>
                <w:rtl/>
              </w:rPr>
              <w:t>المفاهيم الكرتونية</w:t>
            </w:r>
          </w:p>
          <w:p w14:paraId="79035DD1" w14:textId="77777777" w:rsidR="006401B4" w:rsidRDefault="003473C4" w:rsidP="00033DD7">
            <w:pPr>
              <w:jc w:val="center"/>
              <w:rPr>
                <w:rFonts w:ascii="Calibri" w:eastAsia="Calibri" w:hAnsi="Calibri" w:cs="Arial"/>
                <w:b/>
                <w:bCs/>
                <w:sz w:val="24"/>
                <w:szCs w:val="24"/>
                <w:rtl/>
              </w:rPr>
            </w:pPr>
            <w:r>
              <w:rPr>
                <w:rFonts w:ascii="Calibri" w:eastAsia="Calibri" w:hAnsi="Calibri" w:cs="Arial" w:hint="cs"/>
                <w:b/>
                <w:bCs/>
                <w:sz w:val="24"/>
                <w:szCs w:val="24"/>
                <w:rtl/>
              </w:rPr>
              <w:t xml:space="preserve"> </w:t>
            </w:r>
          </w:p>
          <w:p w14:paraId="11331716" w14:textId="77777777" w:rsidR="003473C4" w:rsidRDefault="003473C4" w:rsidP="00033DD7">
            <w:pPr>
              <w:jc w:val="center"/>
              <w:rPr>
                <w:rFonts w:ascii="Calibri" w:eastAsia="Calibri" w:hAnsi="Calibri" w:cs="Arial"/>
                <w:b/>
                <w:bCs/>
                <w:sz w:val="24"/>
                <w:szCs w:val="24"/>
                <w:rtl/>
              </w:rPr>
            </w:pPr>
            <w:r>
              <w:rPr>
                <w:rFonts w:ascii="Calibri" w:eastAsia="Calibri" w:hAnsi="Calibri" w:cs="Arial" w:hint="cs"/>
                <w:b/>
                <w:bCs/>
                <w:sz w:val="24"/>
                <w:szCs w:val="24"/>
                <w:rtl/>
              </w:rPr>
              <w:t xml:space="preserve"> الخرائط والمفاهيم</w:t>
            </w:r>
          </w:p>
          <w:p w14:paraId="700959B7" w14:textId="77777777" w:rsidR="003473C4" w:rsidRDefault="003473C4" w:rsidP="00033DD7">
            <w:pPr>
              <w:jc w:val="center"/>
              <w:rPr>
                <w:rFonts w:ascii="Calibri" w:eastAsia="Calibri" w:hAnsi="Calibri" w:cs="Arial"/>
                <w:b/>
                <w:bCs/>
                <w:sz w:val="24"/>
                <w:szCs w:val="24"/>
                <w:rtl/>
              </w:rPr>
            </w:pPr>
          </w:p>
          <w:p w14:paraId="31C3C08F" w14:textId="77777777" w:rsidR="003473C4" w:rsidRDefault="003473C4" w:rsidP="00033DD7">
            <w:pPr>
              <w:jc w:val="center"/>
              <w:rPr>
                <w:rFonts w:ascii="Calibri" w:eastAsia="Calibri" w:hAnsi="Calibri" w:cs="Arial"/>
                <w:b/>
                <w:bCs/>
                <w:sz w:val="24"/>
                <w:szCs w:val="24"/>
                <w:rtl/>
              </w:rPr>
            </w:pPr>
            <w:r>
              <w:rPr>
                <w:rFonts w:ascii="Calibri" w:eastAsia="Calibri" w:hAnsi="Calibri" w:cs="Arial" w:hint="cs"/>
                <w:b/>
                <w:bCs/>
                <w:sz w:val="24"/>
                <w:szCs w:val="24"/>
                <w:rtl/>
              </w:rPr>
              <w:t xml:space="preserve"> التعلم الذاتي </w:t>
            </w:r>
          </w:p>
          <w:p w14:paraId="3DBF0A30" w14:textId="77777777" w:rsidR="003473C4" w:rsidRDefault="003473C4" w:rsidP="00033DD7">
            <w:pPr>
              <w:jc w:val="center"/>
              <w:rPr>
                <w:rFonts w:ascii="Calibri" w:eastAsia="Calibri" w:hAnsi="Calibri" w:cs="Arial"/>
                <w:b/>
                <w:bCs/>
                <w:sz w:val="24"/>
                <w:szCs w:val="24"/>
                <w:rtl/>
              </w:rPr>
            </w:pPr>
          </w:p>
          <w:p w14:paraId="64F69DEA" w14:textId="77777777" w:rsidR="003473C4" w:rsidRDefault="003473C4" w:rsidP="00033DD7">
            <w:pPr>
              <w:jc w:val="center"/>
              <w:rPr>
                <w:rFonts w:ascii="Calibri" w:eastAsia="Calibri" w:hAnsi="Calibri" w:cs="Arial"/>
                <w:b/>
                <w:bCs/>
                <w:sz w:val="24"/>
                <w:szCs w:val="24"/>
                <w:rtl/>
              </w:rPr>
            </w:pPr>
            <w:r>
              <w:rPr>
                <w:rFonts w:ascii="Calibri" w:eastAsia="Calibri" w:hAnsi="Calibri" w:cs="Arial" w:hint="cs"/>
                <w:b/>
                <w:bCs/>
                <w:sz w:val="24"/>
                <w:szCs w:val="24"/>
                <w:rtl/>
              </w:rPr>
              <w:t xml:space="preserve">فكر زاوج شارك </w:t>
            </w:r>
          </w:p>
          <w:p w14:paraId="641508FA" w14:textId="77777777" w:rsidR="00BE56BC" w:rsidRDefault="00BE56BC" w:rsidP="00033DD7">
            <w:pPr>
              <w:jc w:val="center"/>
              <w:rPr>
                <w:rFonts w:ascii="Calibri" w:eastAsia="Calibri" w:hAnsi="Calibri" w:cs="Arial"/>
                <w:b/>
                <w:bCs/>
                <w:sz w:val="24"/>
                <w:szCs w:val="24"/>
                <w:rtl/>
              </w:rPr>
            </w:pPr>
          </w:p>
          <w:p w14:paraId="16063909" w14:textId="77777777" w:rsidR="00BE56BC" w:rsidRPr="00465869" w:rsidRDefault="00BE56BC" w:rsidP="00033DD7">
            <w:pPr>
              <w:jc w:val="center"/>
              <w:rPr>
                <w:rFonts w:ascii="Calibri" w:eastAsia="Calibri" w:hAnsi="Calibri" w:cs="Arial"/>
                <w:b/>
                <w:bCs/>
                <w:sz w:val="24"/>
                <w:szCs w:val="24"/>
                <w:rtl/>
              </w:rPr>
            </w:pPr>
            <w:r>
              <w:rPr>
                <w:rFonts w:ascii="Calibri" w:eastAsia="Calibri" w:hAnsi="Calibri" w:cs="Arial" w:hint="cs"/>
                <w:b/>
                <w:bCs/>
                <w:sz w:val="24"/>
                <w:szCs w:val="24"/>
                <w:rtl/>
              </w:rPr>
              <w:t xml:space="preserve">الدقيقة الواحدة </w:t>
            </w:r>
          </w:p>
          <w:p w14:paraId="07C6DC6C" w14:textId="77777777" w:rsidR="006401B4" w:rsidRDefault="006401B4" w:rsidP="00033DD7">
            <w:pPr>
              <w:jc w:val="center"/>
              <w:rPr>
                <w:rFonts w:ascii="Calibri" w:eastAsia="Calibri" w:hAnsi="Calibri" w:cs="Arial"/>
                <w:b/>
                <w:bCs/>
                <w:sz w:val="24"/>
                <w:szCs w:val="24"/>
              </w:rPr>
            </w:pPr>
          </w:p>
          <w:p w14:paraId="7302E004" w14:textId="77777777" w:rsidR="006401B4" w:rsidRPr="00465869" w:rsidRDefault="006401B4" w:rsidP="00033DD7">
            <w:pPr>
              <w:rPr>
                <w:rFonts w:ascii="Calibri" w:eastAsia="Calibri" w:hAnsi="Calibri" w:cs="Arial"/>
                <w:b/>
                <w:bCs/>
                <w:sz w:val="24"/>
                <w:szCs w:val="24"/>
              </w:rPr>
            </w:pPr>
            <w:r>
              <w:rPr>
                <w:rFonts w:ascii="Calibri" w:eastAsia="Calibri" w:hAnsi="Calibri" w:cs="Arial" w:hint="cs"/>
                <w:b/>
                <w:bCs/>
                <w:sz w:val="24"/>
                <w:szCs w:val="24"/>
                <w:rtl/>
              </w:rPr>
              <w:t xml:space="preserve"> </w:t>
            </w:r>
          </w:p>
        </w:tc>
        <w:tc>
          <w:tcPr>
            <w:tcW w:w="4328" w:type="dxa"/>
            <w:tcBorders>
              <w:top w:val="double" w:sz="4" w:space="0" w:color="auto"/>
              <w:left w:val="double" w:sz="4" w:space="0" w:color="auto"/>
              <w:bottom w:val="double" w:sz="4" w:space="0" w:color="auto"/>
              <w:right w:val="double" w:sz="4" w:space="0" w:color="auto"/>
            </w:tcBorders>
            <w:vAlign w:val="center"/>
          </w:tcPr>
          <w:p w14:paraId="5058EFEA" w14:textId="77777777" w:rsidR="00D34C4A" w:rsidRDefault="00D34C4A" w:rsidP="00D34C4A">
            <w:pPr>
              <w:widowControl w:val="0"/>
              <w:numPr>
                <w:ilvl w:val="0"/>
                <w:numId w:val="4"/>
              </w:numPr>
              <w:rPr>
                <w:b/>
                <w:bCs/>
                <w:color w:val="006600"/>
              </w:rPr>
            </w:pPr>
            <w:r>
              <w:rPr>
                <w:rFonts w:hint="cs"/>
                <w:b/>
                <w:bCs/>
                <w:color w:val="006600"/>
                <w:rtl/>
              </w:rPr>
              <w:t>مراجعة المكتسبات السابقة</w:t>
            </w:r>
            <w:r w:rsidR="00645922">
              <w:rPr>
                <w:rFonts w:hint="cs"/>
                <w:b/>
                <w:bCs/>
                <w:color w:val="006600"/>
                <w:rtl/>
              </w:rPr>
              <w:t xml:space="preserve"> </w:t>
            </w:r>
            <w:r>
              <w:rPr>
                <w:rFonts w:hint="cs"/>
                <w:b/>
                <w:bCs/>
                <w:color w:val="006600"/>
                <w:rtl/>
              </w:rPr>
              <w:t xml:space="preserve"> </w:t>
            </w:r>
          </w:p>
          <w:p w14:paraId="7EF8C496" w14:textId="77777777" w:rsidR="00D34C4A" w:rsidRPr="00D34C4A" w:rsidRDefault="00D34C4A" w:rsidP="00D34C4A">
            <w:pPr>
              <w:widowControl w:val="0"/>
              <w:numPr>
                <w:ilvl w:val="0"/>
                <w:numId w:val="4"/>
              </w:numPr>
              <w:rPr>
                <w:b/>
                <w:bCs/>
                <w:color w:val="C00000"/>
              </w:rPr>
            </w:pPr>
            <w:r>
              <w:rPr>
                <w:rFonts w:hint="cs"/>
                <w:b/>
                <w:bCs/>
                <w:color w:val="006600"/>
                <w:rtl/>
              </w:rPr>
              <w:t xml:space="preserve"> </w:t>
            </w:r>
            <w:r w:rsidRPr="00D34C4A">
              <w:rPr>
                <w:rFonts w:hint="cs"/>
                <w:b/>
                <w:bCs/>
                <w:color w:val="C00000"/>
                <w:rtl/>
              </w:rPr>
              <w:t xml:space="preserve">التمهيد </w:t>
            </w:r>
          </w:p>
          <w:p w14:paraId="289AB3DE" w14:textId="77777777" w:rsidR="00D34C4A" w:rsidRPr="00D34C4A" w:rsidRDefault="00D34C4A" w:rsidP="00D34C4A">
            <w:pPr>
              <w:widowControl w:val="0"/>
              <w:numPr>
                <w:ilvl w:val="0"/>
                <w:numId w:val="4"/>
              </w:numPr>
              <w:rPr>
                <w:b/>
                <w:bCs/>
                <w:color w:val="0D0D0D" w:themeColor="text1" w:themeTint="F2"/>
              </w:rPr>
            </w:pPr>
            <w:r>
              <w:rPr>
                <w:rFonts w:hint="cs"/>
                <w:b/>
                <w:bCs/>
                <w:color w:val="006600"/>
                <w:rtl/>
              </w:rPr>
              <w:t xml:space="preserve"> </w:t>
            </w:r>
            <w:r w:rsidRPr="00D34C4A">
              <w:rPr>
                <w:rFonts w:hint="cs"/>
                <w:b/>
                <w:bCs/>
                <w:color w:val="0D0D0D" w:themeColor="text1" w:themeTint="F2"/>
                <w:rtl/>
              </w:rPr>
              <w:t>ف</w:t>
            </w:r>
            <w:r w:rsidR="00645922">
              <w:rPr>
                <w:rFonts w:hint="cs"/>
                <w:b/>
                <w:bCs/>
                <w:color w:val="0D0D0D" w:themeColor="text1" w:themeTint="F2"/>
                <w:rtl/>
              </w:rPr>
              <w:t>ي</w:t>
            </w:r>
            <w:r w:rsidRPr="00D34C4A">
              <w:rPr>
                <w:rFonts w:hint="cs"/>
                <w:b/>
                <w:bCs/>
                <w:color w:val="0D0D0D" w:themeColor="text1" w:themeTint="F2"/>
                <w:rtl/>
              </w:rPr>
              <w:t>ديو تعليمي عن المفعول المطلق</w:t>
            </w:r>
            <w:r w:rsidR="00645922">
              <w:rPr>
                <w:rFonts w:hint="cs"/>
                <w:b/>
                <w:bCs/>
                <w:color w:val="0D0D0D" w:themeColor="text1" w:themeTint="F2"/>
                <w:rtl/>
              </w:rPr>
              <w:t xml:space="preserve"> </w:t>
            </w:r>
          </w:p>
          <w:p w14:paraId="51F30B69" w14:textId="77777777" w:rsidR="00D34C4A" w:rsidRPr="00D34C4A" w:rsidRDefault="00D34C4A" w:rsidP="00D34C4A">
            <w:pPr>
              <w:widowControl w:val="0"/>
              <w:ind w:left="360"/>
              <w:rPr>
                <w:b/>
                <w:bCs/>
                <w:color w:val="0D0D0D" w:themeColor="text1" w:themeTint="F2"/>
              </w:rPr>
            </w:pPr>
          </w:p>
          <w:p w14:paraId="7409AB16" w14:textId="77777777" w:rsidR="00D34C4A" w:rsidRPr="00D34C4A" w:rsidRDefault="00D34C4A" w:rsidP="00D34C4A">
            <w:pPr>
              <w:widowControl w:val="0"/>
              <w:numPr>
                <w:ilvl w:val="0"/>
                <w:numId w:val="4"/>
              </w:numPr>
              <w:rPr>
                <w:b/>
                <w:bCs/>
                <w:color w:val="C00000"/>
              </w:rPr>
            </w:pPr>
            <w:r w:rsidRPr="00D34C4A">
              <w:rPr>
                <w:rFonts w:hint="cs"/>
                <w:b/>
                <w:bCs/>
                <w:color w:val="C00000"/>
                <w:rtl/>
              </w:rPr>
              <w:t xml:space="preserve"> العرض </w:t>
            </w:r>
          </w:p>
          <w:p w14:paraId="31F55312" w14:textId="77777777" w:rsidR="00D34C4A" w:rsidRPr="00D34C4A" w:rsidRDefault="00D34C4A" w:rsidP="00D34C4A">
            <w:pPr>
              <w:widowControl w:val="0"/>
              <w:numPr>
                <w:ilvl w:val="0"/>
                <w:numId w:val="4"/>
              </w:numPr>
              <w:rPr>
                <w:b/>
                <w:bCs/>
                <w:color w:val="0D0D0D" w:themeColor="text1" w:themeTint="F2"/>
                <w:rtl/>
              </w:rPr>
            </w:pPr>
            <w:r w:rsidRPr="00D34C4A">
              <w:rPr>
                <w:b/>
                <w:bCs/>
                <w:color w:val="0D0D0D" w:themeColor="text1" w:themeTint="F2"/>
                <w:rtl/>
              </w:rPr>
              <w:t>أستعين بالسبورة في كتابة بعض الجمل التي تحتوي على مفعولًا مطلقًا، وأسأل الطالبات ماذا يلاحظن؟</w:t>
            </w:r>
          </w:p>
          <w:p w14:paraId="2B80988E" w14:textId="77777777" w:rsidR="00D34C4A" w:rsidRPr="00D34C4A" w:rsidRDefault="00D34C4A" w:rsidP="00D34C4A">
            <w:pPr>
              <w:widowControl w:val="0"/>
              <w:numPr>
                <w:ilvl w:val="0"/>
                <w:numId w:val="4"/>
              </w:numPr>
              <w:rPr>
                <w:b/>
                <w:bCs/>
                <w:color w:val="0D0D0D" w:themeColor="text1" w:themeTint="F2"/>
                <w:rtl/>
              </w:rPr>
            </w:pPr>
            <w:r w:rsidRPr="00D34C4A">
              <w:rPr>
                <w:b/>
                <w:bCs/>
                <w:color w:val="0D0D0D" w:themeColor="text1" w:themeTint="F2"/>
                <w:rtl/>
              </w:rPr>
              <w:t>أطلب من الطالبات تحليل العبارات واستخراج الكلمات التي تتضمن أحرف الأفعال وأوضح لهن أن تلك الكلمات تسمى مفعولًا مطلقًا جاءت لتوكيد المعنى.</w:t>
            </w:r>
          </w:p>
          <w:p w14:paraId="7F695035" w14:textId="77777777" w:rsidR="00D34C4A" w:rsidRPr="00D34C4A" w:rsidRDefault="00D34C4A" w:rsidP="00D34C4A">
            <w:pPr>
              <w:widowControl w:val="0"/>
              <w:numPr>
                <w:ilvl w:val="0"/>
                <w:numId w:val="4"/>
              </w:numPr>
              <w:rPr>
                <w:b/>
                <w:bCs/>
                <w:color w:val="0D0D0D" w:themeColor="text1" w:themeTint="F2"/>
                <w:rtl/>
              </w:rPr>
            </w:pPr>
            <w:r w:rsidRPr="00D34C4A">
              <w:rPr>
                <w:b/>
                <w:bCs/>
                <w:color w:val="0D0D0D" w:themeColor="text1" w:themeTint="F2"/>
                <w:rtl/>
              </w:rPr>
              <w:t>أقوم بشرح المقصود بالمفعول المطلق وعلامة إعرابه من خلال الأمثلة المكتوبة على السبورة.</w:t>
            </w:r>
          </w:p>
          <w:p w14:paraId="0636EC2E" w14:textId="77777777" w:rsidR="00D34C4A" w:rsidRPr="00D34C4A" w:rsidRDefault="00D34C4A" w:rsidP="00D34C4A">
            <w:pPr>
              <w:widowControl w:val="0"/>
              <w:numPr>
                <w:ilvl w:val="0"/>
                <w:numId w:val="4"/>
              </w:numPr>
              <w:rPr>
                <w:b/>
                <w:bCs/>
                <w:color w:val="0D0D0D" w:themeColor="text1" w:themeTint="F2"/>
                <w:rtl/>
              </w:rPr>
            </w:pPr>
            <w:r w:rsidRPr="00D34C4A">
              <w:rPr>
                <w:b/>
                <w:bCs/>
                <w:color w:val="0D0D0D" w:themeColor="text1" w:themeTint="F2"/>
                <w:rtl/>
              </w:rPr>
              <w:t>أكلف الطالبات بتطبيق ما تعلمنه في المفعول المطلق في حل الأسئلة صـ 84، 85.</w:t>
            </w:r>
          </w:p>
          <w:p w14:paraId="040F5BFC" w14:textId="77777777" w:rsidR="006401B4" w:rsidRDefault="00D34C4A" w:rsidP="00D34C4A">
            <w:pPr>
              <w:rPr>
                <w:rFonts w:ascii="Calibri" w:eastAsia="Calibri" w:hAnsi="Calibri" w:cs="Arial"/>
                <w:b/>
                <w:bCs/>
                <w:color w:val="0D0D0D" w:themeColor="text1" w:themeTint="F2"/>
                <w:sz w:val="24"/>
                <w:szCs w:val="24"/>
                <w:rtl/>
              </w:rPr>
            </w:pPr>
            <w:r w:rsidRPr="00D34C4A">
              <w:rPr>
                <w:rFonts w:hint="cs"/>
                <w:b/>
                <w:bCs/>
                <w:color w:val="0D0D0D" w:themeColor="text1" w:themeTint="F2"/>
                <w:rtl/>
              </w:rPr>
              <w:t>أ</w:t>
            </w:r>
            <w:r w:rsidRPr="00D34C4A">
              <w:rPr>
                <w:b/>
                <w:bCs/>
                <w:color w:val="0D0D0D" w:themeColor="text1" w:themeTint="F2"/>
                <w:rtl/>
              </w:rPr>
              <w:t>عرض على الطالبات ورقة العمل ثم أساعدهن في الإجابة على السؤال الموضح بها.</w:t>
            </w:r>
          </w:p>
          <w:p w14:paraId="5C4879A8" w14:textId="77777777" w:rsidR="00BE56BC" w:rsidRPr="00BE56BC" w:rsidRDefault="00BE56BC" w:rsidP="00867DBE">
            <w:pPr>
              <w:rPr>
                <w:rFonts w:ascii="Calibri" w:eastAsia="Calibri" w:hAnsi="Calibri" w:cs="Arial"/>
                <w:b/>
                <w:bCs/>
                <w:color w:val="C00000"/>
                <w:sz w:val="24"/>
                <w:szCs w:val="24"/>
              </w:rPr>
            </w:pPr>
            <w:r w:rsidRPr="00BE56BC">
              <w:rPr>
                <w:rFonts w:ascii="Calibri" w:eastAsia="Calibri" w:hAnsi="Calibri" w:cs="Arial" w:hint="cs"/>
                <w:b/>
                <w:bCs/>
                <w:color w:val="C00000"/>
                <w:sz w:val="24"/>
                <w:szCs w:val="24"/>
                <w:rtl/>
              </w:rPr>
              <w:t>الغلق</w:t>
            </w:r>
            <w:r>
              <w:rPr>
                <w:rFonts w:ascii="Calibri" w:eastAsia="Calibri" w:hAnsi="Calibri" w:cs="Arial" w:hint="cs"/>
                <w:b/>
                <w:bCs/>
                <w:color w:val="C00000"/>
                <w:sz w:val="24"/>
                <w:szCs w:val="24"/>
                <w:rtl/>
              </w:rPr>
              <w:t xml:space="preserve">/ </w:t>
            </w:r>
            <w:r w:rsidRPr="00867DBE">
              <w:rPr>
                <w:rFonts w:ascii="Calibri" w:eastAsia="Calibri" w:hAnsi="Calibri" w:cs="Arial" w:hint="cs"/>
                <w:b/>
                <w:bCs/>
                <w:sz w:val="24"/>
                <w:szCs w:val="24"/>
                <w:rtl/>
              </w:rPr>
              <w:t xml:space="preserve">لعبة المفعول المطلق عبارة عن بطاقات تحوي </w:t>
            </w:r>
            <w:r w:rsidR="00867DBE" w:rsidRPr="00867DBE">
              <w:rPr>
                <w:rFonts w:ascii="Calibri" w:eastAsia="Calibri" w:hAnsi="Calibri" w:cs="Arial" w:hint="cs"/>
                <w:b/>
                <w:bCs/>
                <w:sz w:val="24"/>
                <w:szCs w:val="24"/>
                <w:rtl/>
              </w:rPr>
              <w:t xml:space="preserve">بعضها </w:t>
            </w:r>
            <w:r w:rsidRPr="00867DBE">
              <w:rPr>
                <w:rFonts w:ascii="Calibri" w:eastAsia="Calibri" w:hAnsi="Calibri" w:cs="Arial" w:hint="cs"/>
                <w:b/>
                <w:bCs/>
                <w:sz w:val="24"/>
                <w:szCs w:val="24"/>
                <w:rtl/>
              </w:rPr>
              <w:t xml:space="preserve">على جمل </w:t>
            </w:r>
            <w:r w:rsidR="00867DBE" w:rsidRPr="00867DBE">
              <w:rPr>
                <w:rFonts w:ascii="Calibri" w:eastAsia="Calibri" w:hAnsi="Calibri" w:cs="Arial" w:hint="cs"/>
                <w:b/>
                <w:bCs/>
                <w:sz w:val="24"/>
                <w:szCs w:val="24"/>
                <w:rtl/>
              </w:rPr>
              <w:t>بها ال</w:t>
            </w:r>
            <w:r w:rsidRPr="00867DBE">
              <w:rPr>
                <w:rFonts w:ascii="Calibri" w:eastAsia="Calibri" w:hAnsi="Calibri" w:cs="Arial" w:hint="cs"/>
                <w:b/>
                <w:bCs/>
                <w:sz w:val="24"/>
                <w:szCs w:val="24"/>
                <w:rtl/>
              </w:rPr>
              <w:t>م</w:t>
            </w:r>
            <w:r w:rsidR="00867DBE" w:rsidRPr="00867DBE">
              <w:rPr>
                <w:rFonts w:ascii="Calibri" w:eastAsia="Calibri" w:hAnsi="Calibri" w:cs="Arial" w:hint="cs"/>
                <w:b/>
                <w:bCs/>
                <w:sz w:val="24"/>
                <w:szCs w:val="24"/>
                <w:rtl/>
              </w:rPr>
              <w:t>فعول المطلق</w:t>
            </w:r>
          </w:p>
        </w:tc>
        <w:tc>
          <w:tcPr>
            <w:tcW w:w="2673" w:type="dxa"/>
            <w:tcBorders>
              <w:top w:val="double" w:sz="4" w:space="0" w:color="auto"/>
              <w:left w:val="double" w:sz="4" w:space="0" w:color="auto"/>
              <w:bottom w:val="double" w:sz="4" w:space="0" w:color="auto"/>
              <w:right w:val="double" w:sz="4" w:space="0" w:color="auto"/>
            </w:tcBorders>
            <w:vAlign w:val="center"/>
          </w:tcPr>
          <w:p w14:paraId="63701B30" w14:textId="77777777" w:rsidR="006401B4" w:rsidRDefault="00D34C4A" w:rsidP="00CF5F77">
            <w:pPr>
              <w:widowControl w:val="0"/>
              <w:tabs>
                <w:tab w:val="right" w:pos="205"/>
              </w:tabs>
              <w:rPr>
                <w:rFonts w:ascii="Calibri" w:eastAsia="Calibri" w:hAnsi="Calibri" w:cs="Arial"/>
                <w:b/>
                <w:bCs/>
                <w:sz w:val="24"/>
                <w:szCs w:val="24"/>
                <w:rtl/>
                <w:lang w:bidi="ar-EG"/>
              </w:rPr>
            </w:pPr>
            <w:r w:rsidRPr="003A0ACD">
              <w:rPr>
                <w:b/>
                <w:bCs/>
                <w:sz w:val="28"/>
                <w:szCs w:val="28"/>
                <w:rtl/>
                <w:lang w:bidi="ar-EG"/>
              </w:rPr>
              <w:t xml:space="preserve">أن تقرأ الطالبة الجمل ثم </w:t>
            </w:r>
            <w:r w:rsidR="00CF5F77">
              <w:rPr>
                <w:rFonts w:hint="cs"/>
                <w:b/>
                <w:bCs/>
                <w:sz w:val="28"/>
                <w:szCs w:val="28"/>
                <w:rtl/>
                <w:lang w:bidi="ar-EG"/>
              </w:rPr>
              <w:t>تلاحظ الكلمات الملونة</w:t>
            </w:r>
            <w:r w:rsidRPr="003A0ACD">
              <w:rPr>
                <w:b/>
                <w:bCs/>
                <w:sz w:val="28"/>
                <w:szCs w:val="28"/>
                <w:rtl/>
                <w:lang w:bidi="ar-EG"/>
              </w:rPr>
              <w:t>.</w:t>
            </w:r>
          </w:p>
          <w:p w14:paraId="5ECFF5A0" w14:textId="77777777" w:rsidR="00D34C4A" w:rsidRDefault="00D34C4A" w:rsidP="00CF5F77">
            <w:pPr>
              <w:widowControl w:val="0"/>
              <w:tabs>
                <w:tab w:val="right" w:pos="205"/>
              </w:tabs>
              <w:rPr>
                <w:rFonts w:ascii="Calibri" w:eastAsia="Calibri" w:hAnsi="Calibri" w:cs="Arial"/>
                <w:b/>
                <w:bCs/>
                <w:sz w:val="24"/>
                <w:szCs w:val="24"/>
                <w:rtl/>
                <w:lang w:bidi="ar-EG"/>
              </w:rPr>
            </w:pPr>
            <w:r w:rsidRPr="003A0ACD">
              <w:rPr>
                <w:b/>
                <w:bCs/>
                <w:sz w:val="28"/>
                <w:szCs w:val="28"/>
                <w:rtl/>
                <w:lang w:bidi="ar-EG"/>
              </w:rPr>
              <w:t xml:space="preserve">أن </w:t>
            </w:r>
            <w:r w:rsidR="00CF5F77">
              <w:rPr>
                <w:rFonts w:hint="cs"/>
                <w:b/>
                <w:bCs/>
                <w:sz w:val="28"/>
                <w:szCs w:val="28"/>
                <w:rtl/>
                <w:lang w:bidi="ar-EG"/>
              </w:rPr>
              <w:t>تحلل الطالبة المفعول المطلق في الجملة بوضع خط تحته.</w:t>
            </w:r>
          </w:p>
          <w:p w14:paraId="6B0ED842" w14:textId="77777777" w:rsidR="00D34C4A" w:rsidRDefault="00D34C4A" w:rsidP="00CF5F77">
            <w:pPr>
              <w:widowControl w:val="0"/>
              <w:tabs>
                <w:tab w:val="right" w:pos="205"/>
              </w:tabs>
              <w:rPr>
                <w:rFonts w:ascii="Calibri" w:eastAsia="Calibri" w:hAnsi="Calibri" w:cs="Arial"/>
                <w:b/>
                <w:bCs/>
                <w:sz w:val="24"/>
                <w:szCs w:val="24"/>
                <w:rtl/>
                <w:lang w:bidi="ar-EG"/>
              </w:rPr>
            </w:pPr>
            <w:r w:rsidRPr="003A0ACD">
              <w:rPr>
                <w:b/>
                <w:bCs/>
                <w:sz w:val="28"/>
                <w:szCs w:val="28"/>
                <w:rtl/>
                <w:lang w:bidi="ar-EG"/>
              </w:rPr>
              <w:t xml:space="preserve">أن تتعرف الطالبة على </w:t>
            </w:r>
            <w:r w:rsidR="00CF5F77">
              <w:rPr>
                <w:rFonts w:hint="cs"/>
                <w:b/>
                <w:bCs/>
                <w:sz w:val="28"/>
                <w:szCs w:val="28"/>
                <w:rtl/>
                <w:lang w:bidi="ar-EG"/>
              </w:rPr>
              <w:t>المقصود بال</w:t>
            </w:r>
            <w:r w:rsidRPr="003A0ACD">
              <w:rPr>
                <w:b/>
                <w:bCs/>
                <w:sz w:val="28"/>
                <w:szCs w:val="28"/>
                <w:rtl/>
                <w:lang w:bidi="ar-EG"/>
              </w:rPr>
              <w:t>مفعول المطلق</w:t>
            </w:r>
            <w:r w:rsidR="00CF5F77">
              <w:rPr>
                <w:rFonts w:ascii="Calibri" w:eastAsia="Calibri" w:hAnsi="Calibri" w:cs="Arial" w:hint="cs"/>
                <w:b/>
                <w:bCs/>
                <w:sz w:val="24"/>
                <w:szCs w:val="24"/>
                <w:rtl/>
                <w:lang w:bidi="ar-EG"/>
              </w:rPr>
              <w:t>.</w:t>
            </w:r>
          </w:p>
          <w:p w14:paraId="338B53B7" w14:textId="77777777" w:rsidR="00755376" w:rsidRDefault="00755376" w:rsidP="00CF5F77">
            <w:pPr>
              <w:widowControl w:val="0"/>
              <w:tabs>
                <w:tab w:val="right" w:pos="205"/>
              </w:tabs>
              <w:rPr>
                <w:rFonts w:ascii="Calibri" w:eastAsia="Calibri" w:hAnsi="Calibri" w:cs="Arial"/>
                <w:b/>
                <w:bCs/>
                <w:sz w:val="24"/>
                <w:szCs w:val="24"/>
                <w:rtl/>
                <w:lang w:bidi="ar-EG"/>
              </w:rPr>
            </w:pPr>
          </w:p>
          <w:p w14:paraId="03175127" w14:textId="77777777" w:rsidR="00D34C4A" w:rsidRPr="003A0ACD" w:rsidRDefault="00CF5F77" w:rsidP="00755376">
            <w:pPr>
              <w:widowControl w:val="0"/>
              <w:tabs>
                <w:tab w:val="num" w:pos="0"/>
              </w:tabs>
              <w:rPr>
                <w:b/>
                <w:bCs/>
                <w:sz w:val="28"/>
                <w:szCs w:val="28"/>
                <w:rtl/>
                <w:lang w:bidi="ar-EG"/>
              </w:rPr>
            </w:pPr>
            <w:r w:rsidRPr="003E5309">
              <w:rPr>
                <w:b/>
                <w:bCs/>
                <w:sz w:val="28"/>
                <w:szCs w:val="28"/>
                <w:rtl/>
                <w:lang w:bidi="ar-EG"/>
              </w:rPr>
              <w:t>أن تكتشف الطالبة العلامة الإعرابية للمفعول</w:t>
            </w:r>
            <w:r w:rsidR="00755376">
              <w:rPr>
                <w:rFonts w:hint="cs"/>
                <w:b/>
                <w:bCs/>
                <w:sz w:val="28"/>
                <w:szCs w:val="28"/>
                <w:rtl/>
                <w:lang w:bidi="ar-EG"/>
              </w:rPr>
              <w:t xml:space="preserve"> المطلق</w:t>
            </w:r>
            <w:r w:rsidRPr="003E5309">
              <w:rPr>
                <w:b/>
                <w:bCs/>
                <w:sz w:val="28"/>
                <w:szCs w:val="28"/>
                <w:rtl/>
                <w:lang w:bidi="ar-EG"/>
              </w:rPr>
              <w:t>.</w:t>
            </w:r>
          </w:p>
          <w:p w14:paraId="3090E517" w14:textId="77777777" w:rsidR="00755376" w:rsidRDefault="00D34C4A" w:rsidP="00755376">
            <w:pPr>
              <w:widowControl w:val="0"/>
              <w:tabs>
                <w:tab w:val="num" w:pos="0"/>
              </w:tabs>
              <w:rPr>
                <w:b/>
                <w:bCs/>
                <w:sz w:val="28"/>
                <w:szCs w:val="28"/>
                <w:rtl/>
                <w:lang w:bidi="ar-EG"/>
              </w:rPr>
            </w:pPr>
            <w:r w:rsidRPr="003A0ACD">
              <w:rPr>
                <w:b/>
                <w:bCs/>
                <w:sz w:val="28"/>
                <w:szCs w:val="28"/>
                <w:rtl/>
                <w:lang w:bidi="ar-EG"/>
              </w:rPr>
              <w:t xml:space="preserve">أن تستنتج الطالبة </w:t>
            </w:r>
            <w:r w:rsidR="00755376">
              <w:rPr>
                <w:rFonts w:hint="cs"/>
                <w:b/>
                <w:bCs/>
                <w:sz w:val="28"/>
                <w:szCs w:val="28"/>
                <w:rtl/>
                <w:lang w:bidi="ar-EG"/>
              </w:rPr>
              <w:t>قاعدة</w:t>
            </w:r>
          </w:p>
          <w:p w14:paraId="41B1655F" w14:textId="77777777" w:rsidR="00D34C4A" w:rsidRPr="003A0ACD" w:rsidRDefault="00D34C4A" w:rsidP="00755376">
            <w:pPr>
              <w:widowControl w:val="0"/>
              <w:tabs>
                <w:tab w:val="num" w:pos="0"/>
              </w:tabs>
              <w:rPr>
                <w:b/>
                <w:bCs/>
                <w:sz w:val="28"/>
                <w:szCs w:val="28"/>
                <w:rtl/>
                <w:lang w:bidi="ar-EG"/>
              </w:rPr>
            </w:pPr>
            <w:r w:rsidRPr="003A0ACD">
              <w:rPr>
                <w:b/>
                <w:bCs/>
                <w:sz w:val="28"/>
                <w:szCs w:val="28"/>
                <w:rtl/>
                <w:lang w:bidi="ar-EG"/>
              </w:rPr>
              <w:t>المفعول المطلق.</w:t>
            </w:r>
          </w:p>
          <w:p w14:paraId="4D8AB8F7" w14:textId="77777777" w:rsidR="00D34C4A" w:rsidRPr="003A0ACD" w:rsidRDefault="00D34C4A" w:rsidP="00D34C4A">
            <w:pPr>
              <w:widowControl w:val="0"/>
              <w:tabs>
                <w:tab w:val="num" w:pos="0"/>
              </w:tabs>
              <w:rPr>
                <w:b/>
                <w:bCs/>
                <w:sz w:val="28"/>
                <w:szCs w:val="28"/>
                <w:rtl/>
                <w:lang w:bidi="ar-EG"/>
              </w:rPr>
            </w:pPr>
          </w:p>
          <w:p w14:paraId="5DE6B232" w14:textId="77777777" w:rsidR="00D34C4A" w:rsidRDefault="00D34C4A" w:rsidP="00D34C4A">
            <w:pPr>
              <w:widowControl w:val="0"/>
              <w:tabs>
                <w:tab w:val="right" w:pos="205"/>
              </w:tabs>
              <w:rPr>
                <w:rFonts w:ascii="Calibri" w:eastAsia="Calibri" w:hAnsi="Calibri" w:cs="Arial"/>
                <w:b/>
                <w:bCs/>
                <w:sz w:val="24"/>
                <w:szCs w:val="24"/>
                <w:rtl/>
                <w:lang w:bidi="ar-EG"/>
              </w:rPr>
            </w:pPr>
            <w:r w:rsidRPr="003A0ACD">
              <w:rPr>
                <w:b/>
                <w:bCs/>
                <w:sz w:val="28"/>
                <w:szCs w:val="28"/>
                <w:rtl/>
                <w:lang w:bidi="ar-EG"/>
              </w:rPr>
              <w:t>أن تتأمل الطالبة الآيات الكريمة لتحديد المفعول المطلق.</w:t>
            </w:r>
          </w:p>
          <w:p w14:paraId="764F1987" w14:textId="77777777" w:rsidR="00755376" w:rsidRPr="00755376" w:rsidRDefault="00755376" w:rsidP="00D34C4A">
            <w:pPr>
              <w:widowControl w:val="0"/>
              <w:tabs>
                <w:tab w:val="right" w:pos="205"/>
              </w:tabs>
              <w:rPr>
                <w:rFonts w:ascii="Calibri" w:eastAsia="Calibri" w:hAnsi="Calibri" w:cs="Arial"/>
                <w:b/>
                <w:bCs/>
                <w:sz w:val="28"/>
                <w:szCs w:val="28"/>
                <w:rtl/>
                <w:lang w:bidi="ar-EG"/>
              </w:rPr>
            </w:pPr>
            <w:r>
              <w:rPr>
                <w:rFonts w:ascii="Calibri" w:eastAsia="Calibri" w:hAnsi="Calibri" w:cs="Arial" w:hint="cs"/>
                <w:b/>
                <w:bCs/>
                <w:sz w:val="28"/>
                <w:szCs w:val="28"/>
                <w:rtl/>
                <w:lang w:bidi="ar-EG"/>
              </w:rPr>
              <w:t>أ</w:t>
            </w:r>
            <w:r w:rsidRPr="00755376">
              <w:rPr>
                <w:rFonts w:ascii="Calibri" w:eastAsia="Calibri" w:hAnsi="Calibri" w:cs="Arial" w:hint="cs"/>
                <w:b/>
                <w:bCs/>
                <w:sz w:val="28"/>
                <w:szCs w:val="28"/>
                <w:rtl/>
                <w:lang w:bidi="ar-EG"/>
              </w:rPr>
              <w:t xml:space="preserve">ن تعرب الطالبة المفعول المطلق </w:t>
            </w:r>
            <w:r w:rsidR="00BE56BC">
              <w:rPr>
                <w:rFonts w:ascii="Calibri" w:eastAsia="Calibri" w:hAnsi="Calibri" w:cs="Arial" w:hint="cs"/>
                <w:b/>
                <w:bCs/>
                <w:sz w:val="28"/>
                <w:szCs w:val="28"/>
                <w:rtl/>
                <w:lang w:bidi="ar-EG"/>
              </w:rPr>
              <w:t>إعرابا</w:t>
            </w:r>
            <w:r w:rsidR="003473C4">
              <w:rPr>
                <w:rFonts w:ascii="Calibri" w:eastAsia="Calibri" w:hAnsi="Calibri" w:cs="Arial" w:hint="cs"/>
                <w:b/>
                <w:bCs/>
                <w:sz w:val="28"/>
                <w:szCs w:val="28"/>
                <w:rtl/>
                <w:lang w:bidi="ar-EG"/>
              </w:rPr>
              <w:t xml:space="preserve"> صحيحا</w:t>
            </w:r>
          </w:p>
          <w:p w14:paraId="5393496D" w14:textId="77777777" w:rsidR="00755376" w:rsidRPr="004D7A3D" w:rsidRDefault="00755376" w:rsidP="00D34C4A">
            <w:pPr>
              <w:widowControl w:val="0"/>
              <w:tabs>
                <w:tab w:val="right" w:pos="205"/>
              </w:tabs>
              <w:rPr>
                <w:rFonts w:ascii="Calibri" w:eastAsia="Calibri" w:hAnsi="Calibri" w:cs="Arial"/>
                <w:b/>
                <w:bCs/>
                <w:sz w:val="24"/>
                <w:szCs w:val="24"/>
                <w:rtl/>
                <w:lang w:bidi="ar-EG"/>
              </w:rPr>
            </w:pPr>
          </w:p>
        </w:tc>
        <w:tc>
          <w:tcPr>
            <w:tcW w:w="1517" w:type="dxa"/>
            <w:tcBorders>
              <w:top w:val="double" w:sz="4" w:space="0" w:color="auto"/>
              <w:left w:val="double" w:sz="4" w:space="0" w:color="auto"/>
              <w:bottom w:val="double" w:sz="4" w:space="0" w:color="auto"/>
              <w:right w:val="double" w:sz="4" w:space="0" w:color="auto"/>
            </w:tcBorders>
            <w:vAlign w:val="center"/>
          </w:tcPr>
          <w:p w14:paraId="5474BE54" w14:textId="77777777" w:rsidR="006401B4" w:rsidRPr="00465869" w:rsidRDefault="00755BFF" w:rsidP="00033DD7">
            <w:pPr>
              <w:jc w:val="center"/>
              <w:rPr>
                <w:rFonts w:ascii="Calibri" w:eastAsia="Calibri" w:hAnsi="Calibri" w:cs="Arial"/>
                <w:b/>
                <w:bCs/>
                <w:sz w:val="24"/>
                <w:szCs w:val="24"/>
                <w:rtl/>
              </w:rPr>
            </w:pPr>
            <w:r>
              <w:rPr>
                <w:rFonts w:ascii="Calibri" w:eastAsia="Calibri" w:hAnsi="Calibri" w:cs="Arial" w:hint="cs"/>
                <w:b/>
                <w:bCs/>
                <w:sz w:val="24"/>
                <w:szCs w:val="24"/>
                <w:rtl/>
              </w:rPr>
              <w:t>تعرف المفعول المطلق وتمييزه واستعماله</w:t>
            </w:r>
          </w:p>
        </w:tc>
        <w:tc>
          <w:tcPr>
            <w:tcW w:w="1117" w:type="dxa"/>
            <w:tcBorders>
              <w:top w:val="double" w:sz="4" w:space="0" w:color="auto"/>
              <w:left w:val="double" w:sz="4" w:space="0" w:color="auto"/>
              <w:bottom w:val="double" w:sz="4" w:space="0" w:color="auto"/>
              <w:right w:val="double" w:sz="4" w:space="0" w:color="auto"/>
            </w:tcBorders>
            <w:vAlign w:val="center"/>
          </w:tcPr>
          <w:p w14:paraId="1DB66D4A" w14:textId="77777777" w:rsidR="006401B4" w:rsidRPr="00465869" w:rsidRDefault="006401B4" w:rsidP="00033DD7">
            <w:pPr>
              <w:jc w:val="center"/>
              <w:rPr>
                <w:rFonts w:ascii="Calibri" w:eastAsia="Calibri" w:hAnsi="Calibri" w:cs="Arial"/>
                <w:b/>
                <w:bCs/>
                <w:color w:val="FF0000"/>
                <w:sz w:val="24"/>
                <w:szCs w:val="24"/>
                <w:rtl/>
              </w:rPr>
            </w:pPr>
            <w:r>
              <w:rPr>
                <w:rFonts w:ascii="Calibri" w:eastAsia="Calibri" w:hAnsi="Calibri" w:cs="Arial" w:hint="cs"/>
                <w:b/>
                <w:bCs/>
                <w:color w:val="FF0000"/>
                <w:sz w:val="24"/>
                <w:szCs w:val="24"/>
                <w:rtl/>
              </w:rPr>
              <w:t>الوحدة الثالثة</w:t>
            </w:r>
          </w:p>
          <w:p w14:paraId="7A8B8260" w14:textId="77777777" w:rsidR="006401B4" w:rsidRDefault="006401B4" w:rsidP="00033DD7">
            <w:pPr>
              <w:jc w:val="center"/>
              <w:rPr>
                <w:rFonts w:ascii="Calibri" w:eastAsia="Calibri" w:hAnsi="Calibri" w:cs="Arial"/>
                <w:b/>
                <w:bCs/>
                <w:sz w:val="24"/>
                <w:szCs w:val="24"/>
                <w:rtl/>
              </w:rPr>
            </w:pPr>
            <w:r>
              <w:rPr>
                <w:rFonts w:ascii="Calibri" w:eastAsia="Calibri" w:hAnsi="Calibri" w:cs="Arial" w:hint="cs"/>
                <w:b/>
                <w:bCs/>
                <w:sz w:val="24"/>
                <w:szCs w:val="24"/>
                <w:rtl/>
              </w:rPr>
              <w:t>آداب وواجبات</w:t>
            </w:r>
          </w:p>
          <w:p w14:paraId="55159C8D" w14:textId="77777777" w:rsidR="005233B5" w:rsidRDefault="005233B5" w:rsidP="00033DD7">
            <w:pPr>
              <w:jc w:val="center"/>
              <w:rPr>
                <w:rFonts w:ascii="Calibri" w:eastAsia="Calibri" w:hAnsi="Calibri" w:cs="Arial"/>
                <w:b/>
                <w:bCs/>
                <w:sz w:val="24"/>
                <w:szCs w:val="24"/>
                <w:rtl/>
              </w:rPr>
            </w:pPr>
            <w:r>
              <w:rPr>
                <w:rFonts w:ascii="Calibri" w:eastAsia="Calibri" w:hAnsi="Calibri" w:cs="Arial" w:hint="cs"/>
                <w:b/>
                <w:bCs/>
                <w:sz w:val="24"/>
                <w:szCs w:val="24"/>
                <w:rtl/>
              </w:rPr>
              <w:t xml:space="preserve">الوظيفة النحوية </w:t>
            </w:r>
          </w:p>
          <w:p w14:paraId="3923BAD8" w14:textId="77777777" w:rsidR="005233B5" w:rsidRDefault="005233B5" w:rsidP="00033DD7">
            <w:pPr>
              <w:jc w:val="center"/>
              <w:rPr>
                <w:rFonts w:ascii="Calibri" w:eastAsia="Calibri" w:hAnsi="Calibri" w:cs="Arial"/>
                <w:b/>
                <w:bCs/>
                <w:sz w:val="24"/>
                <w:szCs w:val="24"/>
                <w:rtl/>
              </w:rPr>
            </w:pPr>
            <w:r>
              <w:rPr>
                <w:rFonts w:ascii="Calibri" w:eastAsia="Calibri" w:hAnsi="Calibri" w:cs="Arial" w:hint="cs"/>
                <w:b/>
                <w:bCs/>
                <w:sz w:val="24"/>
                <w:szCs w:val="24"/>
                <w:rtl/>
              </w:rPr>
              <w:t>الدرس الثالث المفعول المطلق</w:t>
            </w:r>
          </w:p>
          <w:p w14:paraId="2AC3C058" w14:textId="77777777" w:rsidR="005233B5" w:rsidRDefault="005233B5" w:rsidP="00033DD7">
            <w:pPr>
              <w:jc w:val="center"/>
              <w:rPr>
                <w:rFonts w:ascii="Calibri" w:eastAsia="Calibri" w:hAnsi="Calibri" w:cs="Arial"/>
                <w:b/>
                <w:bCs/>
                <w:sz w:val="24"/>
                <w:szCs w:val="24"/>
                <w:rtl/>
              </w:rPr>
            </w:pPr>
            <w:r>
              <w:rPr>
                <w:rFonts w:ascii="Calibri" w:eastAsia="Calibri" w:hAnsi="Calibri" w:cs="Arial" w:hint="cs"/>
                <w:b/>
                <w:bCs/>
                <w:sz w:val="24"/>
                <w:szCs w:val="24"/>
                <w:rtl/>
              </w:rPr>
              <w:t>أقرأ وأحلل</w:t>
            </w:r>
          </w:p>
          <w:p w14:paraId="32B6BB93" w14:textId="77777777" w:rsidR="005233B5" w:rsidRDefault="005233B5" w:rsidP="005233B5">
            <w:pPr>
              <w:jc w:val="center"/>
              <w:rPr>
                <w:rFonts w:ascii="Calibri" w:eastAsia="Calibri" w:hAnsi="Calibri" w:cs="Arial"/>
                <w:b/>
                <w:bCs/>
                <w:sz w:val="24"/>
                <w:szCs w:val="24"/>
                <w:rtl/>
              </w:rPr>
            </w:pPr>
            <w:r>
              <w:rPr>
                <w:rFonts w:ascii="Calibri" w:eastAsia="Calibri" w:hAnsi="Calibri" w:cs="Arial" w:hint="cs"/>
                <w:b/>
                <w:bCs/>
                <w:sz w:val="24"/>
                <w:szCs w:val="24"/>
                <w:rtl/>
              </w:rPr>
              <w:t>أستنتج أطبق</w:t>
            </w:r>
          </w:p>
          <w:p w14:paraId="2746B472" w14:textId="77777777" w:rsidR="006401B4" w:rsidRPr="00465869" w:rsidRDefault="006401B4" w:rsidP="00033DD7">
            <w:pPr>
              <w:jc w:val="center"/>
              <w:rPr>
                <w:rFonts w:ascii="Calibri" w:eastAsia="Calibri" w:hAnsi="Calibri" w:cs="Arial"/>
                <w:b/>
                <w:bCs/>
                <w:sz w:val="24"/>
                <w:szCs w:val="24"/>
                <w:rtl/>
              </w:rPr>
            </w:pPr>
            <w:r>
              <w:rPr>
                <w:rFonts w:ascii="Calibri" w:eastAsia="Calibri" w:hAnsi="Calibri" w:cs="Arial" w:hint="cs"/>
                <w:b/>
                <w:bCs/>
                <w:sz w:val="24"/>
                <w:szCs w:val="24"/>
                <w:rtl/>
              </w:rPr>
              <w:t xml:space="preserve"> </w:t>
            </w:r>
          </w:p>
        </w:tc>
        <w:tc>
          <w:tcPr>
            <w:tcW w:w="837" w:type="dxa"/>
            <w:tcBorders>
              <w:top w:val="double" w:sz="4" w:space="0" w:color="auto"/>
              <w:left w:val="double" w:sz="4" w:space="0" w:color="auto"/>
              <w:bottom w:val="double" w:sz="4" w:space="0" w:color="auto"/>
              <w:right w:val="double" w:sz="4" w:space="0" w:color="auto"/>
            </w:tcBorders>
            <w:vAlign w:val="center"/>
          </w:tcPr>
          <w:p w14:paraId="5E853C2C" w14:textId="77777777" w:rsidR="006401B4" w:rsidRPr="00465869" w:rsidRDefault="00C81DA1" w:rsidP="00033DD7">
            <w:pPr>
              <w:rPr>
                <w:rFonts w:ascii="Calibri" w:eastAsia="Calibri" w:hAnsi="Calibri" w:cs="Arial"/>
                <w:b/>
                <w:bCs/>
                <w:sz w:val="24"/>
                <w:szCs w:val="24"/>
              </w:rPr>
            </w:pPr>
            <w:r>
              <w:rPr>
                <w:rFonts w:ascii="Calibri" w:eastAsia="Calibri" w:hAnsi="Calibri" w:cs="Arial" w:hint="cs"/>
                <w:b/>
                <w:bCs/>
                <w:sz w:val="24"/>
                <w:szCs w:val="24"/>
                <w:rtl/>
              </w:rPr>
              <w:t>4</w:t>
            </w:r>
          </w:p>
        </w:tc>
        <w:tc>
          <w:tcPr>
            <w:tcW w:w="838" w:type="dxa"/>
            <w:tcBorders>
              <w:top w:val="double" w:sz="4" w:space="0" w:color="auto"/>
              <w:left w:val="double" w:sz="4" w:space="0" w:color="auto"/>
              <w:bottom w:val="double" w:sz="4" w:space="0" w:color="auto"/>
              <w:right w:val="double" w:sz="4" w:space="0" w:color="auto"/>
            </w:tcBorders>
            <w:vAlign w:val="center"/>
          </w:tcPr>
          <w:p w14:paraId="38625E1E" w14:textId="77777777" w:rsidR="006401B4" w:rsidRPr="00465869" w:rsidRDefault="006401B4" w:rsidP="00033DD7">
            <w:pPr>
              <w:jc w:val="center"/>
              <w:rPr>
                <w:rFonts w:ascii="Calibri" w:eastAsia="Calibri" w:hAnsi="Calibri" w:cs="Arial"/>
                <w:b/>
                <w:bCs/>
                <w:sz w:val="24"/>
                <w:szCs w:val="24"/>
                <w:rtl/>
              </w:rPr>
            </w:pPr>
          </w:p>
          <w:p w14:paraId="30C18196" w14:textId="77777777" w:rsidR="006401B4" w:rsidRPr="00465869" w:rsidRDefault="006401B4" w:rsidP="00033DD7">
            <w:pPr>
              <w:jc w:val="center"/>
              <w:rPr>
                <w:rFonts w:ascii="Calibri" w:eastAsia="Calibri" w:hAnsi="Calibri" w:cs="Arial"/>
                <w:b/>
                <w:bCs/>
                <w:sz w:val="24"/>
                <w:szCs w:val="24"/>
                <w:rtl/>
              </w:rPr>
            </w:pPr>
          </w:p>
          <w:p w14:paraId="0A95256C" w14:textId="77777777" w:rsidR="006401B4" w:rsidRPr="00465869" w:rsidRDefault="006401B4" w:rsidP="00033DD7">
            <w:pPr>
              <w:jc w:val="center"/>
              <w:rPr>
                <w:rFonts w:ascii="Calibri" w:eastAsia="Calibri" w:hAnsi="Calibri" w:cs="Arial"/>
                <w:b/>
                <w:bCs/>
                <w:sz w:val="24"/>
                <w:szCs w:val="24"/>
                <w:rtl/>
              </w:rPr>
            </w:pPr>
          </w:p>
          <w:p w14:paraId="16C9501E" w14:textId="77777777" w:rsidR="006401B4" w:rsidRPr="00465869" w:rsidRDefault="006401B4" w:rsidP="00033DD7">
            <w:pPr>
              <w:jc w:val="center"/>
              <w:rPr>
                <w:rFonts w:ascii="Calibri" w:eastAsia="Calibri" w:hAnsi="Calibri" w:cs="Arial"/>
                <w:b/>
                <w:bCs/>
                <w:sz w:val="24"/>
                <w:szCs w:val="24"/>
                <w:rtl/>
              </w:rPr>
            </w:pPr>
          </w:p>
          <w:p w14:paraId="441344FF" w14:textId="77777777" w:rsidR="006401B4" w:rsidRPr="00465869" w:rsidRDefault="00C81DA1" w:rsidP="00033DD7">
            <w:pPr>
              <w:jc w:val="center"/>
              <w:rPr>
                <w:rFonts w:ascii="Calibri" w:eastAsia="Calibri" w:hAnsi="Calibri" w:cs="Arial"/>
                <w:b/>
                <w:bCs/>
                <w:sz w:val="24"/>
                <w:szCs w:val="24"/>
                <w:rtl/>
              </w:rPr>
            </w:pPr>
            <w:r>
              <w:rPr>
                <w:rFonts w:ascii="Calibri" w:eastAsia="Calibri" w:hAnsi="Calibri" w:cs="Arial" w:hint="cs"/>
                <w:b/>
                <w:bCs/>
                <w:sz w:val="24"/>
                <w:szCs w:val="24"/>
                <w:rtl/>
              </w:rPr>
              <w:t>الخميس</w:t>
            </w:r>
          </w:p>
          <w:p w14:paraId="324ACA06" w14:textId="77777777" w:rsidR="006401B4" w:rsidRPr="00465869" w:rsidRDefault="006401B4" w:rsidP="00033DD7">
            <w:pPr>
              <w:jc w:val="center"/>
              <w:rPr>
                <w:rFonts w:ascii="Calibri" w:eastAsia="Calibri" w:hAnsi="Calibri" w:cs="Arial"/>
                <w:b/>
                <w:bCs/>
                <w:sz w:val="24"/>
                <w:szCs w:val="24"/>
                <w:rtl/>
              </w:rPr>
            </w:pPr>
          </w:p>
          <w:p w14:paraId="7A35046B" w14:textId="77777777" w:rsidR="006401B4" w:rsidRPr="00465869" w:rsidRDefault="006401B4" w:rsidP="00033DD7">
            <w:pPr>
              <w:jc w:val="center"/>
              <w:rPr>
                <w:rFonts w:ascii="Calibri" w:eastAsia="Calibri" w:hAnsi="Calibri" w:cs="Arial"/>
                <w:b/>
                <w:bCs/>
                <w:sz w:val="24"/>
                <w:szCs w:val="24"/>
                <w:rtl/>
              </w:rPr>
            </w:pPr>
          </w:p>
          <w:p w14:paraId="5EF77E92" w14:textId="77777777" w:rsidR="006401B4" w:rsidRPr="00465869" w:rsidRDefault="006401B4" w:rsidP="00033DD7">
            <w:pPr>
              <w:jc w:val="center"/>
              <w:rPr>
                <w:rFonts w:ascii="Calibri" w:eastAsia="Calibri" w:hAnsi="Calibri" w:cs="Arial"/>
                <w:b/>
                <w:bCs/>
                <w:sz w:val="24"/>
                <w:szCs w:val="24"/>
                <w:rtl/>
              </w:rPr>
            </w:pPr>
          </w:p>
          <w:p w14:paraId="57BF9110" w14:textId="77777777" w:rsidR="006401B4" w:rsidRPr="00465869" w:rsidRDefault="006401B4" w:rsidP="00033DD7">
            <w:pPr>
              <w:jc w:val="center"/>
              <w:rPr>
                <w:rFonts w:ascii="Calibri" w:eastAsia="Calibri" w:hAnsi="Calibri" w:cs="Arial"/>
                <w:b/>
                <w:bCs/>
                <w:sz w:val="24"/>
                <w:szCs w:val="24"/>
                <w:rtl/>
              </w:rPr>
            </w:pPr>
          </w:p>
          <w:p w14:paraId="6B2CED79" w14:textId="77777777" w:rsidR="006401B4" w:rsidRPr="00465869" w:rsidRDefault="006401B4" w:rsidP="00033DD7">
            <w:pPr>
              <w:jc w:val="center"/>
              <w:rPr>
                <w:rFonts w:ascii="Calibri" w:eastAsia="Calibri" w:hAnsi="Calibri" w:cs="Arial"/>
                <w:b/>
                <w:bCs/>
                <w:sz w:val="24"/>
                <w:szCs w:val="24"/>
                <w:rtl/>
              </w:rPr>
            </w:pPr>
          </w:p>
          <w:p w14:paraId="359F32EB" w14:textId="77777777" w:rsidR="006401B4" w:rsidRPr="00465869" w:rsidRDefault="006401B4" w:rsidP="00033DD7">
            <w:pPr>
              <w:jc w:val="center"/>
              <w:rPr>
                <w:rFonts w:ascii="Calibri" w:eastAsia="Calibri" w:hAnsi="Calibri" w:cs="Arial"/>
                <w:b/>
                <w:bCs/>
                <w:sz w:val="24"/>
                <w:szCs w:val="24"/>
              </w:rPr>
            </w:pPr>
          </w:p>
        </w:tc>
      </w:tr>
    </w:tbl>
    <w:p w14:paraId="0CDFA4F7" w14:textId="77777777" w:rsidR="006401B4" w:rsidRPr="006401B4" w:rsidRDefault="006401B4" w:rsidP="006401B4"/>
    <w:p w14:paraId="7AC85EFC" w14:textId="77777777" w:rsidR="006401B4" w:rsidRPr="006401B4" w:rsidRDefault="006401B4" w:rsidP="006401B4"/>
    <w:p w14:paraId="73F0DFC8" w14:textId="77777777" w:rsidR="006401B4" w:rsidRDefault="007B376F" w:rsidP="006401B4">
      <w:pPr>
        <w:tabs>
          <w:tab w:val="left" w:pos="1268"/>
        </w:tabs>
        <w:rPr>
          <w:rtl/>
        </w:rPr>
      </w:pPr>
      <w:r>
        <w:rPr>
          <w:noProof/>
          <w:rtl/>
        </w:rPr>
        <w:lastRenderedPageBreak/>
        <mc:AlternateContent>
          <mc:Choice Requires="wps">
            <w:drawing>
              <wp:anchor distT="0" distB="0" distL="114300" distR="114300" simplePos="0" relativeHeight="251757568" behindDoc="0" locked="0" layoutInCell="1" allowOverlap="1" wp14:anchorId="40B792D0" wp14:editId="5D881C70">
                <wp:simplePos x="0" y="0"/>
                <wp:positionH relativeFrom="column">
                  <wp:posOffset>421640</wp:posOffset>
                </wp:positionH>
                <wp:positionV relativeFrom="paragraph">
                  <wp:posOffset>19050</wp:posOffset>
                </wp:positionV>
                <wp:extent cx="6317615" cy="846455"/>
                <wp:effectExtent l="0" t="0" r="6985" b="0"/>
                <wp:wrapNone/>
                <wp:docPr id="172" name="مربع ن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6317615" cy="846455"/>
                        </a:xfrm>
                        <a:prstGeom prst="rect">
                          <a:avLst/>
                        </a:prstGeom>
                        <a:solidFill>
                          <a:srgbClr val="FFFFFF"/>
                        </a:solidFill>
                        <a:ln w="19050" cmpd="sng">
                          <a:solidFill>
                            <a:srgbClr val="000000"/>
                          </a:solidFill>
                          <a:miter lim="800000"/>
                          <a:headEnd/>
                          <a:tailEnd/>
                        </a:ln>
                      </wps:spPr>
                      <wps:txbx>
                        <w:txbxContent>
                          <w:p w14:paraId="7B6E1423" w14:textId="77777777" w:rsidR="00596903" w:rsidRPr="004D7A3D" w:rsidRDefault="00596903" w:rsidP="006401B4">
                            <w:pPr>
                              <w:rPr>
                                <w:rFonts w:ascii="Calibri" w:eastAsia="Calibri" w:hAnsi="Calibri" w:cs="Arial"/>
                                <w:b/>
                                <w:bCs/>
                                <w:color w:val="FF0000"/>
                                <w:sz w:val="24"/>
                                <w:szCs w:val="24"/>
                                <w:rtl/>
                              </w:rPr>
                            </w:pPr>
                            <w:r w:rsidRPr="004D7A3D">
                              <w:rPr>
                                <w:rFonts w:ascii="Sakkal Majalla" w:hAnsi="Sakkal Majalla" w:cs="Sakkal Majalla"/>
                                <w:b/>
                                <w:bCs/>
                                <w:sz w:val="28"/>
                                <w:szCs w:val="28"/>
                                <w:rtl/>
                              </w:rPr>
                              <w:t>الخطة اليومية الفعلية المنفذة لمكونات الوحدة الدراسية</w:t>
                            </w:r>
                            <w:r w:rsidRPr="004D7A3D">
                              <w:rPr>
                                <w:rFonts w:ascii="Sakkal Majalla" w:hAnsi="Sakkal Majalla" w:cs="Sakkal Majalla" w:hint="cs"/>
                                <w:b/>
                                <w:bCs/>
                                <w:sz w:val="28"/>
                                <w:szCs w:val="28"/>
                                <w:rtl/>
                              </w:rPr>
                              <w:t xml:space="preserve"> "(   3   )</w:t>
                            </w:r>
                            <w:r w:rsidRPr="004D7A3D">
                              <w:rPr>
                                <w:rFonts w:ascii="Sakkal Majalla" w:hAnsi="Sakkal Majalla" w:cs="Sakkal Majalla" w:hint="cs"/>
                                <w:b/>
                                <w:bCs/>
                                <w:color w:val="C00000"/>
                                <w:sz w:val="28"/>
                                <w:szCs w:val="28"/>
                                <w:rtl/>
                              </w:rPr>
                              <w:t>آداب وواجبات</w:t>
                            </w:r>
                          </w:p>
                          <w:p w14:paraId="49077295" w14:textId="77777777" w:rsidR="00596903" w:rsidRPr="004D7A3D" w:rsidRDefault="00596903" w:rsidP="006401B4">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4"/>
                                <w:szCs w:val="24"/>
                                <w:rtl/>
                              </w:rPr>
                              <w:t>5</w:t>
                            </w:r>
                            <w:r w:rsidRPr="004D7A3D">
                              <w:rPr>
                                <w:rFonts w:ascii="Sakkal Majalla" w:hAnsi="Sakkal Majalla" w:cs="Sakkal Majalla" w:hint="cs"/>
                                <w:b/>
                                <w:bCs/>
                                <w:sz w:val="24"/>
                                <w:szCs w:val="24"/>
                                <w:rtl/>
                              </w:rPr>
                              <w:t xml:space="preserve">   الأحد </w:t>
                            </w:r>
                            <w:r>
                              <w:rPr>
                                <w:rFonts w:ascii="Sakkal Majalla" w:hAnsi="Sakkal Majalla" w:cs="Sakkal Majalla" w:hint="cs"/>
                                <w:b/>
                                <w:bCs/>
                                <w:sz w:val="24"/>
                                <w:szCs w:val="24"/>
                                <w:rtl/>
                              </w:rPr>
                              <w:t>22</w:t>
                            </w:r>
                            <w:r w:rsidRPr="004D7A3D">
                              <w:rPr>
                                <w:rFonts w:ascii="Sakkal Majalla" w:hAnsi="Sakkal Majalla" w:cs="Sakkal Majalla" w:hint="cs"/>
                                <w:b/>
                                <w:bCs/>
                                <w:sz w:val="24"/>
                                <w:szCs w:val="24"/>
                                <w:rtl/>
                              </w:rPr>
                              <w:t xml:space="preserve">/6 إلى الخميس </w:t>
                            </w:r>
                            <w:r>
                              <w:rPr>
                                <w:rFonts w:ascii="Sakkal Majalla" w:hAnsi="Sakkal Majalla" w:cs="Sakkal Majalla" w:hint="cs"/>
                                <w:b/>
                                <w:bCs/>
                                <w:sz w:val="24"/>
                                <w:szCs w:val="24"/>
                                <w:rtl/>
                              </w:rPr>
                              <w:t>26</w:t>
                            </w:r>
                            <w:r w:rsidRPr="004D7A3D">
                              <w:rPr>
                                <w:rFonts w:ascii="Sakkal Majalla" w:hAnsi="Sakkal Majalla" w:cs="Sakkal Majalla" w:hint="cs"/>
                                <w:b/>
                                <w:bCs/>
                                <w:sz w:val="24"/>
                                <w:szCs w:val="24"/>
                                <w:rtl/>
                              </w:rPr>
                              <w:t>/6</w:t>
                            </w:r>
                          </w:p>
                          <w:p w14:paraId="3DC39F50" w14:textId="77777777" w:rsidR="00596903" w:rsidRPr="00233216" w:rsidRDefault="00596903" w:rsidP="006401B4">
                            <w:pPr>
                              <w:spacing w:after="0"/>
                              <w:rPr>
                                <w:rFonts w:ascii="Sakkal Majalla" w:hAnsi="Sakkal Majalla" w:cs="Sakkal Majalla"/>
                                <w:b/>
                                <w:bCs/>
                                <w:sz w:val="32"/>
                                <w:szCs w:val="32"/>
                                <w:rt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left:0;text-align:left;margin-left:33.2pt;margin-top:1.5pt;width:497.45pt;height:66.65pt;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" strokeweight="1.5pt">
                <v:path arrowok="t"/>
                <v:textbox>
                  <w:txbxContent>
                    <w:p w:rsidR="00596903" w:rsidRPr="004D7A3D" w:rsidRDefault="00596903" w:rsidP="006401B4">
                      <w:pPr>
                        <w:rPr>
                          <w:rFonts w:ascii="Calibri" w:eastAsia="Calibri" w:hAnsi="Calibri" w:cs="Arial"/>
                          <w:b/>
                          <w:bCs/>
                          <w:color w:val="FF0000"/>
                          <w:sz w:val="24"/>
                          <w:szCs w:val="24"/>
                          <w:rtl/>
                        </w:rPr>
                      </w:pPr>
                      <w:r w:rsidRPr="004D7A3D">
                        <w:rPr>
                          <w:rFonts w:ascii="Sakkal Majalla" w:hAnsi="Sakkal Majalla" w:cs="Sakkal Majalla"/>
                          <w:b/>
                          <w:bCs/>
                          <w:sz w:val="28"/>
                          <w:szCs w:val="28"/>
                          <w:rtl/>
                        </w:rPr>
                        <w:t>الخطة اليومية الفعلية المنفذة لمكونات الوحدة الدراسية</w:t>
                      </w:r>
                      <w:r w:rsidRPr="004D7A3D">
                        <w:rPr>
                          <w:rFonts w:ascii="Sakkal Majalla" w:hAnsi="Sakkal Majalla" w:cs="Sakkal Majalla" w:hint="cs"/>
                          <w:b/>
                          <w:bCs/>
                          <w:sz w:val="28"/>
                          <w:szCs w:val="28"/>
                          <w:rtl/>
                        </w:rPr>
                        <w:t xml:space="preserve"> "(   3   )</w:t>
                      </w:r>
                      <w:r w:rsidRPr="004D7A3D">
                        <w:rPr>
                          <w:rFonts w:ascii="Sakkal Majalla" w:hAnsi="Sakkal Majalla" w:cs="Sakkal Majalla" w:hint="cs"/>
                          <w:b/>
                          <w:bCs/>
                          <w:color w:val="C00000"/>
                          <w:sz w:val="28"/>
                          <w:szCs w:val="28"/>
                          <w:rtl/>
                        </w:rPr>
                        <w:t>آداب وواجبات</w:t>
                      </w:r>
                    </w:p>
                    <w:p w:rsidR="00596903" w:rsidRPr="004D7A3D" w:rsidRDefault="00596903" w:rsidP="006401B4">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4"/>
                          <w:szCs w:val="24"/>
                          <w:rtl/>
                        </w:rPr>
                        <w:t>5</w:t>
                      </w:r>
                      <w:r w:rsidRPr="004D7A3D">
                        <w:rPr>
                          <w:rFonts w:ascii="Sakkal Majalla" w:hAnsi="Sakkal Majalla" w:cs="Sakkal Majalla" w:hint="cs"/>
                          <w:b/>
                          <w:bCs/>
                          <w:sz w:val="24"/>
                          <w:szCs w:val="24"/>
                          <w:rtl/>
                        </w:rPr>
                        <w:t xml:space="preserve">   الأحد </w:t>
                      </w:r>
                      <w:r>
                        <w:rPr>
                          <w:rFonts w:ascii="Sakkal Majalla" w:hAnsi="Sakkal Majalla" w:cs="Sakkal Majalla" w:hint="cs"/>
                          <w:b/>
                          <w:bCs/>
                          <w:sz w:val="24"/>
                          <w:szCs w:val="24"/>
                          <w:rtl/>
                        </w:rPr>
                        <w:t>22</w:t>
                      </w:r>
                      <w:r w:rsidRPr="004D7A3D">
                        <w:rPr>
                          <w:rFonts w:ascii="Sakkal Majalla" w:hAnsi="Sakkal Majalla" w:cs="Sakkal Majalla" w:hint="cs"/>
                          <w:b/>
                          <w:bCs/>
                          <w:sz w:val="24"/>
                          <w:szCs w:val="24"/>
                          <w:rtl/>
                        </w:rPr>
                        <w:t xml:space="preserve">/6 إلى الخميس </w:t>
                      </w:r>
                      <w:r>
                        <w:rPr>
                          <w:rFonts w:ascii="Sakkal Majalla" w:hAnsi="Sakkal Majalla" w:cs="Sakkal Majalla" w:hint="cs"/>
                          <w:b/>
                          <w:bCs/>
                          <w:sz w:val="24"/>
                          <w:szCs w:val="24"/>
                          <w:rtl/>
                        </w:rPr>
                        <w:t>26</w:t>
                      </w:r>
                      <w:r w:rsidRPr="004D7A3D">
                        <w:rPr>
                          <w:rFonts w:ascii="Sakkal Majalla" w:hAnsi="Sakkal Majalla" w:cs="Sakkal Majalla" w:hint="cs"/>
                          <w:b/>
                          <w:bCs/>
                          <w:sz w:val="24"/>
                          <w:szCs w:val="24"/>
                          <w:rtl/>
                        </w:rPr>
                        <w:t>/6</w:t>
                      </w:r>
                    </w:p>
                    <w:p w:rsidR="00596903" w:rsidRPr="00233216" w:rsidRDefault="00596903" w:rsidP="006401B4">
                      <w:pPr>
                        <w:spacing w:after="0"/>
                        <w:rPr>
                          <w:rFonts w:ascii="Sakkal Majalla" w:hAnsi="Sakkal Majalla" w:cs="Sakkal Majalla"/>
                          <w:b/>
                          <w:bCs/>
                          <w:sz w:val="32"/>
                          <w:szCs w:val="32"/>
                          <w:rtl/>
                        </w:rPr>
                      </w:pPr>
                    </w:p>
                  </w:txbxContent>
                </v:textbox>
              </v:shape>
            </w:pict>
          </mc:Fallback>
        </mc:AlternateContent>
      </w:r>
      <w:r>
        <w:rPr>
          <w:noProof/>
          <w:rtl/>
        </w:rPr>
        <mc:AlternateContent>
          <mc:Choice Requires="wps">
            <w:drawing>
              <wp:anchor distT="0" distB="0" distL="114300" distR="114300" simplePos="0" relativeHeight="251758592" behindDoc="0" locked="0" layoutInCell="1" allowOverlap="1" wp14:anchorId="49B7DD96" wp14:editId="2DBCA8B9">
                <wp:simplePos x="0" y="0"/>
                <wp:positionH relativeFrom="column">
                  <wp:posOffset>7341870</wp:posOffset>
                </wp:positionH>
                <wp:positionV relativeFrom="paragraph">
                  <wp:posOffset>19050</wp:posOffset>
                </wp:positionV>
                <wp:extent cx="1447165" cy="982980"/>
                <wp:effectExtent l="0" t="0" r="0" b="0"/>
                <wp:wrapNone/>
                <wp:docPr id="171" name="مربع ن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47165"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57FE1" w14:textId="77777777" w:rsidR="00596903" w:rsidRPr="00847CC3" w:rsidRDefault="00596903" w:rsidP="006401B4">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المملكة العربية السعودية</w:t>
                            </w:r>
                          </w:p>
                          <w:p w14:paraId="7E57A750" w14:textId="77777777" w:rsidR="00596903" w:rsidRPr="00847CC3" w:rsidRDefault="00596903" w:rsidP="006401B4">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14:paraId="03BA9A55" w14:textId="77777777" w:rsidR="00596903" w:rsidRPr="00847CC3" w:rsidRDefault="00596903" w:rsidP="006401B4">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 xml:space="preserve">ب............ </w:t>
                            </w:r>
                          </w:p>
                          <w:p w14:paraId="28BF6282" w14:textId="77777777" w:rsidR="00596903" w:rsidRPr="00847CC3" w:rsidRDefault="00596903" w:rsidP="006401B4">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 </w:t>
                            </w:r>
                          </w:p>
                          <w:p w14:paraId="5132CE79" w14:textId="77777777" w:rsidR="00596903" w:rsidRPr="00847CC3" w:rsidRDefault="00596903" w:rsidP="006401B4">
                            <w:pPr>
                              <w:spacing w:after="0"/>
                              <w:rPr>
                                <w:rFonts w:ascii="Sakkal Majalla" w:hAnsi="Sakkal Majalla" w:cs="Sakkal Majalla"/>
                                <w:b/>
                                <w:bCs/>
                                <w:sz w:val="20"/>
                                <w:szCs w:val="20"/>
                                <w:rtl/>
                              </w:rPr>
                            </w:pPr>
                          </w:p>
                          <w:p w14:paraId="2527C91B" w14:textId="77777777" w:rsidR="00596903" w:rsidRPr="00847CC3" w:rsidRDefault="00596903" w:rsidP="006401B4">
                            <w:pPr>
                              <w:jc w:val="center"/>
                              <w:rPr>
                                <w:rFonts w:ascii="Sakkal Majalla" w:hAnsi="Sakkal Majalla" w:cs="Sakkal Majall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8" type="#_x0000_t202" style="position:absolute;left:0;text-align:left;margin-left:578.1pt;margin-top:1.5pt;width:113.95pt;height:77.4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" filled="f" stroked="f">
                <v:path arrowok="t"/>
                <v:textbox>
                  <w:txbxContent>
                    <w:p w:rsidR="00596903" w:rsidRPr="00847CC3" w:rsidRDefault="00596903" w:rsidP="006401B4">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المملكة العربية السعودية</w:t>
                      </w:r>
                    </w:p>
                    <w:p w:rsidR="00596903" w:rsidRPr="00847CC3" w:rsidRDefault="00596903" w:rsidP="006401B4">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rsidR="00596903" w:rsidRPr="00847CC3" w:rsidRDefault="00596903" w:rsidP="006401B4">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 xml:space="preserve">ب............ </w:t>
                      </w:r>
                    </w:p>
                    <w:p w:rsidR="00596903" w:rsidRPr="00847CC3" w:rsidRDefault="00596903" w:rsidP="006401B4">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 </w:t>
                      </w:r>
                    </w:p>
                    <w:p w:rsidR="00596903" w:rsidRPr="00847CC3" w:rsidRDefault="00596903" w:rsidP="006401B4">
                      <w:pPr>
                        <w:spacing w:after="0"/>
                        <w:rPr>
                          <w:rFonts w:ascii="Sakkal Majalla" w:hAnsi="Sakkal Majalla" w:cs="Sakkal Majalla"/>
                          <w:b/>
                          <w:bCs/>
                          <w:sz w:val="20"/>
                          <w:szCs w:val="20"/>
                          <w:rtl/>
                        </w:rPr>
                      </w:pPr>
                    </w:p>
                    <w:p w:rsidR="00596903" w:rsidRPr="00847CC3" w:rsidRDefault="00596903" w:rsidP="006401B4">
                      <w:pPr>
                        <w:jc w:val="center"/>
                        <w:rPr>
                          <w:rFonts w:ascii="Sakkal Majalla" w:hAnsi="Sakkal Majalla" w:cs="Sakkal Majalla"/>
                          <w:sz w:val="20"/>
                          <w:szCs w:val="20"/>
                        </w:rPr>
                      </w:pPr>
                    </w:p>
                  </w:txbxContent>
                </v:textbox>
              </v:shape>
            </w:pict>
          </mc:Fallback>
        </mc:AlternateContent>
      </w:r>
      <w:r w:rsidR="006F11EC">
        <w:rPr>
          <w:rFonts w:hint="cs"/>
          <w:noProof/>
        </w:rPr>
        <w:drawing>
          <wp:anchor distT="0" distB="0" distL="114300" distR="114300" simplePos="0" relativeHeight="251764736" behindDoc="1" locked="0" layoutInCell="1" allowOverlap="1" wp14:anchorId="39A183E5" wp14:editId="044DB4FF">
            <wp:simplePos x="0" y="0"/>
            <wp:positionH relativeFrom="column">
              <wp:posOffset>-438150</wp:posOffset>
            </wp:positionH>
            <wp:positionV relativeFrom="paragraph">
              <wp:posOffset>78105</wp:posOffset>
            </wp:positionV>
            <wp:extent cx="762000" cy="704850"/>
            <wp:effectExtent l="19050" t="0" r="0" b="0"/>
            <wp:wrapTight wrapText="bothSides">
              <wp:wrapPolygon edited="0">
                <wp:start x="7020" y="584"/>
                <wp:lineTo x="6480" y="5838"/>
                <wp:lineTo x="8640" y="9924"/>
                <wp:lineTo x="10800" y="9924"/>
                <wp:lineTo x="1620" y="12259"/>
                <wp:lineTo x="-540" y="14011"/>
                <wp:lineTo x="-540" y="19849"/>
                <wp:lineTo x="3240" y="20432"/>
                <wp:lineTo x="4860" y="20432"/>
                <wp:lineTo x="7020" y="20432"/>
                <wp:lineTo x="9720" y="20432"/>
                <wp:lineTo x="16200" y="19849"/>
                <wp:lineTo x="16200" y="15762"/>
                <wp:lineTo x="15120" y="13427"/>
                <wp:lineTo x="10800" y="9924"/>
                <wp:lineTo x="18360" y="9924"/>
                <wp:lineTo x="21600" y="7005"/>
                <wp:lineTo x="21600" y="584"/>
                <wp:lineTo x="7020" y="584"/>
              </wp:wrapPolygon>
            </wp:wrapTight>
            <wp:docPr id="23"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000" cy="704850"/>
                    </a:xfrm>
                    <a:prstGeom prst="rect">
                      <a:avLst/>
                    </a:prstGeom>
                  </pic:spPr>
                </pic:pic>
              </a:graphicData>
            </a:graphic>
          </wp:anchor>
        </w:drawing>
      </w:r>
    </w:p>
    <w:p w14:paraId="7AC5EDC5" w14:textId="77777777" w:rsidR="006401B4" w:rsidRDefault="006401B4" w:rsidP="006401B4">
      <w:pPr>
        <w:tabs>
          <w:tab w:val="left" w:pos="1268"/>
        </w:tabs>
        <w:rPr>
          <w:rtl/>
        </w:rPr>
      </w:pPr>
    </w:p>
    <w:p w14:paraId="163F90FC" w14:textId="77777777" w:rsidR="005233B5" w:rsidRDefault="005233B5" w:rsidP="006401B4">
      <w:pPr>
        <w:tabs>
          <w:tab w:val="left" w:pos="1268"/>
        </w:tabs>
      </w:pPr>
    </w:p>
    <w:p w14:paraId="1FA9D51D" w14:textId="77777777" w:rsidR="005233B5" w:rsidRPr="005233B5" w:rsidRDefault="005233B5" w:rsidP="005233B5"/>
    <w:tbl>
      <w:tblPr>
        <w:tblStyle w:val="10"/>
        <w:tblpPr w:leftFromText="180" w:rightFromText="180" w:vertAnchor="text" w:horzAnchor="margin" w:tblpY="126"/>
        <w:tblW w:w="14907" w:type="dxa"/>
        <w:tblLayout w:type="fixed"/>
        <w:tblLook w:val="04A0" w:firstRow="1" w:lastRow="0" w:firstColumn="1" w:lastColumn="0" w:noHBand="0" w:noVBand="1"/>
      </w:tblPr>
      <w:tblGrid>
        <w:gridCol w:w="2062"/>
        <w:gridCol w:w="1535"/>
        <w:gridCol w:w="4328"/>
        <w:gridCol w:w="2673"/>
        <w:gridCol w:w="1517"/>
        <w:gridCol w:w="1117"/>
        <w:gridCol w:w="837"/>
        <w:gridCol w:w="838"/>
      </w:tblGrid>
      <w:tr w:rsidR="005233B5" w:rsidRPr="00465869" w14:paraId="4078DB53" w14:textId="77777777" w:rsidTr="00033DD7">
        <w:trPr>
          <w:trHeight w:val="469"/>
        </w:trPr>
        <w:tc>
          <w:tcPr>
            <w:tcW w:w="2062"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51616A8A" w14:textId="77777777" w:rsidR="005233B5" w:rsidRPr="00465869" w:rsidRDefault="005233B5" w:rsidP="00033DD7">
            <w:pPr>
              <w:bidi w:val="0"/>
              <w:jc w:val="center"/>
              <w:rPr>
                <w:rFonts w:ascii="Sakkal Majalla" w:eastAsia="Calibri" w:hAnsi="Sakkal Majalla" w:cs="Sakkal Majalla"/>
                <w:b/>
                <w:bCs/>
                <w:sz w:val="24"/>
                <w:szCs w:val="24"/>
                <w:rtl/>
              </w:rPr>
            </w:pPr>
            <w:r w:rsidRPr="00465869">
              <w:rPr>
                <w:rFonts w:ascii="Sakkal Majalla" w:eastAsia="Calibri" w:hAnsi="Sakkal Majalla" w:cs="Sakkal Majalla" w:hint="cs"/>
                <w:b/>
                <w:bCs/>
                <w:sz w:val="24"/>
                <w:szCs w:val="24"/>
                <w:rtl/>
              </w:rPr>
              <w:t>أدوات التقويم</w:t>
            </w:r>
          </w:p>
        </w:tc>
        <w:tc>
          <w:tcPr>
            <w:tcW w:w="1535"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21410208" w14:textId="77777777" w:rsidR="005233B5" w:rsidRPr="00465869" w:rsidRDefault="005233B5" w:rsidP="00033DD7">
            <w:pPr>
              <w:tabs>
                <w:tab w:val="left" w:pos="2231"/>
              </w:tabs>
              <w:spacing w:after="200" w:line="276" w:lineRule="auto"/>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الوسائل</w:t>
            </w:r>
          </w:p>
          <w:p w14:paraId="55F7B4D6" w14:textId="77777777" w:rsidR="005233B5" w:rsidRPr="00465869" w:rsidRDefault="005233B5" w:rsidP="00033DD7">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و</w:t>
            </w:r>
            <w:r w:rsidRPr="00465869">
              <w:rPr>
                <w:rFonts w:ascii="Sakkal Majalla" w:eastAsia="Calibri" w:hAnsi="Sakkal Majalla" w:cs="Sakkal Majalla" w:hint="cs"/>
                <w:b/>
                <w:bCs/>
                <w:sz w:val="24"/>
                <w:szCs w:val="24"/>
                <w:rtl/>
              </w:rPr>
              <w:t>الإستراتيجية</w:t>
            </w:r>
          </w:p>
        </w:tc>
        <w:tc>
          <w:tcPr>
            <w:tcW w:w="432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1AE15DF8" w14:textId="77777777" w:rsidR="005233B5" w:rsidRPr="00465869" w:rsidRDefault="005233B5" w:rsidP="00033DD7">
            <w:pPr>
              <w:tabs>
                <w:tab w:val="left" w:pos="2231"/>
              </w:tabs>
              <w:spacing w:after="200" w:line="276" w:lineRule="auto"/>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والمنهجية التدريسية</w:t>
            </w:r>
          </w:p>
        </w:tc>
        <w:tc>
          <w:tcPr>
            <w:tcW w:w="2673"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52DEBFF8" w14:textId="77777777" w:rsidR="005233B5" w:rsidRPr="00465869" w:rsidRDefault="005233B5" w:rsidP="00033DD7">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المهارة</w:t>
            </w:r>
            <w:r w:rsidRPr="00465869">
              <w:rPr>
                <w:rFonts w:ascii="Sakkal Majalla" w:eastAsia="Calibri" w:hAnsi="Sakkal Majalla" w:cs="Sakkal Majalla" w:hint="cs"/>
                <w:b/>
                <w:bCs/>
                <w:sz w:val="24"/>
                <w:szCs w:val="24"/>
                <w:rtl/>
              </w:rPr>
              <w:t xml:space="preserve"> (المعيار)</w:t>
            </w:r>
          </w:p>
        </w:tc>
        <w:tc>
          <w:tcPr>
            <w:tcW w:w="15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467774DF" w14:textId="77777777" w:rsidR="005233B5" w:rsidRPr="00465869" w:rsidRDefault="005233B5" w:rsidP="00033DD7">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الكفاية</w:t>
            </w:r>
          </w:p>
        </w:tc>
        <w:tc>
          <w:tcPr>
            <w:tcW w:w="11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6FCB5870" w14:textId="77777777" w:rsidR="005233B5" w:rsidRPr="00465869" w:rsidRDefault="005233B5" w:rsidP="00033DD7">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المكون</w:t>
            </w:r>
          </w:p>
        </w:tc>
        <w:tc>
          <w:tcPr>
            <w:tcW w:w="83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670CC130" w14:textId="77777777" w:rsidR="005233B5" w:rsidRPr="00465869" w:rsidRDefault="005233B5" w:rsidP="00033DD7">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الحصة</w:t>
            </w:r>
          </w:p>
        </w:tc>
        <w:tc>
          <w:tcPr>
            <w:tcW w:w="83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6F5C3C0E" w14:textId="77777777" w:rsidR="005233B5" w:rsidRPr="00465869" w:rsidRDefault="005233B5" w:rsidP="00033DD7">
            <w:pPr>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التاريخ</w:t>
            </w:r>
          </w:p>
        </w:tc>
      </w:tr>
      <w:tr w:rsidR="005233B5" w:rsidRPr="00465869" w14:paraId="199D7469" w14:textId="77777777" w:rsidTr="00033DD7">
        <w:trPr>
          <w:trHeight w:val="6137"/>
        </w:trPr>
        <w:tc>
          <w:tcPr>
            <w:tcW w:w="2062" w:type="dxa"/>
            <w:tcBorders>
              <w:top w:val="double" w:sz="4" w:space="0" w:color="auto"/>
              <w:left w:val="double" w:sz="4" w:space="0" w:color="auto"/>
              <w:bottom w:val="double" w:sz="4" w:space="0" w:color="auto"/>
              <w:right w:val="double" w:sz="4" w:space="0" w:color="auto"/>
            </w:tcBorders>
            <w:vAlign w:val="center"/>
          </w:tcPr>
          <w:p w14:paraId="7782CAE7" w14:textId="77777777" w:rsidR="00A92B3B" w:rsidRDefault="00A92B3B" w:rsidP="00033DD7">
            <w:pPr>
              <w:widowControl w:val="0"/>
              <w:rPr>
                <w:rFonts w:ascii="Arial" w:hAnsi="Arial" w:cs="Arial"/>
                <w:b/>
                <w:bCs/>
                <w:sz w:val="24"/>
                <w:szCs w:val="24"/>
                <w:rtl/>
                <w:lang w:bidi="ar-EG"/>
              </w:rPr>
            </w:pPr>
            <w:r>
              <w:rPr>
                <w:rFonts w:ascii="Arial" w:hAnsi="Arial" w:cs="Arial" w:hint="cs"/>
                <w:b/>
                <w:bCs/>
                <w:sz w:val="24"/>
                <w:szCs w:val="24"/>
                <w:rtl/>
                <w:lang w:bidi="ar-EG"/>
              </w:rPr>
              <w:t>اكتبي المفعول المطلق في الفراغ مع ضبط آخرة بالشكل الصحيح</w:t>
            </w:r>
          </w:p>
          <w:p w14:paraId="6FAEF242" w14:textId="77777777" w:rsidR="00A92B3B" w:rsidRDefault="00A92B3B" w:rsidP="00033DD7">
            <w:pPr>
              <w:widowControl w:val="0"/>
              <w:rPr>
                <w:rFonts w:ascii="Arial" w:hAnsi="Arial" w:cs="Arial"/>
                <w:b/>
                <w:bCs/>
                <w:sz w:val="24"/>
                <w:szCs w:val="24"/>
                <w:rtl/>
                <w:lang w:bidi="ar-EG"/>
              </w:rPr>
            </w:pPr>
          </w:p>
          <w:p w14:paraId="2590AF03" w14:textId="77777777" w:rsidR="00A92B3B" w:rsidRDefault="00A92B3B" w:rsidP="00033DD7">
            <w:pPr>
              <w:widowControl w:val="0"/>
              <w:rPr>
                <w:rFonts w:ascii="Arial" w:hAnsi="Arial" w:cs="Arial"/>
                <w:b/>
                <w:bCs/>
                <w:sz w:val="24"/>
                <w:szCs w:val="24"/>
                <w:rtl/>
                <w:lang w:bidi="ar-EG"/>
              </w:rPr>
            </w:pPr>
          </w:p>
          <w:p w14:paraId="3A96C242" w14:textId="77777777" w:rsidR="00A92B3B" w:rsidRDefault="00A92B3B" w:rsidP="00A92B3B">
            <w:pPr>
              <w:widowControl w:val="0"/>
              <w:rPr>
                <w:rFonts w:ascii="Arial" w:hAnsi="Arial" w:cs="Arial"/>
                <w:b/>
                <w:bCs/>
                <w:sz w:val="24"/>
                <w:szCs w:val="24"/>
                <w:rtl/>
                <w:lang w:bidi="ar-EG"/>
              </w:rPr>
            </w:pPr>
            <w:r>
              <w:rPr>
                <w:rFonts w:ascii="Arial" w:hAnsi="Arial" w:cs="Arial" w:hint="cs"/>
                <w:b/>
                <w:bCs/>
                <w:sz w:val="24"/>
                <w:szCs w:val="24"/>
                <w:rtl/>
                <w:lang w:bidi="ar-EG"/>
              </w:rPr>
              <w:t xml:space="preserve"> أملئ الفراغ بفعل مناسب للمفعول المطلق.</w:t>
            </w:r>
          </w:p>
          <w:p w14:paraId="44A73259" w14:textId="77777777" w:rsidR="00645922" w:rsidRDefault="00645922" w:rsidP="00A92B3B">
            <w:pPr>
              <w:widowControl w:val="0"/>
              <w:rPr>
                <w:rFonts w:ascii="Arial" w:hAnsi="Arial" w:cs="Arial"/>
                <w:b/>
                <w:bCs/>
                <w:sz w:val="24"/>
                <w:szCs w:val="24"/>
                <w:rtl/>
                <w:lang w:bidi="ar-EG"/>
              </w:rPr>
            </w:pPr>
          </w:p>
          <w:p w14:paraId="5D434809" w14:textId="77777777" w:rsidR="00A92B3B" w:rsidRDefault="00A92B3B" w:rsidP="00A92B3B">
            <w:pPr>
              <w:widowControl w:val="0"/>
              <w:rPr>
                <w:rFonts w:ascii="Arial" w:hAnsi="Arial" w:cs="Arial"/>
                <w:b/>
                <w:bCs/>
                <w:sz w:val="24"/>
                <w:szCs w:val="24"/>
                <w:rtl/>
                <w:lang w:bidi="ar-EG"/>
              </w:rPr>
            </w:pPr>
          </w:p>
          <w:p w14:paraId="792F7AF3" w14:textId="77777777" w:rsidR="00645922" w:rsidRDefault="00A92B3B" w:rsidP="00645922">
            <w:pPr>
              <w:widowControl w:val="0"/>
              <w:rPr>
                <w:rFonts w:ascii="Arial" w:hAnsi="Arial" w:cs="Arial"/>
                <w:b/>
                <w:bCs/>
                <w:sz w:val="24"/>
                <w:szCs w:val="24"/>
                <w:rtl/>
                <w:lang w:bidi="ar-EG"/>
              </w:rPr>
            </w:pPr>
            <w:r>
              <w:rPr>
                <w:rFonts w:ascii="Arial" w:hAnsi="Arial" w:cs="Arial" w:hint="cs"/>
                <w:b/>
                <w:bCs/>
                <w:sz w:val="24"/>
                <w:szCs w:val="24"/>
                <w:rtl/>
                <w:lang w:bidi="ar-EG"/>
              </w:rPr>
              <w:t xml:space="preserve">أعربي </w:t>
            </w:r>
            <w:r w:rsidR="00645922">
              <w:rPr>
                <w:rFonts w:ascii="Arial" w:hAnsi="Arial" w:cs="Arial" w:hint="cs"/>
                <w:b/>
                <w:bCs/>
                <w:sz w:val="24"/>
                <w:szCs w:val="24"/>
                <w:rtl/>
                <w:lang w:bidi="ar-EG"/>
              </w:rPr>
              <w:t xml:space="preserve">المفعول المطلق </w:t>
            </w:r>
          </w:p>
          <w:p w14:paraId="2D8CBBE2" w14:textId="77777777" w:rsidR="00A92B3B" w:rsidRDefault="00645922" w:rsidP="00645922">
            <w:pPr>
              <w:widowControl w:val="0"/>
              <w:rPr>
                <w:rFonts w:ascii="Arial" w:hAnsi="Arial" w:cs="Arial"/>
                <w:b/>
                <w:bCs/>
                <w:sz w:val="24"/>
                <w:szCs w:val="24"/>
                <w:rtl/>
                <w:lang w:bidi="ar-EG"/>
              </w:rPr>
            </w:pPr>
            <w:r>
              <w:rPr>
                <w:rFonts w:ascii="Arial" w:hAnsi="Arial" w:cs="Arial" w:hint="cs"/>
                <w:b/>
                <w:bCs/>
                <w:sz w:val="24"/>
                <w:szCs w:val="24"/>
                <w:rtl/>
                <w:lang w:bidi="ar-EG"/>
              </w:rPr>
              <w:t>إعراب صحيحا</w:t>
            </w:r>
            <w:r w:rsidR="00A92B3B">
              <w:rPr>
                <w:rFonts w:ascii="Arial" w:hAnsi="Arial" w:cs="Arial" w:hint="cs"/>
                <w:b/>
                <w:bCs/>
                <w:sz w:val="24"/>
                <w:szCs w:val="24"/>
                <w:rtl/>
                <w:lang w:bidi="ar-EG"/>
              </w:rPr>
              <w:t>.</w:t>
            </w:r>
          </w:p>
          <w:p w14:paraId="0B108D78" w14:textId="77777777" w:rsidR="00A92B3B" w:rsidRDefault="00A92B3B" w:rsidP="00A92B3B">
            <w:pPr>
              <w:widowControl w:val="0"/>
              <w:rPr>
                <w:rFonts w:ascii="Arial" w:hAnsi="Arial" w:cs="Arial"/>
                <w:b/>
                <w:bCs/>
                <w:sz w:val="24"/>
                <w:szCs w:val="24"/>
                <w:rtl/>
                <w:lang w:bidi="ar-EG"/>
              </w:rPr>
            </w:pPr>
          </w:p>
          <w:p w14:paraId="150FE932" w14:textId="77777777" w:rsidR="005233B5" w:rsidRPr="00465869" w:rsidRDefault="00A92B3B" w:rsidP="00033DD7">
            <w:pPr>
              <w:widowControl w:val="0"/>
              <w:rPr>
                <w:rFonts w:ascii="Arial" w:hAnsi="Arial" w:cs="Arial"/>
                <w:b/>
                <w:bCs/>
                <w:sz w:val="24"/>
                <w:szCs w:val="24"/>
                <w:lang w:bidi="ar-EG"/>
              </w:rPr>
            </w:pPr>
            <w:r>
              <w:rPr>
                <w:rFonts w:ascii="Arial" w:hAnsi="Arial" w:cs="Arial" w:hint="cs"/>
                <w:b/>
                <w:bCs/>
                <w:sz w:val="24"/>
                <w:szCs w:val="24"/>
                <w:rtl/>
                <w:lang w:bidi="ar-EG"/>
              </w:rPr>
              <w:t xml:space="preserve"> </w:t>
            </w:r>
          </w:p>
        </w:tc>
        <w:tc>
          <w:tcPr>
            <w:tcW w:w="1535" w:type="dxa"/>
            <w:tcBorders>
              <w:top w:val="double" w:sz="4" w:space="0" w:color="auto"/>
              <w:left w:val="double" w:sz="4" w:space="0" w:color="auto"/>
              <w:bottom w:val="double" w:sz="4" w:space="0" w:color="auto"/>
              <w:right w:val="double" w:sz="4" w:space="0" w:color="auto"/>
            </w:tcBorders>
            <w:vAlign w:val="center"/>
          </w:tcPr>
          <w:p w14:paraId="1E71EA46" w14:textId="77777777" w:rsidR="005233B5" w:rsidRPr="00465869" w:rsidRDefault="005233B5" w:rsidP="00033DD7">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الكتاب المدرسي.</w:t>
            </w:r>
          </w:p>
          <w:p w14:paraId="1335415F" w14:textId="77777777" w:rsidR="005233B5" w:rsidRPr="00465869" w:rsidRDefault="005233B5" w:rsidP="00033DD7">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العرض.</w:t>
            </w:r>
          </w:p>
          <w:p w14:paraId="7D1986FD" w14:textId="77777777" w:rsidR="005233B5" w:rsidRPr="00465869" w:rsidRDefault="005233B5" w:rsidP="00033DD7">
            <w:pPr>
              <w:jc w:val="center"/>
              <w:rPr>
                <w:rFonts w:ascii="Calibri" w:eastAsia="Calibri" w:hAnsi="Calibri" w:cs="Arial"/>
                <w:b/>
                <w:bCs/>
                <w:sz w:val="24"/>
                <w:szCs w:val="24"/>
                <w:rtl/>
              </w:rPr>
            </w:pPr>
          </w:p>
          <w:p w14:paraId="575CA1ED" w14:textId="77777777" w:rsidR="005233B5" w:rsidRDefault="005233B5" w:rsidP="00033DD7">
            <w:pPr>
              <w:rPr>
                <w:rFonts w:ascii="Calibri" w:eastAsia="Calibri" w:hAnsi="Calibri" w:cs="Arial"/>
                <w:b/>
                <w:bCs/>
                <w:sz w:val="24"/>
                <w:szCs w:val="24"/>
                <w:rtl/>
              </w:rPr>
            </w:pPr>
            <w:r w:rsidRPr="00465869">
              <w:rPr>
                <w:rFonts w:ascii="Calibri" w:eastAsia="Calibri" w:hAnsi="Calibri" w:cs="Arial" w:hint="cs"/>
                <w:b/>
                <w:bCs/>
                <w:color w:val="FF0000"/>
                <w:sz w:val="24"/>
                <w:szCs w:val="24"/>
                <w:u w:val="single"/>
                <w:rtl/>
              </w:rPr>
              <w:t>الاستراتيجية</w:t>
            </w:r>
          </w:p>
          <w:p w14:paraId="17BCF16B" w14:textId="77777777" w:rsidR="00645922" w:rsidRDefault="00645922" w:rsidP="00033DD7">
            <w:pPr>
              <w:rPr>
                <w:rFonts w:ascii="Calibri" w:eastAsia="Calibri" w:hAnsi="Calibri" w:cs="Arial"/>
                <w:b/>
                <w:bCs/>
                <w:sz w:val="24"/>
                <w:szCs w:val="24"/>
                <w:rtl/>
              </w:rPr>
            </w:pPr>
          </w:p>
          <w:p w14:paraId="46865410" w14:textId="77777777" w:rsidR="003473C4" w:rsidRDefault="00867DBE" w:rsidP="00645922">
            <w:pPr>
              <w:rPr>
                <w:rFonts w:ascii="Calibri" w:eastAsia="Calibri" w:hAnsi="Calibri" w:cs="Arial"/>
                <w:b/>
                <w:bCs/>
                <w:sz w:val="24"/>
                <w:szCs w:val="24"/>
                <w:rtl/>
              </w:rPr>
            </w:pPr>
            <w:r>
              <w:rPr>
                <w:rFonts w:ascii="Calibri" w:eastAsia="Calibri" w:hAnsi="Calibri" w:cs="Arial" w:hint="cs"/>
                <w:b/>
                <w:bCs/>
                <w:sz w:val="24"/>
                <w:szCs w:val="24"/>
                <w:rtl/>
              </w:rPr>
              <w:t xml:space="preserve">المفاهيم </w:t>
            </w:r>
            <w:r w:rsidR="00645922">
              <w:rPr>
                <w:rFonts w:ascii="Calibri" w:eastAsia="Calibri" w:hAnsi="Calibri" w:cs="Arial" w:hint="cs"/>
                <w:b/>
                <w:bCs/>
                <w:sz w:val="24"/>
                <w:szCs w:val="24"/>
                <w:rtl/>
              </w:rPr>
              <w:t>الكرتو</w:t>
            </w:r>
            <w:r>
              <w:rPr>
                <w:rFonts w:ascii="Calibri" w:eastAsia="Calibri" w:hAnsi="Calibri" w:cs="Arial" w:hint="cs"/>
                <w:b/>
                <w:bCs/>
                <w:sz w:val="24"/>
                <w:szCs w:val="24"/>
                <w:rtl/>
              </w:rPr>
              <w:t xml:space="preserve">نية </w:t>
            </w:r>
            <w:r w:rsidR="00645922">
              <w:rPr>
                <w:rFonts w:ascii="Calibri" w:eastAsia="Calibri" w:hAnsi="Calibri" w:cs="Arial" w:hint="cs"/>
                <w:b/>
                <w:bCs/>
                <w:sz w:val="24"/>
                <w:szCs w:val="24"/>
                <w:rtl/>
              </w:rPr>
              <w:t>.</w:t>
            </w:r>
          </w:p>
          <w:p w14:paraId="2A53BA83" w14:textId="77777777" w:rsidR="00645922" w:rsidRDefault="00645922" w:rsidP="00645922">
            <w:pPr>
              <w:rPr>
                <w:rFonts w:ascii="Calibri" w:eastAsia="Calibri" w:hAnsi="Calibri" w:cs="Arial"/>
                <w:b/>
                <w:bCs/>
                <w:sz w:val="24"/>
                <w:szCs w:val="24"/>
                <w:rtl/>
              </w:rPr>
            </w:pPr>
          </w:p>
          <w:p w14:paraId="6926FF1E" w14:textId="77777777" w:rsidR="00645922" w:rsidRDefault="00645922" w:rsidP="00645922">
            <w:pPr>
              <w:rPr>
                <w:rFonts w:ascii="Calibri" w:eastAsia="Calibri" w:hAnsi="Calibri" w:cs="Arial"/>
                <w:b/>
                <w:bCs/>
                <w:sz w:val="24"/>
                <w:szCs w:val="24"/>
                <w:rtl/>
              </w:rPr>
            </w:pPr>
            <w:r>
              <w:rPr>
                <w:rFonts w:ascii="Calibri" w:eastAsia="Calibri" w:hAnsi="Calibri" w:cs="Arial" w:hint="cs"/>
                <w:b/>
                <w:bCs/>
                <w:sz w:val="24"/>
                <w:szCs w:val="24"/>
                <w:rtl/>
              </w:rPr>
              <w:t xml:space="preserve"> الدقيقة الواحدة </w:t>
            </w:r>
          </w:p>
          <w:p w14:paraId="1815FF56" w14:textId="77777777" w:rsidR="00645922" w:rsidRDefault="00645922" w:rsidP="00645922">
            <w:pPr>
              <w:rPr>
                <w:rFonts w:ascii="Calibri" w:eastAsia="Calibri" w:hAnsi="Calibri" w:cs="Arial"/>
                <w:b/>
                <w:bCs/>
                <w:sz w:val="24"/>
                <w:szCs w:val="24"/>
                <w:rtl/>
              </w:rPr>
            </w:pPr>
            <w:r>
              <w:rPr>
                <w:rFonts w:ascii="Calibri" w:eastAsia="Calibri" w:hAnsi="Calibri" w:cs="Arial" w:hint="cs"/>
                <w:b/>
                <w:bCs/>
                <w:sz w:val="24"/>
                <w:szCs w:val="24"/>
                <w:rtl/>
              </w:rPr>
              <w:t xml:space="preserve"> </w:t>
            </w:r>
          </w:p>
          <w:p w14:paraId="1EF14D20" w14:textId="77777777" w:rsidR="00645922" w:rsidRDefault="00645922" w:rsidP="00645922">
            <w:pPr>
              <w:rPr>
                <w:rFonts w:ascii="Calibri" w:eastAsia="Calibri" w:hAnsi="Calibri" w:cs="Arial"/>
                <w:b/>
                <w:bCs/>
                <w:sz w:val="24"/>
                <w:szCs w:val="24"/>
                <w:rtl/>
              </w:rPr>
            </w:pPr>
            <w:r>
              <w:rPr>
                <w:rFonts w:ascii="Calibri" w:eastAsia="Calibri" w:hAnsi="Calibri" w:cs="Arial" w:hint="cs"/>
                <w:b/>
                <w:bCs/>
                <w:sz w:val="24"/>
                <w:szCs w:val="24"/>
                <w:rtl/>
              </w:rPr>
              <w:t xml:space="preserve">فكر زاوج شارك </w:t>
            </w:r>
          </w:p>
          <w:p w14:paraId="2A289806" w14:textId="77777777" w:rsidR="00645922" w:rsidRDefault="00645922" w:rsidP="00645922">
            <w:pPr>
              <w:rPr>
                <w:rFonts w:ascii="Calibri" w:eastAsia="Calibri" w:hAnsi="Calibri" w:cs="Arial"/>
                <w:b/>
                <w:bCs/>
                <w:sz w:val="24"/>
                <w:szCs w:val="24"/>
                <w:rtl/>
              </w:rPr>
            </w:pPr>
          </w:p>
          <w:p w14:paraId="725CD806" w14:textId="77777777" w:rsidR="00645922" w:rsidRDefault="00645922" w:rsidP="00645922">
            <w:pPr>
              <w:rPr>
                <w:rFonts w:ascii="Calibri" w:eastAsia="Calibri" w:hAnsi="Calibri" w:cs="Arial"/>
                <w:b/>
                <w:bCs/>
                <w:sz w:val="24"/>
                <w:szCs w:val="24"/>
                <w:rtl/>
              </w:rPr>
            </w:pPr>
            <w:r>
              <w:rPr>
                <w:rFonts w:ascii="Calibri" w:eastAsia="Calibri" w:hAnsi="Calibri" w:cs="Arial" w:hint="cs"/>
                <w:b/>
                <w:bCs/>
                <w:sz w:val="24"/>
                <w:szCs w:val="24"/>
                <w:rtl/>
              </w:rPr>
              <w:t xml:space="preserve"> تعلم الذاتي </w:t>
            </w:r>
          </w:p>
          <w:p w14:paraId="6ED840B5" w14:textId="77777777" w:rsidR="00645922" w:rsidRDefault="00645922" w:rsidP="00645922">
            <w:pPr>
              <w:rPr>
                <w:rFonts w:ascii="Calibri" w:eastAsia="Calibri" w:hAnsi="Calibri" w:cs="Arial"/>
                <w:b/>
                <w:bCs/>
                <w:sz w:val="24"/>
                <w:szCs w:val="24"/>
                <w:rtl/>
              </w:rPr>
            </w:pPr>
            <w:r>
              <w:rPr>
                <w:rFonts w:ascii="Calibri" w:eastAsia="Calibri" w:hAnsi="Calibri" w:cs="Arial" w:hint="cs"/>
                <w:b/>
                <w:bCs/>
                <w:sz w:val="24"/>
                <w:szCs w:val="24"/>
                <w:rtl/>
              </w:rPr>
              <w:t xml:space="preserve"> التعلم باللعب </w:t>
            </w:r>
          </w:p>
          <w:p w14:paraId="79375A8F" w14:textId="77777777" w:rsidR="00645922" w:rsidRDefault="00645922" w:rsidP="00645922">
            <w:pPr>
              <w:rPr>
                <w:rFonts w:ascii="Calibri" w:eastAsia="Calibri" w:hAnsi="Calibri" w:cs="Arial"/>
                <w:b/>
                <w:bCs/>
                <w:sz w:val="24"/>
                <w:szCs w:val="24"/>
                <w:rtl/>
              </w:rPr>
            </w:pPr>
          </w:p>
          <w:p w14:paraId="5B9A1510" w14:textId="77777777" w:rsidR="003473C4" w:rsidRDefault="003473C4" w:rsidP="00BE56BC">
            <w:pPr>
              <w:rPr>
                <w:rFonts w:ascii="Calibri" w:eastAsia="Calibri" w:hAnsi="Calibri" w:cs="Arial"/>
                <w:b/>
                <w:bCs/>
                <w:sz w:val="24"/>
                <w:szCs w:val="24"/>
                <w:rtl/>
              </w:rPr>
            </w:pPr>
            <w:r>
              <w:rPr>
                <w:rFonts w:ascii="Calibri" w:eastAsia="Calibri" w:hAnsi="Calibri" w:cs="Arial" w:hint="cs"/>
                <w:b/>
                <w:bCs/>
                <w:sz w:val="24"/>
                <w:szCs w:val="24"/>
                <w:rtl/>
              </w:rPr>
              <w:t xml:space="preserve"> </w:t>
            </w:r>
          </w:p>
          <w:p w14:paraId="4126DD0E" w14:textId="77777777" w:rsidR="003473C4" w:rsidRPr="00465869" w:rsidRDefault="003473C4" w:rsidP="00033DD7">
            <w:pPr>
              <w:rPr>
                <w:rFonts w:ascii="Calibri" w:eastAsia="Calibri" w:hAnsi="Calibri" w:cs="Arial"/>
                <w:b/>
                <w:bCs/>
                <w:sz w:val="24"/>
                <w:szCs w:val="24"/>
                <w:rtl/>
              </w:rPr>
            </w:pPr>
          </w:p>
          <w:p w14:paraId="0AFB3E8D" w14:textId="77777777" w:rsidR="005233B5" w:rsidRPr="00465869" w:rsidRDefault="005233B5" w:rsidP="00033DD7">
            <w:pPr>
              <w:jc w:val="center"/>
              <w:rPr>
                <w:rFonts w:ascii="Calibri" w:eastAsia="Calibri" w:hAnsi="Calibri" w:cs="Arial"/>
                <w:b/>
                <w:bCs/>
                <w:sz w:val="24"/>
                <w:szCs w:val="24"/>
                <w:rtl/>
              </w:rPr>
            </w:pPr>
          </w:p>
          <w:p w14:paraId="639B603E" w14:textId="77777777" w:rsidR="005233B5" w:rsidRPr="00465869" w:rsidRDefault="005233B5" w:rsidP="00033DD7">
            <w:pPr>
              <w:jc w:val="center"/>
              <w:rPr>
                <w:rFonts w:ascii="Calibri" w:eastAsia="Calibri" w:hAnsi="Calibri" w:cs="Arial"/>
                <w:b/>
                <w:bCs/>
                <w:sz w:val="24"/>
                <w:szCs w:val="24"/>
                <w:rtl/>
              </w:rPr>
            </w:pPr>
          </w:p>
          <w:p w14:paraId="5AC80D21" w14:textId="77777777" w:rsidR="005233B5" w:rsidRDefault="005233B5" w:rsidP="00033DD7">
            <w:pPr>
              <w:jc w:val="center"/>
              <w:rPr>
                <w:rFonts w:ascii="Calibri" w:eastAsia="Calibri" w:hAnsi="Calibri" w:cs="Arial"/>
                <w:b/>
                <w:bCs/>
                <w:sz w:val="24"/>
                <w:szCs w:val="24"/>
              </w:rPr>
            </w:pPr>
          </w:p>
          <w:p w14:paraId="47AC8653" w14:textId="77777777" w:rsidR="005233B5" w:rsidRPr="00465869" w:rsidRDefault="005233B5" w:rsidP="00033DD7">
            <w:pPr>
              <w:rPr>
                <w:rFonts w:ascii="Calibri" w:eastAsia="Calibri" w:hAnsi="Calibri" w:cs="Arial"/>
                <w:b/>
                <w:bCs/>
                <w:sz w:val="24"/>
                <w:szCs w:val="24"/>
              </w:rPr>
            </w:pPr>
            <w:r>
              <w:rPr>
                <w:rFonts w:ascii="Calibri" w:eastAsia="Calibri" w:hAnsi="Calibri" w:cs="Arial" w:hint="cs"/>
                <w:b/>
                <w:bCs/>
                <w:sz w:val="24"/>
                <w:szCs w:val="24"/>
                <w:rtl/>
              </w:rPr>
              <w:t xml:space="preserve"> </w:t>
            </w:r>
          </w:p>
        </w:tc>
        <w:tc>
          <w:tcPr>
            <w:tcW w:w="4328" w:type="dxa"/>
            <w:tcBorders>
              <w:top w:val="double" w:sz="4" w:space="0" w:color="auto"/>
              <w:left w:val="double" w:sz="4" w:space="0" w:color="auto"/>
              <w:bottom w:val="double" w:sz="4" w:space="0" w:color="auto"/>
              <w:right w:val="double" w:sz="4" w:space="0" w:color="auto"/>
            </w:tcBorders>
            <w:vAlign w:val="center"/>
          </w:tcPr>
          <w:p w14:paraId="40AA081A" w14:textId="77777777" w:rsidR="00C81DA1" w:rsidRDefault="00C81DA1" w:rsidP="00C81DA1">
            <w:pPr>
              <w:rPr>
                <w:rFonts w:ascii="Calibri" w:eastAsia="Calibri" w:hAnsi="Calibri" w:cs="Arial"/>
                <w:b/>
                <w:bCs/>
                <w:color w:val="0D0D0D" w:themeColor="text1" w:themeTint="F2"/>
                <w:sz w:val="24"/>
                <w:szCs w:val="24"/>
                <w:rtl/>
              </w:rPr>
            </w:pPr>
            <w:r>
              <w:rPr>
                <w:rFonts w:ascii="Calibri" w:eastAsia="Calibri" w:hAnsi="Calibri" w:cs="Arial" w:hint="cs"/>
                <w:b/>
                <w:bCs/>
                <w:color w:val="0D0D0D" w:themeColor="text1" w:themeTint="F2"/>
                <w:sz w:val="24"/>
                <w:szCs w:val="24"/>
                <w:rtl/>
              </w:rPr>
              <w:t>مراجعة ما</w:t>
            </w:r>
            <w:r w:rsidR="00BE56BC">
              <w:rPr>
                <w:rFonts w:ascii="Calibri" w:eastAsia="Calibri" w:hAnsi="Calibri" w:cs="Arial" w:hint="cs"/>
                <w:b/>
                <w:bCs/>
                <w:color w:val="0D0D0D" w:themeColor="text1" w:themeTint="F2"/>
                <w:sz w:val="24"/>
                <w:szCs w:val="24"/>
                <w:rtl/>
              </w:rPr>
              <w:t xml:space="preserve"> </w:t>
            </w:r>
            <w:r>
              <w:rPr>
                <w:rFonts w:ascii="Calibri" w:eastAsia="Calibri" w:hAnsi="Calibri" w:cs="Arial" w:hint="cs"/>
                <w:b/>
                <w:bCs/>
                <w:color w:val="0D0D0D" w:themeColor="text1" w:themeTint="F2"/>
                <w:sz w:val="24"/>
                <w:szCs w:val="24"/>
                <w:rtl/>
              </w:rPr>
              <w:t>تم دراسته في الحصة السابقة من درس المفعول المطلق</w:t>
            </w:r>
          </w:p>
          <w:p w14:paraId="5605A124" w14:textId="77777777" w:rsidR="00852589" w:rsidRDefault="00852589" w:rsidP="00C81DA1">
            <w:pPr>
              <w:rPr>
                <w:rFonts w:ascii="Calibri" w:eastAsia="Calibri" w:hAnsi="Calibri" w:cs="Arial"/>
                <w:b/>
                <w:bCs/>
                <w:color w:val="0D0D0D" w:themeColor="text1" w:themeTint="F2"/>
                <w:sz w:val="24"/>
                <w:szCs w:val="24"/>
                <w:rtl/>
              </w:rPr>
            </w:pPr>
          </w:p>
          <w:p w14:paraId="3103B7CC" w14:textId="77777777" w:rsidR="00BE56BC" w:rsidRDefault="00C81DA1" w:rsidP="00C81DA1">
            <w:pPr>
              <w:rPr>
                <w:rFonts w:ascii="Calibri" w:eastAsia="Calibri" w:hAnsi="Calibri" w:cs="Arial"/>
                <w:b/>
                <w:bCs/>
                <w:color w:val="0D0D0D" w:themeColor="text1" w:themeTint="F2"/>
                <w:sz w:val="24"/>
                <w:szCs w:val="24"/>
                <w:rtl/>
              </w:rPr>
            </w:pPr>
            <w:r>
              <w:rPr>
                <w:rFonts w:ascii="Calibri" w:eastAsia="Calibri" w:hAnsi="Calibri" w:cs="Arial" w:hint="cs"/>
                <w:b/>
                <w:bCs/>
                <w:color w:val="0D0D0D" w:themeColor="text1" w:themeTint="F2"/>
                <w:sz w:val="24"/>
                <w:szCs w:val="24"/>
                <w:rtl/>
              </w:rPr>
              <w:t xml:space="preserve"> </w:t>
            </w:r>
            <w:r w:rsidRPr="00D34C4A">
              <w:rPr>
                <w:rFonts w:ascii="Calibri" w:eastAsia="Calibri" w:hAnsi="Calibri" w:cs="Arial" w:hint="cs"/>
                <w:b/>
                <w:bCs/>
                <w:color w:val="C00000"/>
                <w:sz w:val="24"/>
                <w:szCs w:val="24"/>
                <w:rtl/>
              </w:rPr>
              <w:t>التمهيد</w:t>
            </w:r>
            <w:r>
              <w:rPr>
                <w:rFonts w:ascii="Calibri" w:eastAsia="Calibri" w:hAnsi="Calibri" w:cs="Arial" w:hint="cs"/>
                <w:b/>
                <w:bCs/>
                <w:color w:val="0D0D0D" w:themeColor="text1" w:themeTint="F2"/>
                <w:sz w:val="24"/>
                <w:szCs w:val="24"/>
                <w:rtl/>
              </w:rPr>
              <w:t xml:space="preserve">/ </w:t>
            </w:r>
            <w:r w:rsidR="00BE56BC">
              <w:rPr>
                <w:rFonts w:ascii="Calibri" w:eastAsia="Calibri" w:hAnsi="Calibri" w:cs="Arial" w:hint="cs"/>
                <w:b/>
                <w:bCs/>
                <w:color w:val="0D0D0D" w:themeColor="text1" w:themeTint="F2"/>
                <w:sz w:val="24"/>
                <w:szCs w:val="24"/>
                <w:rtl/>
              </w:rPr>
              <w:t>أنشودة المفعول المطلق</w:t>
            </w:r>
          </w:p>
          <w:p w14:paraId="76AEDF27" w14:textId="77777777" w:rsidR="00C81DA1" w:rsidRDefault="00BE56BC" w:rsidP="00BE56BC">
            <w:pPr>
              <w:rPr>
                <w:rFonts w:ascii="Calibri" w:eastAsia="Calibri" w:hAnsi="Calibri" w:cs="Arial"/>
                <w:b/>
                <w:bCs/>
                <w:color w:val="0D0D0D" w:themeColor="text1" w:themeTint="F2"/>
                <w:sz w:val="24"/>
                <w:szCs w:val="24"/>
                <w:rtl/>
              </w:rPr>
            </w:pPr>
            <w:r>
              <w:rPr>
                <w:rFonts w:ascii="Calibri" w:eastAsia="Calibri" w:hAnsi="Calibri" w:cs="Arial" w:hint="cs"/>
                <w:b/>
                <w:bCs/>
                <w:color w:val="0D0D0D" w:themeColor="text1" w:themeTint="F2"/>
                <w:sz w:val="24"/>
                <w:szCs w:val="24"/>
                <w:rtl/>
              </w:rPr>
              <w:t>+</w:t>
            </w:r>
            <w:r w:rsidR="00C81DA1">
              <w:rPr>
                <w:rFonts w:ascii="Calibri" w:eastAsia="Calibri" w:hAnsi="Calibri" w:cs="Arial" w:hint="cs"/>
                <w:b/>
                <w:bCs/>
                <w:color w:val="0D0D0D" w:themeColor="text1" w:themeTint="F2"/>
                <w:sz w:val="24"/>
                <w:szCs w:val="24"/>
                <w:rtl/>
              </w:rPr>
              <w:t xml:space="preserve">كتابة أمثلة للمفعول المطلق </w:t>
            </w:r>
            <w:r>
              <w:rPr>
                <w:rFonts w:ascii="Calibri" w:eastAsia="Calibri" w:hAnsi="Calibri" w:cs="Arial" w:hint="cs"/>
                <w:b/>
                <w:bCs/>
                <w:color w:val="0D0D0D" w:themeColor="text1" w:themeTint="F2"/>
                <w:sz w:val="24"/>
                <w:szCs w:val="24"/>
                <w:rtl/>
              </w:rPr>
              <w:t>.</w:t>
            </w:r>
            <w:r w:rsidR="00C81DA1">
              <w:rPr>
                <w:rFonts w:ascii="Calibri" w:eastAsia="Calibri" w:hAnsi="Calibri" w:cs="Arial" w:hint="cs"/>
                <w:b/>
                <w:bCs/>
                <w:color w:val="0D0D0D" w:themeColor="text1" w:themeTint="F2"/>
                <w:sz w:val="24"/>
                <w:szCs w:val="24"/>
                <w:rtl/>
              </w:rPr>
              <w:t xml:space="preserve"> </w:t>
            </w:r>
          </w:p>
          <w:p w14:paraId="2DB3D767" w14:textId="77777777" w:rsidR="00C81DA1" w:rsidRPr="00D34C4A" w:rsidRDefault="00C81DA1" w:rsidP="00C81DA1">
            <w:pPr>
              <w:rPr>
                <w:rFonts w:ascii="Calibri" w:eastAsia="Calibri" w:hAnsi="Calibri" w:cs="Arial"/>
                <w:b/>
                <w:bCs/>
                <w:color w:val="C00000"/>
                <w:sz w:val="24"/>
                <w:szCs w:val="24"/>
                <w:rtl/>
              </w:rPr>
            </w:pPr>
            <w:r>
              <w:rPr>
                <w:rFonts w:ascii="Calibri" w:eastAsia="Calibri" w:hAnsi="Calibri" w:cs="Arial" w:hint="cs"/>
                <w:b/>
                <w:bCs/>
                <w:color w:val="0D0D0D" w:themeColor="text1" w:themeTint="F2"/>
                <w:sz w:val="24"/>
                <w:szCs w:val="24"/>
                <w:rtl/>
              </w:rPr>
              <w:t xml:space="preserve"> </w:t>
            </w:r>
            <w:r w:rsidRPr="00D34C4A">
              <w:rPr>
                <w:rFonts w:ascii="Calibri" w:eastAsia="Calibri" w:hAnsi="Calibri" w:cs="Arial" w:hint="cs"/>
                <w:b/>
                <w:bCs/>
                <w:color w:val="C00000"/>
                <w:sz w:val="24"/>
                <w:szCs w:val="24"/>
                <w:rtl/>
              </w:rPr>
              <w:t xml:space="preserve">العرض </w:t>
            </w:r>
          </w:p>
          <w:p w14:paraId="675B4430" w14:textId="77777777" w:rsidR="00C81DA1" w:rsidRDefault="00C81DA1" w:rsidP="00C81DA1">
            <w:pPr>
              <w:rPr>
                <w:rFonts w:ascii="Calibri" w:eastAsia="Calibri" w:hAnsi="Calibri" w:cs="Arial"/>
                <w:b/>
                <w:bCs/>
                <w:color w:val="0D0D0D" w:themeColor="text1" w:themeTint="F2"/>
                <w:sz w:val="24"/>
                <w:szCs w:val="24"/>
                <w:rtl/>
              </w:rPr>
            </w:pPr>
            <w:r>
              <w:rPr>
                <w:rFonts w:ascii="Calibri" w:eastAsia="Calibri" w:hAnsi="Calibri" w:cs="Arial" w:hint="cs"/>
                <w:b/>
                <w:bCs/>
                <w:color w:val="0D0D0D" w:themeColor="text1" w:themeTint="F2"/>
                <w:sz w:val="24"/>
                <w:szCs w:val="24"/>
                <w:rtl/>
              </w:rPr>
              <w:t xml:space="preserve">مناقشة الطالبات في حل الأنشطة حقل </w:t>
            </w:r>
            <w:r w:rsidR="006F11EC">
              <w:rPr>
                <w:rFonts w:ascii="Calibri" w:eastAsia="Calibri" w:hAnsi="Calibri" w:cs="Arial" w:hint="cs"/>
                <w:b/>
                <w:bCs/>
                <w:color w:val="0D0D0D" w:themeColor="text1" w:themeTint="F2"/>
                <w:sz w:val="24"/>
                <w:szCs w:val="24"/>
                <w:rtl/>
              </w:rPr>
              <w:t>أطبق</w:t>
            </w:r>
            <w:r>
              <w:rPr>
                <w:rFonts w:ascii="Calibri" w:eastAsia="Calibri" w:hAnsi="Calibri" w:cs="Arial" w:hint="cs"/>
                <w:b/>
                <w:bCs/>
                <w:color w:val="0D0D0D" w:themeColor="text1" w:themeTint="F2"/>
                <w:sz w:val="24"/>
                <w:szCs w:val="24"/>
                <w:rtl/>
              </w:rPr>
              <w:t xml:space="preserve"> ص 85 ومتابعة الطالبات في الحل وتصويب الأخطاء إن وجدت ثم  الانتقال إلى حقل أتعلم وأتسلى مع المجموعة  ثم تحديد الواجب المنزلي ص 86</w:t>
            </w:r>
          </w:p>
          <w:p w14:paraId="3353C100" w14:textId="77777777" w:rsidR="00C81DA1" w:rsidRDefault="00C81DA1" w:rsidP="00C81DA1">
            <w:pPr>
              <w:rPr>
                <w:rFonts w:ascii="Calibri" w:eastAsia="Calibri" w:hAnsi="Calibri" w:cs="Arial"/>
                <w:b/>
                <w:bCs/>
                <w:color w:val="0D0D0D" w:themeColor="text1" w:themeTint="F2"/>
                <w:sz w:val="24"/>
                <w:szCs w:val="24"/>
                <w:rtl/>
              </w:rPr>
            </w:pPr>
            <w:r>
              <w:rPr>
                <w:rFonts w:ascii="Calibri" w:eastAsia="Calibri" w:hAnsi="Calibri" w:cs="Arial" w:hint="cs"/>
                <w:b/>
                <w:bCs/>
                <w:color w:val="0D0D0D" w:themeColor="text1" w:themeTint="F2"/>
                <w:sz w:val="24"/>
                <w:szCs w:val="24"/>
                <w:rtl/>
              </w:rPr>
              <w:t xml:space="preserve"> </w:t>
            </w:r>
            <w:r w:rsidRPr="00D34C4A">
              <w:rPr>
                <w:rFonts w:ascii="Calibri" w:eastAsia="Calibri" w:hAnsi="Calibri" w:cs="Arial" w:hint="cs"/>
                <w:b/>
                <w:bCs/>
                <w:color w:val="C00000"/>
                <w:sz w:val="24"/>
                <w:szCs w:val="24"/>
                <w:rtl/>
              </w:rPr>
              <w:t xml:space="preserve">الغلق </w:t>
            </w:r>
            <w:r>
              <w:rPr>
                <w:rFonts w:ascii="Calibri" w:eastAsia="Calibri" w:hAnsi="Calibri" w:cs="Arial" w:hint="cs"/>
                <w:b/>
                <w:bCs/>
                <w:color w:val="0D0D0D" w:themeColor="text1" w:themeTint="F2"/>
                <w:sz w:val="24"/>
                <w:szCs w:val="24"/>
                <w:rtl/>
              </w:rPr>
              <w:t>/</w:t>
            </w:r>
          </w:p>
          <w:p w14:paraId="2F1FF57E" w14:textId="77777777" w:rsidR="005233B5" w:rsidRPr="00F37955" w:rsidRDefault="00C81DA1" w:rsidP="00645922">
            <w:pPr>
              <w:rPr>
                <w:rFonts w:ascii="Calibri" w:eastAsia="Calibri" w:hAnsi="Calibri" w:cs="Arial"/>
                <w:b/>
                <w:bCs/>
                <w:color w:val="0D0D0D" w:themeColor="text1" w:themeTint="F2"/>
                <w:sz w:val="24"/>
                <w:szCs w:val="24"/>
              </w:rPr>
            </w:pPr>
            <w:r>
              <w:rPr>
                <w:rFonts w:ascii="Calibri" w:eastAsia="Calibri" w:hAnsi="Calibri" w:cs="Arial" w:hint="cs"/>
                <w:b/>
                <w:bCs/>
                <w:color w:val="0D0D0D" w:themeColor="text1" w:themeTint="F2"/>
                <w:sz w:val="24"/>
                <w:szCs w:val="24"/>
                <w:rtl/>
              </w:rPr>
              <w:t xml:space="preserve"> </w:t>
            </w:r>
            <w:r w:rsidR="00867DBE">
              <w:rPr>
                <w:rFonts w:ascii="Calibri" w:eastAsia="Calibri" w:hAnsi="Calibri" w:cs="Arial" w:hint="cs"/>
                <w:b/>
                <w:bCs/>
                <w:color w:val="0D0D0D" w:themeColor="text1" w:themeTint="F2"/>
                <w:sz w:val="24"/>
                <w:szCs w:val="24"/>
                <w:rtl/>
              </w:rPr>
              <w:t xml:space="preserve">تكتب كل مجموعة جمل </w:t>
            </w:r>
            <w:r w:rsidR="00645922">
              <w:rPr>
                <w:rFonts w:ascii="Calibri" w:eastAsia="Calibri" w:hAnsi="Calibri" w:cs="Arial" w:hint="cs"/>
                <w:b/>
                <w:bCs/>
                <w:color w:val="0D0D0D" w:themeColor="text1" w:themeTint="F2"/>
                <w:sz w:val="24"/>
                <w:szCs w:val="24"/>
                <w:rtl/>
              </w:rPr>
              <w:t xml:space="preserve"> صحيحة عن</w:t>
            </w:r>
            <w:r w:rsidR="00867DBE">
              <w:rPr>
                <w:rFonts w:ascii="Calibri" w:eastAsia="Calibri" w:hAnsi="Calibri" w:cs="Arial" w:hint="cs"/>
                <w:b/>
                <w:bCs/>
                <w:color w:val="0D0D0D" w:themeColor="text1" w:themeTint="F2"/>
                <w:sz w:val="24"/>
                <w:szCs w:val="24"/>
                <w:rtl/>
              </w:rPr>
              <w:t xml:space="preserve"> المفعول المطلق</w:t>
            </w:r>
            <w:r w:rsidR="00645922">
              <w:rPr>
                <w:rFonts w:ascii="Calibri" w:eastAsia="Calibri" w:hAnsi="Calibri" w:cs="Arial" w:hint="cs"/>
                <w:b/>
                <w:bCs/>
                <w:color w:val="0D0D0D" w:themeColor="text1" w:themeTint="F2"/>
                <w:sz w:val="24"/>
                <w:szCs w:val="24"/>
                <w:rtl/>
              </w:rPr>
              <w:t xml:space="preserve"> والمجموعة الفائزة تكرم.</w:t>
            </w:r>
          </w:p>
        </w:tc>
        <w:tc>
          <w:tcPr>
            <w:tcW w:w="2673" w:type="dxa"/>
            <w:tcBorders>
              <w:top w:val="double" w:sz="4" w:space="0" w:color="auto"/>
              <w:left w:val="double" w:sz="4" w:space="0" w:color="auto"/>
              <w:bottom w:val="double" w:sz="4" w:space="0" w:color="auto"/>
              <w:right w:val="double" w:sz="4" w:space="0" w:color="auto"/>
            </w:tcBorders>
            <w:vAlign w:val="center"/>
          </w:tcPr>
          <w:p w14:paraId="7819AA1A" w14:textId="77777777" w:rsidR="005233B5" w:rsidRDefault="00C81DA1" w:rsidP="00033DD7">
            <w:pPr>
              <w:widowControl w:val="0"/>
              <w:tabs>
                <w:tab w:val="right" w:pos="205"/>
              </w:tabs>
              <w:rPr>
                <w:rFonts w:ascii="Calibri" w:eastAsia="Calibri" w:hAnsi="Calibri" w:cs="Arial"/>
                <w:b/>
                <w:bCs/>
                <w:sz w:val="24"/>
                <w:szCs w:val="24"/>
                <w:rtl/>
                <w:lang w:bidi="ar-EG"/>
              </w:rPr>
            </w:pPr>
            <w:r>
              <w:rPr>
                <w:rFonts w:ascii="Calibri" w:eastAsia="Calibri" w:hAnsi="Calibri" w:cs="Arial" w:hint="cs"/>
                <w:b/>
                <w:bCs/>
                <w:sz w:val="24"/>
                <w:szCs w:val="24"/>
                <w:rtl/>
                <w:lang w:bidi="ar-EG"/>
              </w:rPr>
              <w:t xml:space="preserve">أن تكتب الطالبة المفعول المطلق في الفراغ مع ضبط </w:t>
            </w:r>
            <w:r w:rsidR="006F11EC">
              <w:rPr>
                <w:rFonts w:ascii="Calibri" w:eastAsia="Calibri" w:hAnsi="Calibri" w:cs="Arial" w:hint="cs"/>
                <w:b/>
                <w:bCs/>
                <w:sz w:val="24"/>
                <w:szCs w:val="24"/>
                <w:rtl/>
                <w:lang w:bidi="ar-EG"/>
              </w:rPr>
              <w:t>أخره</w:t>
            </w:r>
            <w:r>
              <w:rPr>
                <w:rFonts w:ascii="Calibri" w:eastAsia="Calibri" w:hAnsi="Calibri" w:cs="Arial" w:hint="cs"/>
                <w:b/>
                <w:bCs/>
                <w:sz w:val="24"/>
                <w:szCs w:val="24"/>
                <w:rtl/>
                <w:lang w:bidi="ar-EG"/>
              </w:rPr>
              <w:t xml:space="preserve"> بالشكل الصحيح.</w:t>
            </w:r>
          </w:p>
          <w:p w14:paraId="0B9FA4A7" w14:textId="77777777" w:rsidR="006F11EC" w:rsidRDefault="006F11EC" w:rsidP="00033DD7">
            <w:pPr>
              <w:widowControl w:val="0"/>
              <w:tabs>
                <w:tab w:val="right" w:pos="205"/>
              </w:tabs>
              <w:rPr>
                <w:rFonts w:ascii="Calibri" w:eastAsia="Calibri" w:hAnsi="Calibri" w:cs="Arial"/>
                <w:b/>
                <w:bCs/>
                <w:sz w:val="24"/>
                <w:szCs w:val="24"/>
                <w:rtl/>
                <w:lang w:bidi="ar-EG"/>
              </w:rPr>
            </w:pPr>
          </w:p>
          <w:p w14:paraId="067C623A" w14:textId="77777777" w:rsidR="00C81DA1" w:rsidRDefault="00C81DA1" w:rsidP="00033DD7">
            <w:pPr>
              <w:widowControl w:val="0"/>
              <w:tabs>
                <w:tab w:val="right" w:pos="205"/>
              </w:tabs>
              <w:rPr>
                <w:rFonts w:ascii="Calibri" w:eastAsia="Calibri" w:hAnsi="Calibri" w:cs="Arial"/>
                <w:b/>
                <w:bCs/>
                <w:sz w:val="24"/>
                <w:szCs w:val="24"/>
                <w:rtl/>
                <w:lang w:bidi="ar-EG"/>
              </w:rPr>
            </w:pPr>
            <w:r>
              <w:rPr>
                <w:rFonts w:ascii="Calibri" w:eastAsia="Calibri" w:hAnsi="Calibri" w:cs="Arial" w:hint="cs"/>
                <w:b/>
                <w:bCs/>
                <w:sz w:val="24"/>
                <w:szCs w:val="24"/>
                <w:rtl/>
                <w:lang w:bidi="ar-EG"/>
              </w:rPr>
              <w:t>أن تملأ الفراغ بفعل مناسب للمفعول المطلق</w:t>
            </w:r>
            <w:r w:rsidR="006F11EC">
              <w:rPr>
                <w:rFonts w:ascii="Calibri" w:eastAsia="Calibri" w:hAnsi="Calibri" w:cs="Arial" w:hint="cs"/>
                <w:b/>
                <w:bCs/>
                <w:sz w:val="24"/>
                <w:szCs w:val="24"/>
                <w:rtl/>
                <w:lang w:bidi="ar-EG"/>
              </w:rPr>
              <w:t>.</w:t>
            </w:r>
          </w:p>
          <w:p w14:paraId="6CD11074" w14:textId="77777777" w:rsidR="006F11EC" w:rsidRDefault="006F11EC" w:rsidP="00033DD7">
            <w:pPr>
              <w:widowControl w:val="0"/>
              <w:tabs>
                <w:tab w:val="right" w:pos="205"/>
              </w:tabs>
              <w:rPr>
                <w:rFonts w:ascii="Calibri" w:eastAsia="Calibri" w:hAnsi="Calibri" w:cs="Arial"/>
                <w:b/>
                <w:bCs/>
                <w:sz w:val="24"/>
                <w:szCs w:val="24"/>
                <w:rtl/>
                <w:lang w:bidi="ar-EG"/>
              </w:rPr>
            </w:pPr>
          </w:p>
          <w:p w14:paraId="2B7113A0" w14:textId="77777777" w:rsidR="00C81DA1" w:rsidRDefault="00C81DA1" w:rsidP="00645922">
            <w:pPr>
              <w:widowControl w:val="0"/>
              <w:tabs>
                <w:tab w:val="right" w:pos="205"/>
              </w:tabs>
              <w:rPr>
                <w:rFonts w:ascii="Calibri" w:eastAsia="Calibri" w:hAnsi="Calibri" w:cs="Arial"/>
                <w:b/>
                <w:bCs/>
                <w:sz w:val="24"/>
                <w:szCs w:val="24"/>
                <w:rtl/>
                <w:lang w:bidi="ar-EG"/>
              </w:rPr>
            </w:pPr>
            <w:r>
              <w:rPr>
                <w:rFonts w:ascii="Calibri" w:eastAsia="Calibri" w:hAnsi="Calibri" w:cs="Arial" w:hint="cs"/>
                <w:b/>
                <w:bCs/>
                <w:sz w:val="24"/>
                <w:szCs w:val="24"/>
                <w:rtl/>
                <w:lang w:bidi="ar-EG"/>
              </w:rPr>
              <w:t xml:space="preserve">أن تعرب </w:t>
            </w:r>
            <w:r w:rsidR="00645922">
              <w:rPr>
                <w:rFonts w:ascii="Calibri" w:eastAsia="Calibri" w:hAnsi="Calibri" w:cs="Arial" w:hint="cs"/>
                <w:b/>
                <w:bCs/>
                <w:sz w:val="24"/>
                <w:szCs w:val="24"/>
                <w:rtl/>
                <w:lang w:bidi="ar-EG"/>
              </w:rPr>
              <w:t>المفعول</w:t>
            </w:r>
            <w:r>
              <w:rPr>
                <w:rFonts w:ascii="Calibri" w:eastAsia="Calibri" w:hAnsi="Calibri" w:cs="Arial" w:hint="cs"/>
                <w:b/>
                <w:bCs/>
                <w:sz w:val="24"/>
                <w:szCs w:val="24"/>
                <w:rtl/>
                <w:lang w:bidi="ar-EG"/>
              </w:rPr>
              <w:t xml:space="preserve"> </w:t>
            </w:r>
            <w:r w:rsidR="00645922">
              <w:rPr>
                <w:rFonts w:ascii="Calibri" w:eastAsia="Calibri" w:hAnsi="Calibri" w:cs="Arial" w:hint="cs"/>
                <w:b/>
                <w:bCs/>
                <w:sz w:val="24"/>
                <w:szCs w:val="24"/>
                <w:rtl/>
                <w:lang w:bidi="ar-EG"/>
              </w:rPr>
              <w:t xml:space="preserve">المطلق إعرابا  صحيحا </w:t>
            </w:r>
            <w:r w:rsidR="006F11EC">
              <w:rPr>
                <w:rFonts w:ascii="Calibri" w:eastAsia="Calibri" w:hAnsi="Calibri" w:cs="Arial" w:hint="cs"/>
                <w:b/>
                <w:bCs/>
                <w:sz w:val="24"/>
                <w:szCs w:val="24"/>
                <w:rtl/>
                <w:lang w:bidi="ar-EG"/>
              </w:rPr>
              <w:t>.</w:t>
            </w:r>
          </w:p>
          <w:p w14:paraId="2C0AA0BE" w14:textId="77777777" w:rsidR="006F11EC" w:rsidRDefault="006F11EC" w:rsidP="00033DD7">
            <w:pPr>
              <w:widowControl w:val="0"/>
              <w:tabs>
                <w:tab w:val="right" w:pos="205"/>
              </w:tabs>
              <w:rPr>
                <w:rFonts w:ascii="Calibri" w:eastAsia="Calibri" w:hAnsi="Calibri" w:cs="Arial"/>
                <w:b/>
                <w:bCs/>
                <w:sz w:val="24"/>
                <w:szCs w:val="24"/>
                <w:rtl/>
                <w:lang w:bidi="ar-EG"/>
              </w:rPr>
            </w:pPr>
          </w:p>
          <w:p w14:paraId="2EC554AB" w14:textId="77777777" w:rsidR="006F11EC" w:rsidRDefault="006F11EC" w:rsidP="006F11EC">
            <w:pPr>
              <w:widowControl w:val="0"/>
              <w:tabs>
                <w:tab w:val="right" w:pos="205"/>
              </w:tabs>
              <w:rPr>
                <w:rFonts w:ascii="Calibri" w:eastAsia="Calibri" w:hAnsi="Calibri" w:cs="Arial"/>
                <w:b/>
                <w:bCs/>
                <w:sz w:val="24"/>
                <w:szCs w:val="24"/>
                <w:rtl/>
                <w:lang w:bidi="ar-EG"/>
              </w:rPr>
            </w:pPr>
            <w:r>
              <w:rPr>
                <w:rFonts w:ascii="Calibri" w:eastAsia="Calibri" w:hAnsi="Calibri" w:cs="Arial" w:hint="cs"/>
                <w:b/>
                <w:bCs/>
                <w:sz w:val="24"/>
                <w:szCs w:val="24"/>
                <w:rtl/>
                <w:lang w:bidi="ar-EG"/>
              </w:rPr>
              <w:t>أ</w:t>
            </w:r>
            <w:r w:rsidR="00645922">
              <w:rPr>
                <w:rFonts w:ascii="Calibri" w:eastAsia="Calibri" w:hAnsi="Calibri" w:cs="Arial" w:hint="cs"/>
                <w:b/>
                <w:bCs/>
                <w:sz w:val="24"/>
                <w:szCs w:val="24"/>
                <w:rtl/>
                <w:lang w:bidi="ar-EG"/>
              </w:rPr>
              <w:t xml:space="preserve">ن تحل </w:t>
            </w:r>
            <w:r>
              <w:rPr>
                <w:rFonts w:ascii="Calibri" w:eastAsia="Calibri" w:hAnsi="Calibri" w:cs="Arial" w:hint="cs"/>
                <w:b/>
                <w:bCs/>
                <w:sz w:val="24"/>
                <w:szCs w:val="24"/>
                <w:rtl/>
                <w:lang w:bidi="ar-EG"/>
              </w:rPr>
              <w:t xml:space="preserve"> الواجب المنزلي حلا صحيحا.</w:t>
            </w:r>
          </w:p>
          <w:p w14:paraId="634DEE13" w14:textId="77777777" w:rsidR="006F11EC" w:rsidRPr="004D7A3D" w:rsidRDefault="006F11EC" w:rsidP="00033DD7">
            <w:pPr>
              <w:widowControl w:val="0"/>
              <w:tabs>
                <w:tab w:val="right" w:pos="205"/>
              </w:tabs>
              <w:rPr>
                <w:rFonts w:ascii="Calibri" w:eastAsia="Calibri" w:hAnsi="Calibri" w:cs="Arial"/>
                <w:b/>
                <w:bCs/>
                <w:sz w:val="24"/>
                <w:szCs w:val="24"/>
                <w:rtl/>
                <w:lang w:bidi="ar-EG"/>
              </w:rPr>
            </w:pPr>
          </w:p>
        </w:tc>
        <w:tc>
          <w:tcPr>
            <w:tcW w:w="1517" w:type="dxa"/>
            <w:tcBorders>
              <w:top w:val="double" w:sz="4" w:space="0" w:color="auto"/>
              <w:left w:val="double" w:sz="4" w:space="0" w:color="auto"/>
              <w:bottom w:val="double" w:sz="4" w:space="0" w:color="auto"/>
              <w:right w:val="double" w:sz="4" w:space="0" w:color="auto"/>
            </w:tcBorders>
            <w:vAlign w:val="center"/>
          </w:tcPr>
          <w:p w14:paraId="3FB33375" w14:textId="77777777" w:rsidR="005233B5" w:rsidRPr="00465869" w:rsidRDefault="00D34C4A" w:rsidP="00033DD7">
            <w:pPr>
              <w:jc w:val="center"/>
              <w:rPr>
                <w:rFonts w:ascii="Calibri" w:eastAsia="Calibri" w:hAnsi="Calibri" w:cs="Arial"/>
                <w:b/>
                <w:bCs/>
                <w:sz w:val="24"/>
                <w:szCs w:val="24"/>
                <w:rtl/>
              </w:rPr>
            </w:pPr>
            <w:r>
              <w:rPr>
                <w:rFonts w:ascii="Calibri" w:eastAsia="Calibri" w:hAnsi="Calibri" w:cs="Arial" w:hint="cs"/>
                <w:b/>
                <w:bCs/>
                <w:sz w:val="24"/>
                <w:szCs w:val="24"/>
                <w:rtl/>
              </w:rPr>
              <w:t>تعرف المفعول المطلق وتمييزه واستعماله</w:t>
            </w:r>
          </w:p>
        </w:tc>
        <w:tc>
          <w:tcPr>
            <w:tcW w:w="1117" w:type="dxa"/>
            <w:tcBorders>
              <w:top w:val="double" w:sz="4" w:space="0" w:color="auto"/>
              <w:left w:val="double" w:sz="4" w:space="0" w:color="auto"/>
              <w:bottom w:val="double" w:sz="4" w:space="0" w:color="auto"/>
              <w:right w:val="double" w:sz="4" w:space="0" w:color="auto"/>
            </w:tcBorders>
            <w:vAlign w:val="center"/>
          </w:tcPr>
          <w:p w14:paraId="58C9E033" w14:textId="77777777" w:rsidR="005233B5" w:rsidRPr="00465869" w:rsidRDefault="005233B5" w:rsidP="00033DD7">
            <w:pPr>
              <w:jc w:val="center"/>
              <w:rPr>
                <w:rFonts w:ascii="Calibri" w:eastAsia="Calibri" w:hAnsi="Calibri" w:cs="Arial"/>
                <w:b/>
                <w:bCs/>
                <w:color w:val="FF0000"/>
                <w:sz w:val="24"/>
                <w:szCs w:val="24"/>
                <w:rtl/>
              </w:rPr>
            </w:pPr>
            <w:r>
              <w:rPr>
                <w:rFonts w:ascii="Calibri" w:eastAsia="Calibri" w:hAnsi="Calibri" w:cs="Arial" w:hint="cs"/>
                <w:b/>
                <w:bCs/>
                <w:color w:val="FF0000"/>
                <w:sz w:val="24"/>
                <w:szCs w:val="24"/>
                <w:rtl/>
              </w:rPr>
              <w:t>الوحدة الثالثة</w:t>
            </w:r>
          </w:p>
          <w:p w14:paraId="53AAF66B" w14:textId="77777777" w:rsidR="005233B5" w:rsidRDefault="005233B5" w:rsidP="00033DD7">
            <w:pPr>
              <w:jc w:val="center"/>
              <w:rPr>
                <w:rFonts w:ascii="Calibri" w:eastAsia="Calibri" w:hAnsi="Calibri" w:cs="Arial"/>
                <w:b/>
                <w:bCs/>
                <w:sz w:val="24"/>
                <w:szCs w:val="24"/>
                <w:rtl/>
              </w:rPr>
            </w:pPr>
            <w:r>
              <w:rPr>
                <w:rFonts w:ascii="Calibri" w:eastAsia="Calibri" w:hAnsi="Calibri" w:cs="Arial" w:hint="cs"/>
                <w:b/>
                <w:bCs/>
                <w:sz w:val="24"/>
                <w:szCs w:val="24"/>
                <w:rtl/>
              </w:rPr>
              <w:t>آداب وواجبات</w:t>
            </w:r>
          </w:p>
          <w:p w14:paraId="60BC444E" w14:textId="77777777" w:rsidR="005233B5" w:rsidRDefault="005233B5" w:rsidP="00033DD7">
            <w:pPr>
              <w:jc w:val="center"/>
              <w:rPr>
                <w:rFonts w:ascii="Calibri" w:eastAsia="Calibri" w:hAnsi="Calibri" w:cs="Arial"/>
                <w:b/>
                <w:bCs/>
                <w:sz w:val="24"/>
                <w:szCs w:val="24"/>
                <w:rtl/>
              </w:rPr>
            </w:pPr>
            <w:r>
              <w:rPr>
                <w:rFonts w:ascii="Calibri" w:eastAsia="Calibri" w:hAnsi="Calibri" w:cs="Arial" w:hint="cs"/>
                <w:b/>
                <w:bCs/>
                <w:sz w:val="24"/>
                <w:szCs w:val="24"/>
                <w:rtl/>
              </w:rPr>
              <w:t xml:space="preserve">الوظيفة النحوية </w:t>
            </w:r>
          </w:p>
          <w:p w14:paraId="31955195" w14:textId="77777777" w:rsidR="005233B5" w:rsidRDefault="005233B5" w:rsidP="00033DD7">
            <w:pPr>
              <w:jc w:val="center"/>
              <w:rPr>
                <w:rFonts w:ascii="Calibri" w:eastAsia="Calibri" w:hAnsi="Calibri" w:cs="Arial"/>
                <w:b/>
                <w:bCs/>
                <w:sz w:val="24"/>
                <w:szCs w:val="24"/>
                <w:rtl/>
              </w:rPr>
            </w:pPr>
            <w:r>
              <w:rPr>
                <w:rFonts w:ascii="Calibri" w:eastAsia="Calibri" w:hAnsi="Calibri" w:cs="Arial" w:hint="cs"/>
                <w:b/>
                <w:bCs/>
                <w:sz w:val="24"/>
                <w:szCs w:val="24"/>
                <w:rtl/>
              </w:rPr>
              <w:t>الدرس الثالث المفعول المطلق</w:t>
            </w:r>
          </w:p>
          <w:p w14:paraId="48679486" w14:textId="77777777" w:rsidR="005233B5" w:rsidRDefault="00C81DA1" w:rsidP="00033DD7">
            <w:pPr>
              <w:jc w:val="center"/>
              <w:rPr>
                <w:rFonts w:ascii="Calibri" w:eastAsia="Calibri" w:hAnsi="Calibri" w:cs="Arial"/>
                <w:b/>
                <w:bCs/>
                <w:sz w:val="24"/>
                <w:szCs w:val="24"/>
                <w:rtl/>
              </w:rPr>
            </w:pPr>
            <w:r>
              <w:rPr>
                <w:rFonts w:ascii="Calibri" w:eastAsia="Calibri" w:hAnsi="Calibri" w:cs="Arial" w:hint="cs"/>
                <w:b/>
                <w:bCs/>
                <w:sz w:val="24"/>
                <w:szCs w:val="24"/>
                <w:rtl/>
              </w:rPr>
              <w:t xml:space="preserve">تابع أطبق أتعلم وأتسلى </w:t>
            </w:r>
          </w:p>
          <w:p w14:paraId="48B9B8E3" w14:textId="77777777" w:rsidR="00C81DA1" w:rsidRDefault="00C81DA1" w:rsidP="00033DD7">
            <w:pPr>
              <w:jc w:val="center"/>
              <w:rPr>
                <w:rFonts w:ascii="Calibri" w:eastAsia="Calibri" w:hAnsi="Calibri" w:cs="Arial"/>
                <w:b/>
                <w:bCs/>
                <w:sz w:val="24"/>
                <w:szCs w:val="24"/>
                <w:rtl/>
              </w:rPr>
            </w:pPr>
            <w:r>
              <w:rPr>
                <w:rFonts w:ascii="Calibri" w:eastAsia="Calibri" w:hAnsi="Calibri" w:cs="Arial" w:hint="cs"/>
                <w:b/>
                <w:bCs/>
                <w:sz w:val="24"/>
                <w:szCs w:val="24"/>
                <w:rtl/>
              </w:rPr>
              <w:t>الواجب المنزلي</w:t>
            </w:r>
          </w:p>
          <w:p w14:paraId="17F6BF00" w14:textId="77777777" w:rsidR="005233B5" w:rsidRPr="00465869" w:rsidRDefault="005233B5" w:rsidP="00033DD7">
            <w:pPr>
              <w:jc w:val="center"/>
              <w:rPr>
                <w:rFonts w:ascii="Calibri" w:eastAsia="Calibri" w:hAnsi="Calibri" w:cs="Arial"/>
                <w:b/>
                <w:bCs/>
                <w:sz w:val="24"/>
                <w:szCs w:val="24"/>
                <w:rtl/>
              </w:rPr>
            </w:pPr>
            <w:r>
              <w:rPr>
                <w:rFonts w:ascii="Calibri" w:eastAsia="Calibri" w:hAnsi="Calibri" w:cs="Arial" w:hint="cs"/>
                <w:b/>
                <w:bCs/>
                <w:sz w:val="24"/>
                <w:szCs w:val="24"/>
                <w:rtl/>
              </w:rPr>
              <w:t xml:space="preserve"> </w:t>
            </w:r>
          </w:p>
        </w:tc>
        <w:tc>
          <w:tcPr>
            <w:tcW w:w="837" w:type="dxa"/>
            <w:tcBorders>
              <w:top w:val="double" w:sz="4" w:space="0" w:color="auto"/>
              <w:left w:val="double" w:sz="4" w:space="0" w:color="auto"/>
              <w:bottom w:val="double" w:sz="4" w:space="0" w:color="auto"/>
              <w:right w:val="double" w:sz="4" w:space="0" w:color="auto"/>
            </w:tcBorders>
            <w:vAlign w:val="center"/>
          </w:tcPr>
          <w:p w14:paraId="700A1101" w14:textId="77777777" w:rsidR="005233B5" w:rsidRPr="00465869" w:rsidRDefault="00C81DA1" w:rsidP="00033DD7">
            <w:pPr>
              <w:rPr>
                <w:rFonts w:ascii="Calibri" w:eastAsia="Calibri" w:hAnsi="Calibri" w:cs="Arial"/>
                <w:b/>
                <w:bCs/>
                <w:sz w:val="24"/>
                <w:szCs w:val="24"/>
              </w:rPr>
            </w:pPr>
            <w:r>
              <w:rPr>
                <w:rFonts w:ascii="Calibri" w:eastAsia="Calibri" w:hAnsi="Calibri" w:cs="Arial" w:hint="cs"/>
                <w:b/>
                <w:bCs/>
                <w:sz w:val="24"/>
                <w:szCs w:val="24"/>
                <w:rtl/>
              </w:rPr>
              <w:t>5</w:t>
            </w:r>
          </w:p>
        </w:tc>
        <w:tc>
          <w:tcPr>
            <w:tcW w:w="838" w:type="dxa"/>
            <w:tcBorders>
              <w:top w:val="double" w:sz="4" w:space="0" w:color="auto"/>
              <w:left w:val="double" w:sz="4" w:space="0" w:color="auto"/>
              <w:bottom w:val="double" w:sz="4" w:space="0" w:color="auto"/>
              <w:right w:val="double" w:sz="4" w:space="0" w:color="auto"/>
            </w:tcBorders>
            <w:vAlign w:val="center"/>
          </w:tcPr>
          <w:p w14:paraId="4D3B416F" w14:textId="77777777" w:rsidR="005233B5" w:rsidRPr="00465869" w:rsidRDefault="005233B5" w:rsidP="00033DD7">
            <w:pPr>
              <w:jc w:val="center"/>
              <w:rPr>
                <w:rFonts w:ascii="Calibri" w:eastAsia="Calibri" w:hAnsi="Calibri" w:cs="Arial"/>
                <w:b/>
                <w:bCs/>
                <w:sz w:val="24"/>
                <w:szCs w:val="24"/>
                <w:rtl/>
              </w:rPr>
            </w:pPr>
          </w:p>
          <w:p w14:paraId="754A12B7" w14:textId="77777777" w:rsidR="005233B5" w:rsidRPr="00465869" w:rsidRDefault="005233B5" w:rsidP="00033DD7">
            <w:pPr>
              <w:jc w:val="center"/>
              <w:rPr>
                <w:rFonts w:ascii="Calibri" w:eastAsia="Calibri" w:hAnsi="Calibri" w:cs="Arial"/>
                <w:b/>
                <w:bCs/>
                <w:sz w:val="24"/>
                <w:szCs w:val="24"/>
                <w:rtl/>
              </w:rPr>
            </w:pPr>
          </w:p>
          <w:p w14:paraId="35BCFD0D" w14:textId="77777777" w:rsidR="005233B5" w:rsidRPr="00465869" w:rsidRDefault="005233B5" w:rsidP="00033DD7">
            <w:pPr>
              <w:jc w:val="center"/>
              <w:rPr>
                <w:rFonts w:ascii="Calibri" w:eastAsia="Calibri" w:hAnsi="Calibri" w:cs="Arial"/>
                <w:b/>
                <w:bCs/>
                <w:sz w:val="24"/>
                <w:szCs w:val="24"/>
                <w:rtl/>
              </w:rPr>
            </w:pPr>
          </w:p>
          <w:p w14:paraId="2E44BE41" w14:textId="77777777" w:rsidR="005233B5" w:rsidRPr="00465869" w:rsidRDefault="00C81DA1" w:rsidP="00033DD7">
            <w:pPr>
              <w:jc w:val="center"/>
              <w:rPr>
                <w:rFonts w:ascii="Calibri" w:eastAsia="Calibri" w:hAnsi="Calibri" w:cs="Arial"/>
                <w:b/>
                <w:bCs/>
                <w:sz w:val="24"/>
                <w:szCs w:val="24"/>
                <w:rtl/>
              </w:rPr>
            </w:pPr>
            <w:r>
              <w:rPr>
                <w:rFonts w:ascii="Calibri" w:eastAsia="Calibri" w:hAnsi="Calibri" w:cs="Arial" w:hint="cs"/>
                <w:b/>
                <w:bCs/>
                <w:sz w:val="24"/>
                <w:szCs w:val="24"/>
                <w:rtl/>
              </w:rPr>
              <w:t xml:space="preserve">الخميس </w:t>
            </w:r>
          </w:p>
          <w:p w14:paraId="1E4397FC" w14:textId="77777777" w:rsidR="005233B5" w:rsidRPr="00465869" w:rsidRDefault="005233B5" w:rsidP="00033DD7">
            <w:pPr>
              <w:jc w:val="center"/>
              <w:rPr>
                <w:rFonts w:ascii="Calibri" w:eastAsia="Calibri" w:hAnsi="Calibri" w:cs="Arial"/>
                <w:b/>
                <w:bCs/>
                <w:sz w:val="24"/>
                <w:szCs w:val="24"/>
                <w:rtl/>
              </w:rPr>
            </w:pPr>
          </w:p>
          <w:p w14:paraId="222A6641" w14:textId="77777777" w:rsidR="005233B5" w:rsidRPr="00465869" w:rsidRDefault="005233B5" w:rsidP="00033DD7">
            <w:pPr>
              <w:jc w:val="center"/>
              <w:rPr>
                <w:rFonts w:ascii="Calibri" w:eastAsia="Calibri" w:hAnsi="Calibri" w:cs="Arial"/>
                <w:b/>
                <w:bCs/>
                <w:sz w:val="24"/>
                <w:szCs w:val="24"/>
                <w:rtl/>
              </w:rPr>
            </w:pPr>
          </w:p>
          <w:p w14:paraId="4FA19EEF" w14:textId="77777777" w:rsidR="005233B5" w:rsidRPr="00465869" w:rsidRDefault="005233B5" w:rsidP="00033DD7">
            <w:pPr>
              <w:jc w:val="center"/>
              <w:rPr>
                <w:rFonts w:ascii="Calibri" w:eastAsia="Calibri" w:hAnsi="Calibri" w:cs="Arial"/>
                <w:b/>
                <w:bCs/>
                <w:sz w:val="24"/>
                <w:szCs w:val="24"/>
                <w:rtl/>
              </w:rPr>
            </w:pPr>
          </w:p>
          <w:p w14:paraId="065B1011" w14:textId="77777777" w:rsidR="005233B5" w:rsidRPr="00465869" w:rsidRDefault="005233B5" w:rsidP="00033DD7">
            <w:pPr>
              <w:jc w:val="center"/>
              <w:rPr>
                <w:rFonts w:ascii="Calibri" w:eastAsia="Calibri" w:hAnsi="Calibri" w:cs="Arial"/>
                <w:b/>
                <w:bCs/>
                <w:sz w:val="24"/>
                <w:szCs w:val="24"/>
                <w:rtl/>
              </w:rPr>
            </w:pPr>
          </w:p>
          <w:p w14:paraId="6E841C76" w14:textId="77777777" w:rsidR="005233B5" w:rsidRPr="00465869" w:rsidRDefault="005233B5" w:rsidP="00033DD7">
            <w:pPr>
              <w:jc w:val="center"/>
              <w:rPr>
                <w:rFonts w:ascii="Calibri" w:eastAsia="Calibri" w:hAnsi="Calibri" w:cs="Arial"/>
                <w:b/>
                <w:bCs/>
                <w:sz w:val="24"/>
                <w:szCs w:val="24"/>
                <w:rtl/>
              </w:rPr>
            </w:pPr>
          </w:p>
          <w:p w14:paraId="5D44D539" w14:textId="77777777" w:rsidR="005233B5" w:rsidRPr="00465869" w:rsidRDefault="005233B5" w:rsidP="00033DD7">
            <w:pPr>
              <w:jc w:val="center"/>
              <w:rPr>
                <w:rFonts w:ascii="Calibri" w:eastAsia="Calibri" w:hAnsi="Calibri" w:cs="Arial"/>
                <w:b/>
                <w:bCs/>
                <w:sz w:val="24"/>
                <w:szCs w:val="24"/>
                <w:rtl/>
              </w:rPr>
            </w:pPr>
          </w:p>
          <w:p w14:paraId="34B4DD60" w14:textId="77777777" w:rsidR="005233B5" w:rsidRPr="00465869" w:rsidRDefault="005233B5" w:rsidP="00033DD7">
            <w:pPr>
              <w:jc w:val="center"/>
              <w:rPr>
                <w:rFonts w:ascii="Calibri" w:eastAsia="Calibri" w:hAnsi="Calibri" w:cs="Arial"/>
                <w:b/>
                <w:bCs/>
                <w:sz w:val="24"/>
                <w:szCs w:val="24"/>
              </w:rPr>
            </w:pPr>
          </w:p>
        </w:tc>
      </w:tr>
    </w:tbl>
    <w:p w14:paraId="48878D07" w14:textId="77777777" w:rsidR="005233B5" w:rsidRPr="005233B5" w:rsidRDefault="005233B5" w:rsidP="005233B5"/>
    <w:p w14:paraId="133A17D1" w14:textId="77777777" w:rsidR="005233B5" w:rsidRPr="005233B5" w:rsidRDefault="005233B5" w:rsidP="005233B5"/>
    <w:p w14:paraId="36B07156" w14:textId="77777777" w:rsidR="005233B5" w:rsidRPr="005233B5" w:rsidRDefault="007B376F" w:rsidP="005233B5">
      <w:r>
        <w:rPr>
          <w:noProof/>
        </w:rPr>
        <w:lastRenderedPageBreak/>
        <mc:AlternateContent>
          <mc:Choice Requires="wps">
            <w:drawing>
              <wp:anchor distT="0" distB="0" distL="114300" distR="114300" simplePos="0" relativeHeight="251768832" behindDoc="0" locked="0" layoutInCell="1" allowOverlap="1" wp14:anchorId="34255515" wp14:editId="173DD42F">
                <wp:simplePos x="0" y="0"/>
                <wp:positionH relativeFrom="column">
                  <wp:posOffset>7105650</wp:posOffset>
                </wp:positionH>
                <wp:positionV relativeFrom="paragraph">
                  <wp:posOffset>-57150</wp:posOffset>
                </wp:positionV>
                <wp:extent cx="1673860" cy="982980"/>
                <wp:effectExtent l="0" t="0" r="0" b="0"/>
                <wp:wrapNone/>
                <wp:docPr id="170" name="مربع ن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73860"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7E6BA" w14:textId="77777777" w:rsidR="00596903" w:rsidRPr="00847CC3" w:rsidRDefault="00596903" w:rsidP="006F11EC">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 xml:space="preserve">المملكة </w:t>
                            </w:r>
                            <w:r w:rsidRPr="00847CC3">
                              <w:rPr>
                                <w:rFonts w:ascii="Sakkal Majalla" w:hAnsi="Sakkal Majalla" w:cs="Sakkal Majalla"/>
                                <w:b/>
                                <w:bCs/>
                                <w:sz w:val="20"/>
                                <w:szCs w:val="20"/>
                                <w:rtl/>
                              </w:rPr>
                              <w:t>العربية السعودية</w:t>
                            </w:r>
                          </w:p>
                          <w:p w14:paraId="286B5D11" w14:textId="77777777" w:rsidR="00596903" w:rsidRPr="00847CC3" w:rsidRDefault="00596903" w:rsidP="006F11EC">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14:paraId="39DE2A85" w14:textId="77777777" w:rsidR="00596903" w:rsidRPr="00847CC3" w:rsidRDefault="00596903" w:rsidP="004D20C2">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 xml:space="preserve">بالمدينة المنورة. </w:t>
                            </w:r>
                          </w:p>
                          <w:p w14:paraId="1B1205E3" w14:textId="77777777" w:rsidR="00596903" w:rsidRPr="00847CC3" w:rsidRDefault="00596903" w:rsidP="004D20C2">
                            <w:pPr>
                              <w:spacing w:after="0"/>
                              <w:rPr>
                                <w:rFonts w:ascii="Sakkal Majalla" w:hAnsi="Sakkal Majalla" w:cs="Sakkal Majalla"/>
                                <w:b/>
                                <w:bCs/>
                                <w:sz w:val="20"/>
                                <w:szCs w:val="20"/>
                                <w:rtl/>
                              </w:rPr>
                            </w:pPr>
                            <w:r>
                              <w:rPr>
                                <w:rFonts w:ascii="Sakkal Majalla" w:hAnsi="Sakkal Majalla" w:cs="Sakkal Majalla" w:hint="cs"/>
                                <w:b/>
                                <w:bCs/>
                                <w:sz w:val="20"/>
                                <w:szCs w:val="20"/>
                                <w:rtl/>
                              </w:rPr>
                              <w:t>مكتب تعليم ...شرق المدينة</w:t>
                            </w:r>
                          </w:p>
                          <w:p w14:paraId="1D789994" w14:textId="77777777" w:rsidR="00596903" w:rsidRPr="00847CC3" w:rsidRDefault="00596903" w:rsidP="006F11EC">
                            <w:pPr>
                              <w:spacing w:after="0"/>
                              <w:rPr>
                                <w:rFonts w:ascii="Sakkal Majalla" w:hAnsi="Sakkal Majalla" w:cs="Sakkal Majalla"/>
                                <w:b/>
                                <w:bCs/>
                                <w:sz w:val="20"/>
                                <w:szCs w:val="20"/>
                                <w:rtl/>
                              </w:rPr>
                            </w:pPr>
                          </w:p>
                          <w:p w14:paraId="36A87A83" w14:textId="77777777" w:rsidR="00596903" w:rsidRPr="00847CC3" w:rsidRDefault="00596903" w:rsidP="006F11EC">
                            <w:pPr>
                              <w:jc w:val="center"/>
                              <w:rPr>
                                <w:rFonts w:ascii="Sakkal Majalla" w:hAnsi="Sakkal Majalla" w:cs="Sakkal Majall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9" type="#_x0000_t202" style="position:absolute;left:0;text-align:left;margin-left:559.5pt;margin-top:-4.5pt;width:131.8pt;height:77.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" filled="f" stroked="f">
                <v:path arrowok="t"/>
                <v:textbox>
                  <w:txbxContent>
                    <w:p w:rsidR="00596903" w:rsidRPr="00847CC3" w:rsidRDefault="00596903" w:rsidP="006F11EC">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المملكة العربية السعودية</w:t>
                      </w:r>
                    </w:p>
                    <w:p w:rsidR="00596903" w:rsidRPr="00847CC3" w:rsidRDefault="00596903" w:rsidP="006F11EC">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rsidR="00596903" w:rsidRPr="00847CC3" w:rsidRDefault="00596903" w:rsidP="004D20C2">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 xml:space="preserve">بالمدينة المنورة. </w:t>
                      </w:r>
                    </w:p>
                    <w:p w:rsidR="00596903" w:rsidRPr="00847CC3" w:rsidRDefault="00596903" w:rsidP="004D20C2">
                      <w:pPr>
                        <w:spacing w:after="0"/>
                        <w:rPr>
                          <w:rFonts w:ascii="Sakkal Majalla" w:hAnsi="Sakkal Majalla" w:cs="Sakkal Majalla"/>
                          <w:b/>
                          <w:bCs/>
                          <w:sz w:val="20"/>
                          <w:szCs w:val="20"/>
                          <w:rtl/>
                        </w:rPr>
                      </w:pPr>
                      <w:r>
                        <w:rPr>
                          <w:rFonts w:ascii="Sakkal Majalla" w:hAnsi="Sakkal Majalla" w:cs="Sakkal Majalla" w:hint="cs"/>
                          <w:b/>
                          <w:bCs/>
                          <w:sz w:val="20"/>
                          <w:szCs w:val="20"/>
                          <w:rtl/>
                        </w:rPr>
                        <w:t>مكتب تعليم ...شرق المدينة</w:t>
                      </w:r>
                    </w:p>
                    <w:p w:rsidR="00596903" w:rsidRPr="00847CC3" w:rsidRDefault="00596903" w:rsidP="006F11EC">
                      <w:pPr>
                        <w:spacing w:after="0"/>
                        <w:rPr>
                          <w:rFonts w:ascii="Sakkal Majalla" w:hAnsi="Sakkal Majalla" w:cs="Sakkal Majalla"/>
                          <w:b/>
                          <w:bCs/>
                          <w:sz w:val="20"/>
                          <w:szCs w:val="20"/>
                          <w:rtl/>
                        </w:rPr>
                      </w:pPr>
                    </w:p>
                    <w:p w:rsidR="00596903" w:rsidRPr="00847CC3" w:rsidRDefault="00596903" w:rsidP="006F11EC">
                      <w:pPr>
                        <w:jc w:val="center"/>
                        <w:rPr>
                          <w:rFonts w:ascii="Sakkal Majalla" w:hAnsi="Sakkal Majalla" w:cs="Sakkal Majalla"/>
                          <w:sz w:val="20"/>
                          <w:szCs w:val="20"/>
                        </w:rPr>
                      </w:pPr>
                    </w:p>
                  </w:txbxContent>
                </v:textbox>
              </v:shape>
            </w:pict>
          </mc:Fallback>
        </mc:AlternateContent>
      </w:r>
      <w:r>
        <w:rPr>
          <w:noProof/>
        </w:rPr>
        <mc:AlternateContent>
          <mc:Choice Requires="wps">
            <w:drawing>
              <wp:anchor distT="0" distB="0" distL="114300" distR="114300" simplePos="0" relativeHeight="251767808" behindDoc="0" locked="0" layoutInCell="1" allowOverlap="1" wp14:anchorId="3A01C27A" wp14:editId="708E8D05">
                <wp:simplePos x="0" y="0"/>
                <wp:positionH relativeFrom="column">
                  <wp:posOffset>514350</wp:posOffset>
                </wp:positionH>
                <wp:positionV relativeFrom="paragraph">
                  <wp:posOffset>31750</wp:posOffset>
                </wp:positionV>
                <wp:extent cx="6317615" cy="846455"/>
                <wp:effectExtent l="0" t="0" r="6985" b="0"/>
                <wp:wrapNone/>
                <wp:docPr id="169" name="مربع ن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6317615" cy="846455"/>
                        </a:xfrm>
                        <a:prstGeom prst="rect">
                          <a:avLst/>
                        </a:prstGeom>
                        <a:solidFill>
                          <a:srgbClr val="FFFFFF"/>
                        </a:solidFill>
                        <a:ln w="19050" cmpd="sng">
                          <a:solidFill>
                            <a:srgbClr val="000000"/>
                          </a:solidFill>
                          <a:miter lim="800000"/>
                          <a:headEnd/>
                          <a:tailEnd/>
                        </a:ln>
                      </wps:spPr>
                      <wps:txbx>
                        <w:txbxContent>
                          <w:p w14:paraId="1B54BD53" w14:textId="77777777" w:rsidR="00596903" w:rsidRPr="004D7A3D" w:rsidRDefault="00596903" w:rsidP="005233B5">
                            <w:pPr>
                              <w:rPr>
                                <w:rFonts w:ascii="Calibri" w:eastAsia="Calibri" w:hAnsi="Calibri" w:cs="Arial"/>
                                <w:b/>
                                <w:bCs/>
                                <w:color w:val="FF0000"/>
                                <w:sz w:val="24"/>
                                <w:szCs w:val="24"/>
                                <w:rtl/>
                              </w:rPr>
                            </w:pPr>
                            <w:r w:rsidRPr="004D7A3D">
                              <w:rPr>
                                <w:rFonts w:ascii="Sakkal Majalla" w:hAnsi="Sakkal Majalla" w:cs="Sakkal Majalla"/>
                                <w:b/>
                                <w:bCs/>
                                <w:sz w:val="28"/>
                                <w:szCs w:val="28"/>
                                <w:rtl/>
                              </w:rPr>
                              <w:t xml:space="preserve">الخطة </w:t>
                            </w:r>
                            <w:r w:rsidRPr="004D7A3D">
                              <w:rPr>
                                <w:rFonts w:ascii="Sakkal Majalla" w:hAnsi="Sakkal Majalla" w:cs="Sakkal Majalla"/>
                                <w:b/>
                                <w:bCs/>
                                <w:sz w:val="28"/>
                                <w:szCs w:val="28"/>
                                <w:rtl/>
                              </w:rPr>
                              <w:t>اليومية الفعلية المنفذة لمكونات الوحدة الدراسية</w:t>
                            </w:r>
                            <w:r w:rsidRPr="004D7A3D">
                              <w:rPr>
                                <w:rFonts w:ascii="Sakkal Majalla" w:hAnsi="Sakkal Majalla" w:cs="Sakkal Majalla" w:hint="cs"/>
                                <w:b/>
                                <w:bCs/>
                                <w:sz w:val="28"/>
                                <w:szCs w:val="28"/>
                                <w:rtl/>
                              </w:rPr>
                              <w:t xml:space="preserve"> "(   3   )</w:t>
                            </w:r>
                            <w:r w:rsidRPr="004D7A3D">
                              <w:rPr>
                                <w:rFonts w:ascii="Sakkal Majalla" w:hAnsi="Sakkal Majalla" w:cs="Sakkal Majalla" w:hint="cs"/>
                                <w:b/>
                                <w:bCs/>
                                <w:color w:val="C00000"/>
                                <w:sz w:val="28"/>
                                <w:szCs w:val="28"/>
                                <w:rtl/>
                              </w:rPr>
                              <w:t>آداب وواجبات</w:t>
                            </w:r>
                          </w:p>
                          <w:p w14:paraId="1CEFD685" w14:textId="77777777" w:rsidR="00596903" w:rsidRPr="004D7A3D" w:rsidRDefault="00596903" w:rsidP="005233B5">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4"/>
                                <w:szCs w:val="24"/>
                                <w:rtl/>
                              </w:rPr>
                              <w:t>6</w:t>
                            </w:r>
                            <w:r w:rsidRPr="004D7A3D">
                              <w:rPr>
                                <w:rFonts w:ascii="Sakkal Majalla" w:hAnsi="Sakkal Majalla" w:cs="Sakkal Majalla" w:hint="cs"/>
                                <w:b/>
                                <w:bCs/>
                                <w:sz w:val="24"/>
                                <w:szCs w:val="24"/>
                                <w:rtl/>
                              </w:rPr>
                              <w:t xml:space="preserve">   الأحد </w:t>
                            </w:r>
                            <w:r>
                              <w:rPr>
                                <w:rFonts w:ascii="Sakkal Majalla" w:hAnsi="Sakkal Majalla" w:cs="Sakkal Majalla" w:hint="cs"/>
                                <w:b/>
                                <w:bCs/>
                                <w:sz w:val="24"/>
                                <w:szCs w:val="24"/>
                                <w:rtl/>
                              </w:rPr>
                              <w:t>29</w:t>
                            </w:r>
                            <w:r w:rsidRPr="004D7A3D">
                              <w:rPr>
                                <w:rFonts w:ascii="Sakkal Majalla" w:hAnsi="Sakkal Majalla" w:cs="Sakkal Majalla" w:hint="cs"/>
                                <w:b/>
                                <w:bCs/>
                                <w:sz w:val="24"/>
                                <w:szCs w:val="24"/>
                                <w:rtl/>
                              </w:rPr>
                              <w:t xml:space="preserve">/6 إلى الخميس </w:t>
                            </w:r>
                            <w:r>
                              <w:rPr>
                                <w:rFonts w:ascii="Sakkal Majalla" w:hAnsi="Sakkal Majalla" w:cs="Sakkal Majalla" w:hint="cs"/>
                                <w:b/>
                                <w:bCs/>
                                <w:sz w:val="24"/>
                                <w:szCs w:val="24"/>
                                <w:rtl/>
                              </w:rPr>
                              <w:t>3</w:t>
                            </w:r>
                            <w:r w:rsidRPr="004D7A3D">
                              <w:rPr>
                                <w:rFonts w:ascii="Sakkal Majalla" w:hAnsi="Sakkal Majalla" w:cs="Sakkal Majalla" w:hint="cs"/>
                                <w:b/>
                                <w:bCs/>
                                <w:sz w:val="24"/>
                                <w:szCs w:val="24"/>
                                <w:rtl/>
                              </w:rPr>
                              <w:t>/</w:t>
                            </w:r>
                            <w:r>
                              <w:rPr>
                                <w:rFonts w:ascii="Sakkal Majalla" w:hAnsi="Sakkal Majalla" w:cs="Sakkal Majalla" w:hint="cs"/>
                                <w:b/>
                                <w:bCs/>
                                <w:sz w:val="24"/>
                                <w:szCs w:val="24"/>
                                <w:rtl/>
                              </w:rPr>
                              <w:t>7</w:t>
                            </w:r>
                          </w:p>
                          <w:p w14:paraId="38057D17" w14:textId="77777777" w:rsidR="00596903" w:rsidRPr="00233216" w:rsidRDefault="00596903" w:rsidP="005233B5">
                            <w:pPr>
                              <w:spacing w:after="0"/>
                              <w:rPr>
                                <w:rFonts w:ascii="Sakkal Majalla" w:hAnsi="Sakkal Majalla" w:cs="Sakkal Majalla"/>
                                <w:b/>
                                <w:bCs/>
                                <w:sz w:val="32"/>
                                <w:szCs w:val="32"/>
                                <w:rt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left:0;text-align:left;margin-left:40.5pt;margin-top:2.5pt;width:497.45pt;height:66.65pt;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" strokeweight="1.5pt">
                <v:path arrowok="t"/>
                <v:textbox>
                  <w:txbxContent>
                    <w:p w:rsidR="00596903" w:rsidRPr="004D7A3D" w:rsidRDefault="00596903" w:rsidP="005233B5">
                      <w:pPr>
                        <w:rPr>
                          <w:rFonts w:ascii="Calibri" w:eastAsia="Calibri" w:hAnsi="Calibri" w:cs="Arial"/>
                          <w:b/>
                          <w:bCs/>
                          <w:color w:val="FF0000"/>
                          <w:sz w:val="24"/>
                          <w:szCs w:val="24"/>
                          <w:rtl/>
                        </w:rPr>
                      </w:pPr>
                      <w:r w:rsidRPr="004D7A3D">
                        <w:rPr>
                          <w:rFonts w:ascii="Sakkal Majalla" w:hAnsi="Sakkal Majalla" w:cs="Sakkal Majalla"/>
                          <w:b/>
                          <w:bCs/>
                          <w:sz w:val="28"/>
                          <w:szCs w:val="28"/>
                          <w:rtl/>
                        </w:rPr>
                        <w:t>الخطة اليومية الفعلية المنفذة لمكونات الوحدة الدراسية</w:t>
                      </w:r>
                      <w:r w:rsidRPr="004D7A3D">
                        <w:rPr>
                          <w:rFonts w:ascii="Sakkal Majalla" w:hAnsi="Sakkal Majalla" w:cs="Sakkal Majalla" w:hint="cs"/>
                          <w:b/>
                          <w:bCs/>
                          <w:sz w:val="28"/>
                          <w:szCs w:val="28"/>
                          <w:rtl/>
                        </w:rPr>
                        <w:t xml:space="preserve"> "(   3   )</w:t>
                      </w:r>
                      <w:r w:rsidRPr="004D7A3D">
                        <w:rPr>
                          <w:rFonts w:ascii="Sakkal Majalla" w:hAnsi="Sakkal Majalla" w:cs="Sakkal Majalla" w:hint="cs"/>
                          <w:b/>
                          <w:bCs/>
                          <w:color w:val="C00000"/>
                          <w:sz w:val="28"/>
                          <w:szCs w:val="28"/>
                          <w:rtl/>
                        </w:rPr>
                        <w:t>آداب وواجبات</w:t>
                      </w:r>
                    </w:p>
                    <w:p w:rsidR="00596903" w:rsidRPr="004D7A3D" w:rsidRDefault="00596903" w:rsidP="005233B5">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4"/>
                          <w:szCs w:val="24"/>
                          <w:rtl/>
                        </w:rPr>
                        <w:t>6</w:t>
                      </w:r>
                      <w:r w:rsidRPr="004D7A3D">
                        <w:rPr>
                          <w:rFonts w:ascii="Sakkal Majalla" w:hAnsi="Sakkal Majalla" w:cs="Sakkal Majalla" w:hint="cs"/>
                          <w:b/>
                          <w:bCs/>
                          <w:sz w:val="24"/>
                          <w:szCs w:val="24"/>
                          <w:rtl/>
                        </w:rPr>
                        <w:t xml:space="preserve">   الأحد </w:t>
                      </w:r>
                      <w:r>
                        <w:rPr>
                          <w:rFonts w:ascii="Sakkal Majalla" w:hAnsi="Sakkal Majalla" w:cs="Sakkal Majalla" w:hint="cs"/>
                          <w:b/>
                          <w:bCs/>
                          <w:sz w:val="24"/>
                          <w:szCs w:val="24"/>
                          <w:rtl/>
                        </w:rPr>
                        <w:t>29</w:t>
                      </w:r>
                      <w:r w:rsidRPr="004D7A3D">
                        <w:rPr>
                          <w:rFonts w:ascii="Sakkal Majalla" w:hAnsi="Sakkal Majalla" w:cs="Sakkal Majalla" w:hint="cs"/>
                          <w:b/>
                          <w:bCs/>
                          <w:sz w:val="24"/>
                          <w:szCs w:val="24"/>
                          <w:rtl/>
                        </w:rPr>
                        <w:t xml:space="preserve">/6 إلى الخميس </w:t>
                      </w:r>
                      <w:r>
                        <w:rPr>
                          <w:rFonts w:ascii="Sakkal Majalla" w:hAnsi="Sakkal Majalla" w:cs="Sakkal Majalla" w:hint="cs"/>
                          <w:b/>
                          <w:bCs/>
                          <w:sz w:val="24"/>
                          <w:szCs w:val="24"/>
                          <w:rtl/>
                        </w:rPr>
                        <w:t>3</w:t>
                      </w:r>
                      <w:r w:rsidRPr="004D7A3D">
                        <w:rPr>
                          <w:rFonts w:ascii="Sakkal Majalla" w:hAnsi="Sakkal Majalla" w:cs="Sakkal Majalla" w:hint="cs"/>
                          <w:b/>
                          <w:bCs/>
                          <w:sz w:val="24"/>
                          <w:szCs w:val="24"/>
                          <w:rtl/>
                        </w:rPr>
                        <w:t>/</w:t>
                      </w:r>
                      <w:r>
                        <w:rPr>
                          <w:rFonts w:ascii="Sakkal Majalla" w:hAnsi="Sakkal Majalla" w:cs="Sakkal Majalla" w:hint="cs"/>
                          <w:b/>
                          <w:bCs/>
                          <w:sz w:val="24"/>
                          <w:szCs w:val="24"/>
                          <w:rtl/>
                        </w:rPr>
                        <w:t>7</w:t>
                      </w:r>
                    </w:p>
                    <w:p w:rsidR="00596903" w:rsidRPr="00233216" w:rsidRDefault="00596903" w:rsidP="005233B5">
                      <w:pPr>
                        <w:spacing w:after="0"/>
                        <w:rPr>
                          <w:rFonts w:ascii="Sakkal Majalla" w:hAnsi="Sakkal Majalla" w:cs="Sakkal Majalla"/>
                          <w:b/>
                          <w:bCs/>
                          <w:sz w:val="32"/>
                          <w:szCs w:val="32"/>
                          <w:rtl/>
                        </w:rPr>
                      </w:pPr>
                    </w:p>
                  </w:txbxContent>
                </v:textbox>
              </v:shape>
            </w:pict>
          </mc:Fallback>
        </mc:AlternateContent>
      </w:r>
      <w:r w:rsidR="006F11EC">
        <w:rPr>
          <w:noProof/>
        </w:rPr>
        <w:drawing>
          <wp:anchor distT="0" distB="0" distL="114300" distR="114300" simplePos="0" relativeHeight="251783168" behindDoc="1" locked="0" layoutInCell="1" allowOverlap="1" wp14:anchorId="27C4FCB1" wp14:editId="4B1EE027">
            <wp:simplePos x="0" y="0"/>
            <wp:positionH relativeFrom="column">
              <wp:posOffset>-438150</wp:posOffset>
            </wp:positionH>
            <wp:positionV relativeFrom="paragraph">
              <wp:posOffset>78105</wp:posOffset>
            </wp:positionV>
            <wp:extent cx="762000" cy="704850"/>
            <wp:effectExtent l="19050" t="0" r="0" b="0"/>
            <wp:wrapTight wrapText="bothSides">
              <wp:wrapPolygon edited="0">
                <wp:start x="7020" y="584"/>
                <wp:lineTo x="6480" y="5838"/>
                <wp:lineTo x="8640" y="9924"/>
                <wp:lineTo x="10800" y="9924"/>
                <wp:lineTo x="1620" y="12259"/>
                <wp:lineTo x="-540" y="14011"/>
                <wp:lineTo x="-540" y="19849"/>
                <wp:lineTo x="3240" y="20432"/>
                <wp:lineTo x="4860" y="20432"/>
                <wp:lineTo x="7020" y="20432"/>
                <wp:lineTo x="9720" y="20432"/>
                <wp:lineTo x="16200" y="19849"/>
                <wp:lineTo x="16200" y="15762"/>
                <wp:lineTo x="15120" y="13427"/>
                <wp:lineTo x="10800" y="9924"/>
                <wp:lineTo x="18360" y="9924"/>
                <wp:lineTo x="21600" y="7005"/>
                <wp:lineTo x="21600" y="584"/>
                <wp:lineTo x="7020" y="584"/>
              </wp:wrapPolygon>
            </wp:wrapTight>
            <wp:docPr id="25"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000" cy="704850"/>
                    </a:xfrm>
                    <a:prstGeom prst="rect">
                      <a:avLst/>
                    </a:prstGeom>
                  </pic:spPr>
                </pic:pic>
              </a:graphicData>
            </a:graphic>
          </wp:anchor>
        </w:drawing>
      </w:r>
    </w:p>
    <w:p w14:paraId="29F8C3DD" w14:textId="77777777" w:rsidR="005233B5" w:rsidRDefault="005233B5" w:rsidP="005233B5"/>
    <w:p w14:paraId="477EC409" w14:textId="77777777" w:rsidR="006401B4" w:rsidRDefault="005233B5" w:rsidP="005233B5">
      <w:pPr>
        <w:tabs>
          <w:tab w:val="left" w:pos="2018"/>
        </w:tabs>
        <w:rPr>
          <w:rtl/>
        </w:rPr>
      </w:pPr>
      <w:r>
        <w:rPr>
          <w:rtl/>
        </w:rPr>
        <w:tab/>
      </w:r>
    </w:p>
    <w:tbl>
      <w:tblPr>
        <w:tblStyle w:val="10"/>
        <w:tblpPr w:leftFromText="180" w:rightFromText="180" w:vertAnchor="text" w:horzAnchor="margin" w:tblpY="126"/>
        <w:tblW w:w="14907" w:type="dxa"/>
        <w:tblLayout w:type="fixed"/>
        <w:tblLook w:val="04A0" w:firstRow="1" w:lastRow="0" w:firstColumn="1" w:lastColumn="0" w:noHBand="0" w:noVBand="1"/>
      </w:tblPr>
      <w:tblGrid>
        <w:gridCol w:w="2062"/>
        <w:gridCol w:w="1535"/>
        <w:gridCol w:w="4328"/>
        <w:gridCol w:w="2673"/>
        <w:gridCol w:w="1517"/>
        <w:gridCol w:w="1117"/>
        <w:gridCol w:w="837"/>
        <w:gridCol w:w="838"/>
      </w:tblGrid>
      <w:tr w:rsidR="005233B5" w:rsidRPr="00465869" w14:paraId="3F922A0E" w14:textId="77777777" w:rsidTr="00033DD7">
        <w:trPr>
          <w:trHeight w:val="469"/>
        </w:trPr>
        <w:tc>
          <w:tcPr>
            <w:tcW w:w="2062"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6533636F" w14:textId="77777777" w:rsidR="005233B5" w:rsidRPr="00465869" w:rsidRDefault="005233B5" w:rsidP="00033DD7">
            <w:pPr>
              <w:bidi w:val="0"/>
              <w:jc w:val="center"/>
              <w:rPr>
                <w:rFonts w:ascii="Sakkal Majalla" w:eastAsia="Calibri" w:hAnsi="Sakkal Majalla" w:cs="Sakkal Majalla"/>
                <w:b/>
                <w:bCs/>
                <w:sz w:val="24"/>
                <w:szCs w:val="24"/>
                <w:rtl/>
              </w:rPr>
            </w:pPr>
            <w:r w:rsidRPr="00465869">
              <w:rPr>
                <w:rFonts w:ascii="Sakkal Majalla" w:eastAsia="Calibri" w:hAnsi="Sakkal Majalla" w:cs="Sakkal Majalla" w:hint="cs"/>
                <w:b/>
                <w:bCs/>
                <w:sz w:val="24"/>
                <w:szCs w:val="24"/>
                <w:rtl/>
              </w:rPr>
              <w:t>أدوات التقويم</w:t>
            </w:r>
          </w:p>
        </w:tc>
        <w:tc>
          <w:tcPr>
            <w:tcW w:w="1535"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7F7A952D" w14:textId="77777777" w:rsidR="005233B5" w:rsidRPr="00465869" w:rsidRDefault="005233B5" w:rsidP="00033DD7">
            <w:pPr>
              <w:tabs>
                <w:tab w:val="left" w:pos="2231"/>
              </w:tabs>
              <w:spacing w:after="200" w:line="276" w:lineRule="auto"/>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الوسائل</w:t>
            </w:r>
          </w:p>
          <w:p w14:paraId="1CB9E938" w14:textId="77777777" w:rsidR="005233B5" w:rsidRPr="00465869" w:rsidRDefault="005233B5" w:rsidP="00033DD7">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و</w:t>
            </w:r>
            <w:r w:rsidRPr="00465869">
              <w:rPr>
                <w:rFonts w:ascii="Sakkal Majalla" w:eastAsia="Calibri" w:hAnsi="Sakkal Majalla" w:cs="Sakkal Majalla" w:hint="cs"/>
                <w:b/>
                <w:bCs/>
                <w:sz w:val="24"/>
                <w:szCs w:val="24"/>
                <w:rtl/>
              </w:rPr>
              <w:t>الإستراتيجية</w:t>
            </w:r>
          </w:p>
        </w:tc>
        <w:tc>
          <w:tcPr>
            <w:tcW w:w="432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2334C537" w14:textId="77777777" w:rsidR="005233B5" w:rsidRPr="00465869" w:rsidRDefault="005233B5" w:rsidP="00033DD7">
            <w:pPr>
              <w:tabs>
                <w:tab w:val="left" w:pos="2231"/>
              </w:tabs>
              <w:spacing w:after="200" w:line="276" w:lineRule="auto"/>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والمنهجية التدريسية</w:t>
            </w:r>
          </w:p>
        </w:tc>
        <w:tc>
          <w:tcPr>
            <w:tcW w:w="2673"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3A7E877A" w14:textId="77777777" w:rsidR="005233B5" w:rsidRPr="00465869" w:rsidRDefault="005233B5" w:rsidP="00033DD7">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المهارة</w:t>
            </w:r>
            <w:r w:rsidRPr="00465869">
              <w:rPr>
                <w:rFonts w:ascii="Sakkal Majalla" w:eastAsia="Calibri" w:hAnsi="Sakkal Majalla" w:cs="Sakkal Majalla" w:hint="cs"/>
                <w:b/>
                <w:bCs/>
                <w:sz w:val="24"/>
                <w:szCs w:val="24"/>
                <w:rtl/>
              </w:rPr>
              <w:t xml:space="preserve"> (المعيار)</w:t>
            </w:r>
          </w:p>
        </w:tc>
        <w:tc>
          <w:tcPr>
            <w:tcW w:w="15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23202B83" w14:textId="77777777" w:rsidR="005233B5" w:rsidRPr="00465869" w:rsidRDefault="005233B5" w:rsidP="00033DD7">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الكفاية</w:t>
            </w:r>
          </w:p>
        </w:tc>
        <w:tc>
          <w:tcPr>
            <w:tcW w:w="11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2432126A" w14:textId="77777777" w:rsidR="005233B5" w:rsidRPr="00465869" w:rsidRDefault="005233B5" w:rsidP="00033DD7">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المكون</w:t>
            </w:r>
          </w:p>
        </w:tc>
        <w:tc>
          <w:tcPr>
            <w:tcW w:w="83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2FF92D79" w14:textId="77777777" w:rsidR="005233B5" w:rsidRPr="00465869" w:rsidRDefault="005233B5" w:rsidP="00033DD7">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الحصة</w:t>
            </w:r>
          </w:p>
        </w:tc>
        <w:tc>
          <w:tcPr>
            <w:tcW w:w="83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055240F2" w14:textId="77777777" w:rsidR="005233B5" w:rsidRPr="00465869" w:rsidRDefault="005233B5" w:rsidP="00033DD7">
            <w:pPr>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التاريخ</w:t>
            </w:r>
          </w:p>
        </w:tc>
      </w:tr>
      <w:tr w:rsidR="005233B5" w:rsidRPr="00465869" w14:paraId="1FA75990" w14:textId="77777777" w:rsidTr="00033DD7">
        <w:trPr>
          <w:trHeight w:val="6137"/>
        </w:trPr>
        <w:tc>
          <w:tcPr>
            <w:tcW w:w="2062" w:type="dxa"/>
            <w:tcBorders>
              <w:top w:val="double" w:sz="4" w:space="0" w:color="auto"/>
              <w:left w:val="double" w:sz="4" w:space="0" w:color="auto"/>
              <w:bottom w:val="double" w:sz="4" w:space="0" w:color="auto"/>
              <w:right w:val="double" w:sz="4" w:space="0" w:color="auto"/>
            </w:tcBorders>
            <w:vAlign w:val="center"/>
          </w:tcPr>
          <w:p w14:paraId="65642005" w14:textId="77777777" w:rsidR="00033DD7" w:rsidRDefault="00033DD7" w:rsidP="00033DD7">
            <w:pPr>
              <w:widowControl w:val="0"/>
              <w:rPr>
                <w:b/>
                <w:bCs/>
                <w:color w:val="000000" w:themeColor="text1"/>
                <w:rtl/>
                <w:lang w:bidi="ar-EG"/>
              </w:rPr>
            </w:pPr>
            <w:r w:rsidRPr="00033DD7">
              <w:rPr>
                <w:b/>
                <w:bCs/>
                <w:color w:val="000000" w:themeColor="text1"/>
                <w:rtl/>
                <w:lang w:bidi="ar-EG"/>
              </w:rPr>
              <w:t>راجعي ما تعلمتيه في الفصل الدراسي الأول عن خط النسخ.</w:t>
            </w:r>
          </w:p>
          <w:p w14:paraId="4D2D3DDA" w14:textId="77777777" w:rsidR="003E45EB" w:rsidRPr="00033DD7" w:rsidRDefault="003E45EB" w:rsidP="00033DD7">
            <w:pPr>
              <w:widowControl w:val="0"/>
              <w:rPr>
                <w:b/>
                <w:bCs/>
                <w:color w:val="000000" w:themeColor="text1"/>
                <w:lang w:bidi="ar-EG"/>
              </w:rPr>
            </w:pPr>
          </w:p>
          <w:p w14:paraId="5BAAAC76" w14:textId="77777777" w:rsidR="00033DD7" w:rsidRDefault="003E45EB" w:rsidP="00033DD7">
            <w:pPr>
              <w:widowControl w:val="0"/>
              <w:rPr>
                <w:b/>
                <w:bCs/>
                <w:color w:val="000000" w:themeColor="text1"/>
                <w:rtl/>
                <w:lang w:bidi="ar-EG"/>
              </w:rPr>
            </w:pPr>
            <w:r w:rsidRPr="00033DD7">
              <w:rPr>
                <w:rFonts w:hint="cs"/>
                <w:b/>
                <w:bCs/>
                <w:color w:val="000000" w:themeColor="text1"/>
                <w:rtl/>
                <w:lang w:bidi="ar-EG"/>
              </w:rPr>
              <w:t>أملئ</w:t>
            </w:r>
            <w:r w:rsidR="00033DD7" w:rsidRPr="00033DD7">
              <w:rPr>
                <w:b/>
                <w:bCs/>
                <w:color w:val="000000" w:themeColor="text1"/>
                <w:rtl/>
                <w:lang w:bidi="ar-EG"/>
              </w:rPr>
              <w:t xml:space="preserve"> الفراغات الآتية بما يناسبها.</w:t>
            </w:r>
          </w:p>
          <w:p w14:paraId="3DA703A8" w14:textId="77777777" w:rsidR="003E45EB" w:rsidRDefault="003E45EB" w:rsidP="00033DD7">
            <w:pPr>
              <w:widowControl w:val="0"/>
              <w:rPr>
                <w:b/>
                <w:bCs/>
                <w:color w:val="000000" w:themeColor="text1"/>
                <w:rtl/>
                <w:lang w:bidi="ar-EG"/>
              </w:rPr>
            </w:pPr>
          </w:p>
          <w:p w14:paraId="4B44273C" w14:textId="77777777" w:rsidR="00033DD7" w:rsidRDefault="00033DD7" w:rsidP="00033DD7">
            <w:pPr>
              <w:widowControl w:val="0"/>
              <w:rPr>
                <w:b/>
                <w:bCs/>
                <w:color w:val="000000" w:themeColor="text1"/>
                <w:rtl/>
                <w:lang w:bidi="ar-EG"/>
              </w:rPr>
            </w:pPr>
            <w:r w:rsidRPr="00033DD7">
              <w:rPr>
                <w:b/>
                <w:bCs/>
                <w:color w:val="000000" w:themeColor="text1"/>
                <w:rtl/>
                <w:lang w:bidi="ar-EG"/>
              </w:rPr>
              <w:t>عددي الحروف التي ترتكز على السطر.</w:t>
            </w:r>
          </w:p>
          <w:p w14:paraId="10A21585" w14:textId="77777777" w:rsidR="003E45EB" w:rsidRPr="00033DD7" w:rsidRDefault="003E45EB" w:rsidP="00033DD7">
            <w:pPr>
              <w:widowControl w:val="0"/>
              <w:rPr>
                <w:b/>
                <w:bCs/>
                <w:color w:val="000000" w:themeColor="text1"/>
                <w:lang w:bidi="ar-EG"/>
              </w:rPr>
            </w:pPr>
          </w:p>
          <w:p w14:paraId="3520584C" w14:textId="77777777" w:rsidR="00033DD7" w:rsidRDefault="00CA71C9" w:rsidP="00033DD7">
            <w:pPr>
              <w:widowControl w:val="0"/>
              <w:rPr>
                <w:b/>
                <w:bCs/>
                <w:color w:val="000000" w:themeColor="text1"/>
                <w:rtl/>
                <w:lang w:bidi="ar-EG"/>
              </w:rPr>
            </w:pPr>
            <w:r>
              <w:rPr>
                <w:rFonts w:hint="cs"/>
                <w:b/>
                <w:bCs/>
                <w:color w:val="000000" w:themeColor="text1"/>
                <w:rtl/>
                <w:lang w:bidi="ar-EG"/>
              </w:rPr>
              <w:t>عددي</w:t>
            </w:r>
            <w:r w:rsidR="00033DD7" w:rsidRPr="00033DD7">
              <w:rPr>
                <w:b/>
                <w:bCs/>
                <w:color w:val="000000" w:themeColor="text1"/>
                <w:rtl/>
                <w:lang w:bidi="ar-EG"/>
              </w:rPr>
              <w:t xml:space="preserve"> الأحرف التي ينزل جزء منها تحت السطر.</w:t>
            </w:r>
          </w:p>
          <w:p w14:paraId="34E8324D" w14:textId="77777777" w:rsidR="00CA71C9" w:rsidRPr="00033DD7" w:rsidRDefault="00CA71C9" w:rsidP="00033DD7">
            <w:pPr>
              <w:widowControl w:val="0"/>
              <w:rPr>
                <w:b/>
                <w:bCs/>
                <w:color w:val="000000" w:themeColor="text1"/>
                <w:lang w:bidi="ar-EG"/>
              </w:rPr>
            </w:pPr>
          </w:p>
          <w:p w14:paraId="4ADE93E1" w14:textId="77777777" w:rsidR="00033DD7" w:rsidRPr="00033DD7" w:rsidRDefault="00033DD7" w:rsidP="00033DD7">
            <w:pPr>
              <w:widowControl w:val="0"/>
              <w:rPr>
                <w:b/>
                <w:bCs/>
                <w:color w:val="000000" w:themeColor="text1"/>
                <w:lang w:bidi="ar-EG"/>
              </w:rPr>
            </w:pPr>
            <w:r w:rsidRPr="00033DD7">
              <w:rPr>
                <w:b/>
                <w:bCs/>
                <w:color w:val="000000" w:themeColor="text1"/>
                <w:rtl/>
                <w:lang w:bidi="ar-EG"/>
              </w:rPr>
              <w:t>الملاحظة والتصويب.</w:t>
            </w:r>
          </w:p>
          <w:p w14:paraId="57DC0BC2" w14:textId="77777777" w:rsidR="005233B5" w:rsidRPr="00033DD7" w:rsidRDefault="005233B5" w:rsidP="00033DD7">
            <w:pPr>
              <w:widowControl w:val="0"/>
              <w:rPr>
                <w:rFonts w:ascii="Arial" w:hAnsi="Arial" w:cs="Arial"/>
                <w:b/>
                <w:bCs/>
                <w:sz w:val="24"/>
                <w:szCs w:val="24"/>
                <w:lang w:bidi="ar-EG"/>
              </w:rPr>
            </w:pPr>
          </w:p>
        </w:tc>
        <w:tc>
          <w:tcPr>
            <w:tcW w:w="1535" w:type="dxa"/>
            <w:tcBorders>
              <w:top w:val="double" w:sz="4" w:space="0" w:color="auto"/>
              <w:left w:val="double" w:sz="4" w:space="0" w:color="auto"/>
              <w:bottom w:val="double" w:sz="4" w:space="0" w:color="auto"/>
              <w:right w:val="double" w:sz="4" w:space="0" w:color="auto"/>
            </w:tcBorders>
            <w:vAlign w:val="center"/>
          </w:tcPr>
          <w:p w14:paraId="2FBBF655" w14:textId="77777777" w:rsidR="005233B5" w:rsidRPr="00465869" w:rsidRDefault="005233B5" w:rsidP="00033DD7">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الكتاب المدرسي.</w:t>
            </w:r>
          </w:p>
          <w:p w14:paraId="58E5E116" w14:textId="77777777" w:rsidR="005233B5" w:rsidRPr="00465869" w:rsidRDefault="005233B5" w:rsidP="00033DD7">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العرض.</w:t>
            </w:r>
          </w:p>
          <w:p w14:paraId="05F8EA67" w14:textId="77777777" w:rsidR="005233B5" w:rsidRPr="00465869" w:rsidRDefault="005233B5" w:rsidP="00033DD7">
            <w:pPr>
              <w:jc w:val="center"/>
              <w:rPr>
                <w:rFonts w:ascii="Calibri" w:eastAsia="Calibri" w:hAnsi="Calibri" w:cs="Arial"/>
                <w:b/>
                <w:bCs/>
                <w:sz w:val="24"/>
                <w:szCs w:val="24"/>
                <w:rtl/>
              </w:rPr>
            </w:pPr>
          </w:p>
          <w:p w14:paraId="394529FD" w14:textId="77777777" w:rsidR="005233B5" w:rsidRPr="00465869" w:rsidRDefault="005233B5" w:rsidP="00033DD7">
            <w:pPr>
              <w:rPr>
                <w:rFonts w:ascii="Calibri" w:eastAsia="Calibri" w:hAnsi="Calibri" w:cs="Arial"/>
                <w:b/>
                <w:bCs/>
                <w:sz w:val="24"/>
                <w:szCs w:val="24"/>
                <w:rtl/>
              </w:rPr>
            </w:pPr>
            <w:r w:rsidRPr="00465869">
              <w:rPr>
                <w:rFonts w:ascii="Calibri" w:eastAsia="Calibri" w:hAnsi="Calibri" w:cs="Arial" w:hint="cs"/>
                <w:b/>
                <w:bCs/>
                <w:color w:val="FF0000"/>
                <w:sz w:val="24"/>
                <w:szCs w:val="24"/>
                <w:u w:val="single"/>
                <w:rtl/>
              </w:rPr>
              <w:t>الاستراتيجية</w:t>
            </w:r>
          </w:p>
          <w:p w14:paraId="2D68AE12" w14:textId="77777777" w:rsidR="005233B5" w:rsidRPr="00465869" w:rsidRDefault="005233B5" w:rsidP="00033DD7">
            <w:pPr>
              <w:jc w:val="center"/>
              <w:rPr>
                <w:rFonts w:ascii="Calibri" w:eastAsia="Calibri" w:hAnsi="Calibri" w:cs="Arial"/>
                <w:b/>
                <w:bCs/>
                <w:sz w:val="24"/>
                <w:szCs w:val="24"/>
                <w:rtl/>
              </w:rPr>
            </w:pPr>
          </w:p>
          <w:p w14:paraId="23EAB63E" w14:textId="77777777" w:rsidR="005233B5" w:rsidRPr="00465869" w:rsidRDefault="005233B5" w:rsidP="00033DD7">
            <w:pPr>
              <w:jc w:val="center"/>
              <w:rPr>
                <w:rFonts w:ascii="Calibri" w:eastAsia="Calibri" w:hAnsi="Calibri" w:cs="Arial"/>
                <w:b/>
                <w:bCs/>
                <w:sz w:val="24"/>
                <w:szCs w:val="24"/>
                <w:rtl/>
              </w:rPr>
            </w:pPr>
          </w:p>
          <w:p w14:paraId="7E5E29DC" w14:textId="77777777" w:rsidR="00CA71C9" w:rsidRDefault="00CA71C9" w:rsidP="00CA71C9">
            <w:pPr>
              <w:jc w:val="center"/>
              <w:rPr>
                <w:rFonts w:ascii="Calibri" w:eastAsia="Calibri" w:hAnsi="Calibri" w:cs="Arial"/>
                <w:b/>
                <w:bCs/>
                <w:sz w:val="24"/>
                <w:szCs w:val="24"/>
                <w:rtl/>
              </w:rPr>
            </w:pPr>
            <w:r>
              <w:rPr>
                <w:rFonts w:ascii="Calibri" w:eastAsia="Calibri" w:hAnsi="Calibri" w:cs="Arial" w:hint="cs"/>
                <w:b/>
                <w:bCs/>
                <w:sz w:val="24"/>
                <w:szCs w:val="24"/>
                <w:rtl/>
              </w:rPr>
              <w:t>العصف الذهني</w:t>
            </w:r>
          </w:p>
          <w:p w14:paraId="7D78C5BE" w14:textId="77777777" w:rsidR="00CA71C9" w:rsidRDefault="00CA71C9" w:rsidP="00CA71C9">
            <w:pPr>
              <w:jc w:val="center"/>
              <w:rPr>
                <w:rFonts w:ascii="Calibri" w:eastAsia="Calibri" w:hAnsi="Calibri" w:cs="Arial"/>
                <w:b/>
                <w:bCs/>
                <w:sz w:val="24"/>
                <w:szCs w:val="24"/>
                <w:rtl/>
              </w:rPr>
            </w:pPr>
            <w:r>
              <w:rPr>
                <w:rFonts w:ascii="Calibri" w:eastAsia="Calibri" w:hAnsi="Calibri" w:cs="Arial" w:hint="cs"/>
                <w:b/>
                <w:bCs/>
                <w:sz w:val="24"/>
                <w:szCs w:val="24"/>
                <w:rtl/>
              </w:rPr>
              <w:t xml:space="preserve">المفاهيم الكرتونية </w:t>
            </w:r>
          </w:p>
          <w:p w14:paraId="1D470EB9" w14:textId="77777777" w:rsidR="00CA71C9" w:rsidRDefault="00CA71C9" w:rsidP="00CA71C9">
            <w:pPr>
              <w:jc w:val="center"/>
              <w:rPr>
                <w:rFonts w:ascii="Calibri" w:eastAsia="Calibri" w:hAnsi="Calibri" w:cs="Arial"/>
                <w:b/>
                <w:bCs/>
                <w:sz w:val="24"/>
                <w:szCs w:val="24"/>
                <w:rtl/>
              </w:rPr>
            </w:pPr>
            <w:r>
              <w:rPr>
                <w:rFonts w:ascii="Calibri" w:eastAsia="Calibri" w:hAnsi="Calibri" w:cs="Arial" w:hint="cs"/>
                <w:b/>
                <w:bCs/>
                <w:sz w:val="24"/>
                <w:szCs w:val="24"/>
                <w:rtl/>
              </w:rPr>
              <w:t xml:space="preserve">ألعب أتعلم </w:t>
            </w:r>
          </w:p>
          <w:p w14:paraId="4A0C9D0F" w14:textId="77777777" w:rsidR="005233B5" w:rsidRDefault="00CA71C9" w:rsidP="00CA71C9">
            <w:pPr>
              <w:jc w:val="center"/>
              <w:rPr>
                <w:rFonts w:ascii="Calibri" w:eastAsia="Calibri" w:hAnsi="Calibri" w:cs="Arial"/>
                <w:b/>
                <w:bCs/>
                <w:sz w:val="24"/>
                <w:szCs w:val="24"/>
              </w:rPr>
            </w:pPr>
            <w:r>
              <w:rPr>
                <w:rFonts w:ascii="Calibri" w:eastAsia="Calibri" w:hAnsi="Calibri" w:cs="Arial" w:hint="cs"/>
                <w:b/>
                <w:bCs/>
                <w:sz w:val="24"/>
                <w:szCs w:val="24"/>
                <w:rtl/>
              </w:rPr>
              <w:t>التعلم الذاتي</w:t>
            </w:r>
          </w:p>
          <w:p w14:paraId="60F217B9" w14:textId="77777777" w:rsidR="005233B5" w:rsidRPr="00465869" w:rsidRDefault="005233B5" w:rsidP="00033DD7">
            <w:pPr>
              <w:rPr>
                <w:rFonts w:ascii="Calibri" w:eastAsia="Calibri" w:hAnsi="Calibri" w:cs="Arial"/>
                <w:b/>
                <w:bCs/>
                <w:sz w:val="24"/>
                <w:szCs w:val="24"/>
              </w:rPr>
            </w:pPr>
            <w:r>
              <w:rPr>
                <w:rFonts w:ascii="Calibri" w:eastAsia="Calibri" w:hAnsi="Calibri" w:cs="Arial" w:hint="cs"/>
                <w:b/>
                <w:bCs/>
                <w:sz w:val="24"/>
                <w:szCs w:val="24"/>
                <w:rtl/>
              </w:rPr>
              <w:t xml:space="preserve"> </w:t>
            </w:r>
          </w:p>
        </w:tc>
        <w:tc>
          <w:tcPr>
            <w:tcW w:w="4328" w:type="dxa"/>
            <w:tcBorders>
              <w:top w:val="double" w:sz="4" w:space="0" w:color="auto"/>
              <w:left w:val="double" w:sz="4" w:space="0" w:color="auto"/>
              <w:bottom w:val="double" w:sz="4" w:space="0" w:color="auto"/>
              <w:right w:val="double" w:sz="4" w:space="0" w:color="auto"/>
            </w:tcBorders>
            <w:vAlign w:val="center"/>
          </w:tcPr>
          <w:p w14:paraId="4284F4CA" w14:textId="77777777" w:rsidR="0040019A" w:rsidRDefault="0040019A" w:rsidP="0040019A">
            <w:pPr>
              <w:widowControl w:val="0"/>
              <w:rPr>
                <w:b/>
                <w:bCs/>
                <w:color w:val="000000" w:themeColor="text1"/>
                <w:rtl/>
              </w:rPr>
            </w:pPr>
            <w:r>
              <w:rPr>
                <w:rFonts w:hint="cs"/>
                <w:b/>
                <w:bCs/>
                <w:color w:val="000000" w:themeColor="text1"/>
                <w:rtl/>
              </w:rPr>
              <w:t xml:space="preserve"> مراجعة المكتسبات السابقة لما تعلمته في الفصل الدراسي الأول</w:t>
            </w:r>
          </w:p>
          <w:p w14:paraId="01AFC865" w14:textId="77777777" w:rsidR="0040019A" w:rsidRPr="0040019A" w:rsidRDefault="00230347" w:rsidP="0040019A">
            <w:pPr>
              <w:widowControl w:val="0"/>
              <w:rPr>
                <w:b/>
                <w:bCs/>
                <w:color w:val="C00000"/>
              </w:rPr>
            </w:pPr>
            <w:r>
              <w:rPr>
                <w:rFonts w:hint="cs"/>
                <w:b/>
                <w:bCs/>
                <w:color w:val="C00000"/>
                <w:rtl/>
              </w:rPr>
              <w:t xml:space="preserve">   </w:t>
            </w:r>
            <w:r w:rsidR="0040019A" w:rsidRPr="0040019A">
              <w:rPr>
                <w:rFonts w:hint="cs"/>
                <w:b/>
                <w:bCs/>
                <w:color w:val="C00000"/>
                <w:rtl/>
              </w:rPr>
              <w:t xml:space="preserve">التمهيد </w:t>
            </w:r>
          </w:p>
          <w:p w14:paraId="4FA78A74" w14:textId="77777777" w:rsidR="0040019A" w:rsidRDefault="0040019A" w:rsidP="0040019A">
            <w:pPr>
              <w:widowControl w:val="0"/>
              <w:ind w:left="360"/>
              <w:rPr>
                <w:b/>
                <w:bCs/>
                <w:color w:val="000000" w:themeColor="text1"/>
                <w:rtl/>
              </w:rPr>
            </w:pPr>
            <w:r>
              <w:rPr>
                <w:rFonts w:hint="cs"/>
                <w:b/>
                <w:bCs/>
                <w:color w:val="000000" w:themeColor="text1"/>
                <w:rtl/>
              </w:rPr>
              <w:t xml:space="preserve">فيديو تعليمي لخط النسخ </w:t>
            </w:r>
          </w:p>
          <w:p w14:paraId="69777415" w14:textId="77777777" w:rsidR="0040019A" w:rsidRPr="0040019A" w:rsidRDefault="0040019A" w:rsidP="0040019A">
            <w:pPr>
              <w:widowControl w:val="0"/>
              <w:ind w:left="360"/>
              <w:rPr>
                <w:b/>
                <w:bCs/>
                <w:color w:val="C00000"/>
              </w:rPr>
            </w:pPr>
            <w:r w:rsidRPr="0040019A">
              <w:rPr>
                <w:rFonts w:hint="cs"/>
                <w:b/>
                <w:bCs/>
                <w:color w:val="C00000"/>
                <w:rtl/>
              </w:rPr>
              <w:t>العرض</w:t>
            </w:r>
          </w:p>
          <w:p w14:paraId="26AD48B6" w14:textId="77777777" w:rsidR="0040019A" w:rsidRDefault="0040019A" w:rsidP="0040019A">
            <w:pPr>
              <w:widowControl w:val="0"/>
              <w:ind w:left="360"/>
              <w:rPr>
                <w:b/>
                <w:bCs/>
                <w:color w:val="000000" w:themeColor="text1"/>
              </w:rPr>
            </w:pPr>
          </w:p>
          <w:p w14:paraId="60CB23FD" w14:textId="77777777" w:rsidR="00033DD7" w:rsidRDefault="00033DD7" w:rsidP="00033DD7">
            <w:pPr>
              <w:widowControl w:val="0"/>
              <w:numPr>
                <w:ilvl w:val="0"/>
                <w:numId w:val="4"/>
              </w:numPr>
              <w:rPr>
                <w:b/>
                <w:bCs/>
                <w:color w:val="000000" w:themeColor="text1"/>
              </w:rPr>
            </w:pPr>
            <w:r w:rsidRPr="00033DD7">
              <w:rPr>
                <w:b/>
                <w:bCs/>
                <w:color w:val="000000" w:themeColor="text1"/>
                <w:rtl/>
              </w:rPr>
              <w:t>أقوم بعمل مراجعة شاملة لما سبق دراسته في الفصل الدراسي الأول عن خط النسخ.</w:t>
            </w:r>
          </w:p>
          <w:p w14:paraId="6C3091C0" w14:textId="77777777" w:rsidR="00852589" w:rsidRPr="00033DD7" w:rsidRDefault="00852589" w:rsidP="00033DD7">
            <w:pPr>
              <w:widowControl w:val="0"/>
              <w:numPr>
                <w:ilvl w:val="0"/>
                <w:numId w:val="4"/>
              </w:numPr>
              <w:rPr>
                <w:b/>
                <w:bCs/>
                <w:color w:val="000000" w:themeColor="text1"/>
                <w:rtl/>
              </w:rPr>
            </w:pPr>
          </w:p>
          <w:p w14:paraId="1E5461B9" w14:textId="77777777" w:rsidR="005233B5" w:rsidRDefault="00033DD7" w:rsidP="00033DD7">
            <w:pPr>
              <w:rPr>
                <w:rFonts w:ascii="Calibri" w:eastAsia="Calibri" w:hAnsi="Calibri" w:cs="Arial"/>
                <w:b/>
                <w:bCs/>
                <w:color w:val="0D0D0D" w:themeColor="text1" w:themeTint="F2"/>
                <w:sz w:val="24"/>
                <w:szCs w:val="24"/>
                <w:rtl/>
              </w:rPr>
            </w:pPr>
            <w:r w:rsidRPr="00033DD7">
              <w:rPr>
                <w:b/>
                <w:bCs/>
                <w:color w:val="000000" w:themeColor="text1"/>
                <w:rtl/>
              </w:rPr>
              <w:t>أساعد الطالبات في حل السؤال (أ) بالكتاب صـ87 وأقوم بتقييم الإجابات والتصويب أولًا بأول.</w:t>
            </w:r>
          </w:p>
          <w:p w14:paraId="2635AA22" w14:textId="77777777" w:rsidR="00852589" w:rsidRDefault="00852589" w:rsidP="00033DD7">
            <w:pPr>
              <w:rPr>
                <w:rFonts w:ascii="Calibri" w:eastAsia="Calibri" w:hAnsi="Calibri" w:cs="Arial"/>
                <w:b/>
                <w:bCs/>
                <w:color w:val="0D0D0D" w:themeColor="text1" w:themeTint="F2"/>
                <w:sz w:val="24"/>
                <w:szCs w:val="24"/>
                <w:rtl/>
              </w:rPr>
            </w:pPr>
          </w:p>
          <w:p w14:paraId="73CCAF78" w14:textId="77777777" w:rsidR="00033DD7" w:rsidRPr="00033DD7" w:rsidRDefault="00033DD7" w:rsidP="00033DD7">
            <w:pPr>
              <w:widowControl w:val="0"/>
              <w:numPr>
                <w:ilvl w:val="0"/>
                <w:numId w:val="4"/>
              </w:numPr>
              <w:rPr>
                <w:b/>
                <w:bCs/>
                <w:color w:val="000000" w:themeColor="text1"/>
                <w:rtl/>
              </w:rPr>
            </w:pPr>
            <w:r w:rsidRPr="00033DD7">
              <w:rPr>
                <w:b/>
                <w:bCs/>
                <w:color w:val="000000" w:themeColor="text1"/>
                <w:rtl/>
              </w:rPr>
              <w:t>أستعين بالسبورة في شرح بعض الأمور الواجب مراعاتها عند الكتابة.</w:t>
            </w:r>
          </w:p>
          <w:p w14:paraId="0E7475A0" w14:textId="77777777" w:rsidR="00033DD7" w:rsidRDefault="00033DD7" w:rsidP="00033DD7">
            <w:pPr>
              <w:rPr>
                <w:rFonts w:ascii="Calibri" w:eastAsia="Calibri" w:hAnsi="Calibri" w:cs="Arial"/>
                <w:b/>
                <w:bCs/>
                <w:color w:val="0D0D0D" w:themeColor="text1" w:themeTint="F2"/>
                <w:sz w:val="24"/>
                <w:szCs w:val="24"/>
                <w:rtl/>
              </w:rPr>
            </w:pPr>
            <w:r w:rsidRPr="00033DD7">
              <w:rPr>
                <w:rFonts w:hint="cs"/>
                <w:b/>
                <w:bCs/>
                <w:color w:val="000000" w:themeColor="text1"/>
                <w:rtl/>
              </w:rPr>
              <w:t>أ</w:t>
            </w:r>
            <w:r w:rsidRPr="00033DD7">
              <w:rPr>
                <w:b/>
                <w:bCs/>
                <w:color w:val="000000" w:themeColor="text1"/>
                <w:rtl/>
              </w:rPr>
              <w:t>عرض على الطالبات ورقة العمل ثم أساعدهن في الإجابة على السؤال الموضح بها.</w:t>
            </w:r>
          </w:p>
          <w:p w14:paraId="24D12550" w14:textId="77777777" w:rsidR="0040019A" w:rsidRDefault="0040019A" w:rsidP="00033DD7">
            <w:pPr>
              <w:rPr>
                <w:rFonts w:ascii="Calibri" w:eastAsia="Calibri" w:hAnsi="Calibri" w:cs="Arial"/>
                <w:b/>
                <w:bCs/>
                <w:color w:val="0D0D0D" w:themeColor="text1" w:themeTint="F2"/>
                <w:sz w:val="24"/>
                <w:szCs w:val="24"/>
                <w:rtl/>
              </w:rPr>
            </w:pPr>
          </w:p>
          <w:p w14:paraId="06912BA8" w14:textId="77777777" w:rsidR="0040019A" w:rsidRDefault="0040019A" w:rsidP="00033DD7">
            <w:pPr>
              <w:rPr>
                <w:rFonts w:ascii="Calibri" w:eastAsia="Calibri" w:hAnsi="Calibri" w:cs="Arial"/>
                <w:b/>
                <w:bCs/>
                <w:color w:val="C00000"/>
                <w:sz w:val="24"/>
                <w:szCs w:val="24"/>
                <w:rtl/>
              </w:rPr>
            </w:pPr>
            <w:r w:rsidRPr="0040019A">
              <w:rPr>
                <w:rFonts w:ascii="Calibri" w:eastAsia="Calibri" w:hAnsi="Calibri" w:cs="Arial" w:hint="cs"/>
                <w:b/>
                <w:bCs/>
                <w:color w:val="C00000"/>
                <w:sz w:val="24"/>
                <w:szCs w:val="24"/>
                <w:rtl/>
              </w:rPr>
              <w:t>الغلق</w:t>
            </w:r>
          </w:p>
          <w:p w14:paraId="0A448B59" w14:textId="77777777" w:rsidR="0040019A" w:rsidRPr="0040019A" w:rsidRDefault="0040019A" w:rsidP="00852589">
            <w:pPr>
              <w:rPr>
                <w:rFonts w:ascii="Calibri" w:eastAsia="Calibri" w:hAnsi="Calibri" w:cs="Arial"/>
                <w:b/>
                <w:bCs/>
                <w:color w:val="0D0D0D" w:themeColor="text1" w:themeTint="F2"/>
                <w:sz w:val="24"/>
                <w:szCs w:val="24"/>
              </w:rPr>
            </w:pPr>
            <w:r>
              <w:rPr>
                <w:rFonts w:ascii="Calibri" w:eastAsia="Calibri" w:hAnsi="Calibri" w:cs="Arial" w:hint="cs"/>
                <w:b/>
                <w:bCs/>
                <w:color w:val="C00000"/>
                <w:sz w:val="24"/>
                <w:szCs w:val="24"/>
                <w:rtl/>
              </w:rPr>
              <w:t xml:space="preserve"> </w:t>
            </w:r>
            <w:r w:rsidR="00852589">
              <w:rPr>
                <w:rFonts w:ascii="Calibri" w:eastAsia="Calibri" w:hAnsi="Calibri" w:cs="Arial" w:hint="cs"/>
                <w:b/>
                <w:bCs/>
                <w:color w:val="0D0D0D" w:themeColor="text1" w:themeTint="F2"/>
                <w:sz w:val="24"/>
                <w:szCs w:val="24"/>
                <w:rtl/>
              </w:rPr>
              <w:t>حث الطالبات على الالتزام بشروط الكتابة السليمة لخط النسخ .</w:t>
            </w:r>
            <w:r w:rsidRPr="0040019A">
              <w:rPr>
                <w:rFonts w:ascii="Calibri" w:eastAsia="Calibri" w:hAnsi="Calibri" w:cs="Arial" w:hint="cs"/>
                <w:b/>
                <w:bCs/>
                <w:color w:val="0D0D0D" w:themeColor="text1" w:themeTint="F2"/>
                <w:sz w:val="24"/>
                <w:szCs w:val="24"/>
                <w:rtl/>
              </w:rPr>
              <w:t xml:space="preserve"> </w:t>
            </w:r>
          </w:p>
        </w:tc>
        <w:tc>
          <w:tcPr>
            <w:tcW w:w="2673" w:type="dxa"/>
            <w:tcBorders>
              <w:top w:val="double" w:sz="4" w:space="0" w:color="auto"/>
              <w:left w:val="double" w:sz="4" w:space="0" w:color="auto"/>
              <w:bottom w:val="double" w:sz="4" w:space="0" w:color="auto"/>
              <w:right w:val="double" w:sz="4" w:space="0" w:color="auto"/>
            </w:tcBorders>
            <w:vAlign w:val="center"/>
          </w:tcPr>
          <w:p w14:paraId="02A29B78" w14:textId="77777777" w:rsidR="00033DD7" w:rsidRDefault="00033DD7" w:rsidP="00033DD7">
            <w:pPr>
              <w:widowControl w:val="0"/>
              <w:tabs>
                <w:tab w:val="num" w:pos="0"/>
              </w:tabs>
              <w:rPr>
                <w:b/>
                <w:bCs/>
                <w:sz w:val="28"/>
                <w:szCs w:val="28"/>
                <w:rtl/>
                <w:lang w:bidi="ar-EG"/>
              </w:rPr>
            </w:pPr>
            <w:r w:rsidRPr="003A0ACD">
              <w:rPr>
                <w:b/>
                <w:bCs/>
                <w:sz w:val="28"/>
                <w:szCs w:val="28"/>
                <w:rtl/>
                <w:lang w:bidi="ar-EG"/>
              </w:rPr>
              <w:t>أن تراجع الطالبة ما تعلمته في الفصل الدراسي الأول عن خط النسخ.</w:t>
            </w:r>
          </w:p>
          <w:p w14:paraId="3332FEAC" w14:textId="77777777" w:rsidR="0040019A" w:rsidRPr="003A0ACD" w:rsidRDefault="0040019A" w:rsidP="00033DD7">
            <w:pPr>
              <w:widowControl w:val="0"/>
              <w:tabs>
                <w:tab w:val="num" w:pos="0"/>
              </w:tabs>
              <w:rPr>
                <w:b/>
                <w:bCs/>
                <w:sz w:val="28"/>
                <w:szCs w:val="28"/>
                <w:rtl/>
                <w:lang w:bidi="ar-EG"/>
              </w:rPr>
            </w:pPr>
          </w:p>
          <w:p w14:paraId="4660C92E" w14:textId="77777777" w:rsidR="00033DD7" w:rsidRDefault="00033DD7" w:rsidP="00033DD7">
            <w:pPr>
              <w:widowControl w:val="0"/>
              <w:tabs>
                <w:tab w:val="num" w:pos="0"/>
              </w:tabs>
              <w:rPr>
                <w:b/>
                <w:bCs/>
                <w:sz w:val="28"/>
                <w:szCs w:val="28"/>
                <w:rtl/>
                <w:lang w:bidi="ar-EG"/>
              </w:rPr>
            </w:pPr>
            <w:r w:rsidRPr="003A0ACD">
              <w:rPr>
                <w:b/>
                <w:bCs/>
                <w:sz w:val="28"/>
                <w:szCs w:val="28"/>
                <w:rtl/>
                <w:lang w:bidi="ar-EG"/>
              </w:rPr>
              <w:t>أن تملأ الطالبة الفراغات الآتية بما يناسبها.</w:t>
            </w:r>
          </w:p>
          <w:p w14:paraId="0A12B923" w14:textId="77777777" w:rsidR="0040019A" w:rsidRDefault="0040019A" w:rsidP="00033DD7">
            <w:pPr>
              <w:widowControl w:val="0"/>
              <w:tabs>
                <w:tab w:val="num" w:pos="0"/>
              </w:tabs>
              <w:rPr>
                <w:b/>
                <w:bCs/>
                <w:sz w:val="28"/>
                <w:szCs w:val="28"/>
                <w:rtl/>
                <w:lang w:bidi="ar-EG"/>
              </w:rPr>
            </w:pPr>
          </w:p>
          <w:p w14:paraId="0B553BE0" w14:textId="77777777" w:rsidR="00033DD7" w:rsidRDefault="00033DD7" w:rsidP="00FF19F3">
            <w:pPr>
              <w:widowControl w:val="0"/>
              <w:tabs>
                <w:tab w:val="num" w:pos="0"/>
              </w:tabs>
              <w:rPr>
                <w:b/>
                <w:bCs/>
                <w:sz w:val="28"/>
                <w:szCs w:val="28"/>
                <w:rtl/>
                <w:lang w:bidi="ar-EG"/>
              </w:rPr>
            </w:pPr>
            <w:r w:rsidRPr="003A0ACD">
              <w:rPr>
                <w:b/>
                <w:bCs/>
                <w:sz w:val="28"/>
                <w:szCs w:val="28"/>
                <w:rtl/>
                <w:lang w:bidi="ar-EG"/>
              </w:rPr>
              <w:t xml:space="preserve"> </w:t>
            </w:r>
            <w:r w:rsidR="00FF19F3">
              <w:rPr>
                <w:rFonts w:hint="cs"/>
                <w:b/>
                <w:bCs/>
                <w:sz w:val="28"/>
                <w:szCs w:val="28"/>
                <w:rtl/>
                <w:lang w:bidi="ar-EG"/>
              </w:rPr>
              <w:t>أن تكتب الطالبة الحروف النازلة والمرتكزة في الفراغات</w:t>
            </w:r>
          </w:p>
          <w:p w14:paraId="5FE6B0C7" w14:textId="77777777" w:rsidR="00852589" w:rsidRDefault="00852589" w:rsidP="00FF19F3">
            <w:pPr>
              <w:widowControl w:val="0"/>
              <w:tabs>
                <w:tab w:val="num" w:pos="0"/>
              </w:tabs>
              <w:rPr>
                <w:b/>
                <w:bCs/>
                <w:sz w:val="28"/>
                <w:szCs w:val="28"/>
                <w:rtl/>
                <w:lang w:bidi="ar-EG"/>
              </w:rPr>
            </w:pPr>
          </w:p>
          <w:p w14:paraId="3018A92C" w14:textId="77777777" w:rsidR="00FF19F3" w:rsidRPr="003A0ACD" w:rsidRDefault="00FF19F3" w:rsidP="00FF19F3">
            <w:pPr>
              <w:widowControl w:val="0"/>
              <w:tabs>
                <w:tab w:val="num" w:pos="0"/>
              </w:tabs>
              <w:rPr>
                <w:b/>
                <w:bCs/>
                <w:sz w:val="28"/>
                <w:szCs w:val="28"/>
                <w:rtl/>
                <w:lang w:bidi="ar-EG"/>
              </w:rPr>
            </w:pPr>
            <w:r>
              <w:rPr>
                <w:rFonts w:hint="cs"/>
                <w:b/>
                <w:bCs/>
                <w:sz w:val="28"/>
                <w:szCs w:val="28"/>
                <w:rtl/>
                <w:lang w:bidi="ar-EG"/>
              </w:rPr>
              <w:t xml:space="preserve">أن تلتزم الطالبة عند رسمها بالحروف </w:t>
            </w:r>
            <w:r w:rsidR="00A7407C">
              <w:rPr>
                <w:rFonts w:hint="cs"/>
                <w:b/>
                <w:bCs/>
                <w:sz w:val="28"/>
                <w:szCs w:val="28"/>
                <w:rtl/>
                <w:lang w:bidi="ar-EG"/>
              </w:rPr>
              <w:t xml:space="preserve"> بشروط الكتابة السليمة لخط النسخ.</w:t>
            </w:r>
          </w:p>
          <w:p w14:paraId="3D1EBF85" w14:textId="77777777" w:rsidR="00033DD7" w:rsidRPr="003A0ACD" w:rsidRDefault="00033DD7" w:rsidP="00033DD7">
            <w:pPr>
              <w:widowControl w:val="0"/>
              <w:tabs>
                <w:tab w:val="num" w:pos="0"/>
              </w:tabs>
              <w:rPr>
                <w:b/>
                <w:bCs/>
                <w:sz w:val="28"/>
                <w:szCs w:val="28"/>
                <w:rtl/>
                <w:lang w:bidi="ar-EG"/>
              </w:rPr>
            </w:pPr>
          </w:p>
          <w:p w14:paraId="5FA6368B" w14:textId="77777777" w:rsidR="005233B5" w:rsidRPr="004D7A3D" w:rsidRDefault="005233B5" w:rsidP="00033DD7">
            <w:pPr>
              <w:widowControl w:val="0"/>
              <w:tabs>
                <w:tab w:val="right" w:pos="205"/>
              </w:tabs>
              <w:rPr>
                <w:rFonts w:ascii="Calibri" w:eastAsia="Calibri" w:hAnsi="Calibri" w:cs="Arial"/>
                <w:b/>
                <w:bCs/>
                <w:sz w:val="24"/>
                <w:szCs w:val="24"/>
                <w:rtl/>
                <w:lang w:bidi="ar-EG"/>
              </w:rPr>
            </w:pPr>
          </w:p>
        </w:tc>
        <w:tc>
          <w:tcPr>
            <w:tcW w:w="1517" w:type="dxa"/>
            <w:tcBorders>
              <w:top w:val="double" w:sz="4" w:space="0" w:color="auto"/>
              <w:left w:val="double" w:sz="4" w:space="0" w:color="auto"/>
              <w:bottom w:val="double" w:sz="4" w:space="0" w:color="auto"/>
              <w:right w:val="double" w:sz="4" w:space="0" w:color="auto"/>
            </w:tcBorders>
            <w:vAlign w:val="center"/>
          </w:tcPr>
          <w:p w14:paraId="06875B8D" w14:textId="77777777" w:rsidR="005233B5" w:rsidRPr="00465869" w:rsidRDefault="00A92B3B" w:rsidP="00A92B3B">
            <w:pPr>
              <w:jc w:val="center"/>
              <w:rPr>
                <w:rFonts w:ascii="Calibri" w:eastAsia="Calibri" w:hAnsi="Calibri" w:cs="Arial"/>
                <w:b/>
                <w:bCs/>
                <w:sz w:val="24"/>
                <w:szCs w:val="24"/>
                <w:rtl/>
              </w:rPr>
            </w:pPr>
            <w:r>
              <w:rPr>
                <w:rFonts w:ascii="Calibri" w:eastAsia="Calibri" w:hAnsi="Calibri" w:cs="Arial" w:hint="cs"/>
                <w:b/>
                <w:bCs/>
                <w:sz w:val="24"/>
                <w:szCs w:val="24"/>
                <w:rtl/>
              </w:rPr>
              <w:t xml:space="preserve">كتابة  الحروف التي ينزل جزء منها عن السطر </w:t>
            </w:r>
          </w:p>
        </w:tc>
        <w:tc>
          <w:tcPr>
            <w:tcW w:w="1117" w:type="dxa"/>
            <w:tcBorders>
              <w:top w:val="double" w:sz="4" w:space="0" w:color="auto"/>
              <w:left w:val="double" w:sz="4" w:space="0" w:color="auto"/>
              <w:bottom w:val="double" w:sz="4" w:space="0" w:color="auto"/>
              <w:right w:val="double" w:sz="4" w:space="0" w:color="auto"/>
            </w:tcBorders>
            <w:vAlign w:val="center"/>
          </w:tcPr>
          <w:p w14:paraId="11CFD6AA" w14:textId="77777777" w:rsidR="005233B5" w:rsidRPr="00465869" w:rsidRDefault="005233B5" w:rsidP="00033DD7">
            <w:pPr>
              <w:jc w:val="center"/>
              <w:rPr>
                <w:rFonts w:ascii="Calibri" w:eastAsia="Calibri" w:hAnsi="Calibri" w:cs="Arial"/>
                <w:b/>
                <w:bCs/>
                <w:color w:val="FF0000"/>
                <w:sz w:val="24"/>
                <w:szCs w:val="24"/>
                <w:rtl/>
              </w:rPr>
            </w:pPr>
            <w:r>
              <w:rPr>
                <w:rFonts w:ascii="Calibri" w:eastAsia="Calibri" w:hAnsi="Calibri" w:cs="Arial" w:hint="cs"/>
                <w:b/>
                <w:bCs/>
                <w:color w:val="FF0000"/>
                <w:sz w:val="24"/>
                <w:szCs w:val="24"/>
                <w:rtl/>
              </w:rPr>
              <w:t>الوحدة الثالثة</w:t>
            </w:r>
          </w:p>
          <w:p w14:paraId="6D6AF233" w14:textId="77777777" w:rsidR="005233B5" w:rsidRDefault="005233B5" w:rsidP="00033DD7">
            <w:pPr>
              <w:jc w:val="center"/>
              <w:rPr>
                <w:rFonts w:ascii="Calibri" w:eastAsia="Calibri" w:hAnsi="Calibri" w:cs="Arial"/>
                <w:b/>
                <w:bCs/>
                <w:sz w:val="24"/>
                <w:szCs w:val="24"/>
                <w:rtl/>
              </w:rPr>
            </w:pPr>
            <w:r>
              <w:rPr>
                <w:rFonts w:ascii="Calibri" w:eastAsia="Calibri" w:hAnsi="Calibri" w:cs="Arial" w:hint="cs"/>
                <w:b/>
                <w:bCs/>
                <w:sz w:val="24"/>
                <w:szCs w:val="24"/>
                <w:rtl/>
              </w:rPr>
              <w:t>آداب وواجبات</w:t>
            </w:r>
          </w:p>
          <w:p w14:paraId="3ADA8271" w14:textId="77777777" w:rsidR="00033DD7" w:rsidRDefault="00033DD7" w:rsidP="00033DD7">
            <w:pPr>
              <w:jc w:val="center"/>
              <w:rPr>
                <w:rFonts w:ascii="Calibri" w:eastAsia="Calibri" w:hAnsi="Calibri" w:cs="Arial"/>
                <w:b/>
                <w:bCs/>
                <w:sz w:val="24"/>
                <w:szCs w:val="24"/>
                <w:rtl/>
              </w:rPr>
            </w:pPr>
            <w:r>
              <w:rPr>
                <w:rFonts w:ascii="Calibri" w:eastAsia="Calibri" w:hAnsi="Calibri" w:cs="Arial" w:hint="cs"/>
                <w:b/>
                <w:bCs/>
                <w:sz w:val="24"/>
                <w:szCs w:val="24"/>
                <w:rtl/>
              </w:rPr>
              <w:t xml:space="preserve">المكون </w:t>
            </w:r>
          </w:p>
          <w:p w14:paraId="6BCB02E3" w14:textId="77777777" w:rsidR="00033DD7" w:rsidRDefault="00033DD7" w:rsidP="00033DD7">
            <w:pPr>
              <w:jc w:val="center"/>
              <w:rPr>
                <w:rFonts w:ascii="Calibri" w:eastAsia="Calibri" w:hAnsi="Calibri" w:cs="Arial"/>
                <w:b/>
                <w:bCs/>
                <w:sz w:val="24"/>
                <w:szCs w:val="24"/>
                <w:rtl/>
              </w:rPr>
            </w:pPr>
            <w:r>
              <w:rPr>
                <w:rFonts w:ascii="Calibri" w:eastAsia="Calibri" w:hAnsi="Calibri" w:cs="Arial" w:hint="cs"/>
                <w:b/>
                <w:bCs/>
                <w:sz w:val="24"/>
                <w:szCs w:val="24"/>
                <w:rtl/>
              </w:rPr>
              <w:t xml:space="preserve"> الرسم الكتابي </w:t>
            </w:r>
          </w:p>
          <w:p w14:paraId="663AB67F" w14:textId="77777777" w:rsidR="005233B5" w:rsidRPr="00465869" w:rsidRDefault="005233B5" w:rsidP="00033DD7">
            <w:pPr>
              <w:jc w:val="center"/>
              <w:rPr>
                <w:rFonts w:ascii="Calibri" w:eastAsia="Calibri" w:hAnsi="Calibri" w:cs="Arial"/>
                <w:b/>
                <w:bCs/>
                <w:sz w:val="24"/>
                <w:szCs w:val="24"/>
                <w:rtl/>
              </w:rPr>
            </w:pPr>
            <w:r>
              <w:rPr>
                <w:rFonts w:ascii="Calibri" w:eastAsia="Calibri" w:hAnsi="Calibri" w:cs="Arial" w:hint="cs"/>
                <w:b/>
                <w:bCs/>
                <w:sz w:val="24"/>
                <w:szCs w:val="24"/>
                <w:rtl/>
              </w:rPr>
              <w:t xml:space="preserve"> </w:t>
            </w:r>
          </w:p>
        </w:tc>
        <w:tc>
          <w:tcPr>
            <w:tcW w:w="837" w:type="dxa"/>
            <w:tcBorders>
              <w:top w:val="double" w:sz="4" w:space="0" w:color="auto"/>
              <w:left w:val="double" w:sz="4" w:space="0" w:color="auto"/>
              <w:bottom w:val="double" w:sz="4" w:space="0" w:color="auto"/>
              <w:right w:val="double" w:sz="4" w:space="0" w:color="auto"/>
            </w:tcBorders>
            <w:vAlign w:val="center"/>
          </w:tcPr>
          <w:p w14:paraId="75782609" w14:textId="77777777" w:rsidR="005233B5" w:rsidRPr="00465869" w:rsidRDefault="00033DD7" w:rsidP="00033DD7">
            <w:pPr>
              <w:rPr>
                <w:rFonts w:ascii="Calibri" w:eastAsia="Calibri" w:hAnsi="Calibri" w:cs="Arial"/>
                <w:b/>
                <w:bCs/>
                <w:sz w:val="24"/>
                <w:szCs w:val="24"/>
              </w:rPr>
            </w:pPr>
            <w:r>
              <w:rPr>
                <w:rFonts w:ascii="Calibri" w:eastAsia="Calibri" w:hAnsi="Calibri" w:cs="Arial" w:hint="cs"/>
                <w:b/>
                <w:bCs/>
                <w:sz w:val="24"/>
                <w:szCs w:val="24"/>
                <w:rtl/>
              </w:rPr>
              <w:t>3</w:t>
            </w:r>
          </w:p>
        </w:tc>
        <w:tc>
          <w:tcPr>
            <w:tcW w:w="838" w:type="dxa"/>
            <w:tcBorders>
              <w:top w:val="double" w:sz="4" w:space="0" w:color="auto"/>
              <w:left w:val="double" w:sz="4" w:space="0" w:color="auto"/>
              <w:bottom w:val="double" w:sz="4" w:space="0" w:color="auto"/>
              <w:right w:val="double" w:sz="4" w:space="0" w:color="auto"/>
            </w:tcBorders>
            <w:vAlign w:val="center"/>
          </w:tcPr>
          <w:p w14:paraId="1D5829CC" w14:textId="77777777" w:rsidR="005233B5" w:rsidRPr="00465869" w:rsidRDefault="005233B5" w:rsidP="00033DD7">
            <w:pPr>
              <w:jc w:val="center"/>
              <w:rPr>
                <w:rFonts w:ascii="Calibri" w:eastAsia="Calibri" w:hAnsi="Calibri" w:cs="Arial"/>
                <w:b/>
                <w:bCs/>
                <w:sz w:val="24"/>
                <w:szCs w:val="24"/>
                <w:rtl/>
              </w:rPr>
            </w:pPr>
          </w:p>
          <w:p w14:paraId="5A483AC5" w14:textId="77777777" w:rsidR="005233B5" w:rsidRPr="00465869" w:rsidRDefault="005233B5" w:rsidP="00033DD7">
            <w:pPr>
              <w:jc w:val="center"/>
              <w:rPr>
                <w:rFonts w:ascii="Calibri" w:eastAsia="Calibri" w:hAnsi="Calibri" w:cs="Arial"/>
                <w:b/>
                <w:bCs/>
                <w:sz w:val="24"/>
                <w:szCs w:val="24"/>
                <w:rtl/>
              </w:rPr>
            </w:pPr>
          </w:p>
          <w:p w14:paraId="2003723B" w14:textId="77777777" w:rsidR="005233B5" w:rsidRPr="00465869" w:rsidRDefault="005233B5" w:rsidP="00033DD7">
            <w:pPr>
              <w:jc w:val="center"/>
              <w:rPr>
                <w:rFonts w:ascii="Calibri" w:eastAsia="Calibri" w:hAnsi="Calibri" w:cs="Arial"/>
                <w:b/>
                <w:bCs/>
                <w:sz w:val="24"/>
                <w:szCs w:val="24"/>
                <w:rtl/>
              </w:rPr>
            </w:pPr>
          </w:p>
          <w:p w14:paraId="3F421308" w14:textId="77777777" w:rsidR="005233B5" w:rsidRDefault="0040019A" w:rsidP="00033DD7">
            <w:pPr>
              <w:jc w:val="center"/>
              <w:rPr>
                <w:rFonts w:ascii="Calibri" w:eastAsia="Calibri" w:hAnsi="Calibri" w:cs="Arial"/>
                <w:b/>
                <w:bCs/>
                <w:sz w:val="24"/>
                <w:szCs w:val="24"/>
                <w:rtl/>
              </w:rPr>
            </w:pPr>
            <w:r>
              <w:rPr>
                <w:rFonts w:ascii="Calibri" w:eastAsia="Calibri" w:hAnsi="Calibri" w:cs="Arial" w:hint="cs"/>
                <w:b/>
                <w:bCs/>
                <w:sz w:val="24"/>
                <w:szCs w:val="24"/>
                <w:rtl/>
              </w:rPr>
              <w:t>الأحد</w:t>
            </w:r>
          </w:p>
          <w:p w14:paraId="64E0EC53" w14:textId="77777777" w:rsidR="004D20C2" w:rsidRPr="00465869" w:rsidRDefault="004D20C2" w:rsidP="00033DD7">
            <w:pPr>
              <w:jc w:val="center"/>
              <w:rPr>
                <w:rFonts w:ascii="Calibri" w:eastAsia="Calibri" w:hAnsi="Calibri" w:cs="Arial"/>
                <w:b/>
                <w:bCs/>
                <w:sz w:val="24"/>
                <w:szCs w:val="24"/>
                <w:rtl/>
              </w:rPr>
            </w:pPr>
            <w:r>
              <w:rPr>
                <w:rFonts w:ascii="Calibri" w:eastAsia="Calibri" w:hAnsi="Calibri" w:cs="Arial" w:hint="cs"/>
                <w:b/>
                <w:bCs/>
                <w:sz w:val="24"/>
                <w:szCs w:val="24"/>
                <w:rtl/>
              </w:rPr>
              <w:t>29/6</w:t>
            </w:r>
          </w:p>
          <w:p w14:paraId="23D724DD" w14:textId="77777777" w:rsidR="005233B5" w:rsidRPr="00465869" w:rsidRDefault="005233B5" w:rsidP="00033DD7">
            <w:pPr>
              <w:jc w:val="center"/>
              <w:rPr>
                <w:rFonts w:ascii="Calibri" w:eastAsia="Calibri" w:hAnsi="Calibri" w:cs="Arial"/>
                <w:b/>
                <w:bCs/>
                <w:sz w:val="24"/>
                <w:szCs w:val="24"/>
                <w:rtl/>
              </w:rPr>
            </w:pPr>
          </w:p>
          <w:p w14:paraId="0FADFDAB" w14:textId="77777777" w:rsidR="005233B5" w:rsidRPr="00465869" w:rsidRDefault="005233B5" w:rsidP="00033DD7">
            <w:pPr>
              <w:jc w:val="center"/>
              <w:rPr>
                <w:rFonts w:ascii="Calibri" w:eastAsia="Calibri" w:hAnsi="Calibri" w:cs="Arial"/>
                <w:b/>
                <w:bCs/>
                <w:sz w:val="24"/>
                <w:szCs w:val="24"/>
                <w:rtl/>
              </w:rPr>
            </w:pPr>
          </w:p>
          <w:p w14:paraId="20E93242" w14:textId="77777777" w:rsidR="005233B5" w:rsidRPr="00465869" w:rsidRDefault="005233B5" w:rsidP="00033DD7">
            <w:pPr>
              <w:jc w:val="center"/>
              <w:rPr>
                <w:rFonts w:ascii="Calibri" w:eastAsia="Calibri" w:hAnsi="Calibri" w:cs="Arial"/>
                <w:b/>
                <w:bCs/>
                <w:sz w:val="24"/>
                <w:szCs w:val="24"/>
                <w:rtl/>
              </w:rPr>
            </w:pPr>
          </w:p>
          <w:p w14:paraId="2D39DD1A" w14:textId="77777777" w:rsidR="005233B5" w:rsidRPr="00465869" w:rsidRDefault="005233B5" w:rsidP="00033DD7">
            <w:pPr>
              <w:jc w:val="center"/>
              <w:rPr>
                <w:rFonts w:ascii="Calibri" w:eastAsia="Calibri" w:hAnsi="Calibri" w:cs="Arial"/>
                <w:b/>
                <w:bCs/>
                <w:sz w:val="24"/>
                <w:szCs w:val="24"/>
                <w:rtl/>
              </w:rPr>
            </w:pPr>
          </w:p>
          <w:p w14:paraId="1FE40118" w14:textId="77777777" w:rsidR="005233B5" w:rsidRPr="00465869" w:rsidRDefault="005233B5" w:rsidP="00033DD7">
            <w:pPr>
              <w:jc w:val="center"/>
              <w:rPr>
                <w:rFonts w:ascii="Calibri" w:eastAsia="Calibri" w:hAnsi="Calibri" w:cs="Arial"/>
                <w:b/>
                <w:bCs/>
                <w:sz w:val="24"/>
                <w:szCs w:val="24"/>
                <w:rtl/>
              </w:rPr>
            </w:pPr>
          </w:p>
          <w:p w14:paraId="090AB69C" w14:textId="77777777" w:rsidR="005233B5" w:rsidRPr="00465869" w:rsidRDefault="005233B5" w:rsidP="00033DD7">
            <w:pPr>
              <w:jc w:val="center"/>
              <w:rPr>
                <w:rFonts w:ascii="Calibri" w:eastAsia="Calibri" w:hAnsi="Calibri" w:cs="Arial"/>
                <w:b/>
                <w:bCs/>
                <w:sz w:val="24"/>
                <w:szCs w:val="24"/>
                <w:rtl/>
              </w:rPr>
            </w:pPr>
          </w:p>
          <w:p w14:paraId="7B0C3DAF" w14:textId="77777777" w:rsidR="005233B5" w:rsidRPr="00465869" w:rsidRDefault="005233B5" w:rsidP="00033DD7">
            <w:pPr>
              <w:jc w:val="center"/>
              <w:rPr>
                <w:rFonts w:ascii="Calibri" w:eastAsia="Calibri" w:hAnsi="Calibri" w:cs="Arial"/>
                <w:b/>
                <w:bCs/>
                <w:sz w:val="24"/>
                <w:szCs w:val="24"/>
              </w:rPr>
            </w:pPr>
          </w:p>
        </w:tc>
      </w:tr>
    </w:tbl>
    <w:p w14:paraId="7223ADDF" w14:textId="77777777" w:rsidR="005233B5" w:rsidRDefault="005233B5" w:rsidP="005233B5">
      <w:pPr>
        <w:tabs>
          <w:tab w:val="left" w:pos="2018"/>
        </w:tabs>
        <w:rPr>
          <w:rtl/>
        </w:rPr>
      </w:pPr>
    </w:p>
    <w:p w14:paraId="5DD22591" w14:textId="77777777" w:rsidR="005233B5" w:rsidRDefault="005233B5" w:rsidP="005233B5">
      <w:pPr>
        <w:tabs>
          <w:tab w:val="left" w:pos="2018"/>
        </w:tabs>
        <w:rPr>
          <w:rtl/>
        </w:rPr>
      </w:pPr>
    </w:p>
    <w:p w14:paraId="61F818B2" w14:textId="77777777" w:rsidR="005233B5" w:rsidRDefault="005233B5" w:rsidP="005233B5">
      <w:pPr>
        <w:tabs>
          <w:tab w:val="left" w:pos="2018"/>
        </w:tabs>
        <w:rPr>
          <w:rtl/>
        </w:rPr>
      </w:pPr>
    </w:p>
    <w:p w14:paraId="05D84985" w14:textId="77777777" w:rsidR="005233B5" w:rsidRDefault="005233B5" w:rsidP="005233B5">
      <w:pPr>
        <w:tabs>
          <w:tab w:val="left" w:pos="2018"/>
        </w:tabs>
        <w:rPr>
          <w:rtl/>
        </w:rPr>
      </w:pPr>
    </w:p>
    <w:p w14:paraId="55893986" w14:textId="77777777" w:rsidR="005233B5" w:rsidRDefault="007B376F" w:rsidP="005233B5">
      <w:pPr>
        <w:tabs>
          <w:tab w:val="left" w:pos="2018"/>
        </w:tabs>
        <w:rPr>
          <w:rtl/>
        </w:rPr>
      </w:pPr>
      <w:r>
        <w:rPr>
          <w:noProof/>
          <w:rtl/>
        </w:rPr>
        <w:lastRenderedPageBreak/>
        <mc:AlternateContent>
          <mc:Choice Requires="wps">
            <w:drawing>
              <wp:anchor distT="0" distB="0" distL="114300" distR="114300" simplePos="0" relativeHeight="251769856" behindDoc="0" locked="0" layoutInCell="1" allowOverlap="1" wp14:anchorId="7A8A0770" wp14:editId="1C4C5AA3">
                <wp:simplePos x="0" y="0"/>
                <wp:positionH relativeFrom="column">
                  <wp:posOffset>7258050</wp:posOffset>
                </wp:positionH>
                <wp:positionV relativeFrom="paragraph">
                  <wp:posOffset>41275</wp:posOffset>
                </wp:positionV>
                <wp:extent cx="1731010" cy="982980"/>
                <wp:effectExtent l="0" t="0" r="0" b="0"/>
                <wp:wrapNone/>
                <wp:docPr id="168" name="مربع ن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31010"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65D83" w14:textId="77777777" w:rsidR="00596903" w:rsidRPr="00847CC3" w:rsidRDefault="00596903" w:rsidP="006F11EC">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المملكة العربية السعودية</w:t>
                            </w:r>
                          </w:p>
                          <w:p w14:paraId="22FE31D9" w14:textId="77777777" w:rsidR="00596903" w:rsidRPr="00847CC3" w:rsidRDefault="00596903" w:rsidP="006F11EC">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14:paraId="0CCB21B6" w14:textId="77777777" w:rsidR="00596903" w:rsidRPr="00847CC3" w:rsidRDefault="00596903" w:rsidP="004D20C2">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بالمدينة المنورة</w:t>
                            </w:r>
                          </w:p>
                          <w:p w14:paraId="67D8E85B" w14:textId="77777777" w:rsidR="00596903" w:rsidRPr="00847CC3" w:rsidRDefault="00596903" w:rsidP="004D20C2">
                            <w:pPr>
                              <w:spacing w:after="0"/>
                              <w:rPr>
                                <w:rFonts w:ascii="Sakkal Majalla" w:hAnsi="Sakkal Majalla" w:cs="Sakkal Majalla"/>
                                <w:b/>
                                <w:bCs/>
                                <w:sz w:val="20"/>
                                <w:szCs w:val="20"/>
                                <w:rtl/>
                              </w:rPr>
                            </w:pPr>
                            <w:r>
                              <w:rPr>
                                <w:rFonts w:ascii="Sakkal Majalla" w:hAnsi="Sakkal Majalla" w:cs="Sakkal Majalla" w:hint="cs"/>
                                <w:b/>
                                <w:bCs/>
                                <w:sz w:val="20"/>
                                <w:szCs w:val="20"/>
                                <w:rtl/>
                              </w:rPr>
                              <w:t>مكتب تعليم ....شرق المدينة</w:t>
                            </w:r>
                          </w:p>
                          <w:p w14:paraId="0756CF77" w14:textId="77777777" w:rsidR="00596903" w:rsidRPr="00847CC3" w:rsidRDefault="00596903" w:rsidP="006F11EC">
                            <w:pPr>
                              <w:spacing w:after="0"/>
                              <w:rPr>
                                <w:rFonts w:ascii="Sakkal Majalla" w:hAnsi="Sakkal Majalla" w:cs="Sakkal Majalla"/>
                                <w:b/>
                                <w:bCs/>
                                <w:sz w:val="20"/>
                                <w:szCs w:val="20"/>
                                <w:rtl/>
                              </w:rPr>
                            </w:pPr>
                          </w:p>
                          <w:p w14:paraId="2861CAFE" w14:textId="77777777" w:rsidR="00596903" w:rsidRPr="00847CC3" w:rsidRDefault="00596903" w:rsidP="006F11EC">
                            <w:pPr>
                              <w:jc w:val="center"/>
                              <w:rPr>
                                <w:rFonts w:ascii="Sakkal Majalla" w:hAnsi="Sakkal Majalla" w:cs="Sakkal Majall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1" type="#_x0000_t202" style="position:absolute;left:0;text-align:left;margin-left:571.5pt;margin-top:3.25pt;width:136.3pt;height:77.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" filled="f" stroked="f">
                <v:path arrowok="t"/>
                <v:textbox>
                  <w:txbxContent>
                    <w:p w:rsidR="00596903" w:rsidRPr="00847CC3" w:rsidRDefault="00596903" w:rsidP="006F11EC">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المملكة العربية السعودية</w:t>
                      </w:r>
                    </w:p>
                    <w:p w:rsidR="00596903" w:rsidRPr="00847CC3" w:rsidRDefault="00596903" w:rsidP="006F11EC">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rsidR="00596903" w:rsidRPr="00847CC3" w:rsidRDefault="00596903" w:rsidP="004D20C2">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بالمدينة المنورة</w:t>
                      </w:r>
                    </w:p>
                    <w:p w:rsidR="00596903" w:rsidRPr="00847CC3" w:rsidRDefault="00596903" w:rsidP="004D20C2">
                      <w:pPr>
                        <w:spacing w:after="0"/>
                        <w:rPr>
                          <w:rFonts w:ascii="Sakkal Majalla" w:hAnsi="Sakkal Majalla" w:cs="Sakkal Majalla"/>
                          <w:b/>
                          <w:bCs/>
                          <w:sz w:val="20"/>
                          <w:szCs w:val="20"/>
                          <w:rtl/>
                        </w:rPr>
                      </w:pPr>
                      <w:r>
                        <w:rPr>
                          <w:rFonts w:ascii="Sakkal Majalla" w:hAnsi="Sakkal Majalla" w:cs="Sakkal Majalla" w:hint="cs"/>
                          <w:b/>
                          <w:bCs/>
                          <w:sz w:val="20"/>
                          <w:szCs w:val="20"/>
                          <w:rtl/>
                        </w:rPr>
                        <w:t>مكتب تعليم ....شرق المدينة</w:t>
                      </w:r>
                    </w:p>
                    <w:p w:rsidR="00596903" w:rsidRPr="00847CC3" w:rsidRDefault="00596903" w:rsidP="006F11EC">
                      <w:pPr>
                        <w:spacing w:after="0"/>
                        <w:rPr>
                          <w:rFonts w:ascii="Sakkal Majalla" w:hAnsi="Sakkal Majalla" w:cs="Sakkal Majalla"/>
                          <w:b/>
                          <w:bCs/>
                          <w:sz w:val="20"/>
                          <w:szCs w:val="20"/>
                          <w:rtl/>
                        </w:rPr>
                      </w:pPr>
                    </w:p>
                    <w:p w:rsidR="00596903" w:rsidRPr="00847CC3" w:rsidRDefault="00596903" w:rsidP="006F11EC">
                      <w:pPr>
                        <w:jc w:val="center"/>
                        <w:rPr>
                          <w:rFonts w:ascii="Sakkal Majalla" w:hAnsi="Sakkal Majalla" w:cs="Sakkal Majalla"/>
                          <w:sz w:val="20"/>
                          <w:szCs w:val="20"/>
                        </w:rPr>
                      </w:pPr>
                    </w:p>
                  </w:txbxContent>
                </v:textbox>
              </v:shape>
            </w:pict>
          </mc:Fallback>
        </mc:AlternateContent>
      </w:r>
      <w:r>
        <w:rPr>
          <w:noProof/>
          <w:rtl/>
        </w:rPr>
        <mc:AlternateContent>
          <mc:Choice Requires="wps">
            <w:drawing>
              <wp:anchor distT="0" distB="0" distL="114300" distR="114300" simplePos="0" relativeHeight="251772928" behindDoc="0" locked="0" layoutInCell="1" allowOverlap="1" wp14:anchorId="383DD7F0" wp14:editId="3791D8EC">
                <wp:simplePos x="0" y="0"/>
                <wp:positionH relativeFrom="column">
                  <wp:posOffset>647700</wp:posOffset>
                </wp:positionH>
                <wp:positionV relativeFrom="paragraph">
                  <wp:posOffset>41275</wp:posOffset>
                </wp:positionV>
                <wp:extent cx="6317615" cy="846455"/>
                <wp:effectExtent l="0" t="0" r="6985" b="0"/>
                <wp:wrapNone/>
                <wp:docPr id="167" name="مربع ن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6317615" cy="846455"/>
                        </a:xfrm>
                        <a:prstGeom prst="rect">
                          <a:avLst/>
                        </a:prstGeom>
                        <a:solidFill>
                          <a:srgbClr val="FFFFFF"/>
                        </a:solidFill>
                        <a:ln w="19050" cmpd="sng">
                          <a:solidFill>
                            <a:srgbClr val="000000"/>
                          </a:solidFill>
                          <a:miter lim="800000"/>
                          <a:headEnd/>
                          <a:tailEnd/>
                        </a:ln>
                      </wps:spPr>
                      <wps:txbx>
                        <w:txbxContent>
                          <w:p w14:paraId="274CF0AF" w14:textId="77777777" w:rsidR="00596903" w:rsidRPr="004D7A3D" w:rsidRDefault="00596903" w:rsidP="006F11EC">
                            <w:pPr>
                              <w:rPr>
                                <w:rFonts w:ascii="Calibri" w:eastAsia="Calibri" w:hAnsi="Calibri" w:cs="Arial"/>
                                <w:b/>
                                <w:bCs/>
                                <w:color w:val="FF0000"/>
                                <w:sz w:val="24"/>
                                <w:szCs w:val="24"/>
                                <w:rtl/>
                              </w:rPr>
                            </w:pPr>
                            <w:r w:rsidRPr="004D7A3D">
                              <w:rPr>
                                <w:rFonts w:ascii="Sakkal Majalla" w:hAnsi="Sakkal Majalla" w:cs="Sakkal Majalla"/>
                                <w:b/>
                                <w:bCs/>
                                <w:sz w:val="28"/>
                                <w:szCs w:val="28"/>
                                <w:rtl/>
                              </w:rPr>
                              <w:t xml:space="preserve">الخطة </w:t>
                            </w:r>
                            <w:r w:rsidRPr="004D7A3D">
                              <w:rPr>
                                <w:rFonts w:ascii="Sakkal Majalla" w:hAnsi="Sakkal Majalla" w:cs="Sakkal Majalla"/>
                                <w:b/>
                                <w:bCs/>
                                <w:sz w:val="28"/>
                                <w:szCs w:val="28"/>
                                <w:rtl/>
                              </w:rPr>
                              <w:t>اليومية الفعلية المنفذة لمكونات الوحدة الدراسية</w:t>
                            </w:r>
                            <w:r w:rsidRPr="004D7A3D">
                              <w:rPr>
                                <w:rFonts w:ascii="Sakkal Majalla" w:hAnsi="Sakkal Majalla" w:cs="Sakkal Majalla" w:hint="cs"/>
                                <w:b/>
                                <w:bCs/>
                                <w:sz w:val="28"/>
                                <w:szCs w:val="28"/>
                                <w:rtl/>
                              </w:rPr>
                              <w:t xml:space="preserve"> "(   3   )</w:t>
                            </w:r>
                            <w:r w:rsidRPr="004D7A3D">
                              <w:rPr>
                                <w:rFonts w:ascii="Sakkal Majalla" w:hAnsi="Sakkal Majalla" w:cs="Sakkal Majalla" w:hint="cs"/>
                                <w:b/>
                                <w:bCs/>
                                <w:color w:val="C00000"/>
                                <w:sz w:val="28"/>
                                <w:szCs w:val="28"/>
                                <w:rtl/>
                              </w:rPr>
                              <w:t>آداب وواجبات</w:t>
                            </w:r>
                          </w:p>
                          <w:p w14:paraId="4DBA3780" w14:textId="77777777" w:rsidR="00596903" w:rsidRPr="004D7A3D" w:rsidRDefault="00596903" w:rsidP="006F11EC">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4"/>
                                <w:szCs w:val="24"/>
                                <w:rtl/>
                              </w:rPr>
                              <w:t>6</w:t>
                            </w:r>
                            <w:r w:rsidRPr="004D7A3D">
                              <w:rPr>
                                <w:rFonts w:ascii="Sakkal Majalla" w:hAnsi="Sakkal Majalla" w:cs="Sakkal Majalla" w:hint="cs"/>
                                <w:b/>
                                <w:bCs/>
                                <w:sz w:val="24"/>
                                <w:szCs w:val="24"/>
                                <w:rtl/>
                              </w:rPr>
                              <w:t xml:space="preserve">   الأحد </w:t>
                            </w:r>
                            <w:r>
                              <w:rPr>
                                <w:rFonts w:ascii="Sakkal Majalla" w:hAnsi="Sakkal Majalla" w:cs="Sakkal Majalla" w:hint="cs"/>
                                <w:b/>
                                <w:bCs/>
                                <w:sz w:val="24"/>
                                <w:szCs w:val="24"/>
                                <w:rtl/>
                              </w:rPr>
                              <w:t>29</w:t>
                            </w:r>
                            <w:r w:rsidRPr="004D7A3D">
                              <w:rPr>
                                <w:rFonts w:ascii="Sakkal Majalla" w:hAnsi="Sakkal Majalla" w:cs="Sakkal Majalla" w:hint="cs"/>
                                <w:b/>
                                <w:bCs/>
                                <w:sz w:val="24"/>
                                <w:szCs w:val="24"/>
                                <w:rtl/>
                              </w:rPr>
                              <w:t xml:space="preserve">/6 إلى الخميس </w:t>
                            </w:r>
                            <w:r>
                              <w:rPr>
                                <w:rFonts w:ascii="Sakkal Majalla" w:hAnsi="Sakkal Majalla" w:cs="Sakkal Majalla" w:hint="cs"/>
                                <w:b/>
                                <w:bCs/>
                                <w:sz w:val="24"/>
                                <w:szCs w:val="24"/>
                                <w:rtl/>
                              </w:rPr>
                              <w:t>3</w:t>
                            </w:r>
                            <w:r w:rsidRPr="004D7A3D">
                              <w:rPr>
                                <w:rFonts w:ascii="Sakkal Majalla" w:hAnsi="Sakkal Majalla" w:cs="Sakkal Majalla" w:hint="cs"/>
                                <w:b/>
                                <w:bCs/>
                                <w:sz w:val="24"/>
                                <w:szCs w:val="24"/>
                                <w:rtl/>
                              </w:rPr>
                              <w:t>/</w:t>
                            </w:r>
                            <w:r>
                              <w:rPr>
                                <w:rFonts w:ascii="Sakkal Majalla" w:hAnsi="Sakkal Majalla" w:cs="Sakkal Majalla" w:hint="cs"/>
                                <w:b/>
                                <w:bCs/>
                                <w:sz w:val="24"/>
                                <w:szCs w:val="24"/>
                                <w:rtl/>
                              </w:rPr>
                              <w:t>7</w:t>
                            </w:r>
                          </w:p>
                          <w:p w14:paraId="7BEFFFBD" w14:textId="77777777" w:rsidR="00596903" w:rsidRPr="00233216" w:rsidRDefault="00596903" w:rsidP="006F11EC">
                            <w:pPr>
                              <w:spacing w:after="0"/>
                              <w:rPr>
                                <w:rFonts w:ascii="Sakkal Majalla" w:hAnsi="Sakkal Majalla" w:cs="Sakkal Majalla"/>
                                <w:b/>
                                <w:bCs/>
                                <w:sz w:val="32"/>
                                <w:szCs w:val="32"/>
                                <w:rt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2" type="#_x0000_t202" style="position:absolute;left:0;text-align:left;margin-left:51pt;margin-top:3.25pt;width:497.45pt;height:66.65pt;flip:x;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" strokeweight="1.5pt">
                <v:path arrowok="t"/>
                <v:textbox>
                  <w:txbxContent>
                    <w:p w:rsidR="00596903" w:rsidRPr="004D7A3D" w:rsidRDefault="00596903" w:rsidP="006F11EC">
                      <w:pPr>
                        <w:rPr>
                          <w:rFonts w:ascii="Calibri" w:eastAsia="Calibri" w:hAnsi="Calibri" w:cs="Arial"/>
                          <w:b/>
                          <w:bCs/>
                          <w:color w:val="FF0000"/>
                          <w:sz w:val="24"/>
                          <w:szCs w:val="24"/>
                          <w:rtl/>
                        </w:rPr>
                      </w:pPr>
                      <w:r w:rsidRPr="004D7A3D">
                        <w:rPr>
                          <w:rFonts w:ascii="Sakkal Majalla" w:hAnsi="Sakkal Majalla" w:cs="Sakkal Majalla"/>
                          <w:b/>
                          <w:bCs/>
                          <w:sz w:val="28"/>
                          <w:szCs w:val="28"/>
                          <w:rtl/>
                        </w:rPr>
                        <w:t>الخطة اليومية الفعلية المنفذة لمكونات الوحدة الدراسية</w:t>
                      </w:r>
                      <w:r w:rsidRPr="004D7A3D">
                        <w:rPr>
                          <w:rFonts w:ascii="Sakkal Majalla" w:hAnsi="Sakkal Majalla" w:cs="Sakkal Majalla" w:hint="cs"/>
                          <w:b/>
                          <w:bCs/>
                          <w:sz w:val="28"/>
                          <w:szCs w:val="28"/>
                          <w:rtl/>
                        </w:rPr>
                        <w:t xml:space="preserve"> "(   3   )</w:t>
                      </w:r>
                      <w:r w:rsidRPr="004D7A3D">
                        <w:rPr>
                          <w:rFonts w:ascii="Sakkal Majalla" w:hAnsi="Sakkal Majalla" w:cs="Sakkal Majalla" w:hint="cs"/>
                          <w:b/>
                          <w:bCs/>
                          <w:color w:val="C00000"/>
                          <w:sz w:val="28"/>
                          <w:szCs w:val="28"/>
                          <w:rtl/>
                        </w:rPr>
                        <w:t>آداب وواجبات</w:t>
                      </w:r>
                    </w:p>
                    <w:p w:rsidR="00596903" w:rsidRPr="004D7A3D" w:rsidRDefault="00596903" w:rsidP="006F11EC">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4"/>
                          <w:szCs w:val="24"/>
                          <w:rtl/>
                        </w:rPr>
                        <w:t>6</w:t>
                      </w:r>
                      <w:r w:rsidRPr="004D7A3D">
                        <w:rPr>
                          <w:rFonts w:ascii="Sakkal Majalla" w:hAnsi="Sakkal Majalla" w:cs="Sakkal Majalla" w:hint="cs"/>
                          <w:b/>
                          <w:bCs/>
                          <w:sz w:val="24"/>
                          <w:szCs w:val="24"/>
                          <w:rtl/>
                        </w:rPr>
                        <w:t xml:space="preserve">   الأحد </w:t>
                      </w:r>
                      <w:r>
                        <w:rPr>
                          <w:rFonts w:ascii="Sakkal Majalla" w:hAnsi="Sakkal Majalla" w:cs="Sakkal Majalla" w:hint="cs"/>
                          <w:b/>
                          <w:bCs/>
                          <w:sz w:val="24"/>
                          <w:szCs w:val="24"/>
                          <w:rtl/>
                        </w:rPr>
                        <w:t>29</w:t>
                      </w:r>
                      <w:r w:rsidRPr="004D7A3D">
                        <w:rPr>
                          <w:rFonts w:ascii="Sakkal Majalla" w:hAnsi="Sakkal Majalla" w:cs="Sakkal Majalla" w:hint="cs"/>
                          <w:b/>
                          <w:bCs/>
                          <w:sz w:val="24"/>
                          <w:szCs w:val="24"/>
                          <w:rtl/>
                        </w:rPr>
                        <w:t xml:space="preserve">/6 إلى الخميس </w:t>
                      </w:r>
                      <w:r>
                        <w:rPr>
                          <w:rFonts w:ascii="Sakkal Majalla" w:hAnsi="Sakkal Majalla" w:cs="Sakkal Majalla" w:hint="cs"/>
                          <w:b/>
                          <w:bCs/>
                          <w:sz w:val="24"/>
                          <w:szCs w:val="24"/>
                          <w:rtl/>
                        </w:rPr>
                        <w:t>3</w:t>
                      </w:r>
                      <w:r w:rsidRPr="004D7A3D">
                        <w:rPr>
                          <w:rFonts w:ascii="Sakkal Majalla" w:hAnsi="Sakkal Majalla" w:cs="Sakkal Majalla" w:hint="cs"/>
                          <w:b/>
                          <w:bCs/>
                          <w:sz w:val="24"/>
                          <w:szCs w:val="24"/>
                          <w:rtl/>
                        </w:rPr>
                        <w:t>/</w:t>
                      </w:r>
                      <w:r>
                        <w:rPr>
                          <w:rFonts w:ascii="Sakkal Majalla" w:hAnsi="Sakkal Majalla" w:cs="Sakkal Majalla" w:hint="cs"/>
                          <w:b/>
                          <w:bCs/>
                          <w:sz w:val="24"/>
                          <w:szCs w:val="24"/>
                          <w:rtl/>
                        </w:rPr>
                        <w:t>7</w:t>
                      </w:r>
                    </w:p>
                    <w:p w:rsidR="00596903" w:rsidRPr="00233216" w:rsidRDefault="00596903" w:rsidP="006F11EC">
                      <w:pPr>
                        <w:spacing w:after="0"/>
                        <w:rPr>
                          <w:rFonts w:ascii="Sakkal Majalla" w:hAnsi="Sakkal Majalla" w:cs="Sakkal Majalla"/>
                          <w:b/>
                          <w:bCs/>
                          <w:sz w:val="32"/>
                          <w:szCs w:val="32"/>
                          <w:rtl/>
                        </w:rPr>
                      </w:pPr>
                    </w:p>
                  </w:txbxContent>
                </v:textbox>
              </v:shape>
            </w:pict>
          </mc:Fallback>
        </mc:AlternateContent>
      </w:r>
      <w:r w:rsidR="006F11EC">
        <w:rPr>
          <w:rFonts w:hint="cs"/>
          <w:noProof/>
          <w:rtl/>
        </w:rPr>
        <w:drawing>
          <wp:anchor distT="0" distB="0" distL="114300" distR="114300" simplePos="0" relativeHeight="251785216" behindDoc="1" locked="0" layoutInCell="1" allowOverlap="1" wp14:anchorId="713B9B31" wp14:editId="16BD8F41">
            <wp:simplePos x="0" y="0"/>
            <wp:positionH relativeFrom="column">
              <wp:posOffset>-438150</wp:posOffset>
            </wp:positionH>
            <wp:positionV relativeFrom="paragraph">
              <wp:posOffset>78105</wp:posOffset>
            </wp:positionV>
            <wp:extent cx="762000" cy="704850"/>
            <wp:effectExtent l="19050" t="0" r="0" b="0"/>
            <wp:wrapTight wrapText="bothSides">
              <wp:wrapPolygon edited="0">
                <wp:start x="7020" y="584"/>
                <wp:lineTo x="6480" y="5838"/>
                <wp:lineTo x="8640" y="9924"/>
                <wp:lineTo x="10800" y="9924"/>
                <wp:lineTo x="1620" y="12259"/>
                <wp:lineTo x="-540" y="14011"/>
                <wp:lineTo x="-540" y="19849"/>
                <wp:lineTo x="3240" y="20432"/>
                <wp:lineTo x="4860" y="20432"/>
                <wp:lineTo x="7020" y="20432"/>
                <wp:lineTo x="9720" y="20432"/>
                <wp:lineTo x="16200" y="19849"/>
                <wp:lineTo x="16200" y="15762"/>
                <wp:lineTo x="15120" y="13427"/>
                <wp:lineTo x="10800" y="9924"/>
                <wp:lineTo x="18360" y="9924"/>
                <wp:lineTo x="21600" y="7005"/>
                <wp:lineTo x="21600" y="584"/>
                <wp:lineTo x="7020" y="584"/>
              </wp:wrapPolygon>
            </wp:wrapTight>
            <wp:docPr id="26"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000" cy="704850"/>
                    </a:xfrm>
                    <a:prstGeom prst="rect">
                      <a:avLst/>
                    </a:prstGeom>
                  </pic:spPr>
                </pic:pic>
              </a:graphicData>
            </a:graphic>
          </wp:anchor>
        </w:drawing>
      </w:r>
    </w:p>
    <w:p w14:paraId="0C70AB17" w14:textId="77777777" w:rsidR="005233B5" w:rsidRDefault="005233B5" w:rsidP="005233B5">
      <w:pPr>
        <w:tabs>
          <w:tab w:val="left" w:pos="2018"/>
        </w:tabs>
        <w:rPr>
          <w:rtl/>
        </w:rPr>
      </w:pPr>
    </w:p>
    <w:p w14:paraId="596049ED" w14:textId="77777777" w:rsidR="005233B5" w:rsidRDefault="005233B5" w:rsidP="005233B5">
      <w:pPr>
        <w:tabs>
          <w:tab w:val="left" w:pos="2018"/>
        </w:tabs>
        <w:rPr>
          <w:rtl/>
        </w:rPr>
      </w:pPr>
    </w:p>
    <w:p w14:paraId="5E00E841" w14:textId="77777777" w:rsidR="005233B5" w:rsidRDefault="005233B5" w:rsidP="005233B5">
      <w:pPr>
        <w:tabs>
          <w:tab w:val="left" w:pos="2018"/>
        </w:tabs>
        <w:rPr>
          <w:rtl/>
        </w:rPr>
      </w:pPr>
    </w:p>
    <w:p w14:paraId="63DAF9AD" w14:textId="77777777" w:rsidR="005233B5" w:rsidRDefault="005233B5" w:rsidP="005233B5">
      <w:pPr>
        <w:tabs>
          <w:tab w:val="left" w:pos="2018"/>
        </w:tabs>
        <w:rPr>
          <w:rtl/>
        </w:rPr>
      </w:pPr>
    </w:p>
    <w:tbl>
      <w:tblPr>
        <w:tblStyle w:val="10"/>
        <w:tblpPr w:leftFromText="180" w:rightFromText="180" w:vertAnchor="text" w:horzAnchor="margin" w:tblpY="126"/>
        <w:tblW w:w="14907" w:type="dxa"/>
        <w:tblLayout w:type="fixed"/>
        <w:tblLook w:val="04A0" w:firstRow="1" w:lastRow="0" w:firstColumn="1" w:lastColumn="0" w:noHBand="0" w:noVBand="1"/>
      </w:tblPr>
      <w:tblGrid>
        <w:gridCol w:w="2062"/>
        <w:gridCol w:w="1535"/>
        <w:gridCol w:w="4328"/>
        <w:gridCol w:w="2673"/>
        <w:gridCol w:w="1517"/>
        <w:gridCol w:w="1117"/>
        <w:gridCol w:w="837"/>
        <w:gridCol w:w="838"/>
      </w:tblGrid>
      <w:tr w:rsidR="006F11EC" w:rsidRPr="00465869" w14:paraId="4497D4A4" w14:textId="77777777" w:rsidTr="00033DD7">
        <w:trPr>
          <w:trHeight w:val="469"/>
        </w:trPr>
        <w:tc>
          <w:tcPr>
            <w:tcW w:w="2062"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62A9498C" w14:textId="77777777" w:rsidR="006F11EC" w:rsidRPr="00465869" w:rsidRDefault="006F11EC" w:rsidP="00033DD7">
            <w:pPr>
              <w:bidi w:val="0"/>
              <w:jc w:val="center"/>
              <w:rPr>
                <w:rFonts w:ascii="Sakkal Majalla" w:eastAsia="Calibri" w:hAnsi="Sakkal Majalla" w:cs="Sakkal Majalla"/>
                <w:b/>
                <w:bCs/>
                <w:sz w:val="24"/>
                <w:szCs w:val="24"/>
                <w:rtl/>
              </w:rPr>
            </w:pPr>
            <w:r w:rsidRPr="00465869">
              <w:rPr>
                <w:rFonts w:ascii="Sakkal Majalla" w:eastAsia="Calibri" w:hAnsi="Sakkal Majalla" w:cs="Sakkal Majalla" w:hint="cs"/>
                <w:b/>
                <w:bCs/>
                <w:sz w:val="24"/>
                <w:szCs w:val="24"/>
                <w:rtl/>
              </w:rPr>
              <w:t>أدوات التقويم</w:t>
            </w:r>
          </w:p>
        </w:tc>
        <w:tc>
          <w:tcPr>
            <w:tcW w:w="1535"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137768B0" w14:textId="77777777" w:rsidR="006F11EC" w:rsidRPr="00465869" w:rsidRDefault="006F11EC" w:rsidP="00033DD7">
            <w:pPr>
              <w:tabs>
                <w:tab w:val="left" w:pos="2231"/>
              </w:tabs>
              <w:spacing w:after="200" w:line="276" w:lineRule="auto"/>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الوسائل</w:t>
            </w:r>
          </w:p>
          <w:p w14:paraId="66F7DFD5" w14:textId="77777777" w:rsidR="006F11EC" w:rsidRPr="00465869" w:rsidRDefault="006F11EC" w:rsidP="00033DD7">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و</w:t>
            </w:r>
            <w:r w:rsidRPr="00465869">
              <w:rPr>
                <w:rFonts w:ascii="Sakkal Majalla" w:eastAsia="Calibri" w:hAnsi="Sakkal Majalla" w:cs="Sakkal Majalla" w:hint="cs"/>
                <w:b/>
                <w:bCs/>
                <w:sz w:val="24"/>
                <w:szCs w:val="24"/>
                <w:rtl/>
              </w:rPr>
              <w:t>الإستراتيجية</w:t>
            </w:r>
          </w:p>
        </w:tc>
        <w:tc>
          <w:tcPr>
            <w:tcW w:w="432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4E52DB8D" w14:textId="77777777" w:rsidR="006F11EC" w:rsidRPr="00465869" w:rsidRDefault="006F11EC" w:rsidP="00033DD7">
            <w:pPr>
              <w:tabs>
                <w:tab w:val="left" w:pos="2231"/>
              </w:tabs>
              <w:spacing w:after="200" w:line="276" w:lineRule="auto"/>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والمنهجية التدريسية</w:t>
            </w:r>
          </w:p>
        </w:tc>
        <w:tc>
          <w:tcPr>
            <w:tcW w:w="2673"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5BBD7CA6" w14:textId="77777777" w:rsidR="006F11EC" w:rsidRPr="00465869" w:rsidRDefault="006F11EC" w:rsidP="00033DD7">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المهارة</w:t>
            </w:r>
            <w:r w:rsidRPr="00465869">
              <w:rPr>
                <w:rFonts w:ascii="Sakkal Majalla" w:eastAsia="Calibri" w:hAnsi="Sakkal Majalla" w:cs="Sakkal Majalla" w:hint="cs"/>
                <w:b/>
                <w:bCs/>
                <w:sz w:val="24"/>
                <w:szCs w:val="24"/>
                <w:rtl/>
              </w:rPr>
              <w:t xml:space="preserve"> (المعيار)</w:t>
            </w:r>
          </w:p>
        </w:tc>
        <w:tc>
          <w:tcPr>
            <w:tcW w:w="15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0F63D0A3" w14:textId="77777777" w:rsidR="006F11EC" w:rsidRPr="00465869" w:rsidRDefault="006F11EC" w:rsidP="00033DD7">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الكفاية</w:t>
            </w:r>
          </w:p>
        </w:tc>
        <w:tc>
          <w:tcPr>
            <w:tcW w:w="11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0347B903" w14:textId="77777777" w:rsidR="006F11EC" w:rsidRPr="00465869" w:rsidRDefault="006F11EC" w:rsidP="00033DD7">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المكون</w:t>
            </w:r>
          </w:p>
        </w:tc>
        <w:tc>
          <w:tcPr>
            <w:tcW w:w="83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7191599D" w14:textId="77777777" w:rsidR="006F11EC" w:rsidRPr="00465869" w:rsidRDefault="006F11EC" w:rsidP="00033DD7">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الحصة</w:t>
            </w:r>
          </w:p>
        </w:tc>
        <w:tc>
          <w:tcPr>
            <w:tcW w:w="83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7027DEB6" w14:textId="77777777" w:rsidR="006F11EC" w:rsidRPr="00465869" w:rsidRDefault="006F11EC" w:rsidP="00033DD7">
            <w:pPr>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التاريخ</w:t>
            </w:r>
          </w:p>
        </w:tc>
      </w:tr>
      <w:tr w:rsidR="006F11EC" w:rsidRPr="00465869" w14:paraId="52DB6CB2" w14:textId="77777777" w:rsidTr="00033DD7">
        <w:trPr>
          <w:trHeight w:val="6137"/>
        </w:trPr>
        <w:tc>
          <w:tcPr>
            <w:tcW w:w="2062" w:type="dxa"/>
            <w:tcBorders>
              <w:top w:val="double" w:sz="4" w:space="0" w:color="auto"/>
              <w:left w:val="double" w:sz="4" w:space="0" w:color="auto"/>
              <w:bottom w:val="double" w:sz="4" w:space="0" w:color="auto"/>
              <w:right w:val="double" w:sz="4" w:space="0" w:color="auto"/>
            </w:tcBorders>
            <w:vAlign w:val="center"/>
          </w:tcPr>
          <w:p w14:paraId="0FC58068" w14:textId="77777777" w:rsidR="00033DD7" w:rsidRDefault="00033DD7" w:rsidP="00033DD7">
            <w:pPr>
              <w:widowControl w:val="0"/>
              <w:rPr>
                <w:b/>
                <w:bCs/>
                <w:color w:val="000000" w:themeColor="text1"/>
                <w:rtl/>
                <w:lang w:bidi="ar-EG"/>
              </w:rPr>
            </w:pPr>
            <w:r w:rsidRPr="00033DD7">
              <w:rPr>
                <w:b/>
                <w:bCs/>
                <w:color w:val="000000" w:themeColor="text1"/>
                <w:rtl/>
                <w:lang w:bidi="ar-EG"/>
              </w:rPr>
              <w:t>اقرئي ولاحظي الحروف الملونة.</w:t>
            </w:r>
          </w:p>
          <w:p w14:paraId="26DBCDAE" w14:textId="77777777" w:rsidR="00A7407C" w:rsidRPr="00033DD7" w:rsidRDefault="00A7407C" w:rsidP="00033DD7">
            <w:pPr>
              <w:widowControl w:val="0"/>
              <w:rPr>
                <w:b/>
                <w:bCs/>
                <w:color w:val="000000" w:themeColor="text1"/>
                <w:lang w:bidi="ar-EG"/>
              </w:rPr>
            </w:pPr>
          </w:p>
          <w:p w14:paraId="596E5304" w14:textId="77777777" w:rsidR="00033DD7" w:rsidRDefault="00033DD7" w:rsidP="00033DD7">
            <w:pPr>
              <w:widowControl w:val="0"/>
              <w:rPr>
                <w:b/>
                <w:bCs/>
                <w:color w:val="000000" w:themeColor="text1"/>
                <w:rtl/>
                <w:lang w:bidi="ar-EG"/>
              </w:rPr>
            </w:pPr>
            <w:r w:rsidRPr="00033DD7">
              <w:rPr>
                <w:b/>
                <w:bCs/>
                <w:color w:val="000000" w:themeColor="text1"/>
                <w:rtl/>
                <w:lang w:bidi="ar-EG"/>
              </w:rPr>
              <w:t>لاحظي طريقة رسم الحروف تبعًا لاتجاه الأسهم.</w:t>
            </w:r>
          </w:p>
          <w:p w14:paraId="7873B33D" w14:textId="77777777" w:rsidR="00A7407C" w:rsidRPr="00033DD7" w:rsidRDefault="00A7407C" w:rsidP="00033DD7">
            <w:pPr>
              <w:widowControl w:val="0"/>
              <w:rPr>
                <w:b/>
                <w:bCs/>
                <w:color w:val="000000" w:themeColor="text1"/>
                <w:lang w:bidi="ar-EG"/>
              </w:rPr>
            </w:pPr>
          </w:p>
          <w:p w14:paraId="09B035DB" w14:textId="77777777" w:rsidR="00033DD7" w:rsidRDefault="00033DD7" w:rsidP="00033DD7">
            <w:pPr>
              <w:widowControl w:val="0"/>
              <w:rPr>
                <w:b/>
                <w:bCs/>
                <w:color w:val="000000" w:themeColor="text1"/>
                <w:rtl/>
                <w:lang w:bidi="ar-EG"/>
              </w:rPr>
            </w:pPr>
            <w:r w:rsidRPr="00033DD7">
              <w:rPr>
                <w:b/>
                <w:bCs/>
                <w:color w:val="000000" w:themeColor="text1"/>
                <w:rtl/>
                <w:lang w:bidi="ar-EG"/>
              </w:rPr>
              <w:t>أعيدي الحروف (ص-ن) منفردة ومتصلة.</w:t>
            </w:r>
          </w:p>
          <w:p w14:paraId="480ECE6D" w14:textId="77777777" w:rsidR="00A7407C" w:rsidRPr="00033DD7" w:rsidRDefault="00A7407C" w:rsidP="00033DD7">
            <w:pPr>
              <w:widowControl w:val="0"/>
              <w:rPr>
                <w:b/>
                <w:bCs/>
                <w:color w:val="000000" w:themeColor="text1"/>
                <w:lang w:bidi="ar-EG"/>
              </w:rPr>
            </w:pPr>
          </w:p>
          <w:p w14:paraId="7B120A74" w14:textId="77777777" w:rsidR="00033DD7" w:rsidRDefault="00033DD7" w:rsidP="00033DD7">
            <w:pPr>
              <w:widowControl w:val="0"/>
              <w:rPr>
                <w:b/>
                <w:bCs/>
                <w:color w:val="000000" w:themeColor="text1"/>
                <w:rtl/>
                <w:lang w:bidi="ar-EG"/>
              </w:rPr>
            </w:pPr>
            <w:r w:rsidRPr="00033DD7">
              <w:rPr>
                <w:b/>
                <w:bCs/>
                <w:color w:val="000000" w:themeColor="text1"/>
                <w:rtl/>
                <w:lang w:bidi="ar-EG"/>
              </w:rPr>
              <w:t>ارسمي الحروف (ص-ن) منفردة ومتصلة.</w:t>
            </w:r>
          </w:p>
          <w:p w14:paraId="7E2802B1" w14:textId="77777777" w:rsidR="00A7407C" w:rsidRPr="00033DD7" w:rsidRDefault="00A7407C" w:rsidP="00033DD7">
            <w:pPr>
              <w:widowControl w:val="0"/>
              <w:rPr>
                <w:b/>
                <w:bCs/>
                <w:color w:val="000000" w:themeColor="text1"/>
                <w:lang w:bidi="ar-EG"/>
              </w:rPr>
            </w:pPr>
          </w:p>
          <w:p w14:paraId="5FFC388F" w14:textId="77777777" w:rsidR="006F11EC" w:rsidRPr="00033DD7" w:rsidRDefault="00033DD7" w:rsidP="00033DD7">
            <w:pPr>
              <w:widowControl w:val="0"/>
              <w:rPr>
                <w:rFonts w:ascii="Arial" w:hAnsi="Arial" w:cs="Arial"/>
                <w:b/>
                <w:bCs/>
                <w:color w:val="000000" w:themeColor="text1"/>
                <w:sz w:val="24"/>
                <w:szCs w:val="24"/>
                <w:lang w:bidi="ar-EG"/>
              </w:rPr>
            </w:pPr>
            <w:r w:rsidRPr="00033DD7">
              <w:rPr>
                <w:b/>
                <w:bCs/>
                <w:color w:val="000000" w:themeColor="text1"/>
                <w:rtl/>
                <w:lang w:bidi="ar-EG"/>
              </w:rPr>
              <w:t>اكتبي الحروف (ص-ن) بخط النسخ كتابة صحيحة</w:t>
            </w:r>
          </w:p>
        </w:tc>
        <w:tc>
          <w:tcPr>
            <w:tcW w:w="1535" w:type="dxa"/>
            <w:tcBorders>
              <w:top w:val="double" w:sz="4" w:space="0" w:color="auto"/>
              <w:left w:val="double" w:sz="4" w:space="0" w:color="auto"/>
              <w:bottom w:val="double" w:sz="4" w:space="0" w:color="auto"/>
              <w:right w:val="double" w:sz="4" w:space="0" w:color="auto"/>
            </w:tcBorders>
            <w:vAlign w:val="center"/>
          </w:tcPr>
          <w:p w14:paraId="6A12B451" w14:textId="77777777" w:rsidR="006F11EC" w:rsidRPr="00465869" w:rsidRDefault="006F11EC" w:rsidP="00033DD7">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الكتاب المدرسي.</w:t>
            </w:r>
          </w:p>
          <w:p w14:paraId="6A9C769E" w14:textId="77777777" w:rsidR="006F11EC" w:rsidRPr="00465869" w:rsidRDefault="006F11EC" w:rsidP="00033DD7">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العرض.</w:t>
            </w:r>
          </w:p>
          <w:p w14:paraId="0F7F7A85" w14:textId="77777777" w:rsidR="006F11EC" w:rsidRPr="00465869" w:rsidRDefault="006F11EC" w:rsidP="00033DD7">
            <w:pPr>
              <w:jc w:val="center"/>
              <w:rPr>
                <w:rFonts w:ascii="Calibri" w:eastAsia="Calibri" w:hAnsi="Calibri" w:cs="Arial"/>
                <w:b/>
                <w:bCs/>
                <w:sz w:val="24"/>
                <w:szCs w:val="24"/>
                <w:rtl/>
              </w:rPr>
            </w:pPr>
          </w:p>
          <w:p w14:paraId="288C021B" w14:textId="77777777" w:rsidR="006F11EC" w:rsidRDefault="006F11EC" w:rsidP="00033DD7">
            <w:pPr>
              <w:rPr>
                <w:rFonts w:ascii="Calibri" w:eastAsia="Calibri" w:hAnsi="Calibri" w:cs="Arial"/>
                <w:b/>
                <w:bCs/>
                <w:sz w:val="24"/>
                <w:szCs w:val="24"/>
                <w:rtl/>
              </w:rPr>
            </w:pPr>
            <w:r w:rsidRPr="00465869">
              <w:rPr>
                <w:rFonts w:ascii="Calibri" w:eastAsia="Calibri" w:hAnsi="Calibri" w:cs="Arial" w:hint="cs"/>
                <w:b/>
                <w:bCs/>
                <w:color w:val="FF0000"/>
                <w:sz w:val="24"/>
                <w:szCs w:val="24"/>
                <w:u w:val="single"/>
                <w:rtl/>
              </w:rPr>
              <w:t>الاستراتيجية</w:t>
            </w:r>
          </w:p>
          <w:p w14:paraId="1E398BB8" w14:textId="77777777" w:rsidR="00A7407C" w:rsidRPr="00465869" w:rsidRDefault="00A7407C" w:rsidP="00033DD7">
            <w:pPr>
              <w:rPr>
                <w:rFonts w:ascii="Calibri" w:eastAsia="Calibri" w:hAnsi="Calibri" w:cs="Arial"/>
                <w:b/>
                <w:bCs/>
                <w:sz w:val="24"/>
                <w:szCs w:val="24"/>
                <w:rtl/>
              </w:rPr>
            </w:pPr>
          </w:p>
          <w:p w14:paraId="20B1D761" w14:textId="77777777" w:rsidR="006F11EC" w:rsidRPr="00465869" w:rsidRDefault="006F11EC" w:rsidP="00033DD7">
            <w:pPr>
              <w:jc w:val="center"/>
              <w:rPr>
                <w:rFonts w:ascii="Calibri" w:eastAsia="Calibri" w:hAnsi="Calibri" w:cs="Arial"/>
                <w:b/>
                <w:bCs/>
                <w:sz w:val="24"/>
                <w:szCs w:val="24"/>
                <w:rtl/>
              </w:rPr>
            </w:pPr>
          </w:p>
          <w:p w14:paraId="61A06D4B" w14:textId="77777777" w:rsidR="00852589" w:rsidRDefault="00852589" w:rsidP="00852589">
            <w:pPr>
              <w:jc w:val="center"/>
              <w:rPr>
                <w:rFonts w:ascii="Calibri" w:eastAsia="Calibri" w:hAnsi="Calibri" w:cs="Arial"/>
                <w:b/>
                <w:bCs/>
                <w:sz w:val="24"/>
                <w:szCs w:val="24"/>
                <w:rtl/>
              </w:rPr>
            </w:pPr>
            <w:r>
              <w:rPr>
                <w:rFonts w:ascii="Calibri" w:eastAsia="Calibri" w:hAnsi="Calibri" w:cs="Arial" w:hint="cs"/>
                <w:b/>
                <w:bCs/>
                <w:sz w:val="24"/>
                <w:szCs w:val="24"/>
                <w:rtl/>
              </w:rPr>
              <w:t>العصف الذهني</w:t>
            </w:r>
          </w:p>
          <w:p w14:paraId="628DB3E8" w14:textId="77777777" w:rsidR="00852589" w:rsidRDefault="00852589" w:rsidP="00852589">
            <w:pPr>
              <w:jc w:val="center"/>
              <w:rPr>
                <w:rFonts w:ascii="Calibri" w:eastAsia="Calibri" w:hAnsi="Calibri" w:cs="Arial"/>
                <w:b/>
                <w:bCs/>
                <w:sz w:val="24"/>
                <w:szCs w:val="24"/>
                <w:rtl/>
              </w:rPr>
            </w:pPr>
            <w:r>
              <w:rPr>
                <w:rFonts w:ascii="Calibri" w:eastAsia="Calibri" w:hAnsi="Calibri" w:cs="Arial" w:hint="cs"/>
                <w:b/>
                <w:bCs/>
                <w:sz w:val="24"/>
                <w:szCs w:val="24"/>
                <w:rtl/>
              </w:rPr>
              <w:t xml:space="preserve">المفاهيم الكرتونية </w:t>
            </w:r>
          </w:p>
          <w:p w14:paraId="713BA711" w14:textId="77777777" w:rsidR="00852589" w:rsidRDefault="00852589" w:rsidP="00852589">
            <w:pPr>
              <w:jc w:val="center"/>
              <w:rPr>
                <w:rFonts w:ascii="Calibri" w:eastAsia="Calibri" w:hAnsi="Calibri" w:cs="Arial"/>
                <w:b/>
                <w:bCs/>
                <w:sz w:val="24"/>
                <w:szCs w:val="24"/>
                <w:rtl/>
              </w:rPr>
            </w:pPr>
            <w:r>
              <w:rPr>
                <w:rFonts w:ascii="Calibri" w:eastAsia="Calibri" w:hAnsi="Calibri" w:cs="Arial" w:hint="cs"/>
                <w:b/>
                <w:bCs/>
                <w:sz w:val="24"/>
                <w:szCs w:val="24"/>
                <w:rtl/>
              </w:rPr>
              <w:t xml:space="preserve">ألعب أتعلم </w:t>
            </w:r>
          </w:p>
          <w:p w14:paraId="18852493" w14:textId="77777777" w:rsidR="00852589" w:rsidRDefault="00852589" w:rsidP="00852589">
            <w:pPr>
              <w:jc w:val="center"/>
              <w:rPr>
                <w:rFonts w:ascii="Calibri" w:eastAsia="Calibri" w:hAnsi="Calibri" w:cs="Arial"/>
                <w:b/>
                <w:bCs/>
                <w:sz w:val="24"/>
                <w:szCs w:val="24"/>
                <w:rtl/>
              </w:rPr>
            </w:pPr>
            <w:r>
              <w:rPr>
                <w:rFonts w:ascii="Calibri" w:eastAsia="Calibri" w:hAnsi="Calibri" w:cs="Arial" w:hint="cs"/>
                <w:b/>
                <w:bCs/>
                <w:sz w:val="24"/>
                <w:szCs w:val="24"/>
                <w:rtl/>
              </w:rPr>
              <w:t xml:space="preserve">التعلم الذاتي </w:t>
            </w:r>
          </w:p>
          <w:p w14:paraId="46D8D65F" w14:textId="77777777" w:rsidR="006F11EC" w:rsidRPr="00465869" w:rsidRDefault="006F11EC" w:rsidP="00033DD7">
            <w:pPr>
              <w:jc w:val="center"/>
              <w:rPr>
                <w:rFonts w:ascii="Calibri" w:eastAsia="Calibri" w:hAnsi="Calibri" w:cs="Arial"/>
                <w:b/>
                <w:bCs/>
                <w:sz w:val="24"/>
                <w:szCs w:val="24"/>
                <w:rtl/>
              </w:rPr>
            </w:pPr>
          </w:p>
          <w:p w14:paraId="07A4D27B" w14:textId="77777777" w:rsidR="006F11EC" w:rsidRDefault="006F11EC" w:rsidP="00033DD7">
            <w:pPr>
              <w:jc w:val="center"/>
              <w:rPr>
                <w:rFonts w:ascii="Calibri" w:eastAsia="Calibri" w:hAnsi="Calibri" w:cs="Arial"/>
                <w:b/>
                <w:bCs/>
                <w:sz w:val="24"/>
                <w:szCs w:val="24"/>
              </w:rPr>
            </w:pPr>
          </w:p>
          <w:p w14:paraId="592B7599" w14:textId="77777777" w:rsidR="006F11EC" w:rsidRPr="00465869" w:rsidRDefault="006F11EC" w:rsidP="00033DD7">
            <w:pPr>
              <w:rPr>
                <w:rFonts w:ascii="Calibri" w:eastAsia="Calibri" w:hAnsi="Calibri" w:cs="Arial"/>
                <w:b/>
                <w:bCs/>
                <w:sz w:val="24"/>
                <w:szCs w:val="24"/>
              </w:rPr>
            </w:pPr>
            <w:r>
              <w:rPr>
                <w:rFonts w:ascii="Calibri" w:eastAsia="Calibri" w:hAnsi="Calibri" w:cs="Arial" w:hint="cs"/>
                <w:b/>
                <w:bCs/>
                <w:sz w:val="24"/>
                <w:szCs w:val="24"/>
                <w:rtl/>
              </w:rPr>
              <w:t xml:space="preserve"> </w:t>
            </w:r>
          </w:p>
        </w:tc>
        <w:tc>
          <w:tcPr>
            <w:tcW w:w="4328" w:type="dxa"/>
            <w:tcBorders>
              <w:top w:val="double" w:sz="4" w:space="0" w:color="auto"/>
              <w:left w:val="double" w:sz="4" w:space="0" w:color="auto"/>
              <w:bottom w:val="double" w:sz="4" w:space="0" w:color="auto"/>
              <w:right w:val="double" w:sz="4" w:space="0" w:color="auto"/>
            </w:tcBorders>
            <w:vAlign w:val="center"/>
          </w:tcPr>
          <w:p w14:paraId="734B6245" w14:textId="77777777" w:rsidR="00A7407C" w:rsidRDefault="00A7407C" w:rsidP="00033DD7">
            <w:pPr>
              <w:widowControl w:val="0"/>
              <w:numPr>
                <w:ilvl w:val="0"/>
                <w:numId w:val="4"/>
              </w:numPr>
              <w:rPr>
                <w:b/>
                <w:bCs/>
                <w:color w:val="000000" w:themeColor="text1"/>
              </w:rPr>
            </w:pPr>
            <w:r>
              <w:rPr>
                <w:rFonts w:hint="cs"/>
                <w:b/>
                <w:bCs/>
                <w:color w:val="000000" w:themeColor="text1"/>
                <w:rtl/>
              </w:rPr>
              <w:t xml:space="preserve"> مراجعة المكتسبات السابقة </w:t>
            </w:r>
          </w:p>
          <w:p w14:paraId="2E05DC4A" w14:textId="77777777" w:rsidR="00A7407C" w:rsidRDefault="00A7407C" w:rsidP="00033DD7">
            <w:pPr>
              <w:widowControl w:val="0"/>
              <w:numPr>
                <w:ilvl w:val="0"/>
                <w:numId w:val="4"/>
              </w:numPr>
              <w:rPr>
                <w:b/>
                <w:bCs/>
                <w:color w:val="000000" w:themeColor="text1"/>
              </w:rPr>
            </w:pPr>
            <w:r w:rsidRPr="00A7407C">
              <w:rPr>
                <w:rFonts w:hint="cs"/>
                <w:b/>
                <w:bCs/>
                <w:color w:val="C00000"/>
                <w:rtl/>
              </w:rPr>
              <w:t>التمهيد</w:t>
            </w:r>
            <w:r>
              <w:rPr>
                <w:rFonts w:hint="cs"/>
                <w:b/>
                <w:bCs/>
                <w:color w:val="000000" w:themeColor="text1"/>
                <w:rtl/>
              </w:rPr>
              <w:t xml:space="preserve"> / أفلام كرتون </w:t>
            </w:r>
            <w:r>
              <w:rPr>
                <w:b/>
                <w:bCs/>
                <w:color w:val="000000" w:themeColor="text1"/>
                <w:rtl/>
              </w:rPr>
              <w:t>–</w:t>
            </w:r>
            <w:r>
              <w:rPr>
                <w:rFonts w:hint="cs"/>
                <w:b/>
                <w:bCs/>
                <w:color w:val="000000" w:themeColor="text1"/>
                <w:rtl/>
              </w:rPr>
              <w:t xml:space="preserve"> أناشيد الحروف ص ض ن</w:t>
            </w:r>
          </w:p>
          <w:p w14:paraId="31E0DA07" w14:textId="77777777" w:rsidR="00A7407C" w:rsidRDefault="00A7407C" w:rsidP="00A7407C">
            <w:pPr>
              <w:widowControl w:val="0"/>
              <w:ind w:left="360"/>
              <w:rPr>
                <w:b/>
                <w:bCs/>
                <w:color w:val="000000" w:themeColor="text1"/>
              </w:rPr>
            </w:pPr>
            <w:r>
              <w:rPr>
                <w:rFonts w:hint="cs"/>
                <w:b/>
                <w:bCs/>
                <w:color w:val="C00000"/>
                <w:rtl/>
              </w:rPr>
              <w:t xml:space="preserve"> العرض</w:t>
            </w:r>
          </w:p>
          <w:p w14:paraId="1A18FB8A" w14:textId="77777777" w:rsidR="00033DD7" w:rsidRPr="00033DD7" w:rsidRDefault="00033DD7" w:rsidP="00033DD7">
            <w:pPr>
              <w:widowControl w:val="0"/>
              <w:numPr>
                <w:ilvl w:val="0"/>
                <w:numId w:val="4"/>
              </w:numPr>
              <w:rPr>
                <w:b/>
                <w:bCs/>
                <w:color w:val="000000" w:themeColor="text1"/>
                <w:rtl/>
              </w:rPr>
            </w:pPr>
            <w:r w:rsidRPr="00033DD7">
              <w:rPr>
                <w:b/>
                <w:bCs/>
                <w:color w:val="000000" w:themeColor="text1"/>
                <w:rtl/>
              </w:rPr>
              <w:t>أطلب من الطالبات قراءة الجملة وملاحظة الحروف الملونة بها.</w:t>
            </w:r>
          </w:p>
          <w:p w14:paraId="4B768B10" w14:textId="77777777" w:rsidR="00033DD7" w:rsidRPr="00033DD7" w:rsidRDefault="00033DD7" w:rsidP="00033DD7">
            <w:pPr>
              <w:widowControl w:val="0"/>
              <w:numPr>
                <w:ilvl w:val="0"/>
                <w:numId w:val="4"/>
              </w:numPr>
              <w:rPr>
                <w:b/>
                <w:bCs/>
                <w:color w:val="000000" w:themeColor="text1"/>
                <w:rtl/>
              </w:rPr>
            </w:pPr>
            <w:r w:rsidRPr="00033DD7">
              <w:rPr>
                <w:b/>
                <w:bCs/>
                <w:color w:val="000000" w:themeColor="text1"/>
                <w:rtl/>
              </w:rPr>
              <w:t>أستعين بالسبورة في كتابة حروف (ص،ض،ن) كما هي موضحة بالكتاب صـ88 بحركات الأسهم.</w:t>
            </w:r>
          </w:p>
          <w:p w14:paraId="1DC1CBEB" w14:textId="77777777" w:rsidR="00033DD7" w:rsidRPr="00033DD7" w:rsidRDefault="00033DD7" w:rsidP="00033DD7">
            <w:pPr>
              <w:widowControl w:val="0"/>
              <w:numPr>
                <w:ilvl w:val="0"/>
                <w:numId w:val="4"/>
              </w:numPr>
              <w:rPr>
                <w:b/>
                <w:bCs/>
                <w:color w:val="000000" w:themeColor="text1"/>
                <w:rtl/>
              </w:rPr>
            </w:pPr>
            <w:r w:rsidRPr="00033DD7">
              <w:rPr>
                <w:b/>
                <w:bCs/>
                <w:color w:val="000000" w:themeColor="text1"/>
                <w:rtl/>
              </w:rPr>
              <w:t>أوضح للطالبات كيفية رسم تلك الحروف ما ارتفع عن السطر وما نزل جزء منه.</w:t>
            </w:r>
          </w:p>
          <w:p w14:paraId="2EB8A773" w14:textId="77777777" w:rsidR="00033DD7" w:rsidRPr="00033DD7" w:rsidRDefault="00033DD7" w:rsidP="00033DD7">
            <w:pPr>
              <w:widowControl w:val="0"/>
              <w:numPr>
                <w:ilvl w:val="0"/>
                <w:numId w:val="4"/>
              </w:numPr>
              <w:rPr>
                <w:b/>
                <w:bCs/>
                <w:color w:val="000000" w:themeColor="text1"/>
                <w:rtl/>
              </w:rPr>
            </w:pPr>
            <w:r w:rsidRPr="00033DD7">
              <w:rPr>
                <w:b/>
                <w:bCs/>
                <w:color w:val="000000" w:themeColor="text1"/>
                <w:rtl/>
              </w:rPr>
              <w:t>أكلف الطالبات بإعادة ورسم الحروف (ص،ن) منفردة ومتصلة كما هو موضح بالشكل صـ88.</w:t>
            </w:r>
          </w:p>
          <w:p w14:paraId="7CFCBFA4" w14:textId="77777777" w:rsidR="006F11EC" w:rsidRDefault="00033DD7" w:rsidP="00033DD7">
            <w:pPr>
              <w:rPr>
                <w:rFonts w:ascii="Calibri" w:eastAsia="Calibri" w:hAnsi="Calibri" w:cs="Arial"/>
                <w:b/>
                <w:bCs/>
                <w:color w:val="0D0D0D" w:themeColor="text1" w:themeTint="F2"/>
                <w:sz w:val="24"/>
                <w:szCs w:val="24"/>
                <w:rtl/>
              </w:rPr>
            </w:pPr>
            <w:r w:rsidRPr="00033DD7">
              <w:rPr>
                <w:rFonts w:hint="cs"/>
                <w:b/>
                <w:bCs/>
                <w:color w:val="000000" w:themeColor="text1"/>
                <w:rtl/>
              </w:rPr>
              <w:t>أ</w:t>
            </w:r>
            <w:r w:rsidRPr="00033DD7">
              <w:rPr>
                <w:b/>
                <w:bCs/>
                <w:color w:val="000000" w:themeColor="text1"/>
                <w:rtl/>
              </w:rPr>
              <w:t>عرض على الطالبات ورقة العمل ثم أساعدهن في الإجابة على السؤال الموضح بها.</w:t>
            </w:r>
          </w:p>
          <w:p w14:paraId="0750E0C1" w14:textId="77777777" w:rsidR="00A7407C" w:rsidRDefault="00A7407C" w:rsidP="00033DD7">
            <w:pPr>
              <w:rPr>
                <w:rFonts w:ascii="Calibri" w:eastAsia="Calibri" w:hAnsi="Calibri" w:cs="Arial"/>
                <w:b/>
                <w:bCs/>
                <w:color w:val="C00000"/>
                <w:sz w:val="24"/>
                <w:szCs w:val="24"/>
                <w:rtl/>
              </w:rPr>
            </w:pPr>
            <w:r>
              <w:rPr>
                <w:rFonts w:ascii="Calibri" w:eastAsia="Calibri" w:hAnsi="Calibri" w:cs="Arial" w:hint="cs"/>
                <w:b/>
                <w:bCs/>
                <w:color w:val="0D0D0D" w:themeColor="text1" w:themeTint="F2"/>
                <w:sz w:val="24"/>
                <w:szCs w:val="24"/>
                <w:rtl/>
              </w:rPr>
              <w:t xml:space="preserve"> </w:t>
            </w:r>
            <w:r w:rsidRPr="00A7407C">
              <w:rPr>
                <w:rFonts w:ascii="Calibri" w:eastAsia="Calibri" w:hAnsi="Calibri" w:cs="Arial" w:hint="cs"/>
                <w:b/>
                <w:bCs/>
                <w:color w:val="C00000"/>
                <w:sz w:val="24"/>
                <w:szCs w:val="24"/>
                <w:rtl/>
              </w:rPr>
              <w:t>الغلق</w:t>
            </w:r>
          </w:p>
          <w:p w14:paraId="44CB0E6D" w14:textId="77777777" w:rsidR="00A7407C" w:rsidRPr="00A7407C" w:rsidRDefault="00A7407C" w:rsidP="00033DD7">
            <w:pPr>
              <w:rPr>
                <w:rFonts w:ascii="Calibri" w:eastAsia="Calibri" w:hAnsi="Calibri" w:cs="Arial"/>
                <w:b/>
                <w:bCs/>
                <w:sz w:val="24"/>
                <w:szCs w:val="24"/>
              </w:rPr>
            </w:pPr>
            <w:r>
              <w:rPr>
                <w:rFonts w:ascii="Calibri" w:eastAsia="Calibri" w:hAnsi="Calibri" w:cs="Arial" w:hint="cs"/>
                <w:b/>
                <w:bCs/>
                <w:color w:val="C00000"/>
                <w:sz w:val="24"/>
                <w:szCs w:val="24"/>
                <w:rtl/>
              </w:rPr>
              <w:t xml:space="preserve"> </w:t>
            </w:r>
            <w:r w:rsidRPr="00A7407C">
              <w:rPr>
                <w:rFonts w:ascii="Calibri" w:eastAsia="Calibri" w:hAnsi="Calibri" w:cs="Arial" w:hint="cs"/>
                <w:b/>
                <w:bCs/>
                <w:sz w:val="24"/>
                <w:szCs w:val="24"/>
                <w:rtl/>
              </w:rPr>
              <w:t xml:space="preserve">حث الطالبات على الكتابة الصحيحة والاهتمام بنظافة الكتاب </w:t>
            </w:r>
          </w:p>
        </w:tc>
        <w:tc>
          <w:tcPr>
            <w:tcW w:w="2673" w:type="dxa"/>
            <w:tcBorders>
              <w:top w:val="double" w:sz="4" w:space="0" w:color="auto"/>
              <w:left w:val="double" w:sz="4" w:space="0" w:color="auto"/>
              <w:bottom w:val="double" w:sz="4" w:space="0" w:color="auto"/>
              <w:right w:val="double" w:sz="4" w:space="0" w:color="auto"/>
            </w:tcBorders>
            <w:vAlign w:val="center"/>
          </w:tcPr>
          <w:p w14:paraId="3CF53BEC" w14:textId="77777777" w:rsidR="00033DD7" w:rsidRPr="003A0ACD" w:rsidRDefault="00033DD7" w:rsidP="00033DD7">
            <w:pPr>
              <w:widowControl w:val="0"/>
              <w:tabs>
                <w:tab w:val="num" w:pos="0"/>
              </w:tabs>
              <w:rPr>
                <w:b/>
                <w:bCs/>
                <w:sz w:val="28"/>
                <w:szCs w:val="28"/>
                <w:rtl/>
                <w:lang w:bidi="ar-EG"/>
              </w:rPr>
            </w:pPr>
            <w:r w:rsidRPr="003A0ACD">
              <w:rPr>
                <w:b/>
                <w:bCs/>
                <w:sz w:val="28"/>
                <w:szCs w:val="28"/>
                <w:rtl/>
                <w:lang w:bidi="ar-EG"/>
              </w:rPr>
              <w:t>أن تقرأ الطالبة وتلاحظ الحروف الملونة.</w:t>
            </w:r>
          </w:p>
          <w:p w14:paraId="27089BC9" w14:textId="77777777" w:rsidR="00033DD7" w:rsidRPr="003A0ACD" w:rsidRDefault="00033DD7" w:rsidP="00033DD7">
            <w:pPr>
              <w:widowControl w:val="0"/>
              <w:tabs>
                <w:tab w:val="num" w:pos="0"/>
              </w:tabs>
              <w:rPr>
                <w:b/>
                <w:bCs/>
                <w:sz w:val="28"/>
                <w:szCs w:val="28"/>
                <w:rtl/>
                <w:lang w:bidi="ar-EG"/>
              </w:rPr>
            </w:pPr>
            <w:r w:rsidRPr="003A0ACD">
              <w:rPr>
                <w:b/>
                <w:bCs/>
                <w:sz w:val="28"/>
                <w:szCs w:val="28"/>
                <w:rtl/>
                <w:lang w:bidi="ar-EG"/>
              </w:rPr>
              <w:t>أن تلاحظ الطالبة طريقة رسم الحروف تبعًا لاتجاه الأسهم.</w:t>
            </w:r>
          </w:p>
          <w:p w14:paraId="104D39B3" w14:textId="77777777" w:rsidR="00033DD7" w:rsidRDefault="00033DD7" w:rsidP="00033DD7">
            <w:pPr>
              <w:widowControl w:val="0"/>
              <w:tabs>
                <w:tab w:val="num" w:pos="0"/>
              </w:tabs>
              <w:rPr>
                <w:b/>
                <w:bCs/>
                <w:sz w:val="28"/>
                <w:szCs w:val="28"/>
                <w:rtl/>
                <w:lang w:bidi="ar-EG"/>
              </w:rPr>
            </w:pPr>
            <w:r w:rsidRPr="003A0ACD">
              <w:rPr>
                <w:b/>
                <w:bCs/>
                <w:sz w:val="28"/>
                <w:szCs w:val="28"/>
                <w:rtl/>
                <w:lang w:bidi="ar-EG"/>
              </w:rPr>
              <w:t xml:space="preserve">أن تعيد الطالبة </w:t>
            </w:r>
            <w:r w:rsidR="00A7407C">
              <w:rPr>
                <w:rFonts w:hint="cs"/>
                <w:b/>
                <w:bCs/>
                <w:sz w:val="28"/>
                <w:szCs w:val="28"/>
                <w:rtl/>
                <w:lang w:bidi="ar-EG"/>
              </w:rPr>
              <w:t xml:space="preserve">كتابة </w:t>
            </w:r>
            <w:r w:rsidRPr="003A0ACD">
              <w:rPr>
                <w:b/>
                <w:bCs/>
                <w:sz w:val="28"/>
                <w:szCs w:val="28"/>
                <w:rtl/>
                <w:lang w:bidi="ar-EG"/>
              </w:rPr>
              <w:t>الحروف (ص-</w:t>
            </w:r>
            <w:r w:rsidR="00A7407C">
              <w:rPr>
                <w:rFonts w:hint="cs"/>
                <w:b/>
                <w:bCs/>
                <w:sz w:val="28"/>
                <w:szCs w:val="28"/>
                <w:rtl/>
                <w:lang w:bidi="ar-EG"/>
              </w:rPr>
              <w:t xml:space="preserve"> ض</w:t>
            </w:r>
            <w:r w:rsidRPr="003A0ACD">
              <w:rPr>
                <w:b/>
                <w:bCs/>
                <w:sz w:val="28"/>
                <w:szCs w:val="28"/>
                <w:rtl/>
                <w:lang w:bidi="ar-EG"/>
              </w:rPr>
              <w:t>ن) منفردة ومتصلة.</w:t>
            </w:r>
          </w:p>
          <w:p w14:paraId="7DAB4D08" w14:textId="77777777" w:rsidR="00A7407C" w:rsidRPr="003A0ACD" w:rsidRDefault="00A7407C" w:rsidP="00033DD7">
            <w:pPr>
              <w:widowControl w:val="0"/>
              <w:tabs>
                <w:tab w:val="num" w:pos="0"/>
              </w:tabs>
              <w:rPr>
                <w:b/>
                <w:bCs/>
                <w:sz w:val="28"/>
                <w:szCs w:val="28"/>
                <w:rtl/>
                <w:lang w:bidi="ar-EG"/>
              </w:rPr>
            </w:pPr>
          </w:p>
          <w:p w14:paraId="2FB73746" w14:textId="77777777" w:rsidR="00033DD7" w:rsidRDefault="00033DD7" w:rsidP="00033DD7">
            <w:pPr>
              <w:widowControl w:val="0"/>
              <w:tabs>
                <w:tab w:val="num" w:pos="0"/>
              </w:tabs>
              <w:rPr>
                <w:b/>
                <w:bCs/>
                <w:sz w:val="28"/>
                <w:szCs w:val="28"/>
                <w:rtl/>
                <w:lang w:bidi="ar-EG"/>
              </w:rPr>
            </w:pPr>
            <w:r w:rsidRPr="003A0ACD">
              <w:rPr>
                <w:b/>
                <w:bCs/>
                <w:sz w:val="28"/>
                <w:szCs w:val="28"/>
                <w:rtl/>
                <w:lang w:bidi="ar-EG"/>
              </w:rPr>
              <w:t>أن ترسم الطالبة الحروف (ص-ن) منفردة ومتصلة.</w:t>
            </w:r>
          </w:p>
          <w:p w14:paraId="22D04C94" w14:textId="77777777" w:rsidR="00A7407C" w:rsidRDefault="00A7407C" w:rsidP="00033DD7">
            <w:pPr>
              <w:widowControl w:val="0"/>
              <w:tabs>
                <w:tab w:val="num" w:pos="0"/>
              </w:tabs>
              <w:rPr>
                <w:b/>
                <w:bCs/>
                <w:sz w:val="28"/>
                <w:szCs w:val="28"/>
                <w:rtl/>
                <w:lang w:bidi="ar-EG"/>
              </w:rPr>
            </w:pPr>
          </w:p>
          <w:p w14:paraId="2C167C92" w14:textId="77777777" w:rsidR="00A7407C" w:rsidRPr="003A0ACD" w:rsidRDefault="00A7407C" w:rsidP="00033DD7">
            <w:pPr>
              <w:widowControl w:val="0"/>
              <w:tabs>
                <w:tab w:val="num" w:pos="0"/>
              </w:tabs>
              <w:rPr>
                <w:b/>
                <w:bCs/>
                <w:sz w:val="28"/>
                <w:szCs w:val="28"/>
                <w:rtl/>
                <w:lang w:bidi="ar-EG"/>
              </w:rPr>
            </w:pPr>
          </w:p>
          <w:p w14:paraId="75B5A65B" w14:textId="77777777" w:rsidR="006F11EC" w:rsidRPr="004D7A3D" w:rsidRDefault="00033DD7" w:rsidP="00033DD7">
            <w:pPr>
              <w:widowControl w:val="0"/>
              <w:tabs>
                <w:tab w:val="right" w:pos="205"/>
              </w:tabs>
              <w:rPr>
                <w:rFonts w:ascii="Calibri" w:eastAsia="Calibri" w:hAnsi="Calibri" w:cs="Arial"/>
                <w:b/>
                <w:bCs/>
                <w:sz w:val="24"/>
                <w:szCs w:val="24"/>
                <w:rtl/>
                <w:lang w:bidi="ar-EG"/>
              </w:rPr>
            </w:pPr>
            <w:r w:rsidRPr="003A0ACD">
              <w:rPr>
                <w:b/>
                <w:bCs/>
                <w:sz w:val="28"/>
                <w:szCs w:val="28"/>
                <w:rtl/>
                <w:lang w:bidi="ar-EG"/>
              </w:rPr>
              <w:t>أن تكتب الطالبة الحروف (ص-ن) بخط النسخ كتابة صحيحة.</w:t>
            </w:r>
          </w:p>
        </w:tc>
        <w:tc>
          <w:tcPr>
            <w:tcW w:w="1517" w:type="dxa"/>
            <w:tcBorders>
              <w:top w:val="double" w:sz="4" w:space="0" w:color="auto"/>
              <w:left w:val="double" w:sz="4" w:space="0" w:color="auto"/>
              <w:bottom w:val="double" w:sz="4" w:space="0" w:color="auto"/>
              <w:right w:val="double" w:sz="4" w:space="0" w:color="auto"/>
            </w:tcBorders>
            <w:vAlign w:val="center"/>
          </w:tcPr>
          <w:p w14:paraId="54BBEF89" w14:textId="77777777" w:rsidR="006F11EC" w:rsidRPr="00465869" w:rsidRDefault="00A92B3B" w:rsidP="00033DD7">
            <w:pPr>
              <w:jc w:val="center"/>
              <w:rPr>
                <w:rFonts w:ascii="Calibri" w:eastAsia="Calibri" w:hAnsi="Calibri" w:cs="Arial"/>
                <w:b/>
                <w:bCs/>
                <w:sz w:val="24"/>
                <w:szCs w:val="24"/>
                <w:rtl/>
              </w:rPr>
            </w:pPr>
            <w:r>
              <w:rPr>
                <w:rFonts w:ascii="Calibri" w:eastAsia="Calibri" w:hAnsi="Calibri" w:cs="Arial" w:hint="cs"/>
                <w:b/>
                <w:bCs/>
                <w:sz w:val="24"/>
                <w:szCs w:val="24"/>
                <w:rtl/>
              </w:rPr>
              <w:t xml:space="preserve">رسم الحروف ص ض ن بخط النسخ </w:t>
            </w:r>
          </w:p>
        </w:tc>
        <w:tc>
          <w:tcPr>
            <w:tcW w:w="1117" w:type="dxa"/>
            <w:tcBorders>
              <w:top w:val="double" w:sz="4" w:space="0" w:color="auto"/>
              <w:left w:val="double" w:sz="4" w:space="0" w:color="auto"/>
              <w:bottom w:val="double" w:sz="4" w:space="0" w:color="auto"/>
              <w:right w:val="double" w:sz="4" w:space="0" w:color="auto"/>
            </w:tcBorders>
            <w:vAlign w:val="center"/>
          </w:tcPr>
          <w:p w14:paraId="48E14BFC" w14:textId="77777777" w:rsidR="006F11EC" w:rsidRPr="00465869" w:rsidRDefault="006F11EC" w:rsidP="00033DD7">
            <w:pPr>
              <w:jc w:val="center"/>
              <w:rPr>
                <w:rFonts w:ascii="Calibri" w:eastAsia="Calibri" w:hAnsi="Calibri" w:cs="Arial"/>
                <w:b/>
                <w:bCs/>
                <w:color w:val="FF0000"/>
                <w:sz w:val="24"/>
                <w:szCs w:val="24"/>
                <w:rtl/>
              </w:rPr>
            </w:pPr>
            <w:r>
              <w:rPr>
                <w:rFonts w:ascii="Calibri" w:eastAsia="Calibri" w:hAnsi="Calibri" w:cs="Arial" w:hint="cs"/>
                <w:b/>
                <w:bCs/>
                <w:color w:val="FF0000"/>
                <w:sz w:val="24"/>
                <w:szCs w:val="24"/>
                <w:rtl/>
              </w:rPr>
              <w:t>الوحدة الثالثة</w:t>
            </w:r>
          </w:p>
          <w:p w14:paraId="062CEDFF" w14:textId="77777777" w:rsidR="006F11EC" w:rsidRDefault="006F11EC" w:rsidP="00033DD7">
            <w:pPr>
              <w:jc w:val="center"/>
              <w:rPr>
                <w:rFonts w:ascii="Calibri" w:eastAsia="Calibri" w:hAnsi="Calibri" w:cs="Arial"/>
                <w:b/>
                <w:bCs/>
                <w:sz w:val="24"/>
                <w:szCs w:val="24"/>
                <w:rtl/>
              </w:rPr>
            </w:pPr>
            <w:r>
              <w:rPr>
                <w:rFonts w:ascii="Calibri" w:eastAsia="Calibri" w:hAnsi="Calibri" w:cs="Arial" w:hint="cs"/>
                <w:b/>
                <w:bCs/>
                <w:sz w:val="24"/>
                <w:szCs w:val="24"/>
                <w:rtl/>
              </w:rPr>
              <w:t>آداب وواجبات</w:t>
            </w:r>
          </w:p>
          <w:p w14:paraId="04B31540" w14:textId="77777777" w:rsidR="00033DD7" w:rsidRDefault="00033DD7" w:rsidP="00033DD7">
            <w:pPr>
              <w:jc w:val="center"/>
              <w:rPr>
                <w:rFonts w:ascii="Calibri" w:eastAsia="Calibri" w:hAnsi="Calibri" w:cs="Arial"/>
                <w:b/>
                <w:bCs/>
                <w:sz w:val="24"/>
                <w:szCs w:val="24"/>
                <w:rtl/>
              </w:rPr>
            </w:pPr>
            <w:r>
              <w:rPr>
                <w:rFonts w:ascii="Calibri" w:eastAsia="Calibri" w:hAnsi="Calibri" w:cs="Arial" w:hint="cs"/>
                <w:b/>
                <w:bCs/>
                <w:sz w:val="24"/>
                <w:szCs w:val="24"/>
                <w:rtl/>
              </w:rPr>
              <w:t xml:space="preserve"> المكون الرسم الكتابي </w:t>
            </w:r>
          </w:p>
          <w:p w14:paraId="6542E1E8" w14:textId="77777777" w:rsidR="00033DD7" w:rsidRDefault="00033DD7" w:rsidP="00033DD7">
            <w:pPr>
              <w:jc w:val="center"/>
              <w:rPr>
                <w:rFonts w:ascii="Calibri" w:eastAsia="Calibri" w:hAnsi="Calibri" w:cs="Arial"/>
                <w:b/>
                <w:bCs/>
                <w:sz w:val="24"/>
                <w:szCs w:val="24"/>
                <w:rtl/>
              </w:rPr>
            </w:pPr>
            <w:r>
              <w:rPr>
                <w:rFonts w:ascii="Calibri" w:eastAsia="Calibri" w:hAnsi="Calibri" w:cs="Arial" w:hint="cs"/>
                <w:b/>
                <w:bCs/>
                <w:sz w:val="24"/>
                <w:szCs w:val="24"/>
                <w:rtl/>
              </w:rPr>
              <w:t xml:space="preserve">ص ض ن </w:t>
            </w:r>
          </w:p>
          <w:p w14:paraId="51E1812F" w14:textId="77777777" w:rsidR="006F11EC" w:rsidRPr="00465869" w:rsidRDefault="006F11EC" w:rsidP="00033DD7">
            <w:pPr>
              <w:jc w:val="center"/>
              <w:rPr>
                <w:rFonts w:ascii="Calibri" w:eastAsia="Calibri" w:hAnsi="Calibri" w:cs="Arial"/>
                <w:b/>
                <w:bCs/>
                <w:sz w:val="24"/>
                <w:szCs w:val="24"/>
                <w:rtl/>
              </w:rPr>
            </w:pPr>
            <w:r>
              <w:rPr>
                <w:rFonts w:ascii="Calibri" w:eastAsia="Calibri" w:hAnsi="Calibri" w:cs="Arial" w:hint="cs"/>
                <w:b/>
                <w:bCs/>
                <w:sz w:val="24"/>
                <w:szCs w:val="24"/>
                <w:rtl/>
              </w:rPr>
              <w:t xml:space="preserve"> </w:t>
            </w:r>
          </w:p>
        </w:tc>
        <w:tc>
          <w:tcPr>
            <w:tcW w:w="837" w:type="dxa"/>
            <w:tcBorders>
              <w:top w:val="double" w:sz="4" w:space="0" w:color="auto"/>
              <w:left w:val="double" w:sz="4" w:space="0" w:color="auto"/>
              <w:bottom w:val="double" w:sz="4" w:space="0" w:color="auto"/>
              <w:right w:val="double" w:sz="4" w:space="0" w:color="auto"/>
            </w:tcBorders>
            <w:vAlign w:val="center"/>
          </w:tcPr>
          <w:p w14:paraId="5325C43C" w14:textId="77777777" w:rsidR="006F11EC" w:rsidRPr="00465869" w:rsidRDefault="004D20C2" w:rsidP="00033DD7">
            <w:pPr>
              <w:rPr>
                <w:rFonts w:ascii="Calibri" w:eastAsia="Calibri" w:hAnsi="Calibri" w:cs="Arial"/>
                <w:b/>
                <w:bCs/>
                <w:sz w:val="24"/>
                <w:szCs w:val="24"/>
              </w:rPr>
            </w:pPr>
            <w:r>
              <w:rPr>
                <w:rFonts w:ascii="Calibri" w:eastAsia="Calibri" w:hAnsi="Calibri" w:cs="Arial" w:hint="cs"/>
                <w:b/>
                <w:bCs/>
                <w:sz w:val="24"/>
                <w:szCs w:val="24"/>
                <w:rtl/>
              </w:rPr>
              <w:t>7</w:t>
            </w:r>
          </w:p>
        </w:tc>
        <w:tc>
          <w:tcPr>
            <w:tcW w:w="838" w:type="dxa"/>
            <w:tcBorders>
              <w:top w:val="double" w:sz="4" w:space="0" w:color="auto"/>
              <w:left w:val="double" w:sz="4" w:space="0" w:color="auto"/>
              <w:bottom w:val="double" w:sz="4" w:space="0" w:color="auto"/>
              <w:right w:val="double" w:sz="4" w:space="0" w:color="auto"/>
            </w:tcBorders>
            <w:vAlign w:val="center"/>
          </w:tcPr>
          <w:p w14:paraId="6AE61BAB" w14:textId="77777777" w:rsidR="006F11EC" w:rsidRPr="00465869" w:rsidRDefault="006F11EC" w:rsidP="00033DD7">
            <w:pPr>
              <w:jc w:val="center"/>
              <w:rPr>
                <w:rFonts w:ascii="Calibri" w:eastAsia="Calibri" w:hAnsi="Calibri" w:cs="Arial"/>
                <w:b/>
                <w:bCs/>
                <w:sz w:val="24"/>
                <w:szCs w:val="24"/>
                <w:rtl/>
              </w:rPr>
            </w:pPr>
          </w:p>
          <w:p w14:paraId="18C06237" w14:textId="77777777" w:rsidR="006F11EC" w:rsidRPr="00465869" w:rsidRDefault="006F11EC" w:rsidP="00033DD7">
            <w:pPr>
              <w:jc w:val="center"/>
              <w:rPr>
                <w:rFonts w:ascii="Calibri" w:eastAsia="Calibri" w:hAnsi="Calibri" w:cs="Arial"/>
                <w:b/>
                <w:bCs/>
                <w:sz w:val="24"/>
                <w:szCs w:val="24"/>
                <w:rtl/>
              </w:rPr>
            </w:pPr>
          </w:p>
          <w:p w14:paraId="27848B75" w14:textId="77777777" w:rsidR="006F11EC" w:rsidRDefault="004D20C2" w:rsidP="00033DD7">
            <w:pPr>
              <w:jc w:val="center"/>
              <w:rPr>
                <w:rFonts w:ascii="Calibri" w:eastAsia="Calibri" w:hAnsi="Calibri" w:cs="Arial"/>
                <w:b/>
                <w:bCs/>
                <w:sz w:val="24"/>
                <w:szCs w:val="24"/>
                <w:rtl/>
              </w:rPr>
            </w:pPr>
            <w:r>
              <w:rPr>
                <w:rFonts w:ascii="Calibri" w:eastAsia="Calibri" w:hAnsi="Calibri" w:cs="Arial" w:hint="cs"/>
                <w:b/>
                <w:bCs/>
                <w:sz w:val="24"/>
                <w:szCs w:val="24"/>
                <w:rtl/>
              </w:rPr>
              <w:t>الأحد</w:t>
            </w:r>
          </w:p>
          <w:p w14:paraId="22E6D92E" w14:textId="77777777" w:rsidR="004D20C2" w:rsidRPr="00465869" w:rsidRDefault="004D20C2" w:rsidP="00033DD7">
            <w:pPr>
              <w:jc w:val="center"/>
              <w:rPr>
                <w:rFonts w:ascii="Calibri" w:eastAsia="Calibri" w:hAnsi="Calibri" w:cs="Arial"/>
                <w:b/>
                <w:bCs/>
                <w:sz w:val="24"/>
                <w:szCs w:val="24"/>
                <w:rtl/>
              </w:rPr>
            </w:pPr>
            <w:r>
              <w:rPr>
                <w:rFonts w:ascii="Calibri" w:eastAsia="Calibri" w:hAnsi="Calibri" w:cs="Arial" w:hint="cs"/>
                <w:b/>
                <w:bCs/>
                <w:sz w:val="24"/>
                <w:szCs w:val="24"/>
                <w:rtl/>
              </w:rPr>
              <w:t>29/6</w:t>
            </w:r>
          </w:p>
          <w:p w14:paraId="0D266CBE" w14:textId="77777777" w:rsidR="006F11EC" w:rsidRPr="00465869" w:rsidRDefault="006F11EC" w:rsidP="00033DD7">
            <w:pPr>
              <w:jc w:val="center"/>
              <w:rPr>
                <w:rFonts w:ascii="Calibri" w:eastAsia="Calibri" w:hAnsi="Calibri" w:cs="Arial"/>
                <w:b/>
                <w:bCs/>
                <w:sz w:val="24"/>
                <w:szCs w:val="24"/>
                <w:rtl/>
              </w:rPr>
            </w:pPr>
          </w:p>
          <w:p w14:paraId="16265CE3" w14:textId="77777777" w:rsidR="006F11EC" w:rsidRPr="00465869" w:rsidRDefault="006F11EC" w:rsidP="00033DD7">
            <w:pPr>
              <w:jc w:val="center"/>
              <w:rPr>
                <w:rFonts w:ascii="Calibri" w:eastAsia="Calibri" w:hAnsi="Calibri" w:cs="Arial"/>
                <w:b/>
                <w:bCs/>
                <w:sz w:val="24"/>
                <w:szCs w:val="24"/>
                <w:rtl/>
              </w:rPr>
            </w:pPr>
          </w:p>
          <w:p w14:paraId="58C63C37" w14:textId="77777777" w:rsidR="006F11EC" w:rsidRPr="00465869" w:rsidRDefault="006F11EC" w:rsidP="00033DD7">
            <w:pPr>
              <w:jc w:val="center"/>
              <w:rPr>
                <w:rFonts w:ascii="Calibri" w:eastAsia="Calibri" w:hAnsi="Calibri" w:cs="Arial"/>
                <w:b/>
                <w:bCs/>
                <w:sz w:val="24"/>
                <w:szCs w:val="24"/>
                <w:rtl/>
              </w:rPr>
            </w:pPr>
          </w:p>
          <w:p w14:paraId="4800FC52" w14:textId="77777777" w:rsidR="006F11EC" w:rsidRPr="00465869" w:rsidRDefault="006F11EC" w:rsidP="00033DD7">
            <w:pPr>
              <w:jc w:val="center"/>
              <w:rPr>
                <w:rFonts w:ascii="Calibri" w:eastAsia="Calibri" w:hAnsi="Calibri" w:cs="Arial"/>
                <w:b/>
                <w:bCs/>
                <w:sz w:val="24"/>
                <w:szCs w:val="24"/>
                <w:rtl/>
              </w:rPr>
            </w:pPr>
          </w:p>
          <w:p w14:paraId="68DCB6AB" w14:textId="77777777" w:rsidR="006F11EC" w:rsidRPr="00465869" w:rsidRDefault="006F11EC" w:rsidP="00033DD7">
            <w:pPr>
              <w:jc w:val="center"/>
              <w:rPr>
                <w:rFonts w:ascii="Calibri" w:eastAsia="Calibri" w:hAnsi="Calibri" w:cs="Arial"/>
                <w:b/>
                <w:bCs/>
                <w:sz w:val="24"/>
                <w:szCs w:val="24"/>
                <w:rtl/>
              </w:rPr>
            </w:pPr>
          </w:p>
          <w:p w14:paraId="7658B900" w14:textId="77777777" w:rsidR="006F11EC" w:rsidRPr="00465869" w:rsidRDefault="006F11EC" w:rsidP="00033DD7">
            <w:pPr>
              <w:jc w:val="center"/>
              <w:rPr>
                <w:rFonts w:ascii="Calibri" w:eastAsia="Calibri" w:hAnsi="Calibri" w:cs="Arial"/>
                <w:b/>
                <w:bCs/>
                <w:sz w:val="24"/>
                <w:szCs w:val="24"/>
                <w:rtl/>
              </w:rPr>
            </w:pPr>
          </w:p>
          <w:p w14:paraId="44BE3102" w14:textId="77777777" w:rsidR="006F11EC" w:rsidRPr="00465869" w:rsidRDefault="006F11EC" w:rsidP="00033DD7">
            <w:pPr>
              <w:jc w:val="center"/>
              <w:rPr>
                <w:rFonts w:ascii="Calibri" w:eastAsia="Calibri" w:hAnsi="Calibri" w:cs="Arial"/>
                <w:b/>
                <w:bCs/>
                <w:sz w:val="24"/>
                <w:szCs w:val="24"/>
                <w:rtl/>
              </w:rPr>
            </w:pPr>
          </w:p>
          <w:p w14:paraId="4F6AE4E1" w14:textId="77777777" w:rsidR="006F11EC" w:rsidRPr="00465869" w:rsidRDefault="006F11EC" w:rsidP="00033DD7">
            <w:pPr>
              <w:jc w:val="center"/>
              <w:rPr>
                <w:rFonts w:ascii="Calibri" w:eastAsia="Calibri" w:hAnsi="Calibri" w:cs="Arial"/>
                <w:b/>
                <w:bCs/>
                <w:sz w:val="24"/>
                <w:szCs w:val="24"/>
              </w:rPr>
            </w:pPr>
          </w:p>
        </w:tc>
      </w:tr>
    </w:tbl>
    <w:p w14:paraId="46E5C427" w14:textId="77777777" w:rsidR="005233B5" w:rsidRDefault="005233B5" w:rsidP="005233B5">
      <w:pPr>
        <w:tabs>
          <w:tab w:val="left" w:pos="2018"/>
        </w:tabs>
        <w:rPr>
          <w:rtl/>
        </w:rPr>
      </w:pPr>
    </w:p>
    <w:p w14:paraId="77A2DDB0" w14:textId="77777777" w:rsidR="006F11EC" w:rsidRDefault="006F11EC" w:rsidP="005233B5">
      <w:pPr>
        <w:tabs>
          <w:tab w:val="left" w:pos="2018"/>
        </w:tabs>
        <w:rPr>
          <w:rtl/>
        </w:rPr>
      </w:pPr>
    </w:p>
    <w:p w14:paraId="3E1F9AC1" w14:textId="77777777" w:rsidR="006F11EC" w:rsidRDefault="007B376F" w:rsidP="005233B5">
      <w:pPr>
        <w:tabs>
          <w:tab w:val="left" w:pos="2018"/>
        </w:tabs>
        <w:rPr>
          <w:rtl/>
        </w:rPr>
      </w:pPr>
      <w:r>
        <w:rPr>
          <w:noProof/>
          <w:rtl/>
        </w:rPr>
        <w:lastRenderedPageBreak/>
        <mc:AlternateContent>
          <mc:Choice Requires="wps">
            <w:drawing>
              <wp:anchor distT="0" distB="0" distL="114300" distR="114300" simplePos="0" relativeHeight="251770880" behindDoc="0" locked="0" layoutInCell="1" allowOverlap="1" wp14:anchorId="012D6C2F" wp14:editId="469C0A0F">
                <wp:simplePos x="0" y="0"/>
                <wp:positionH relativeFrom="column">
                  <wp:posOffset>7287260</wp:posOffset>
                </wp:positionH>
                <wp:positionV relativeFrom="paragraph">
                  <wp:posOffset>-85725</wp:posOffset>
                </wp:positionV>
                <wp:extent cx="1675765" cy="982980"/>
                <wp:effectExtent l="0" t="0" r="0" b="0"/>
                <wp:wrapNone/>
                <wp:docPr id="166" name="مربع ن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75765"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38C94" w14:textId="77777777" w:rsidR="00596903" w:rsidRPr="00847CC3" w:rsidRDefault="00596903" w:rsidP="006F11EC">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المملكة العربية السعودية</w:t>
                            </w:r>
                          </w:p>
                          <w:p w14:paraId="7AE4FA4E" w14:textId="77777777" w:rsidR="00596903" w:rsidRPr="00847CC3" w:rsidRDefault="00596903" w:rsidP="006F11EC">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14:paraId="3D637BCC" w14:textId="77777777" w:rsidR="00596903" w:rsidRPr="00847CC3" w:rsidRDefault="00596903" w:rsidP="004D20C2">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 xml:space="preserve">بالمدينة المنورة </w:t>
                            </w:r>
                          </w:p>
                          <w:p w14:paraId="2C910585" w14:textId="77777777" w:rsidR="00596903" w:rsidRPr="00847CC3" w:rsidRDefault="00596903" w:rsidP="004D20C2">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..شرق المدينة </w:t>
                            </w:r>
                          </w:p>
                          <w:p w14:paraId="528D92F0" w14:textId="77777777" w:rsidR="00596903" w:rsidRPr="00847CC3" w:rsidRDefault="00596903" w:rsidP="006F11EC">
                            <w:pPr>
                              <w:spacing w:after="0"/>
                              <w:rPr>
                                <w:rFonts w:ascii="Sakkal Majalla" w:hAnsi="Sakkal Majalla" w:cs="Sakkal Majalla"/>
                                <w:b/>
                                <w:bCs/>
                                <w:sz w:val="20"/>
                                <w:szCs w:val="20"/>
                                <w:rtl/>
                              </w:rPr>
                            </w:pPr>
                          </w:p>
                          <w:p w14:paraId="1C4ACFF1" w14:textId="77777777" w:rsidR="00596903" w:rsidRPr="00847CC3" w:rsidRDefault="00596903" w:rsidP="006F11EC">
                            <w:pPr>
                              <w:jc w:val="center"/>
                              <w:rPr>
                                <w:rFonts w:ascii="Sakkal Majalla" w:hAnsi="Sakkal Majalla" w:cs="Sakkal Majall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3" type="#_x0000_t202" style="position:absolute;left:0;text-align:left;margin-left:573.8pt;margin-top:-6.75pt;width:131.95pt;height:77.4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" filled="f" stroked="f">
                <v:path arrowok="t"/>
                <v:textbox>
                  <w:txbxContent>
                    <w:p w:rsidR="00596903" w:rsidRPr="00847CC3" w:rsidRDefault="00596903" w:rsidP="006F11EC">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المملكة العربية السعودية</w:t>
                      </w:r>
                    </w:p>
                    <w:p w:rsidR="00596903" w:rsidRPr="00847CC3" w:rsidRDefault="00596903" w:rsidP="006F11EC">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rsidR="00596903" w:rsidRPr="00847CC3" w:rsidRDefault="00596903" w:rsidP="004D20C2">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 xml:space="preserve">بالمدينة المنورة </w:t>
                      </w:r>
                    </w:p>
                    <w:p w:rsidR="00596903" w:rsidRPr="00847CC3" w:rsidRDefault="00596903" w:rsidP="004D20C2">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..شرق المدينة </w:t>
                      </w:r>
                    </w:p>
                    <w:p w:rsidR="00596903" w:rsidRPr="00847CC3" w:rsidRDefault="00596903" w:rsidP="006F11EC">
                      <w:pPr>
                        <w:spacing w:after="0"/>
                        <w:rPr>
                          <w:rFonts w:ascii="Sakkal Majalla" w:hAnsi="Sakkal Majalla" w:cs="Sakkal Majalla"/>
                          <w:b/>
                          <w:bCs/>
                          <w:sz w:val="20"/>
                          <w:szCs w:val="20"/>
                          <w:rtl/>
                        </w:rPr>
                      </w:pPr>
                    </w:p>
                    <w:p w:rsidR="00596903" w:rsidRPr="00847CC3" w:rsidRDefault="00596903" w:rsidP="006F11EC">
                      <w:pPr>
                        <w:jc w:val="center"/>
                        <w:rPr>
                          <w:rFonts w:ascii="Sakkal Majalla" w:hAnsi="Sakkal Majalla" w:cs="Sakkal Majalla"/>
                          <w:sz w:val="20"/>
                          <w:szCs w:val="20"/>
                        </w:rPr>
                      </w:pPr>
                    </w:p>
                  </w:txbxContent>
                </v:textbox>
              </v:shape>
            </w:pict>
          </mc:Fallback>
        </mc:AlternateContent>
      </w:r>
      <w:r>
        <w:rPr>
          <w:noProof/>
          <w:rtl/>
        </w:rPr>
        <mc:AlternateContent>
          <mc:Choice Requires="wps">
            <w:drawing>
              <wp:anchor distT="0" distB="0" distL="114300" distR="114300" simplePos="0" relativeHeight="251773952" behindDoc="0" locked="0" layoutInCell="1" allowOverlap="1" wp14:anchorId="6B3ACA1F" wp14:editId="49690969">
                <wp:simplePos x="0" y="0"/>
                <wp:positionH relativeFrom="column">
                  <wp:posOffset>762000</wp:posOffset>
                </wp:positionH>
                <wp:positionV relativeFrom="paragraph">
                  <wp:posOffset>-15875</wp:posOffset>
                </wp:positionV>
                <wp:extent cx="6317615" cy="846455"/>
                <wp:effectExtent l="0" t="0" r="6985" b="0"/>
                <wp:wrapNone/>
                <wp:docPr id="165" name="مربع ن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6317615" cy="846455"/>
                        </a:xfrm>
                        <a:prstGeom prst="rect">
                          <a:avLst/>
                        </a:prstGeom>
                        <a:solidFill>
                          <a:srgbClr val="FFFFFF"/>
                        </a:solidFill>
                        <a:ln w="19050" cmpd="sng">
                          <a:solidFill>
                            <a:srgbClr val="000000"/>
                          </a:solidFill>
                          <a:miter lim="800000"/>
                          <a:headEnd/>
                          <a:tailEnd/>
                        </a:ln>
                      </wps:spPr>
                      <wps:txbx>
                        <w:txbxContent>
                          <w:p w14:paraId="1CD2788E" w14:textId="77777777" w:rsidR="00596903" w:rsidRPr="004D7A3D" w:rsidRDefault="00596903" w:rsidP="006F11EC">
                            <w:pPr>
                              <w:rPr>
                                <w:rFonts w:ascii="Calibri" w:eastAsia="Calibri" w:hAnsi="Calibri" w:cs="Arial"/>
                                <w:b/>
                                <w:bCs/>
                                <w:color w:val="FF0000"/>
                                <w:sz w:val="24"/>
                                <w:szCs w:val="24"/>
                                <w:rtl/>
                              </w:rPr>
                            </w:pPr>
                            <w:r w:rsidRPr="004D7A3D">
                              <w:rPr>
                                <w:rFonts w:ascii="Sakkal Majalla" w:hAnsi="Sakkal Majalla" w:cs="Sakkal Majalla"/>
                                <w:b/>
                                <w:bCs/>
                                <w:sz w:val="28"/>
                                <w:szCs w:val="28"/>
                                <w:rtl/>
                              </w:rPr>
                              <w:t xml:space="preserve">الخطة </w:t>
                            </w:r>
                            <w:r w:rsidRPr="004D7A3D">
                              <w:rPr>
                                <w:rFonts w:ascii="Sakkal Majalla" w:hAnsi="Sakkal Majalla" w:cs="Sakkal Majalla"/>
                                <w:b/>
                                <w:bCs/>
                                <w:sz w:val="28"/>
                                <w:szCs w:val="28"/>
                                <w:rtl/>
                              </w:rPr>
                              <w:t>اليومية الفعلية المنفذة لمكونات الوحدة الدراسية</w:t>
                            </w:r>
                            <w:r w:rsidRPr="004D7A3D">
                              <w:rPr>
                                <w:rFonts w:ascii="Sakkal Majalla" w:hAnsi="Sakkal Majalla" w:cs="Sakkal Majalla" w:hint="cs"/>
                                <w:b/>
                                <w:bCs/>
                                <w:sz w:val="28"/>
                                <w:szCs w:val="28"/>
                                <w:rtl/>
                              </w:rPr>
                              <w:t xml:space="preserve"> "(   3   )</w:t>
                            </w:r>
                            <w:r w:rsidRPr="004D7A3D">
                              <w:rPr>
                                <w:rFonts w:ascii="Sakkal Majalla" w:hAnsi="Sakkal Majalla" w:cs="Sakkal Majalla" w:hint="cs"/>
                                <w:b/>
                                <w:bCs/>
                                <w:color w:val="C00000"/>
                                <w:sz w:val="28"/>
                                <w:szCs w:val="28"/>
                                <w:rtl/>
                              </w:rPr>
                              <w:t>آداب وواجبات</w:t>
                            </w:r>
                          </w:p>
                          <w:p w14:paraId="51679CCD" w14:textId="77777777" w:rsidR="00596903" w:rsidRPr="004D7A3D" w:rsidRDefault="00596903" w:rsidP="006F11EC">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4"/>
                                <w:szCs w:val="24"/>
                                <w:rtl/>
                              </w:rPr>
                              <w:t>6</w:t>
                            </w:r>
                            <w:r w:rsidRPr="004D7A3D">
                              <w:rPr>
                                <w:rFonts w:ascii="Sakkal Majalla" w:hAnsi="Sakkal Majalla" w:cs="Sakkal Majalla" w:hint="cs"/>
                                <w:b/>
                                <w:bCs/>
                                <w:sz w:val="24"/>
                                <w:szCs w:val="24"/>
                                <w:rtl/>
                              </w:rPr>
                              <w:t xml:space="preserve">   الأحد </w:t>
                            </w:r>
                            <w:r>
                              <w:rPr>
                                <w:rFonts w:ascii="Sakkal Majalla" w:hAnsi="Sakkal Majalla" w:cs="Sakkal Majalla" w:hint="cs"/>
                                <w:b/>
                                <w:bCs/>
                                <w:sz w:val="24"/>
                                <w:szCs w:val="24"/>
                                <w:rtl/>
                              </w:rPr>
                              <w:t>29</w:t>
                            </w:r>
                            <w:r w:rsidRPr="004D7A3D">
                              <w:rPr>
                                <w:rFonts w:ascii="Sakkal Majalla" w:hAnsi="Sakkal Majalla" w:cs="Sakkal Majalla" w:hint="cs"/>
                                <w:b/>
                                <w:bCs/>
                                <w:sz w:val="24"/>
                                <w:szCs w:val="24"/>
                                <w:rtl/>
                              </w:rPr>
                              <w:t xml:space="preserve">/6 إلى الخميس </w:t>
                            </w:r>
                            <w:r>
                              <w:rPr>
                                <w:rFonts w:ascii="Sakkal Majalla" w:hAnsi="Sakkal Majalla" w:cs="Sakkal Majalla" w:hint="cs"/>
                                <w:b/>
                                <w:bCs/>
                                <w:sz w:val="24"/>
                                <w:szCs w:val="24"/>
                                <w:rtl/>
                              </w:rPr>
                              <w:t>3</w:t>
                            </w:r>
                            <w:r w:rsidRPr="004D7A3D">
                              <w:rPr>
                                <w:rFonts w:ascii="Sakkal Majalla" w:hAnsi="Sakkal Majalla" w:cs="Sakkal Majalla" w:hint="cs"/>
                                <w:b/>
                                <w:bCs/>
                                <w:sz w:val="24"/>
                                <w:szCs w:val="24"/>
                                <w:rtl/>
                              </w:rPr>
                              <w:t>/</w:t>
                            </w:r>
                            <w:r>
                              <w:rPr>
                                <w:rFonts w:ascii="Sakkal Majalla" w:hAnsi="Sakkal Majalla" w:cs="Sakkal Majalla" w:hint="cs"/>
                                <w:b/>
                                <w:bCs/>
                                <w:sz w:val="24"/>
                                <w:szCs w:val="24"/>
                                <w:rtl/>
                              </w:rPr>
                              <w:t>7</w:t>
                            </w:r>
                          </w:p>
                          <w:p w14:paraId="0EF74DAD" w14:textId="77777777" w:rsidR="00596903" w:rsidRPr="00233216" w:rsidRDefault="00596903" w:rsidP="006F11EC">
                            <w:pPr>
                              <w:spacing w:after="0"/>
                              <w:rPr>
                                <w:rFonts w:ascii="Sakkal Majalla" w:hAnsi="Sakkal Majalla" w:cs="Sakkal Majalla"/>
                                <w:b/>
                                <w:bCs/>
                                <w:sz w:val="32"/>
                                <w:szCs w:val="32"/>
                                <w:rt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4" type="#_x0000_t202" style="position:absolute;left:0;text-align:left;margin-left:60pt;margin-top:-1.25pt;width:497.45pt;height:66.65pt;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" strokeweight="1.5pt">
                <v:path arrowok="t"/>
                <v:textbox>
                  <w:txbxContent>
                    <w:p w:rsidR="00596903" w:rsidRPr="004D7A3D" w:rsidRDefault="00596903" w:rsidP="006F11EC">
                      <w:pPr>
                        <w:rPr>
                          <w:rFonts w:ascii="Calibri" w:eastAsia="Calibri" w:hAnsi="Calibri" w:cs="Arial"/>
                          <w:b/>
                          <w:bCs/>
                          <w:color w:val="FF0000"/>
                          <w:sz w:val="24"/>
                          <w:szCs w:val="24"/>
                          <w:rtl/>
                        </w:rPr>
                      </w:pPr>
                      <w:r w:rsidRPr="004D7A3D">
                        <w:rPr>
                          <w:rFonts w:ascii="Sakkal Majalla" w:hAnsi="Sakkal Majalla" w:cs="Sakkal Majalla"/>
                          <w:b/>
                          <w:bCs/>
                          <w:sz w:val="28"/>
                          <w:szCs w:val="28"/>
                          <w:rtl/>
                        </w:rPr>
                        <w:t>الخطة اليومية الفعلية المنفذة لمكونات الوحدة الدراسية</w:t>
                      </w:r>
                      <w:r w:rsidRPr="004D7A3D">
                        <w:rPr>
                          <w:rFonts w:ascii="Sakkal Majalla" w:hAnsi="Sakkal Majalla" w:cs="Sakkal Majalla" w:hint="cs"/>
                          <w:b/>
                          <w:bCs/>
                          <w:sz w:val="28"/>
                          <w:szCs w:val="28"/>
                          <w:rtl/>
                        </w:rPr>
                        <w:t xml:space="preserve"> "(   3   )</w:t>
                      </w:r>
                      <w:r w:rsidRPr="004D7A3D">
                        <w:rPr>
                          <w:rFonts w:ascii="Sakkal Majalla" w:hAnsi="Sakkal Majalla" w:cs="Sakkal Majalla" w:hint="cs"/>
                          <w:b/>
                          <w:bCs/>
                          <w:color w:val="C00000"/>
                          <w:sz w:val="28"/>
                          <w:szCs w:val="28"/>
                          <w:rtl/>
                        </w:rPr>
                        <w:t>آداب وواجبات</w:t>
                      </w:r>
                    </w:p>
                    <w:p w:rsidR="00596903" w:rsidRPr="004D7A3D" w:rsidRDefault="00596903" w:rsidP="006F11EC">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4"/>
                          <w:szCs w:val="24"/>
                          <w:rtl/>
                        </w:rPr>
                        <w:t>6</w:t>
                      </w:r>
                      <w:r w:rsidRPr="004D7A3D">
                        <w:rPr>
                          <w:rFonts w:ascii="Sakkal Majalla" w:hAnsi="Sakkal Majalla" w:cs="Sakkal Majalla" w:hint="cs"/>
                          <w:b/>
                          <w:bCs/>
                          <w:sz w:val="24"/>
                          <w:szCs w:val="24"/>
                          <w:rtl/>
                        </w:rPr>
                        <w:t xml:space="preserve">   الأحد </w:t>
                      </w:r>
                      <w:r>
                        <w:rPr>
                          <w:rFonts w:ascii="Sakkal Majalla" w:hAnsi="Sakkal Majalla" w:cs="Sakkal Majalla" w:hint="cs"/>
                          <w:b/>
                          <w:bCs/>
                          <w:sz w:val="24"/>
                          <w:szCs w:val="24"/>
                          <w:rtl/>
                        </w:rPr>
                        <w:t>29</w:t>
                      </w:r>
                      <w:r w:rsidRPr="004D7A3D">
                        <w:rPr>
                          <w:rFonts w:ascii="Sakkal Majalla" w:hAnsi="Sakkal Majalla" w:cs="Sakkal Majalla" w:hint="cs"/>
                          <w:b/>
                          <w:bCs/>
                          <w:sz w:val="24"/>
                          <w:szCs w:val="24"/>
                          <w:rtl/>
                        </w:rPr>
                        <w:t xml:space="preserve">/6 إلى الخميس </w:t>
                      </w:r>
                      <w:r>
                        <w:rPr>
                          <w:rFonts w:ascii="Sakkal Majalla" w:hAnsi="Sakkal Majalla" w:cs="Sakkal Majalla" w:hint="cs"/>
                          <w:b/>
                          <w:bCs/>
                          <w:sz w:val="24"/>
                          <w:szCs w:val="24"/>
                          <w:rtl/>
                        </w:rPr>
                        <w:t>3</w:t>
                      </w:r>
                      <w:r w:rsidRPr="004D7A3D">
                        <w:rPr>
                          <w:rFonts w:ascii="Sakkal Majalla" w:hAnsi="Sakkal Majalla" w:cs="Sakkal Majalla" w:hint="cs"/>
                          <w:b/>
                          <w:bCs/>
                          <w:sz w:val="24"/>
                          <w:szCs w:val="24"/>
                          <w:rtl/>
                        </w:rPr>
                        <w:t>/</w:t>
                      </w:r>
                      <w:r>
                        <w:rPr>
                          <w:rFonts w:ascii="Sakkal Majalla" w:hAnsi="Sakkal Majalla" w:cs="Sakkal Majalla" w:hint="cs"/>
                          <w:b/>
                          <w:bCs/>
                          <w:sz w:val="24"/>
                          <w:szCs w:val="24"/>
                          <w:rtl/>
                        </w:rPr>
                        <w:t>7</w:t>
                      </w:r>
                    </w:p>
                    <w:p w:rsidR="00596903" w:rsidRPr="00233216" w:rsidRDefault="00596903" w:rsidP="006F11EC">
                      <w:pPr>
                        <w:spacing w:after="0"/>
                        <w:rPr>
                          <w:rFonts w:ascii="Sakkal Majalla" w:hAnsi="Sakkal Majalla" w:cs="Sakkal Majalla"/>
                          <w:b/>
                          <w:bCs/>
                          <w:sz w:val="32"/>
                          <w:szCs w:val="32"/>
                          <w:rtl/>
                        </w:rPr>
                      </w:pPr>
                    </w:p>
                  </w:txbxContent>
                </v:textbox>
              </v:shape>
            </w:pict>
          </mc:Fallback>
        </mc:AlternateContent>
      </w:r>
      <w:r w:rsidR="00033DD7">
        <w:rPr>
          <w:rFonts w:hint="cs"/>
          <w:noProof/>
          <w:rtl/>
        </w:rPr>
        <w:drawing>
          <wp:anchor distT="0" distB="0" distL="114300" distR="114300" simplePos="0" relativeHeight="251787264" behindDoc="1" locked="0" layoutInCell="1" allowOverlap="1" wp14:anchorId="5D9AEE9D" wp14:editId="1BC0E556">
            <wp:simplePos x="0" y="0"/>
            <wp:positionH relativeFrom="column">
              <wp:posOffset>-438150</wp:posOffset>
            </wp:positionH>
            <wp:positionV relativeFrom="paragraph">
              <wp:posOffset>78105</wp:posOffset>
            </wp:positionV>
            <wp:extent cx="762000" cy="704850"/>
            <wp:effectExtent l="19050" t="0" r="0" b="0"/>
            <wp:wrapTight wrapText="bothSides">
              <wp:wrapPolygon edited="0">
                <wp:start x="7020" y="584"/>
                <wp:lineTo x="6480" y="5838"/>
                <wp:lineTo x="8640" y="9924"/>
                <wp:lineTo x="10800" y="9924"/>
                <wp:lineTo x="1620" y="12259"/>
                <wp:lineTo x="-540" y="14011"/>
                <wp:lineTo x="-540" y="19849"/>
                <wp:lineTo x="3240" y="20432"/>
                <wp:lineTo x="4860" y="20432"/>
                <wp:lineTo x="7020" y="20432"/>
                <wp:lineTo x="9720" y="20432"/>
                <wp:lineTo x="16200" y="19849"/>
                <wp:lineTo x="16200" y="15762"/>
                <wp:lineTo x="15120" y="13427"/>
                <wp:lineTo x="10800" y="9924"/>
                <wp:lineTo x="18360" y="9924"/>
                <wp:lineTo x="21600" y="7005"/>
                <wp:lineTo x="21600" y="584"/>
                <wp:lineTo x="7020" y="584"/>
              </wp:wrapPolygon>
            </wp:wrapTight>
            <wp:docPr id="28"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000" cy="704850"/>
                    </a:xfrm>
                    <a:prstGeom prst="rect">
                      <a:avLst/>
                    </a:prstGeom>
                  </pic:spPr>
                </pic:pic>
              </a:graphicData>
            </a:graphic>
          </wp:anchor>
        </w:drawing>
      </w:r>
    </w:p>
    <w:p w14:paraId="5D80B4A7" w14:textId="77777777" w:rsidR="006F11EC" w:rsidRDefault="006F11EC" w:rsidP="005233B5">
      <w:pPr>
        <w:tabs>
          <w:tab w:val="left" w:pos="2018"/>
        </w:tabs>
        <w:rPr>
          <w:rtl/>
        </w:rPr>
      </w:pPr>
    </w:p>
    <w:p w14:paraId="2D9F6301" w14:textId="77777777" w:rsidR="006F11EC" w:rsidRDefault="006F11EC" w:rsidP="005233B5">
      <w:pPr>
        <w:tabs>
          <w:tab w:val="left" w:pos="2018"/>
        </w:tabs>
        <w:rPr>
          <w:rtl/>
        </w:rPr>
      </w:pPr>
    </w:p>
    <w:p w14:paraId="56A5EC43" w14:textId="77777777" w:rsidR="006F11EC" w:rsidRDefault="006F11EC" w:rsidP="005233B5">
      <w:pPr>
        <w:tabs>
          <w:tab w:val="left" w:pos="2018"/>
        </w:tabs>
        <w:rPr>
          <w:rtl/>
        </w:rPr>
      </w:pPr>
    </w:p>
    <w:tbl>
      <w:tblPr>
        <w:tblStyle w:val="10"/>
        <w:tblpPr w:leftFromText="180" w:rightFromText="180" w:vertAnchor="text" w:horzAnchor="margin" w:tblpY="126"/>
        <w:tblW w:w="14907" w:type="dxa"/>
        <w:tblLayout w:type="fixed"/>
        <w:tblLook w:val="04A0" w:firstRow="1" w:lastRow="0" w:firstColumn="1" w:lastColumn="0" w:noHBand="0" w:noVBand="1"/>
      </w:tblPr>
      <w:tblGrid>
        <w:gridCol w:w="2062"/>
        <w:gridCol w:w="1535"/>
        <w:gridCol w:w="4328"/>
        <w:gridCol w:w="2673"/>
        <w:gridCol w:w="1517"/>
        <w:gridCol w:w="1117"/>
        <w:gridCol w:w="837"/>
        <w:gridCol w:w="838"/>
      </w:tblGrid>
      <w:tr w:rsidR="006F11EC" w:rsidRPr="00465869" w14:paraId="46830B7C" w14:textId="77777777" w:rsidTr="00033DD7">
        <w:trPr>
          <w:trHeight w:val="469"/>
        </w:trPr>
        <w:tc>
          <w:tcPr>
            <w:tcW w:w="2062"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3665AA72" w14:textId="77777777" w:rsidR="006F11EC" w:rsidRPr="00465869" w:rsidRDefault="006F11EC" w:rsidP="00033DD7">
            <w:pPr>
              <w:bidi w:val="0"/>
              <w:jc w:val="center"/>
              <w:rPr>
                <w:rFonts w:ascii="Sakkal Majalla" w:eastAsia="Calibri" w:hAnsi="Sakkal Majalla" w:cs="Sakkal Majalla"/>
                <w:b/>
                <w:bCs/>
                <w:sz w:val="24"/>
                <w:szCs w:val="24"/>
                <w:rtl/>
              </w:rPr>
            </w:pPr>
            <w:r w:rsidRPr="00465869">
              <w:rPr>
                <w:rFonts w:ascii="Sakkal Majalla" w:eastAsia="Calibri" w:hAnsi="Sakkal Majalla" w:cs="Sakkal Majalla" w:hint="cs"/>
                <w:b/>
                <w:bCs/>
                <w:sz w:val="24"/>
                <w:szCs w:val="24"/>
                <w:rtl/>
              </w:rPr>
              <w:t>أدوات التقويم</w:t>
            </w:r>
          </w:p>
        </w:tc>
        <w:tc>
          <w:tcPr>
            <w:tcW w:w="1535"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7548A4AA" w14:textId="77777777" w:rsidR="006F11EC" w:rsidRPr="00465869" w:rsidRDefault="006F11EC" w:rsidP="00033DD7">
            <w:pPr>
              <w:tabs>
                <w:tab w:val="left" w:pos="2231"/>
              </w:tabs>
              <w:spacing w:after="200" w:line="276" w:lineRule="auto"/>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الوسائل</w:t>
            </w:r>
          </w:p>
          <w:p w14:paraId="7EE1F202" w14:textId="77777777" w:rsidR="006F11EC" w:rsidRPr="00465869" w:rsidRDefault="006F11EC" w:rsidP="00033DD7">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و</w:t>
            </w:r>
            <w:r w:rsidRPr="00465869">
              <w:rPr>
                <w:rFonts w:ascii="Sakkal Majalla" w:eastAsia="Calibri" w:hAnsi="Sakkal Majalla" w:cs="Sakkal Majalla" w:hint="cs"/>
                <w:b/>
                <w:bCs/>
                <w:sz w:val="24"/>
                <w:szCs w:val="24"/>
                <w:rtl/>
              </w:rPr>
              <w:t>الإستراتيجية</w:t>
            </w:r>
          </w:p>
        </w:tc>
        <w:tc>
          <w:tcPr>
            <w:tcW w:w="432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3D0E386E" w14:textId="77777777" w:rsidR="006F11EC" w:rsidRPr="00465869" w:rsidRDefault="006F11EC" w:rsidP="00033DD7">
            <w:pPr>
              <w:tabs>
                <w:tab w:val="left" w:pos="2231"/>
              </w:tabs>
              <w:spacing w:after="200" w:line="276" w:lineRule="auto"/>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والمنهجية التدريسية</w:t>
            </w:r>
          </w:p>
        </w:tc>
        <w:tc>
          <w:tcPr>
            <w:tcW w:w="2673"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6597979F" w14:textId="77777777" w:rsidR="006F11EC" w:rsidRPr="00465869" w:rsidRDefault="006F11EC" w:rsidP="00033DD7">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المهارة</w:t>
            </w:r>
            <w:r w:rsidRPr="00465869">
              <w:rPr>
                <w:rFonts w:ascii="Sakkal Majalla" w:eastAsia="Calibri" w:hAnsi="Sakkal Majalla" w:cs="Sakkal Majalla" w:hint="cs"/>
                <w:b/>
                <w:bCs/>
                <w:sz w:val="24"/>
                <w:szCs w:val="24"/>
                <w:rtl/>
              </w:rPr>
              <w:t xml:space="preserve"> (المعيار)</w:t>
            </w:r>
          </w:p>
        </w:tc>
        <w:tc>
          <w:tcPr>
            <w:tcW w:w="15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03A0896E" w14:textId="77777777" w:rsidR="006F11EC" w:rsidRPr="00465869" w:rsidRDefault="006F11EC" w:rsidP="00033DD7">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الكفاية</w:t>
            </w:r>
          </w:p>
        </w:tc>
        <w:tc>
          <w:tcPr>
            <w:tcW w:w="11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40C4EC32" w14:textId="77777777" w:rsidR="006F11EC" w:rsidRPr="00465869" w:rsidRDefault="006F11EC" w:rsidP="00033DD7">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المكون</w:t>
            </w:r>
          </w:p>
        </w:tc>
        <w:tc>
          <w:tcPr>
            <w:tcW w:w="83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5DA60C95" w14:textId="77777777" w:rsidR="006F11EC" w:rsidRPr="00465869" w:rsidRDefault="006F11EC" w:rsidP="00033DD7">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الحصة</w:t>
            </w:r>
          </w:p>
        </w:tc>
        <w:tc>
          <w:tcPr>
            <w:tcW w:w="83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463DA8D7" w14:textId="77777777" w:rsidR="006F11EC" w:rsidRPr="00465869" w:rsidRDefault="006F11EC" w:rsidP="00033DD7">
            <w:pPr>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التاريخ</w:t>
            </w:r>
          </w:p>
        </w:tc>
      </w:tr>
      <w:tr w:rsidR="006F11EC" w:rsidRPr="00465869" w14:paraId="606233F4" w14:textId="77777777" w:rsidTr="00033DD7">
        <w:trPr>
          <w:trHeight w:val="6137"/>
        </w:trPr>
        <w:tc>
          <w:tcPr>
            <w:tcW w:w="2062" w:type="dxa"/>
            <w:tcBorders>
              <w:top w:val="double" w:sz="4" w:space="0" w:color="auto"/>
              <w:left w:val="double" w:sz="4" w:space="0" w:color="auto"/>
              <w:bottom w:val="double" w:sz="4" w:space="0" w:color="auto"/>
              <w:right w:val="double" w:sz="4" w:space="0" w:color="auto"/>
            </w:tcBorders>
            <w:vAlign w:val="center"/>
          </w:tcPr>
          <w:p w14:paraId="2C5C638C" w14:textId="77777777" w:rsidR="00033DD7" w:rsidRDefault="00033DD7" w:rsidP="00033DD7">
            <w:pPr>
              <w:widowControl w:val="0"/>
              <w:rPr>
                <w:b/>
                <w:bCs/>
                <w:color w:val="000000" w:themeColor="text1"/>
                <w:rtl/>
                <w:lang w:bidi="ar-EG"/>
              </w:rPr>
            </w:pPr>
            <w:r w:rsidRPr="00033DD7">
              <w:rPr>
                <w:b/>
                <w:bCs/>
                <w:color w:val="000000" w:themeColor="text1"/>
                <w:rtl/>
                <w:lang w:bidi="ar-EG"/>
              </w:rPr>
              <w:t>اقرئي ولاحظي الحروف الملونة.</w:t>
            </w:r>
          </w:p>
          <w:p w14:paraId="6F63C0FB" w14:textId="77777777" w:rsidR="00230347" w:rsidRPr="00033DD7" w:rsidRDefault="00230347" w:rsidP="00033DD7">
            <w:pPr>
              <w:widowControl w:val="0"/>
              <w:rPr>
                <w:b/>
                <w:bCs/>
                <w:color w:val="000000" w:themeColor="text1"/>
                <w:lang w:bidi="ar-EG"/>
              </w:rPr>
            </w:pPr>
          </w:p>
          <w:p w14:paraId="60EF5631" w14:textId="77777777" w:rsidR="00033DD7" w:rsidRDefault="00033DD7" w:rsidP="00033DD7">
            <w:pPr>
              <w:widowControl w:val="0"/>
              <w:rPr>
                <w:b/>
                <w:bCs/>
                <w:color w:val="000000" w:themeColor="text1"/>
                <w:rtl/>
                <w:lang w:bidi="ar-EG"/>
              </w:rPr>
            </w:pPr>
            <w:r w:rsidRPr="00033DD7">
              <w:rPr>
                <w:b/>
                <w:bCs/>
                <w:color w:val="000000" w:themeColor="text1"/>
                <w:rtl/>
                <w:lang w:bidi="ar-EG"/>
              </w:rPr>
              <w:t>لاحظي طريقة رسم الحروف تبعًا لاتجاه الأسهم.</w:t>
            </w:r>
          </w:p>
          <w:p w14:paraId="58CA7D20" w14:textId="77777777" w:rsidR="00230347" w:rsidRPr="00033DD7" w:rsidRDefault="00230347" w:rsidP="00033DD7">
            <w:pPr>
              <w:widowControl w:val="0"/>
              <w:rPr>
                <w:b/>
                <w:bCs/>
                <w:color w:val="000000" w:themeColor="text1"/>
                <w:lang w:bidi="ar-EG"/>
              </w:rPr>
            </w:pPr>
          </w:p>
          <w:p w14:paraId="6B2F20F8" w14:textId="77777777" w:rsidR="00033DD7" w:rsidRDefault="00033DD7" w:rsidP="00033DD7">
            <w:pPr>
              <w:widowControl w:val="0"/>
              <w:rPr>
                <w:b/>
                <w:bCs/>
                <w:color w:val="000000" w:themeColor="text1"/>
                <w:rtl/>
                <w:lang w:bidi="ar-EG"/>
              </w:rPr>
            </w:pPr>
            <w:r w:rsidRPr="00033DD7">
              <w:rPr>
                <w:b/>
                <w:bCs/>
                <w:color w:val="000000" w:themeColor="text1"/>
                <w:rtl/>
                <w:lang w:bidi="ar-EG"/>
              </w:rPr>
              <w:t>أعيدي الحروف (س-ش)  منفردة ومتصلة.</w:t>
            </w:r>
          </w:p>
          <w:p w14:paraId="0A10BCF6" w14:textId="77777777" w:rsidR="00230347" w:rsidRPr="00033DD7" w:rsidRDefault="00230347" w:rsidP="00033DD7">
            <w:pPr>
              <w:widowControl w:val="0"/>
              <w:rPr>
                <w:b/>
                <w:bCs/>
                <w:color w:val="000000" w:themeColor="text1"/>
                <w:lang w:bidi="ar-EG"/>
              </w:rPr>
            </w:pPr>
          </w:p>
          <w:p w14:paraId="3F2DEE60" w14:textId="77777777" w:rsidR="00033DD7" w:rsidRDefault="00033DD7" w:rsidP="00033DD7">
            <w:pPr>
              <w:widowControl w:val="0"/>
              <w:rPr>
                <w:b/>
                <w:bCs/>
                <w:color w:val="000000" w:themeColor="text1"/>
                <w:rtl/>
                <w:lang w:bidi="ar-EG"/>
              </w:rPr>
            </w:pPr>
            <w:r w:rsidRPr="00033DD7">
              <w:rPr>
                <w:b/>
                <w:bCs/>
                <w:color w:val="000000" w:themeColor="text1"/>
                <w:rtl/>
                <w:lang w:bidi="ar-EG"/>
              </w:rPr>
              <w:t>ارسمي الحروف (س-ش)  منفردة ومتصلة.</w:t>
            </w:r>
          </w:p>
          <w:p w14:paraId="601EBDE0" w14:textId="77777777" w:rsidR="00230347" w:rsidRPr="00033DD7" w:rsidRDefault="00230347" w:rsidP="00033DD7">
            <w:pPr>
              <w:widowControl w:val="0"/>
              <w:rPr>
                <w:b/>
                <w:bCs/>
                <w:color w:val="000000" w:themeColor="text1"/>
                <w:lang w:bidi="ar-EG"/>
              </w:rPr>
            </w:pPr>
          </w:p>
          <w:p w14:paraId="166734E3" w14:textId="77777777" w:rsidR="006F11EC" w:rsidRPr="00465869" w:rsidRDefault="00033DD7" w:rsidP="00033DD7">
            <w:pPr>
              <w:widowControl w:val="0"/>
              <w:rPr>
                <w:rFonts w:ascii="Arial" w:hAnsi="Arial" w:cs="Arial"/>
                <w:b/>
                <w:bCs/>
                <w:sz w:val="24"/>
                <w:szCs w:val="24"/>
                <w:lang w:bidi="ar-EG"/>
              </w:rPr>
            </w:pPr>
            <w:r w:rsidRPr="00033DD7">
              <w:rPr>
                <w:b/>
                <w:bCs/>
                <w:color w:val="000000" w:themeColor="text1"/>
                <w:rtl/>
                <w:lang w:bidi="ar-EG"/>
              </w:rPr>
              <w:t>اكتبي الحروف (س-ش) بخط النسخ كتابة صحيحة.</w:t>
            </w:r>
          </w:p>
        </w:tc>
        <w:tc>
          <w:tcPr>
            <w:tcW w:w="1535" w:type="dxa"/>
            <w:tcBorders>
              <w:top w:val="double" w:sz="4" w:space="0" w:color="auto"/>
              <w:left w:val="double" w:sz="4" w:space="0" w:color="auto"/>
              <w:bottom w:val="double" w:sz="4" w:space="0" w:color="auto"/>
              <w:right w:val="double" w:sz="4" w:space="0" w:color="auto"/>
            </w:tcBorders>
            <w:vAlign w:val="center"/>
          </w:tcPr>
          <w:p w14:paraId="10649B45" w14:textId="77777777" w:rsidR="006F11EC" w:rsidRPr="00465869" w:rsidRDefault="006F11EC" w:rsidP="00033DD7">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الكتاب المدرسي.</w:t>
            </w:r>
          </w:p>
          <w:p w14:paraId="7EA55F62" w14:textId="77777777" w:rsidR="006F11EC" w:rsidRPr="00465869" w:rsidRDefault="006F11EC" w:rsidP="00033DD7">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العرض.</w:t>
            </w:r>
          </w:p>
          <w:p w14:paraId="29493115" w14:textId="77777777" w:rsidR="006F11EC" w:rsidRPr="00465869" w:rsidRDefault="006F11EC" w:rsidP="00033DD7">
            <w:pPr>
              <w:jc w:val="center"/>
              <w:rPr>
                <w:rFonts w:ascii="Calibri" w:eastAsia="Calibri" w:hAnsi="Calibri" w:cs="Arial"/>
                <w:b/>
                <w:bCs/>
                <w:sz w:val="24"/>
                <w:szCs w:val="24"/>
                <w:rtl/>
              </w:rPr>
            </w:pPr>
          </w:p>
          <w:p w14:paraId="77ECBD7B" w14:textId="77777777" w:rsidR="006F11EC" w:rsidRPr="00465869" w:rsidRDefault="006F11EC" w:rsidP="00033DD7">
            <w:pPr>
              <w:rPr>
                <w:rFonts w:ascii="Calibri" w:eastAsia="Calibri" w:hAnsi="Calibri" w:cs="Arial"/>
                <w:b/>
                <w:bCs/>
                <w:sz w:val="24"/>
                <w:szCs w:val="24"/>
                <w:rtl/>
              </w:rPr>
            </w:pPr>
            <w:r w:rsidRPr="00465869">
              <w:rPr>
                <w:rFonts w:ascii="Calibri" w:eastAsia="Calibri" w:hAnsi="Calibri" w:cs="Arial" w:hint="cs"/>
                <w:b/>
                <w:bCs/>
                <w:color w:val="FF0000"/>
                <w:sz w:val="24"/>
                <w:szCs w:val="24"/>
                <w:u w:val="single"/>
                <w:rtl/>
              </w:rPr>
              <w:t>الاستراتيجية</w:t>
            </w:r>
          </w:p>
          <w:p w14:paraId="502E0321" w14:textId="77777777" w:rsidR="006F11EC" w:rsidRPr="00465869" w:rsidRDefault="006F11EC" w:rsidP="00033DD7">
            <w:pPr>
              <w:jc w:val="center"/>
              <w:rPr>
                <w:rFonts w:ascii="Calibri" w:eastAsia="Calibri" w:hAnsi="Calibri" w:cs="Arial"/>
                <w:b/>
                <w:bCs/>
                <w:sz w:val="24"/>
                <w:szCs w:val="24"/>
                <w:rtl/>
              </w:rPr>
            </w:pPr>
          </w:p>
          <w:p w14:paraId="103AF51D" w14:textId="77777777" w:rsidR="006F11EC" w:rsidRDefault="00A7407C" w:rsidP="00033DD7">
            <w:pPr>
              <w:jc w:val="center"/>
              <w:rPr>
                <w:rFonts w:ascii="Calibri" w:eastAsia="Calibri" w:hAnsi="Calibri" w:cs="Arial"/>
                <w:b/>
                <w:bCs/>
                <w:sz w:val="24"/>
                <w:szCs w:val="24"/>
                <w:rtl/>
              </w:rPr>
            </w:pPr>
            <w:r>
              <w:rPr>
                <w:rFonts w:ascii="Calibri" w:eastAsia="Calibri" w:hAnsi="Calibri" w:cs="Arial" w:hint="cs"/>
                <w:b/>
                <w:bCs/>
                <w:sz w:val="24"/>
                <w:szCs w:val="24"/>
                <w:rtl/>
              </w:rPr>
              <w:t>العصف الذهني</w:t>
            </w:r>
          </w:p>
          <w:p w14:paraId="40DA1122" w14:textId="77777777" w:rsidR="00A7407C" w:rsidRDefault="00A7407C" w:rsidP="00033DD7">
            <w:pPr>
              <w:jc w:val="center"/>
              <w:rPr>
                <w:rFonts w:ascii="Calibri" w:eastAsia="Calibri" w:hAnsi="Calibri" w:cs="Arial"/>
                <w:b/>
                <w:bCs/>
                <w:sz w:val="24"/>
                <w:szCs w:val="24"/>
                <w:rtl/>
              </w:rPr>
            </w:pPr>
            <w:r>
              <w:rPr>
                <w:rFonts w:ascii="Calibri" w:eastAsia="Calibri" w:hAnsi="Calibri" w:cs="Arial" w:hint="cs"/>
                <w:b/>
                <w:bCs/>
                <w:sz w:val="24"/>
                <w:szCs w:val="24"/>
                <w:rtl/>
              </w:rPr>
              <w:t xml:space="preserve">المفاهيم الكرتونية </w:t>
            </w:r>
          </w:p>
          <w:p w14:paraId="08D016A7" w14:textId="77777777" w:rsidR="00A7407C" w:rsidRDefault="00A7407C" w:rsidP="00033DD7">
            <w:pPr>
              <w:jc w:val="center"/>
              <w:rPr>
                <w:rFonts w:ascii="Calibri" w:eastAsia="Calibri" w:hAnsi="Calibri" w:cs="Arial"/>
                <w:b/>
                <w:bCs/>
                <w:sz w:val="24"/>
                <w:szCs w:val="24"/>
                <w:rtl/>
              </w:rPr>
            </w:pPr>
            <w:r>
              <w:rPr>
                <w:rFonts w:ascii="Calibri" w:eastAsia="Calibri" w:hAnsi="Calibri" w:cs="Arial" w:hint="cs"/>
                <w:b/>
                <w:bCs/>
                <w:sz w:val="24"/>
                <w:szCs w:val="24"/>
                <w:rtl/>
              </w:rPr>
              <w:t xml:space="preserve">ألعب أتعلم </w:t>
            </w:r>
          </w:p>
          <w:p w14:paraId="3201BB38" w14:textId="77777777" w:rsidR="00A7407C" w:rsidRDefault="00A7407C" w:rsidP="00033DD7">
            <w:pPr>
              <w:jc w:val="center"/>
              <w:rPr>
                <w:rFonts w:ascii="Calibri" w:eastAsia="Calibri" w:hAnsi="Calibri" w:cs="Arial"/>
                <w:b/>
                <w:bCs/>
                <w:sz w:val="24"/>
                <w:szCs w:val="24"/>
                <w:rtl/>
              </w:rPr>
            </w:pPr>
            <w:r>
              <w:rPr>
                <w:rFonts w:ascii="Calibri" w:eastAsia="Calibri" w:hAnsi="Calibri" w:cs="Arial" w:hint="cs"/>
                <w:b/>
                <w:bCs/>
                <w:sz w:val="24"/>
                <w:szCs w:val="24"/>
                <w:rtl/>
              </w:rPr>
              <w:t xml:space="preserve">التعلم الذاتي </w:t>
            </w:r>
          </w:p>
          <w:p w14:paraId="07780FD1" w14:textId="77777777" w:rsidR="00A7407C" w:rsidRPr="00465869" w:rsidRDefault="00A7407C" w:rsidP="00033DD7">
            <w:pPr>
              <w:jc w:val="center"/>
              <w:rPr>
                <w:rFonts w:ascii="Calibri" w:eastAsia="Calibri" w:hAnsi="Calibri" w:cs="Arial"/>
                <w:b/>
                <w:bCs/>
                <w:sz w:val="24"/>
                <w:szCs w:val="24"/>
                <w:rtl/>
              </w:rPr>
            </w:pPr>
          </w:p>
          <w:p w14:paraId="24036872" w14:textId="77777777" w:rsidR="006F11EC" w:rsidRDefault="006F11EC" w:rsidP="00033DD7">
            <w:pPr>
              <w:jc w:val="center"/>
              <w:rPr>
                <w:rFonts w:ascii="Calibri" w:eastAsia="Calibri" w:hAnsi="Calibri" w:cs="Arial"/>
                <w:b/>
                <w:bCs/>
                <w:sz w:val="24"/>
                <w:szCs w:val="24"/>
              </w:rPr>
            </w:pPr>
          </w:p>
          <w:p w14:paraId="31CA94A3" w14:textId="77777777" w:rsidR="006F11EC" w:rsidRPr="00465869" w:rsidRDefault="006F11EC" w:rsidP="00033DD7">
            <w:pPr>
              <w:rPr>
                <w:rFonts w:ascii="Calibri" w:eastAsia="Calibri" w:hAnsi="Calibri" w:cs="Arial"/>
                <w:b/>
                <w:bCs/>
                <w:sz w:val="24"/>
                <w:szCs w:val="24"/>
              </w:rPr>
            </w:pPr>
            <w:r>
              <w:rPr>
                <w:rFonts w:ascii="Calibri" w:eastAsia="Calibri" w:hAnsi="Calibri" w:cs="Arial" w:hint="cs"/>
                <w:b/>
                <w:bCs/>
                <w:sz w:val="24"/>
                <w:szCs w:val="24"/>
                <w:rtl/>
              </w:rPr>
              <w:t xml:space="preserve"> </w:t>
            </w:r>
          </w:p>
        </w:tc>
        <w:tc>
          <w:tcPr>
            <w:tcW w:w="4328" w:type="dxa"/>
            <w:tcBorders>
              <w:top w:val="double" w:sz="4" w:space="0" w:color="auto"/>
              <w:left w:val="double" w:sz="4" w:space="0" w:color="auto"/>
              <w:bottom w:val="double" w:sz="4" w:space="0" w:color="auto"/>
              <w:right w:val="double" w:sz="4" w:space="0" w:color="auto"/>
            </w:tcBorders>
            <w:vAlign w:val="center"/>
          </w:tcPr>
          <w:p w14:paraId="43B50609" w14:textId="77777777" w:rsidR="00A7407C" w:rsidRDefault="00A7407C" w:rsidP="00033DD7">
            <w:pPr>
              <w:widowControl w:val="0"/>
              <w:numPr>
                <w:ilvl w:val="0"/>
                <w:numId w:val="4"/>
              </w:numPr>
              <w:rPr>
                <w:b/>
                <w:bCs/>
                <w:color w:val="000000" w:themeColor="text1"/>
              </w:rPr>
            </w:pPr>
            <w:r>
              <w:rPr>
                <w:rFonts w:hint="cs"/>
                <w:b/>
                <w:bCs/>
                <w:color w:val="000000" w:themeColor="text1"/>
                <w:rtl/>
              </w:rPr>
              <w:t xml:space="preserve">مراجعة المكتسبات السابقة </w:t>
            </w:r>
          </w:p>
          <w:p w14:paraId="12B5526D" w14:textId="77777777" w:rsidR="00A7407C" w:rsidRDefault="00A7407C" w:rsidP="00033DD7">
            <w:pPr>
              <w:widowControl w:val="0"/>
              <w:numPr>
                <w:ilvl w:val="0"/>
                <w:numId w:val="4"/>
              </w:numPr>
              <w:rPr>
                <w:b/>
                <w:bCs/>
                <w:color w:val="000000" w:themeColor="text1"/>
              </w:rPr>
            </w:pPr>
            <w:r w:rsidRPr="00A7407C">
              <w:rPr>
                <w:rFonts w:hint="cs"/>
                <w:b/>
                <w:bCs/>
                <w:color w:val="C00000"/>
                <w:rtl/>
              </w:rPr>
              <w:t xml:space="preserve"> التمهيد</w:t>
            </w:r>
            <w:r>
              <w:rPr>
                <w:rFonts w:hint="cs"/>
                <w:b/>
                <w:bCs/>
                <w:color w:val="000000" w:themeColor="text1"/>
                <w:rtl/>
              </w:rPr>
              <w:t xml:space="preserve"> / أناشيد وفيديو تعليمي </w:t>
            </w:r>
            <w:r w:rsidR="004D20C2">
              <w:rPr>
                <w:rFonts w:hint="cs"/>
                <w:b/>
                <w:bCs/>
                <w:color w:val="000000" w:themeColor="text1"/>
                <w:rtl/>
              </w:rPr>
              <w:t xml:space="preserve"> عن حرفي س- ش</w:t>
            </w:r>
          </w:p>
          <w:p w14:paraId="5127DA31" w14:textId="77777777" w:rsidR="00A7407C" w:rsidRPr="00A7407C" w:rsidRDefault="00A7407C" w:rsidP="00033DD7">
            <w:pPr>
              <w:widowControl w:val="0"/>
              <w:numPr>
                <w:ilvl w:val="0"/>
                <w:numId w:val="4"/>
              </w:numPr>
              <w:rPr>
                <w:b/>
                <w:bCs/>
                <w:color w:val="C00000"/>
              </w:rPr>
            </w:pPr>
            <w:r w:rsidRPr="00A7407C">
              <w:rPr>
                <w:rFonts w:hint="cs"/>
                <w:b/>
                <w:bCs/>
                <w:color w:val="C00000"/>
                <w:rtl/>
              </w:rPr>
              <w:t>العرض</w:t>
            </w:r>
          </w:p>
          <w:p w14:paraId="00EA654B" w14:textId="77777777" w:rsidR="00033DD7" w:rsidRPr="00033DD7" w:rsidRDefault="00033DD7" w:rsidP="00033DD7">
            <w:pPr>
              <w:widowControl w:val="0"/>
              <w:numPr>
                <w:ilvl w:val="0"/>
                <w:numId w:val="4"/>
              </w:numPr>
              <w:rPr>
                <w:b/>
                <w:bCs/>
                <w:color w:val="000000" w:themeColor="text1"/>
                <w:rtl/>
              </w:rPr>
            </w:pPr>
            <w:r w:rsidRPr="00033DD7">
              <w:rPr>
                <w:b/>
                <w:bCs/>
                <w:color w:val="000000" w:themeColor="text1"/>
                <w:rtl/>
              </w:rPr>
              <w:t>أطلب من الطالبات قراءة الجملة وملاحظة الحروف الملونة بها.</w:t>
            </w:r>
          </w:p>
          <w:p w14:paraId="3B3C9968" w14:textId="77777777" w:rsidR="00033DD7" w:rsidRPr="00033DD7" w:rsidRDefault="00033DD7" w:rsidP="00033DD7">
            <w:pPr>
              <w:widowControl w:val="0"/>
              <w:numPr>
                <w:ilvl w:val="0"/>
                <w:numId w:val="4"/>
              </w:numPr>
              <w:rPr>
                <w:b/>
                <w:bCs/>
                <w:color w:val="000000" w:themeColor="text1"/>
                <w:rtl/>
              </w:rPr>
            </w:pPr>
            <w:r w:rsidRPr="00033DD7">
              <w:rPr>
                <w:b/>
                <w:bCs/>
                <w:color w:val="000000" w:themeColor="text1"/>
                <w:rtl/>
              </w:rPr>
              <w:t>أستعين بالسبورة في كتابة حروف (س-ش) كما هي موضحة بالكتاب صـ89 بحركات الأسهم.</w:t>
            </w:r>
          </w:p>
          <w:p w14:paraId="1ED5F63D" w14:textId="77777777" w:rsidR="00033DD7" w:rsidRPr="00033DD7" w:rsidRDefault="00033DD7" w:rsidP="00033DD7">
            <w:pPr>
              <w:widowControl w:val="0"/>
              <w:numPr>
                <w:ilvl w:val="0"/>
                <w:numId w:val="4"/>
              </w:numPr>
              <w:rPr>
                <w:b/>
                <w:bCs/>
                <w:color w:val="000000" w:themeColor="text1"/>
                <w:rtl/>
              </w:rPr>
            </w:pPr>
            <w:r w:rsidRPr="00033DD7">
              <w:rPr>
                <w:b/>
                <w:bCs/>
                <w:color w:val="000000" w:themeColor="text1"/>
                <w:rtl/>
              </w:rPr>
              <w:t>أوضح للطالبات كيفية رسم تلك الحروف ما ارتفع عن السطر وما نزل جزء منه.</w:t>
            </w:r>
          </w:p>
          <w:p w14:paraId="11543DBB" w14:textId="77777777" w:rsidR="00033DD7" w:rsidRPr="00033DD7" w:rsidRDefault="00033DD7" w:rsidP="00033DD7">
            <w:pPr>
              <w:widowControl w:val="0"/>
              <w:numPr>
                <w:ilvl w:val="0"/>
                <w:numId w:val="4"/>
              </w:numPr>
              <w:rPr>
                <w:b/>
                <w:bCs/>
                <w:color w:val="000000" w:themeColor="text1"/>
                <w:rtl/>
              </w:rPr>
            </w:pPr>
            <w:r w:rsidRPr="00033DD7">
              <w:rPr>
                <w:b/>
                <w:bCs/>
                <w:color w:val="000000" w:themeColor="text1"/>
                <w:rtl/>
              </w:rPr>
              <w:t>أكلف الطالبات بإعادة ورسم الحروف (س-ش) منفردة ومتصلة كما هو موضح بالشكل صـ89.</w:t>
            </w:r>
          </w:p>
          <w:p w14:paraId="67D0F1EB" w14:textId="77777777" w:rsidR="006F11EC" w:rsidRDefault="00033DD7" w:rsidP="00033DD7">
            <w:pPr>
              <w:rPr>
                <w:rFonts w:ascii="Calibri" w:eastAsia="Calibri" w:hAnsi="Calibri" w:cs="Arial"/>
                <w:b/>
                <w:bCs/>
                <w:color w:val="0D0D0D" w:themeColor="text1" w:themeTint="F2"/>
                <w:sz w:val="24"/>
                <w:szCs w:val="24"/>
                <w:rtl/>
              </w:rPr>
            </w:pPr>
            <w:r w:rsidRPr="00033DD7">
              <w:rPr>
                <w:rFonts w:hint="cs"/>
                <w:b/>
                <w:bCs/>
                <w:color w:val="000000" w:themeColor="text1"/>
                <w:rtl/>
              </w:rPr>
              <w:t>أ</w:t>
            </w:r>
            <w:r w:rsidRPr="00033DD7">
              <w:rPr>
                <w:b/>
                <w:bCs/>
                <w:color w:val="000000" w:themeColor="text1"/>
                <w:rtl/>
              </w:rPr>
              <w:t>عرض على الطالبات ورقة العمل ثم أساعدهن في الإجابة على السؤال الموضح بها.</w:t>
            </w:r>
          </w:p>
          <w:p w14:paraId="55DDAD0B" w14:textId="77777777" w:rsidR="00A7407C" w:rsidRDefault="00A7407C" w:rsidP="00A7407C">
            <w:pPr>
              <w:rPr>
                <w:rFonts w:ascii="Calibri" w:eastAsia="Calibri" w:hAnsi="Calibri" w:cs="Arial"/>
                <w:b/>
                <w:bCs/>
                <w:color w:val="C00000"/>
                <w:sz w:val="24"/>
                <w:szCs w:val="24"/>
                <w:rtl/>
              </w:rPr>
            </w:pPr>
            <w:r w:rsidRPr="00A7407C">
              <w:rPr>
                <w:rFonts w:ascii="Calibri" w:eastAsia="Calibri" w:hAnsi="Calibri" w:cs="Arial" w:hint="cs"/>
                <w:b/>
                <w:bCs/>
                <w:color w:val="C00000"/>
                <w:sz w:val="24"/>
                <w:szCs w:val="24"/>
                <w:rtl/>
              </w:rPr>
              <w:t>الغلق</w:t>
            </w:r>
          </w:p>
          <w:p w14:paraId="344475AF" w14:textId="77777777" w:rsidR="00A7407C" w:rsidRPr="00F37955" w:rsidRDefault="00A7407C" w:rsidP="00A7407C">
            <w:pPr>
              <w:rPr>
                <w:rFonts w:ascii="Calibri" w:eastAsia="Calibri" w:hAnsi="Calibri" w:cs="Arial"/>
                <w:b/>
                <w:bCs/>
                <w:color w:val="0D0D0D" w:themeColor="text1" w:themeTint="F2"/>
                <w:sz w:val="24"/>
                <w:szCs w:val="24"/>
              </w:rPr>
            </w:pPr>
            <w:r>
              <w:rPr>
                <w:rFonts w:ascii="Calibri" w:eastAsia="Calibri" w:hAnsi="Calibri" w:cs="Arial" w:hint="cs"/>
                <w:b/>
                <w:bCs/>
                <w:color w:val="C00000"/>
                <w:sz w:val="24"/>
                <w:szCs w:val="24"/>
                <w:rtl/>
              </w:rPr>
              <w:t xml:space="preserve"> </w:t>
            </w:r>
            <w:r w:rsidRPr="00A7407C">
              <w:rPr>
                <w:rFonts w:ascii="Calibri" w:eastAsia="Calibri" w:hAnsi="Calibri" w:cs="Arial" w:hint="cs"/>
                <w:b/>
                <w:bCs/>
                <w:sz w:val="24"/>
                <w:szCs w:val="24"/>
                <w:rtl/>
              </w:rPr>
              <w:t>حث الطالبات على الكتابة الصحيحة والاهتمام بنظافة الكتاب</w:t>
            </w:r>
          </w:p>
        </w:tc>
        <w:tc>
          <w:tcPr>
            <w:tcW w:w="2673" w:type="dxa"/>
            <w:tcBorders>
              <w:top w:val="double" w:sz="4" w:space="0" w:color="auto"/>
              <w:left w:val="double" w:sz="4" w:space="0" w:color="auto"/>
              <w:bottom w:val="double" w:sz="4" w:space="0" w:color="auto"/>
              <w:right w:val="double" w:sz="4" w:space="0" w:color="auto"/>
            </w:tcBorders>
            <w:vAlign w:val="center"/>
          </w:tcPr>
          <w:p w14:paraId="416389A0" w14:textId="77777777" w:rsidR="00033DD7" w:rsidRDefault="00033DD7" w:rsidP="00033DD7">
            <w:pPr>
              <w:widowControl w:val="0"/>
              <w:tabs>
                <w:tab w:val="num" w:pos="0"/>
              </w:tabs>
              <w:rPr>
                <w:b/>
                <w:bCs/>
                <w:sz w:val="28"/>
                <w:szCs w:val="28"/>
                <w:rtl/>
                <w:lang w:bidi="ar-EG"/>
              </w:rPr>
            </w:pPr>
            <w:r w:rsidRPr="003A0ACD">
              <w:rPr>
                <w:b/>
                <w:bCs/>
                <w:sz w:val="28"/>
                <w:szCs w:val="28"/>
                <w:rtl/>
                <w:lang w:bidi="ar-EG"/>
              </w:rPr>
              <w:t>أن تقرأ الطالبة وتلاحظ الحروف الملونة.</w:t>
            </w:r>
          </w:p>
          <w:p w14:paraId="22A38ACE" w14:textId="77777777" w:rsidR="00A7407C" w:rsidRPr="003A0ACD" w:rsidRDefault="00A7407C" w:rsidP="00033DD7">
            <w:pPr>
              <w:widowControl w:val="0"/>
              <w:tabs>
                <w:tab w:val="num" w:pos="0"/>
              </w:tabs>
              <w:rPr>
                <w:b/>
                <w:bCs/>
                <w:sz w:val="28"/>
                <w:szCs w:val="28"/>
                <w:rtl/>
                <w:lang w:bidi="ar-EG"/>
              </w:rPr>
            </w:pPr>
          </w:p>
          <w:p w14:paraId="7710C5D8" w14:textId="77777777" w:rsidR="00033DD7" w:rsidRDefault="00033DD7" w:rsidP="00033DD7">
            <w:pPr>
              <w:widowControl w:val="0"/>
              <w:tabs>
                <w:tab w:val="num" w:pos="0"/>
              </w:tabs>
              <w:rPr>
                <w:b/>
                <w:bCs/>
                <w:sz w:val="28"/>
                <w:szCs w:val="28"/>
                <w:rtl/>
                <w:lang w:bidi="ar-EG"/>
              </w:rPr>
            </w:pPr>
            <w:r w:rsidRPr="003A0ACD">
              <w:rPr>
                <w:b/>
                <w:bCs/>
                <w:sz w:val="28"/>
                <w:szCs w:val="28"/>
                <w:rtl/>
                <w:lang w:bidi="ar-EG"/>
              </w:rPr>
              <w:t>أن تلاحظ الطالبة طريقة رسم الحروف تبعًا لاتجاه الأسهم.</w:t>
            </w:r>
          </w:p>
          <w:p w14:paraId="5982D479" w14:textId="77777777" w:rsidR="00A7407C" w:rsidRPr="003A0ACD" w:rsidRDefault="00A7407C" w:rsidP="00033DD7">
            <w:pPr>
              <w:widowControl w:val="0"/>
              <w:tabs>
                <w:tab w:val="num" w:pos="0"/>
              </w:tabs>
              <w:rPr>
                <w:b/>
                <w:bCs/>
                <w:sz w:val="28"/>
                <w:szCs w:val="28"/>
                <w:rtl/>
                <w:lang w:bidi="ar-EG"/>
              </w:rPr>
            </w:pPr>
          </w:p>
          <w:p w14:paraId="0B1DFA1B" w14:textId="77777777" w:rsidR="00033DD7" w:rsidRDefault="00033DD7" w:rsidP="00033DD7">
            <w:pPr>
              <w:widowControl w:val="0"/>
              <w:tabs>
                <w:tab w:val="num" w:pos="0"/>
              </w:tabs>
              <w:rPr>
                <w:b/>
                <w:bCs/>
                <w:sz w:val="28"/>
                <w:szCs w:val="28"/>
                <w:rtl/>
                <w:lang w:bidi="ar-EG"/>
              </w:rPr>
            </w:pPr>
            <w:r w:rsidRPr="003A0ACD">
              <w:rPr>
                <w:b/>
                <w:bCs/>
                <w:sz w:val="28"/>
                <w:szCs w:val="28"/>
                <w:rtl/>
                <w:lang w:bidi="ar-EG"/>
              </w:rPr>
              <w:t>أن تعيد الطالبة الحروف (س-ش)  منفردة ومتصلة.</w:t>
            </w:r>
          </w:p>
          <w:p w14:paraId="1810909D" w14:textId="77777777" w:rsidR="00A7407C" w:rsidRPr="003A0ACD" w:rsidRDefault="00A7407C" w:rsidP="00033DD7">
            <w:pPr>
              <w:widowControl w:val="0"/>
              <w:tabs>
                <w:tab w:val="num" w:pos="0"/>
              </w:tabs>
              <w:rPr>
                <w:b/>
                <w:bCs/>
                <w:sz w:val="28"/>
                <w:szCs w:val="28"/>
                <w:rtl/>
                <w:lang w:bidi="ar-EG"/>
              </w:rPr>
            </w:pPr>
          </w:p>
          <w:p w14:paraId="4E88905B" w14:textId="77777777" w:rsidR="00A7407C" w:rsidRDefault="00033DD7" w:rsidP="00A7407C">
            <w:pPr>
              <w:widowControl w:val="0"/>
              <w:tabs>
                <w:tab w:val="num" w:pos="0"/>
              </w:tabs>
              <w:rPr>
                <w:b/>
                <w:bCs/>
                <w:sz w:val="28"/>
                <w:szCs w:val="28"/>
                <w:rtl/>
                <w:lang w:bidi="ar-EG"/>
              </w:rPr>
            </w:pPr>
            <w:r w:rsidRPr="003A0ACD">
              <w:rPr>
                <w:b/>
                <w:bCs/>
                <w:sz w:val="28"/>
                <w:szCs w:val="28"/>
                <w:rtl/>
                <w:lang w:bidi="ar-EG"/>
              </w:rPr>
              <w:t>أن ترسم الطالبة الحروف</w:t>
            </w:r>
            <w:r w:rsidR="00A7407C">
              <w:rPr>
                <w:rFonts w:hint="cs"/>
                <w:b/>
                <w:bCs/>
                <w:sz w:val="28"/>
                <w:szCs w:val="28"/>
                <w:rtl/>
                <w:lang w:bidi="ar-EG"/>
              </w:rPr>
              <w:t xml:space="preserve"> </w:t>
            </w:r>
          </w:p>
          <w:p w14:paraId="6816CB2C" w14:textId="77777777" w:rsidR="00033DD7" w:rsidRDefault="00033DD7" w:rsidP="00A7407C">
            <w:pPr>
              <w:widowControl w:val="0"/>
              <w:tabs>
                <w:tab w:val="num" w:pos="0"/>
              </w:tabs>
              <w:rPr>
                <w:b/>
                <w:bCs/>
                <w:sz w:val="28"/>
                <w:szCs w:val="28"/>
                <w:rtl/>
                <w:lang w:bidi="ar-EG"/>
              </w:rPr>
            </w:pPr>
            <w:r w:rsidRPr="003A0ACD">
              <w:rPr>
                <w:b/>
                <w:bCs/>
                <w:sz w:val="28"/>
                <w:szCs w:val="28"/>
                <w:rtl/>
                <w:lang w:bidi="ar-EG"/>
              </w:rPr>
              <w:t>(س-ش)  منفردة ومتصلة</w:t>
            </w:r>
            <w:r w:rsidR="00A7407C">
              <w:rPr>
                <w:rFonts w:hint="cs"/>
                <w:b/>
                <w:bCs/>
                <w:sz w:val="28"/>
                <w:szCs w:val="28"/>
                <w:rtl/>
                <w:lang w:bidi="ar-EG"/>
              </w:rPr>
              <w:t xml:space="preserve"> رسما صحيحا.</w:t>
            </w:r>
          </w:p>
          <w:p w14:paraId="4D7D4833" w14:textId="77777777" w:rsidR="00A7407C" w:rsidRPr="003A0ACD" w:rsidRDefault="00A7407C" w:rsidP="00A7407C">
            <w:pPr>
              <w:widowControl w:val="0"/>
              <w:tabs>
                <w:tab w:val="num" w:pos="0"/>
              </w:tabs>
              <w:rPr>
                <w:b/>
                <w:bCs/>
                <w:sz w:val="28"/>
                <w:szCs w:val="28"/>
                <w:rtl/>
                <w:lang w:bidi="ar-EG"/>
              </w:rPr>
            </w:pPr>
          </w:p>
          <w:p w14:paraId="5A47B7F9" w14:textId="77777777" w:rsidR="006F11EC" w:rsidRPr="004D7A3D" w:rsidRDefault="00033DD7" w:rsidP="00033DD7">
            <w:pPr>
              <w:widowControl w:val="0"/>
              <w:tabs>
                <w:tab w:val="right" w:pos="205"/>
              </w:tabs>
              <w:rPr>
                <w:rFonts w:ascii="Calibri" w:eastAsia="Calibri" w:hAnsi="Calibri" w:cs="Arial"/>
                <w:b/>
                <w:bCs/>
                <w:sz w:val="24"/>
                <w:szCs w:val="24"/>
                <w:rtl/>
                <w:lang w:bidi="ar-EG"/>
              </w:rPr>
            </w:pPr>
            <w:r w:rsidRPr="003A0ACD">
              <w:rPr>
                <w:b/>
                <w:bCs/>
                <w:sz w:val="28"/>
                <w:szCs w:val="28"/>
                <w:rtl/>
                <w:lang w:bidi="ar-EG"/>
              </w:rPr>
              <w:t>أن تكتب الطالبة الحروف (س-</w:t>
            </w:r>
            <w:r w:rsidR="00B87116">
              <w:rPr>
                <w:rFonts w:hint="cs"/>
                <w:b/>
                <w:bCs/>
                <w:sz w:val="28"/>
                <w:szCs w:val="28"/>
                <w:rtl/>
                <w:lang w:bidi="ar-EG"/>
              </w:rPr>
              <w:t xml:space="preserve"> </w:t>
            </w:r>
            <w:r w:rsidRPr="003A0ACD">
              <w:rPr>
                <w:b/>
                <w:bCs/>
                <w:sz w:val="28"/>
                <w:szCs w:val="28"/>
                <w:rtl/>
                <w:lang w:bidi="ar-EG"/>
              </w:rPr>
              <w:t>ش) بخط النسخ كتابة صحيحة.</w:t>
            </w:r>
          </w:p>
        </w:tc>
        <w:tc>
          <w:tcPr>
            <w:tcW w:w="1517" w:type="dxa"/>
            <w:tcBorders>
              <w:top w:val="double" w:sz="4" w:space="0" w:color="auto"/>
              <w:left w:val="double" w:sz="4" w:space="0" w:color="auto"/>
              <w:bottom w:val="double" w:sz="4" w:space="0" w:color="auto"/>
              <w:right w:val="double" w:sz="4" w:space="0" w:color="auto"/>
            </w:tcBorders>
            <w:vAlign w:val="center"/>
          </w:tcPr>
          <w:p w14:paraId="0C69B76F" w14:textId="77777777" w:rsidR="006F11EC" w:rsidRPr="00465869" w:rsidRDefault="00A92B3B" w:rsidP="00033DD7">
            <w:pPr>
              <w:jc w:val="center"/>
              <w:rPr>
                <w:rFonts w:ascii="Calibri" w:eastAsia="Calibri" w:hAnsi="Calibri" w:cs="Arial"/>
                <w:b/>
                <w:bCs/>
                <w:sz w:val="24"/>
                <w:szCs w:val="24"/>
                <w:rtl/>
              </w:rPr>
            </w:pPr>
            <w:r>
              <w:rPr>
                <w:rFonts w:ascii="Calibri" w:eastAsia="Calibri" w:hAnsi="Calibri" w:cs="Arial" w:hint="cs"/>
                <w:b/>
                <w:bCs/>
                <w:sz w:val="24"/>
                <w:szCs w:val="24"/>
                <w:rtl/>
              </w:rPr>
              <w:t xml:space="preserve">رسم الحروف س ش بخط النسخ </w:t>
            </w:r>
          </w:p>
        </w:tc>
        <w:tc>
          <w:tcPr>
            <w:tcW w:w="1117" w:type="dxa"/>
            <w:tcBorders>
              <w:top w:val="double" w:sz="4" w:space="0" w:color="auto"/>
              <w:left w:val="double" w:sz="4" w:space="0" w:color="auto"/>
              <w:bottom w:val="double" w:sz="4" w:space="0" w:color="auto"/>
              <w:right w:val="double" w:sz="4" w:space="0" w:color="auto"/>
            </w:tcBorders>
            <w:vAlign w:val="center"/>
          </w:tcPr>
          <w:p w14:paraId="4EAEC6FC" w14:textId="77777777" w:rsidR="006F11EC" w:rsidRPr="00465869" w:rsidRDefault="006F11EC" w:rsidP="00033DD7">
            <w:pPr>
              <w:jc w:val="center"/>
              <w:rPr>
                <w:rFonts w:ascii="Calibri" w:eastAsia="Calibri" w:hAnsi="Calibri" w:cs="Arial"/>
                <w:b/>
                <w:bCs/>
                <w:color w:val="FF0000"/>
                <w:sz w:val="24"/>
                <w:szCs w:val="24"/>
                <w:rtl/>
              </w:rPr>
            </w:pPr>
            <w:r>
              <w:rPr>
                <w:rFonts w:ascii="Calibri" w:eastAsia="Calibri" w:hAnsi="Calibri" w:cs="Arial" w:hint="cs"/>
                <w:b/>
                <w:bCs/>
                <w:color w:val="FF0000"/>
                <w:sz w:val="24"/>
                <w:szCs w:val="24"/>
                <w:rtl/>
              </w:rPr>
              <w:t>الوحدة الثالثة</w:t>
            </w:r>
          </w:p>
          <w:p w14:paraId="22148B17" w14:textId="77777777" w:rsidR="006F11EC" w:rsidRDefault="006F11EC" w:rsidP="00033DD7">
            <w:pPr>
              <w:jc w:val="center"/>
              <w:rPr>
                <w:rFonts w:ascii="Calibri" w:eastAsia="Calibri" w:hAnsi="Calibri" w:cs="Arial"/>
                <w:b/>
                <w:bCs/>
                <w:sz w:val="24"/>
                <w:szCs w:val="24"/>
                <w:rtl/>
              </w:rPr>
            </w:pPr>
            <w:r>
              <w:rPr>
                <w:rFonts w:ascii="Calibri" w:eastAsia="Calibri" w:hAnsi="Calibri" w:cs="Arial" w:hint="cs"/>
                <w:b/>
                <w:bCs/>
                <w:sz w:val="24"/>
                <w:szCs w:val="24"/>
                <w:rtl/>
              </w:rPr>
              <w:t>آداب وواجبات</w:t>
            </w:r>
          </w:p>
          <w:p w14:paraId="0928A728" w14:textId="77777777" w:rsidR="006F11EC" w:rsidRPr="00852589" w:rsidRDefault="006F11EC" w:rsidP="00033DD7">
            <w:pPr>
              <w:jc w:val="center"/>
              <w:rPr>
                <w:rFonts w:ascii="Calibri" w:eastAsia="Calibri" w:hAnsi="Calibri" w:cs="Arial"/>
                <w:b/>
                <w:bCs/>
                <w:color w:val="0D0D0D" w:themeColor="text1" w:themeTint="F2"/>
                <w:sz w:val="24"/>
                <w:szCs w:val="24"/>
                <w:rtl/>
              </w:rPr>
            </w:pPr>
            <w:r w:rsidRPr="00033DD7">
              <w:rPr>
                <w:rFonts w:ascii="Calibri" w:eastAsia="Calibri" w:hAnsi="Calibri" w:cs="Arial" w:hint="cs"/>
                <w:b/>
                <w:bCs/>
                <w:rtl/>
              </w:rPr>
              <w:t xml:space="preserve"> </w:t>
            </w:r>
            <w:r w:rsidR="00033DD7" w:rsidRPr="00033DD7">
              <w:rPr>
                <w:b/>
                <w:bCs/>
                <w:color w:val="0000FF"/>
                <w:sz w:val="24"/>
                <w:szCs w:val="24"/>
                <w:rtl/>
              </w:rPr>
              <w:t xml:space="preserve"> </w:t>
            </w:r>
            <w:r w:rsidR="00033DD7" w:rsidRPr="00852589">
              <w:rPr>
                <w:b/>
                <w:bCs/>
                <w:color w:val="0D0D0D" w:themeColor="text1" w:themeTint="F2"/>
                <w:sz w:val="24"/>
                <w:szCs w:val="24"/>
                <w:rtl/>
              </w:rPr>
              <w:t>الرسم الكتابي رسم الحروف (س،ش) بخط النسخ</w:t>
            </w:r>
          </w:p>
        </w:tc>
        <w:tc>
          <w:tcPr>
            <w:tcW w:w="837" w:type="dxa"/>
            <w:tcBorders>
              <w:top w:val="double" w:sz="4" w:space="0" w:color="auto"/>
              <w:left w:val="double" w:sz="4" w:space="0" w:color="auto"/>
              <w:bottom w:val="double" w:sz="4" w:space="0" w:color="auto"/>
              <w:right w:val="double" w:sz="4" w:space="0" w:color="auto"/>
            </w:tcBorders>
            <w:vAlign w:val="center"/>
          </w:tcPr>
          <w:p w14:paraId="77A16D0A" w14:textId="77777777" w:rsidR="006F11EC" w:rsidRPr="00465869" w:rsidRDefault="004D20C2" w:rsidP="00033DD7">
            <w:pPr>
              <w:rPr>
                <w:rFonts w:ascii="Calibri" w:eastAsia="Calibri" w:hAnsi="Calibri" w:cs="Arial"/>
                <w:b/>
                <w:bCs/>
                <w:sz w:val="24"/>
                <w:szCs w:val="24"/>
              </w:rPr>
            </w:pPr>
            <w:r>
              <w:rPr>
                <w:rFonts w:ascii="Calibri" w:eastAsia="Calibri" w:hAnsi="Calibri" w:cs="Arial" w:hint="cs"/>
                <w:b/>
                <w:bCs/>
                <w:sz w:val="24"/>
                <w:szCs w:val="24"/>
                <w:rtl/>
              </w:rPr>
              <w:t>4</w:t>
            </w:r>
          </w:p>
        </w:tc>
        <w:tc>
          <w:tcPr>
            <w:tcW w:w="838" w:type="dxa"/>
            <w:tcBorders>
              <w:top w:val="double" w:sz="4" w:space="0" w:color="auto"/>
              <w:left w:val="double" w:sz="4" w:space="0" w:color="auto"/>
              <w:bottom w:val="double" w:sz="4" w:space="0" w:color="auto"/>
              <w:right w:val="double" w:sz="4" w:space="0" w:color="auto"/>
            </w:tcBorders>
            <w:vAlign w:val="center"/>
          </w:tcPr>
          <w:p w14:paraId="06E10BBA" w14:textId="77777777" w:rsidR="006F11EC" w:rsidRDefault="004D20C2" w:rsidP="00033DD7">
            <w:pPr>
              <w:jc w:val="center"/>
              <w:rPr>
                <w:rFonts w:ascii="Calibri" w:eastAsia="Calibri" w:hAnsi="Calibri" w:cs="Arial"/>
                <w:b/>
                <w:bCs/>
                <w:sz w:val="24"/>
                <w:szCs w:val="24"/>
                <w:rtl/>
              </w:rPr>
            </w:pPr>
            <w:r>
              <w:rPr>
                <w:rFonts w:ascii="Calibri" w:eastAsia="Calibri" w:hAnsi="Calibri" w:cs="Arial" w:hint="cs"/>
                <w:b/>
                <w:bCs/>
                <w:sz w:val="24"/>
                <w:szCs w:val="24"/>
                <w:rtl/>
              </w:rPr>
              <w:t xml:space="preserve">الاثنين </w:t>
            </w:r>
          </w:p>
          <w:p w14:paraId="028B920D" w14:textId="77777777" w:rsidR="004D20C2" w:rsidRPr="00465869" w:rsidRDefault="004D20C2" w:rsidP="00033DD7">
            <w:pPr>
              <w:jc w:val="center"/>
              <w:rPr>
                <w:rFonts w:ascii="Calibri" w:eastAsia="Calibri" w:hAnsi="Calibri" w:cs="Arial"/>
                <w:b/>
                <w:bCs/>
                <w:sz w:val="24"/>
                <w:szCs w:val="24"/>
                <w:rtl/>
              </w:rPr>
            </w:pPr>
            <w:r>
              <w:rPr>
                <w:rFonts w:ascii="Calibri" w:eastAsia="Calibri" w:hAnsi="Calibri" w:cs="Arial" w:hint="cs"/>
                <w:b/>
                <w:bCs/>
                <w:sz w:val="24"/>
                <w:szCs w:val="24"/>
                <w:rtl/>
              </w:rPr>
              <w:t>30/ 6</w:t>
            </w:r>
          </w:p>
          <w:p w14:paraId="3F6EA808" w14:textId="77777777" w:rsidR="006F11EC" w:rsidRPr="00465869" w:rsidRDefault="006F11EC" w:rsidP="00033DD7">
            <w:pPr>
              <w:jc w:val="center"/>
              <w:rPr>
                <w:rFonts w:ascii="Calibri" w:eastAsia="Calibri" w:hAnsi="Calibri" w:cs="Arial"/>
                <w:b/>
                <w:bCs/>
                <w:sz w:val="24"/>
                <w:szCs w:val="24"/>
                <w:rtl/>
              </w:rPr>
            </w:pPr>
          </w:p>
          <w:p w14:paraId="1331144D" w14:textId="77777777" w:rsidR="006F11EC" w:rsidRPr="00465869" w:rsidRDefault="006F11EC" w:rsidP="00033DD7">
            <w:pPr>
              <w:jc w:val="center"/>
              <w:rPr>
                <w:rFonts w:ascii="Calibri" w:eastAsia="Calibri" w:hAnsi="Calibri" w:cs="Arial"/>
                <w:b/>
                <w:bCs/>
                <w:sz w:val="24"/>
                <w:szCs w:val="24"/>
                <w:rtl/>
              </w:rPr>
            </w:pPr>
          </w:p>
          <w:p w14:paraId="5CE48CD6" w14:textId="77777777" w:rsidR="006F11EC" w:rsidRPr="00465869" w:rsidRDefault="006F11EC" w:rsidP="00033DD7">
            <w:pPr>
              <w:jc w:val="center"/>
              <w:rPr>
                <w:rFonts w:ascii="Calibri" w:eastAsia="Calibri" w:hAnsi="Calibri" w:cs="Arial"/>
                <w:b/>
                <w:bCs/>
                <w:sz w:val="24"/>
                <w:szCs w:val="24"/>
                <w:rtl/>
              </w:rPr>
            </w:pPr>
          </w:p>
          <w:p w14:paraId="46FBD6CB" w14:textId="77777777" w:rsidR="006F11EC" w:rsidRPr="00465869" w:rsidRDefault="006F11EC" w:rsidP="00033DD7">
            <w:pPr>
              <w:jc w:val="center"/>
              <w:rPr>
                <w:rFonts w:ascii="Calibri" w:eastAsia="Calibri" w:hAnsi="Calibri" w:cs="Arial"/>
                <w:b/>
                <w:bCs/>
                <w:sz w:val="24"/>
                <w:szCs w:val="24"/>
                <w:rtl/>
              </w:rPr>
            </w:pPr>
          </w:p>
          <w:p w14:paraId="466BF68C" w14:textId="77777777" w:rsidR="006F11EC" w:rsidRPr="00465869" w:rsidRDefault="006F11EC" w:rsidP="00033DD7">
            <w:pPr>
              <w:jc w:val="center"/>
              <w:rPr>
                <w:rFonts w:ascii="Calibri" w:eastAsia="Calibri" w:hAnsi="Calibri" w:cs="Arial"/>
                <w:b/>
                <w:bCs/>
                <w:sz w:val="24"/>
                <w:szCs w:val="24"/>
                <w:rtl/>
              </w:rPr>
            </w:pPr>
          </w:p>
          <w:p w14:paraId="36DE39AB" w14:textId="77777777" w:rsidR="006F11EC" w:rsidRPr="00465869" w:rsidRDefault="006F11EC" w:rsidP="00033DD7">
            <w:pPr>
              <w:jc w:val="center"/>
              <w:rPr>
                <w:rFonts w:ascii="Calibri" w:eastAsia="Calibri" w:hAnsi="Calibri" w:cs="Arial"/>
                <w:b/>
                <w:bCs/>
                <w:sz w:val="24"/>
                <w:szCs w:val="24"/>
                <w:rtl/>
              </w:rPr>
            </w:pPr>
          </w:p>
          <w:p w14:paraId="065722AD" w14:textId="77777777" w:rsidR="006F11EC" w:rsidRPr="00465869" w:rsidRDefault="006F11EC" w:rsidP="00033DD7">
            <w:pPr>
              <w:jc w:val="center"/>
              <w:rPr>
                <w:rFonts w:ascii="Calibri" w:eastAsia="Calibri" w:hAnsi="Calibri" w:cs="Arial"/>
                <w:b/>
                <w:bCs/>
                <w:sz w:val="24"/>
                <w:szCs w:val="24"/>
                <w:rtl/>
              </w:rPr>
            </w:pPr>
          </w:p>
          <w:p w14:paraId="57D9FA3F" w14:textId="77777777" w:rsidR="006F11EC" w:rsidRPr="00465869" w:rsidRDefault="006F11EC" w:rsidP="00033DD7">
            <w:pPr>
              <w:jc w:val="center"/>
              <w:rPr>
                <w:rFonts w:ascii="Calibri" w:eastAsia="Calibri" w:hAnsi="Calibri" w:cs="Arial"/>
                <w:b/>
                <w:bCs/>
                <w:sz w:val="24"/>
                <w:szCs w:val="24"/>
              </w:rPr>
            </w:pPr>
          </w:p>
        </w:tc>
      </w:tr>
    </w:tbl>
    <w:p w14:paraId="326FF527" w14:textId="77777777" w:rsidR="006F11EC" w:rsidRDefault="006F11EC" w:rsidP="005233B5">
      <w:pPr>
        <w:tabs>
          <w:tab w:val="left" w:pos="2018"/>
        </w:tabs>
        <w:rPr>
          <w:rtl/>
        </w:rPr>
      </w:pPr>
    </w:p>
    <w:p w14:paraId="0C1CA706" w14:textId="77777777" w:rsidR="003E45EB" w:rsidRDefault="003E45EB" w:rsidP="005233B5">
      <w:pPr>
        <w:tabs>
          <w:tab w:val="left" w:pos="2018"/>
        </w:tabs>
        <w:rPr>
          <w:rtl/>
        </w:rPr>
      </w:pPr>
    </w:p>
    <w:p w14:paraId="42403A17" w14:textId="77777777" w:rsidR="006F11EC" w:rsidRDefault="007B376F" w:rsidP="005233B5">
      <w:pPr>
        <w:tabs>
          <w:tab w:val="left" w:pos="2018"/>
        </w:tabs>
        <w:rPr>
          <w:rtl/>
        </w:rPr>
      </w:pPr>
      <w:r>
        <w:rPr>
          <w:noProof/>
          <w:rtl/>
        </w:rPr>
        <w:lastRenderedPageBreak/>
        <mc:AlternateContent>
          <mc:Choice Requires="wps">
            <w:drawing>
              <wp:anchor distT="0" distB="0" distL="114300" distR="114300" simplePos="0" relativeHeight="251771904" behindDoc="0" locked="0" layoutInCell="1" allowOverlap="1" wp14:anchorId="522AE816" wp14:editId="531677A5">
                <wp:simplePos x="0" y="0"/>
                <wp:positionH relativeFrom="column">
                  <wp:posOffset>6943725</wp:posOffset>
                </wp:positionH>
                <wp:positionV relativeFrom="paragraph">
                  <wp:posOffset>88900</wp:posOffset>
                </wp:positionV>
                <wp:extent cx="1835785" cy="982980"/>
                <wp:effectExtent l="0" t="0" r="0" b="0"/>
                <wp:wrapNone/>
                <wp:docPr id="164" name="مربع ن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5785"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85545" w14:textId="77777777" w:rsidR="00596903" w:rsidRPr="00847CC3" w:rsidRDefault="00596903" w:rsidP="006F11EC">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المملكة العربية السعودية</w:t>
                            </w:r>
                          </w:p>
                          <w:p w14:paraId="09BC2CBC" w14:textId="77777777" w:rsidR="00596903" w:rsidRPr="00847CC3" w:rsidRDefault="00596903" w:rsidP="006F11EC">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14:paraId="130CD4BC" w14:textId="77777777" w:rsidR="00596903" w:rsidRPr="00847CC3" w:rsidRDefault="00596903" w:rsidP="00E44E10">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 xml:space="preserve">بالمدينة المنورة </w:t>
                            </w:r>
                          </w:p>
                          <w:p w14:paraId="6E49D8C1" w14:textId="77777777" w:rsidR="00596903" w:rsidRPr="00847CC3" w:rsidRDefault="00596903" w:rsidP="00E44E10">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..شرق المدينة </w:t>
                            </w:r>
                          </w:p>
                          <w:p w14:paraId="220D679D" w14:textId="77777777" w:rsidR="00596903" w:rsidRPr="00847CC3" w:rsidRDefault="00596903" w:rsidP="006F11EC">
                            <w:pPr>
                              <w:spacing w:after="0"/>
                              <w:rPr>
                                <w:rFonts w:ascii="Sakkal Majalla" w:hAnsi="Sakkal Majalla" w:cs="Sakkal Majalla"/>
                                <w:b/>
                                <w:bCs/>
                                <w:sz w:val="20"/>
                                <w:szCs w:val="20"/>
                                <w:rtl/>
                              </w:rPr>
                            </w:pPr>
                          </w:p>
                          <w:p w14:paraId="774CC37B" w14:textId="77777777" w:rsidR="00596903" w:rsidRPr="00847CC3" w:rsidRDefault="00596903" w:rsidP="006F11EC">
                            <w:pPr>
                              <w:jc w:val="center"/>
                              <w:rPr>
                                <w:rFonts w:ascii="Sakkal Majalla" w:hAnsi="Sakkal Majalla" w:cs="Sakkal Majall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5" type="#_x0000_t202" style="position:absolute;left:0;text-align:left;margin-left:546.75pt;margin-top:7pt;width:144.55pt;height:77.4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" filled="f" stroked="f">
                <v:path arrowok="t"/>
                <v:textbox>
                  <w:txbxContent>
                    <w:p w:rsidR="00596903" w:rsidRPr="00847CC3" w:rsidRDefault="00596903" w:rsidP="006F11EC">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المملكة العربية السعودية</w:t>
                      </w:r>
                    </w:p>
                    <w:p w:rsidR="00596903" w:rsidRPr="00847CC3" w:rsidRDefault="00596903" w:rsidP="006F11EC">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rsidR="00596903" w:rsidRPr="00847CC3" w:rsidRDefault="00596903" w:rsidP="00E44E10">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 xml:space="preserve">بالمدينة المنورة </w:t>
                      </w:r>
                    </w:p>
                    <w:p w:rsidR="00596903" w:rsidRPr="00847CC3" w:rsidRDefault="00596903" w:rsidP="00E44E10">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..شرق المدينة </w:t>
                      </w:r>
                    </w:p>
                    <w:p w:rsidR="00596903" w:rsidRPr="00847CC3" w:rsidRDefault="00596903" w:rsidP="006F11EC">
                      <w:pPr>
                        <w:spacing w:after="0"/>
                        <w:rPr>
                          <w:rFonts w:ascii="Sakkal Majalla" w:hAnsi="Sakkal Majalla" w:cs="Sakkal Majalla"/>
                          <w:b/>
                          <w:bCs/>
                          <w:sz w:val="20"/>
                          <w:szCs w:val="20"/>
                          <w:rtl/>
                        </w:rPr>
                      </w:pPr>
                    </w:p>
                    <w:p w:rsidR="00596903" w:rsidRPr="00847CC3" w:rsidRDefault="00596903" w:rsidP="006F11EC">
                      <w:pPr>
                        <w:jc w:val="center"/>
                        <w:rPr>
                          <w:rFonts w:ascii="Sakkal Majalla" w:hAnsi="Sakkal Majalla" w:cs="Sakkal Majalla"/>
                          <w:sz w:val="20"/>
                          <w:szCs w:val="20"/>
                        </w:rPr>
                      </w:pPr>
                    </w:p>
                  </w:txbxContent>
                </v:textbox>
              </v:shape>
            </w:pict>
          </mc:Fallback>
        </mc:AlternateContent>
      </w:r>
      <w:r>
        <w:rPr>
          <w:noProof/>
          <w:rtl/>
        </w:rPr>
        <mc:AlternateContent>
          <mc:Choice Requires="wps">
            <w:drawing>
              <wp:anchor distT="0" distB="0" distL="114300" distR="114300" simplePos="0" relativeHeight="251774976" behindDoc="0" locked="0" layoutInCell="1" allowOverlap="1" wp14:anchorId="1FF8E51D" wp14:editId="2A7A39CA">
                <wp:simplePos x="0" y="0"/>
                <wp:positionH relativeFrom="column">
                  <wp:posOffset>438150</wp:posOffset>
                </wp:positionH>
                <wp:positionV relativeFrom="paragraph">
                  <wp:posOffset>88900</wp:posOffset>
                </wp:positionV>
                <wp:extent cx="6317615" cy="846455"/>
                <wp:effectExtent l="0" t="0" r="6985" b="0"/>
                <wp:wrapNone/>
                <wp:docPr id="163" name="مربع ن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6317615" cy="846455"/>
                        </a:xfrm>
                        <a:prstGeom prst="rect">
                          <a:avLst/>
                        </a:prstGeom>
                        <a:solidFill>
                          <a:srgbClr val="FFFFFF"/>
                        </a:solidFill>
                        <a:ln w="19050" cmpd="sng">
                          <a:solidFill>
                            <a:srgbClr val="000000"/>
                          </a:solidFill>
                          <a:miter lim="800000"/>
                          <a:headEnd/>
                          <a:tailEnd/>
                        </a:ln>
                      </wps:spPr>
                      <wps:txbx>
                        <w:txbxContent>
                          <w:p w14:paraId="70F6AC24" w14:textId="77777777" w:rsidR="00596903" w:rsidRPr="004D7A3D" w:rsidRDefault="00596903" w:rsidP="006F11EC">
                            <w:pPr>
                              <w:rPr>
                                <w:rFonts w:ascii="Calibri" w:eastAsia="Calibri" w:hAnsi="Calibri" w:cs="Arial"/>
                                <w:b/>
                                <w:bCs/>
                                <w:color w:val="FF0000"/>
                                <w:sz w:val="24"/>
                                <w:szCs w:val="24"/>
                                <w:rtl/>
                              </w:rPr>
                            </w:pPr>
                            <w:r w:rsidRPr="004D7A3D">
                              <w:rPr>
                                <w:rFonts w:ascii="Sakkal Majalla" w:hAnsi="Sakkal Majalla" w:cs="Sakkal Majalla"/>
                                <w:b/>
                                <w:bCs/>
                                <w:sz w:val="28"/>
                                <w:szCs w:val="28"/>
                                <w:rtl/>
                              </w:rPr>
                              <w:t xml:space="preserve">الخطة </w:t>
                            </w:r>
                            <w:r w:rsidRPr="004D7A3D">
                              <w:rPr>
                                <w:rFonts w:ascii="Sakkal Majalla" w:hAnsi="Sakkal Majalla" w:cs="Sakkal Majalla"/>
                                <w:b/>
                                <w:bCs/>
                                <w:sz w:val="28"/>
                                <w:szCs w:val="28"/>
                                <w:rtl/>
                              </w:rPr>
                              <w:t>اليومية الفعلية المنفذة لمكونات الوحدة الدراسية</w:t>
                            </w:r>
                            <w:r w:rsidRPr="004D7A3D">
                              <w:rPr>
                                <w:rFonts w:ascii="Sakkal Majalla" w:hAnsi="Sakkal Majalla" w:cs="Sakkal Majalla" w:hint="cs"/>
                                <w:b/>
                                <w:bCs/>
                                <w:sz w:val="28"/>
                                <w:szCs w:val="28"/>
                                <w:rtl/>
                              </w:rPr>
                              <w:t xml:space="preserve"> "(   3   )</w:t>
                            </w:r>
                            <w:r w:rsidRPr="004D7A3D">
                              <w:rPr>
                                <w:rFonts w:ascii="Sakkal Majalla" w:hAnsi="Sakkal Majalla" w:cs="Sakkal Majalla" w:hint="cs"/>
                                <w:b/>
                                <w:bCs/>
                                <w:color w:val="C00000"/>
                                <w:sz w:val="28"/>
                                <w:szCs w:val="28"/>
                                <w:rtl/>
                              </w:rPr>
                              <w:t>آداب وواجبات</w:t>
                            </w:r>
                          </w:p>
                          <w:p w14:paraId="4236E002" w14:textId="77777777" w:rsidR="00596903" w:rsidRPr="004D7A3D" w:rsidRDefault="00596903" w:rsidP="006F11EC">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4"/>
                                <w:szCs w:val="24"/>
                                <w:rtl/>
                              </w:rPr>
                              <w:t>6</w:t>
                            </w:r>
                            <w:r w:rsidRPr="004D7A3D">
                              <w:rPr>
                                <w:rFonts w:ascii="Sakkal Majalla" w:hAnsi="Sakkal Majalla" w:cs="Sakkal Majalla" w:hint="cs"/>
                                <w:b/>
                                <w:bCs/>
                                <w:sz w:val="24"/>
                                <w:szCs w:val="24"/>
                                <w:rtl/>
                              </w:rPr>
                              <w:t xml:space="preserve">   الأحد </w:t>
                            </w:r>
                            <w:r>
                              <w:rPr>
                                <w:rFonts w:ascii="Sakkal Majalla" w:hAnsi="Sakkal Majalla" w:cs="Sakkal Majalla" w:hint="cs"/>
                                <w:b/>
                                <w:bCs/>
                                <w:sz w:val="24"/>
                                <w:szCs w:val="24"/>
                                <w:rtl/>
                              </w:rPr>
                              <w:t>29</w:t>
                            </w:r>
                            <w:r w:rsidRPr="004D7A3D">
                              <w:rPr>
                                <w:rFonts w:ascii="Sakkal Majalla" w:hAnsi="Sakkal Majalla" w:cs="Sakkal Majalla" w:hint="cs"/>
                                <w:b/>
                                <w:bCs/>
                                <w:sz w:val="24"/>
                                <w:szCs w:val="24"/>
                                <w:rtl/>
                              </w:rPr>
                              <w:t xml:space="preserve">/6 إلى الخميس </w:t>
                            </w:r>
                            <w:r>
                              <w:rPr>
                                <w:rFonts w:ascii="Sakkal Majalla" w:hAnsi="Sakkal Majalla" w:cs="Sakkal Majalla" w:hint="cs"/>
                                <w:b/>
                                <w:bCs/>
                                <w:sz w:val="24"/>
                                <w:szCs w:val="24"/>
                                <w:rtl/>
                              </w:rPr>
                              <w:t>3</w:t>
                            </w:r>
                            <w:r w:rsidRPr="004D7A3D">
                              <w:rPr>
                                <w:rFonts w:ascii="Sakkal Majalla" w:hAnsi="Sakkal Majalla" w:cs="Sakkal Majalla" w:hint="cs"/>
                                <w:b/>
                                <w:bCs/>
                                <w:sz w:val="24"/>
                                <w:szCs w:val="24"/>
                                <w:rtl/>
                              </w:rPr>
                              <w:t>/</w:t>
                            </w:r>
                            <w:r>
                              <w:rPr>
                                <w:rFonts w:ascii="Sakkal Majalla" w:hAnsi="Sakkal Majalla" w:cs="Sakkal Majalla" w:hint="cs"/>
                                <w:b/>
                                <w:bCs/>
                                <w:sz w:val="24"/>
                                <w:szCs w:val="24"/>
                                <w:rtl/>
                              </w:rPr>
                              <w:t>7</w:t>
                            </w:r>
                          </w:p>
                          <w:p w14:paraId="4E3C7B2D" w14:textId="77777777" w:rsidR="00596903" w:rsidRPr="00233216" w:rsidRDefault="00596903" w:rsidP="006F11EC">
                            <w:pPr>
                              <w:spacing w:after="0"/>
                              <w:rPr>
                                <w:rFonts w:ascii="Sakkal Majalla" w:hAnsi="Sakkal Majalla" w:cs="Sakkal Majalla"/>
                                <w:b/>
                                <w:bCs/>
                                <w:sz w:val="32"/>
                                <w:szCs w:val="32"/>
                                <w:rt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6" type="#_x0000_t202" style="position:absolute;left:0;text-align:left;margin-left:34.5pt;margin-top:7pt;width:497.45pt;height:66.65pt;flip:x;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" strokeweight="1.5pt">
                <v:path arrowok="t"/>
                <v:textbox>
                  <w:txbxContent>
                    <w:p w:rsidR="00596903" w:rsidRPr="004D7A3D" w:rsidRDefault="00596903" w:rsidP="006F11EC">
                      <w:pPr>
                        <w:rPr>
                          <w:rFonts w:ascii="Calibri" w:eastAsia="Calibri" w:hAnsi="Calibri" w:cs="Arial"/>
                          <w:b/>
                          <w:bCs/>
                          <w:color w:val="FF0000"/>
                          <w:sz w:val="24"/>
                          <w:szCs w:val="24"/>
                          <w:rtl/>
                        </w:rPr>
                      </w:pPr>
                      <w:r w:rsidRPr="004D7A3D">
                        <w:rPr>
                          <w:rFonts w:ascii="Sakkal Majalla" w:hAnsi="Sakkal Majalla" w:cs="Sakkal Majalla"/>
                          <w:b/>
                          <w:bCs/>
                          <w:sz w:val="28"/>
                          <w:szCs w:val="28"/>
                          <w:rtl/>
                        </w:rPr>
                        <w:t>الخطة اليومية الفعلية المنفذة لمكونات الوحدة الدراسية</w:t>
                      </w:r>
                      <w:r w:rsidRPr="004D7A3D">
                        <w:rPr>
                          <w:rFonts w:ascii="Sakkal Majalla" w:hAnsi="Sakkal Majalla" w:cs="Sakkal Majalla" w:hint="cs"/>
                          <w:b/>
                          <w:bCs/>
                          <w:sz w:val="28"/>
                          <w:szCs w:val="28"/>
                          <w:rtl/>
                        </w:rPr>
                        <w:t xml:space="preserve"> "(   3   )</w:t>
                      </w:r>
                      <w:r w:rsidRPr="004D7A3D">
                        <w:rPr>
                          <w:rFonts w:ascii="Sakkal Majalla" w:hAnsi="Sakkal Majalla" w:cs="Sakkal Majalla" w:hint="cs"/>
                          <w:b/>
                          <w:bCs/>
                          <w:color w:val="C00000"/>
                          <w:sz w:val="28"/>
                          <w:szCs w:val="28"/>
                          <w:rtl/>
                        </w:rPr>
                        <w:t>آداب وواجبات</w:t>
                      </w:r>
                    </w:p>
                    <w:p w:rsidR="00596903" w:rsidRPr="004D7A3D" w:rsidRDefault="00596903" w:rsidP="006F11EC">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4"/>
                          <w:szCs w:val="24"/>
                          <w:rtl/>
                        </w:rPr>
                        <w:t>6</w:t>
                      </w:r>
                      <w:r w:rsidRPr="004D7A3D">
                        <w:rPr>
                          <w:rFonts w:ascii="Sakkal Majalla" w:hAnsi="Sakkal Majalla" w:cs="Sakkal Majalla" w:hint="cs"/>
                          <w:b/>
                          <w:bCs/>
                          <w:sz w:val="24"/>
                          <w:szCs w:val="24"/>
                          <w:rtl/>
                        </w:rPr>
                        <w:t xml:space="preserve">   الأحد </w:t>
                      </w:r>
                      <w:r>
                        <w:rPr>
                          <w:rFonts w:ascii="Sakkal Majalla" w:hAnsi="Sakkal Majalla" w:cs="Sakkal Majalla" w:hint="cs"/>
                          <w:b/>
                          <w:bCs/>
                          <w:sz w:val="24"/>
                          <w:szCs w:val="24"/>
                          <w:rtl/>
                        </w:rPr>
                        <w:t>29</w:t>
                      </w:r>
                      <w:r w:rsidRPr="004D7A3D">
                        <w:rPr>
                          <w:rFonts w:ascii="Sakkal Majalla" w:hAnsi="Sakkal Majalla" w:cs="Sakkal Majalla" w:hint="cs"/>
                          <w:b/>
                          <w:bCs/>
                          <w:sz w:val="24"/>
                          <w:szCs w:val="24"/>
                          <w:rtl/>
                        </w:rPr>
                        <w:t xml:space="preserve">/6 إلى الخميس </w:t>
                      </w:r>
                      <w:r>
                        <w:rPr>
                          <w:rFonts w:ascii="Sakkal Majalla" w:hAnsi="Sakkal Majalla" w:cs="Sakkal Majalla" w:hint="cs"/>
                          <w:b/>
                          <w:bCs/>
                          <w:sz w:val="24"/>
                          <w:szCs w:val="24"/>
                          <w:rtl/>
                        </w:rPr>
                        <w:t>3</w:t>
                      </w:r>
                      <w:r w:rsidRPr="004D7A3D">
                        <w:rPr>
                          <w:rFonts w:ascii="Sakkal Majalla" w:hAnsi="Sakkal Majalla" w:cs="Sakkal Majalla" w:hint="cs"/>
                          <w:b/>
                          <w:bCs/>
                          <w:sz w:val="24"/>
                          <w:szCs w:val="24"/>
                          <w:rtl/>
                        </w:rPr>
                        <w:t>/</w:t>
                      </w:r>
                      <w:r>
                        <w:rPr>
                          <w:rFonts w:ascii="Sakkal Majalla" w:hAnsi="Sakkal Majalla" w:cs="Sakkal Majalla" w:hint="cs"/>
                          <w:b/>
                          <w:bCs/>
                          <w:sz w:val="24"/>
                          <w:szCs w:val="24"/>
                          <w:rtl/>
                        </w:rPr>
                        <w:t>7</w:t>
                      </w:r>
                    </w:p>
                    <w:p w:rsidR="00596903" w:rsidRPr="00233216" w:rsidRDefault="00596903" w:rsidP="006F11EC">
                      <w:pPr>
                        <w:spacing w:after="0"/>
                        <w:rPr>
                          <w:rFonts w:ascii="Sakkal Majalla" w:hAnsi="Sakkal Majalla" w:cs="Sakkal Majalla"/>
                          <w:b/>
                          <w:bCs/>
                          <w:sz w:val="32"/>
                          <w:szCs w:val="32"/>
                          <w:rtl/>
                        </w:rPr>
                      </w:pPr>
                    </w:p>
                  </w:txbxContent>
                </v:textbox>
              </v:shape>
            </w:pict>
          </mc:Fallback>
        </mc:AlternateContent>
      </w:r>
      <w:r w:rsidR="006F11EC">
        <w:rPr>
          <w:rFonts w:hint="cs"/>
          <w:noProof/>
          <w:rtl/>
        </w:rPr>
        <w:drawing>
          <wp:anchor distT="0" distB="0" distL="114300" distR="114300" simplePos="0" relativeHeight="251789312" behindDoc="1" locked="0" layoutInCell="1" allowOverlap="1" wp14:anchorId="2E07D353" wp14:editId="7D42E1ED">
            <wp:simplePos x="0" y="0"/>
            <wp:positionH relativeFrom="column">
              <wp:posOffset>-447675</wp:posOffset>
            </wp:positionH>
            <wp:positionV relativeFrom="paragraph">
              <wp:posOffset>78105</wp:posOffset>
            </wp:positionV>
            <wp:extent cx="762000" cy="704850"/>
            <wp:effectExtent l="19050" t="0" r="0" b="0"/>
            <wp:wrapTight wrapText="bothSides">
              <wp:wrapPolygon edited="0">
                <wp:start x="7020" y="584"/>
                <wp:lineTo x="6480" y="5838"/>
                <wp:lineTo x="8640" y="9924"/>
                <wp:lineTo x="10800" y="9924"/>
                <wp:lineTo x="1620" y="12259"/>
                <wp:lineTo x="-540" y="14011"/>
                <wp:lineTo x="-540" y="19849"/>
                <wp:lineTo x="3240" y="20432"/>
                <wp:lineTo x="4860" y="20432"/>
                <wp:lineTo x="7020" y="20432"/>
                <wp:lineTo x="9720" y="20432"/>
                <wp:lineTo x="16200" y="19849"/>
                <wp:lineTo x="16200" y="15762"/>
                <wp:lineTo x="15120" y="13427"/>
                <wp:lineTo x="10800" y="9924"/>
                <wp:lineTo x="18360" y="9924"/>
                <wp:lineTo x="21600" y="7005"/>
                <wp:lineTo x="21600" y="584"/>
                <wp:lineTo x="7020" y="584"/>
              </wp:wrapPolygon>
            </wp:wrapTight>
            <wp:docPr id="29"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000" cy="704850"/>
                    </a:xfrm>
                    <a:prstGeom prst="rect">
                      <a:avLst/>
                    </a:prstGeom>
                  </pic:spPr>
                </pic:pic>
              </a:graphicData>
            </a:graphic>
          </wp:anchor>
        </w:drawing>
      </w:r>
    </w:p>
    <w:p w14:paraId="350164F0" w14:textId="77777777" w:rsidR="006F11EC" w:rsidRDefault="006F11EC" w:rsidP="005233B5">
      <w:pPr>
        <w:tabs>
          <w:tab w:val="left" w:pos="2018"/>
        </w:tabs>
        <w:rPr>
          <w:rtl/>
        </w:rPr>
      </w:pPr>
    </w:p>
    <w:p w14:paraId="118A2A33" w14:textId="77777777" w:rsidR="006F11EC" w:rsidRDefault="006F11EC" w:rsidP="005233B5">
      <w:pPr>
        <w:tabs>
          <w:tab w:val="left" w:pos="2018"/>
        </w:tabs>
        <w:rPr>
          <w:rtl/>
        </w:rPr>
      </w:pPr>
    </w:p>
    <w:p w14:paraId="7C81A64A" w14:textId="77777777" w:rsidR="006F11EC" w:rsidRDefault="006F11EC" w:rsidP="005233B5">
      <w:pPr>
        <w:tabs>
          <w:tab w:val="left" w:pos="2018"/>
        </w:tabs>
        <w:rPr>
          <w:rtl/>
        </w:rPr>
      </w:pPr>
    </w:p>
    <w:p w14:paraId="14D554D4" w14:textId="77777777" w:rsidR="006F11EC" w:rsidRDefault="006F11EC" w:rsidP="005233B5">
      <w:pPr>
        <w:tabs>
          <w:tab w:val="left" w:pos="2018"/>
        </w:tabs>
        <w:rPr>
          <w:rtl/>
        </w:rPr>
      </w:pPr>
    </w:p>
    <w:tbl>
      <w:tblPr>
        <w:tblStyle w:val="10"/>
        <w:tblpPr w:leftFromText="180" w:rightFromText="180" w:vertAnchor="text" w:horzAnchor="margin" w:tblpY="115"/>
        <w:tblW w:w="14907" w:type="dxa"/>
        <w:tblLayout w:type="fixed"/>
        <w:tblLook w:val="04A0" w:firstRow="1" w:lastRow="0" w:firstColumn="1" w:lastColumn="0" w:noHBand="0" w:noVBand="1"/>
      </w:tblPr>
      <w:tblGrid>
        <w:gridCol w:w="2062"/>
        <w:gridCol w:w="1535"/>
        <w:gridCol w:w="4328"/>
        <w:gridCol w:w="2673"/>
        <w:gridCol w:w="1517"/>
        <w:gridCol w:w="1117"/>
        <w:gridCol w:w="837"/>
        <w:gridCol w:w="838"/>
      </w:tblGrid>
      <w:tr w:rsidR="003E45EB" w:rsidRPr="00465869" w14:paraId="435EC97A" w14:textId="77777777" w:rsidTr="003E45EB">
        <w:trPr>
          <w:trHeight w:val="469"/>
        </w:trPr>
        <w:tc>
          <w:tcPr>
            <w:tcW w:w="2062"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57240AE0" w14:textId="77777777" w:rsidR="003E45EB" w:rsidRPr="00465869" w:rsidRDefault="003E45EB" w:rsidP="003E45EB">
            <w:pPr>
              <w:bidi w:val="0"/>
              <w:jc w:val="center"/>
              <w:rPr>
                <w:rFonts w:ascii="Sakkal Majalla" w:eastAsia="Calibri" w:hAnsi="Sakkal Majalla" w:cs="Sakkal Majalla"/>
                <w:b/>
                <w:bCs/>
                <w:sz w:val="24"/>
                <w:szCs w:val="24"/>
                <w:rtl/>
              </w:rPr>
            </w:pPr>
            <w:r w:rsidRPr="00465869">
              <w:rPr>
                <w:rFonts w:ascii="Sakkal Majalla" w:eastAsia="Calibri" w:hAnsi="Sakkal Majalla" w:cs="Sakkal Majalla" w:hint="cs"/>
                <w:b/>
                <w:bCs/>
                <w:sz w:val="24"/>
                <w:szCs w:val="24"/>
                <w:rtl/>
              </w:rPr>
              <w:t>أدوات التقويم</w:t>
            </w:r>
          </w:p>
        </w:tc>
        <w:tc>
          <w:tcPr>
            <w:tcW w:w="1535"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1CC2269E" w14:textId="77777777" w:rsidR="003E45EB" w:rsidRPr="00465869" w:rsidRDefault="003E45EB" w:rsidP="003E45EB">
            <w:pPr>
              <w:tabs>
                <w:tab w:val="left" w:pos="2231"/>
              </w:tabs>
              <w:spacing w:after="200" w:line="276" w:lineRule="auto"/>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الوسائل</w:t>
            </w:r>
          </w:p>
          <w:p w14:paraId="5F503CCF" w14:textId="77777777" w:rsidR="003E45EB" w:rsidRPr="00465869" w:rsidRDefault="003E45EB" w:rsidP="003E45EB">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و</w:t>
            </w:r>
            <w:r w:rsidRPr="00465869">
              <w:rPr>
                <w:rFonts w:ascii="Sakkal Majalla" w:eastAsia="Calibri" w:hAnsi="Sakkal Majalla" w:cs="Sakkal Majalla" w:hint="cs"/>
                <w:b/>
                <w:bCs/>
                <w:sz w:val="24"/>
                <w:szCs w:val="24"/>
                <w:rtl/>
              </w:rPr>
              <w:t>الإستراتيجية</w:t>
            </w:r>
          </w:p>
        </w:tc>
        <w:tc>
          <w:tcPr>
            <w:tcW w:w="432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2439C0FF" w14:textId="77777777" w:rsidR="003E45EB" w:rsidRPr="00465869" w:rsidRDefault="003E45EB" w:rsidP="003E45EB">
            <w:pPr>
              <w:tabs>
                <w:tab w:val="left" w:pos="2231"/>
              </w:tabs>
              <w:spacing w:after="200" w:line="276" w:lineRule="auto"/>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والمنهجية التدريسية</w:t>
            </w:r>
          </w:p>
        </w:tc>
        <w:tc>
          <w:tcPr>
            <w:tcW w:w="2673"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56ADAA69" w14:textId="77777777" w:rsidR="003E45EB" w:rsidRPr="00465869" w:rsidRDefault="003E45EB" w:rsidP="003E45EB">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المهارة</w:t>
            </w:r>
            <w:r w:rsidRPr="00465869">
              <w:rPr>
                <w:rFonts w:ascii="Sakkal Majalla" w:eastAsia="Calibri" w:hAnsi="Sakkal Majalla" w:cs="Sakkal Majalla" w:hint="cs"/>
                <w:b/>
                <w:bCs/>
                <w:sz w:val="24"/>
                <w:szCs w:val="24"/>
                <w:rtl/>
              </w:rPr>
              <w:t xml:space="preserve"> (المعيار)</w:t>
            </w:r>
          </w:p>
        </w:tc>
        <w:tc>
          <w:tcPr>
            <w:tcW w:w="15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5F6F6BB0" w14:textId="77777777" w:rsidR="003E45EB" w:rsidRPr="00465869" w:rsidRDefault="003E45EB" w:rsidP="003E45EB">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الكفاية</w:t>
            </w:r>
          </w:p>
        </w:tc>
        <w:tc>
          <w:tcPr>
            <w:tcW w:w="11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50832E35" w14:textId="77777777" w:rsidR="003E45EB" w:rsidRPr="00465869" w:rsidRDefault="003E45EB" w:rsidP="003E45EB">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المكون</w:t>
            </w:r>
          </w:p>
        </w:tc>
        <w:tc>
          <w:tcPr>
            <w:tcW w:w="83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539076FA" w14:textId="77777777" w:rsidR="003E45EB" w:rsidRPr="00465869" w:rsidRDefault="003E45EB" w:rsidP="003E45EB">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الحصة</w:t>
            </w:r>
          </w:p>
        </w:tc>
        <w:tc>
          <w:tcPr>
            <w:tcW w:w="83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683138D9" w14:textId="77777777" w:rsidR="003E45EB" w:rsidRPr="00465869" w:rsidRDefault="003E45EB" w:rsidP="003E45EB">
            <w:pPr>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التاريخ</w:t>
            </w:r>
          </w:p>
        </w:tc>
      </w:tr>
      <w:tr w:rsidR="003E45EB" w:rsidRPr="00465869" w14:paraId="2E75E72A" w14:textId="77777777" w:rsidTr="003E45EB">
        <w:trPr>
          <w:trHeight w:val="6137"/>
        </w:trPr>
        <w:tc>
          <w:tcPr>
            <w:tcW w:w="2062" w:type="dxa"/>
            <w:tcBorders>
              <w:top w:val="double" w:sz="4" w:space="0" w:color="auto"/>
              <w:left w:val="double" w:sz="4" w:space="0" w:color="auto"/>
              <w:bottom w:val="double" w:sz="4" w:space="0" w:color="auto"/>
              <w:right w:val="double" w:sz="4" w:space="0" w:color="auto"/>
            </w:tcBorders>
            <w:vAlign w:val="center"/>
          </w:tcPr>
          <w:p w14:paraId="266435B3" w14:textId="77777777" w:rsidR="003E45EB" w:rsidRDefault="003E45EB" w:rsidP="003E45EB">
            <w:pPr>
              <w:widowControl w:val="0"/>
              <w:rPr>
                <w:b/>
                <w:bCs/>
                <w:color w:val="000000" w:themeColor="text1"/>
                <w:rtl/>
                <w:lang w:bidi="ar-EG"/>
              </w:rPr>
            </w:pPr>
            <w:r w:rsidRPr="00033DD7">
              <w:rPr>
                <w:b/>
                <w:bCs/>
                <w:color w:val="000000" w:themeColor="text1"/>
                <w:rtl/>
                <w:lang w:bidi="ar-EG"/>
              </w:rPr>
              <w:t>اقرئي ولاحظي الحروف الملونة.</w:t>
            </w:r>
          </w:p>
          <w:p w14:paraId="6D6CC87A" w14:textId="77777777" w:rsidR="00230347" w:rsidRPr="00033DD7" w:rsidRDefault="00230347" w:rsidP="003E45EB">
            <w:pPr>
              <w:widowControl w:val="0"/>
              <w:rPr>
                <w:b/>
                <w:bCs/>
                <w:color w:val="000000" w:themeColor="text1"/>
                <w:lang w:bidi="ar-EG"/>
              </w:rPr>
            </w:pPr>
          </w:p>
          <w:p w14:paraId="0153CFDC" w14:textId="77777777" w:rsidR="003E45EB" w:rsidRDefault="003E45EB" w:rsidP="003E45EB">
            <w:pPr>
              <w:widowControl w:val="0"/>
              <w:rPr>
                <w:b/>
                <w:bCs/>
                <w:color w:val="000000" w:themeColor="text1"/>
                <w:rtl/>
                <w:lang w:bidi="ar-EG"/>
              </w:rPr>
            </w:pPr>
            <w:r w:rsidRPr="00033DD7">
              <w:rPr>
                <w:b/>
                <w:bCs/>
                <w:color w:val="000000" w:themeColor="text1"/>
                <w:rtl/>
                <w:lang w:bidi="ar-EG"/>
              </w:rPr>
              <w:t>لاحظي طريقة رسم الحروف تبعًا لاتجاه الأسهم.</w:t>
            </w:r>
          </w:p>
          <w:p w14:paraId="0759CED1" w14:textId="77777777" w:rsidR="00230347" w:rsidRPr="00033DD7" w:rsidRDefault="00230347" w:rsidP="003E45EB">
            <w:pPr>
              <w:widowControl w:val="0"/>
              <w:rPr>
                <w:b/>
                <w:bCs/>
                <w:color w:val="000000" w:themeColor="text1"/>
                <w:lang w:bidi="ar-EG"/>
              </w:rPr>
            </w:pPr>
          </w:p>
          <w:p w14:paraId="1B5FDBA1" w14:textId="77777777" w:rsidR="003E45EB" w:rsidRDefault="003E45EB" w:rsidP="003E45EB">
            <w:pPr>
              <w:widowControl w:val="0"/>
              <w:rPr>
                <w:b/>
                <w:bCs/>
                <w:color w:val="000000" w:themeColor="text1"/>
                <w:rtl/>
                <w:lang w:bidi="ar-EG"/>
              </w:rPr>
            </w:pPr>
            <w:r w:rsidRPr="00033DD7">
              <w:rPr>
                <w:b/>
                <w:bCs/>
                <w:color w:val="000000" w:themeColor="text1"/>
                <w:rtl/>
                <w:lang w:bidi="ar-EG"/>
              </w:rPr>
              <w:t>أعيدي الحروف (ق-ي) منفردة ومتصلة.</w:t>
            </w:r>
          </w:p>
          <w:p w14:paraId="47797B34" w14:textId="77777777" w:rsidR="00852589" w:rsidRPr="00033DD7" w:rsidRDefault="00852589" w:rsidP="003E45EB">
            <w:pPr>
              <w:widowControl w:val="0"/>
              <w:rPr>
                <w:b/>
                <w:bCs/>
                <w:color w:val="000000" w:themeColor="text1"/>
                <w:lang w:bidi="ar-EG"/>
              </w:rPr>
            </w:pPr>
          </w:p>
          <w:p w14:paraId="1A785591" w14:textId="77777777" w:rsidR="003E45EB" w:rsidRDefault="003E45EB" w:rsidP="003E45EB">
            <w:pPr>
              <w:widowControl w:val="0"/>
              <w:rPr>
                <w:b/>
                <w:bCs/>
                <w:color w:val="000000" w:themeColor="text1"/>
                <w:rtl/>
                <w:lang w:bidi="ar-EG"/>
              </w:rPr>
            </w:pPr>
            <w:r w:rsidRPr="00033DD7">
              <w:rPr>
                <w:b/>
                <w:bCs/>
                <w:color w:val="000000" w:themeColor="text1"/>
                <w:rtl/>
                <w:lang w:bidi="ar-EG"/>
              </w:rPr>
              <w:t>ارسمي الحروف (ق-ي) منفردة ومتصلة.</w:t>
            </w:r>
          </w:p>
          <w:p w14:paraId="15776B67" w14:textId="77777777" w:rsidR="00852589" w:rsidRPr="00033DD7" w:rsidRDefault="00852589" w:rsidP="003E45EB">
            <w:pPr>
              <w:widowControl w:val="0"/>
              <w:rPr>
                <w:b/>
                <w:bCs/>
                <w:color w:val="000000" w:themeColor="text1"/>
                <w:lang w:bidi="ar-EG"/>
              </w:rPr>
            </w:pPr>
          </w:p>
          <w:p w14:paraId="21600C16" w14:textId="77777777" w:rsidR="003E45EB" w:rsidRPr="00465869" w:rsidRDefault="003E45EB" w:rsidP="003E45EB">
            <w:pPr>
              <w:widowControl w:val="0"/>
              <w:rPr>
                <w:rFonts w:ascii="Arial" w:hAnsi="Arial" w:cs="Arial"/>
                <w:b/>
                <w:bCs/>
                <w:sz w:val="24"/>
                <w:szCs w:val="24"/>
                <w:lang w:bidi="ar-EG"/>
              </w:rPr>
            </w:pPr>
            <w:r w:rsidRPr="00033DD7">
              <w:rPr>
                <w:b/>
                <w:bCs/>
                <w:color w:val="000000" w:themeColor="text1"/>
                <w:rtl/>
                <w:lang w:bidi="ar-EG"/>
              </w:rPr>
              <w:t>اكتبي الحروف (ق-ي) بخط النسخ كتابة صحيحة</w:t>
            </w:r>
            <w:r w:rsidRPr="00CE2218">
              <w:rPr>
                <w:b/>
                <w:bCs/>
                <w:color w:val="FF0000"/>
                <w:rtl/>
                <w:lang w:bidi="ar-EG"/>
              </w:rPr>
              <w:t>.</w:t>
            </w:r>
          </w:p>
        </w:tc>
        <w:tc>
          <w:tcPr>
            <w:tcW w:w="1535" w:type="dxa"/>
            <w:tcBorders>
              <w:top w:val="double" w:sz="4" w:space="0" w:color="auto"/>
              <w:left w:val="double" w:sz="4" w:space="0" w:color="auto"/>
              <w:bottom w:val="double" w:sz="4" w:space="0" w:color="auto"/>
              <w:right w:val="double" w:sz="4" w:space="0" w:color="auto"/>
            </w:tcBorders>
            <w:vAlign w:val="center"/>
          </w:tcPr>
          <w:p w14:paraId="7CBC6E46" w14:textId="77777777" w:rsidR="003E45EB" w:rsidRPr="00465869" w:rsidRDefault="003E45EB" w:rsidP="003E45EB">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الكتاب المدرسي.</w:t>
            </w:r>
          </w:p>
          <w:p w14:paraId="63DF5BCE" w14:textId="77777777" w:rsidR="003E45EB" w:rsidRPr="00465869" w:rsidRDefault="003E45EB" w:rsidP="003E45EB">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العرض.</w:t>
            </w:r>
          </w:p>
          <w:p w14:paraId="0AD1C8BA" w14:textId="77777777" w:rsidR="003E45EB" w:rsidRPr="00465869" w:rsidRDefault="003E45EB" w:rsidP="003E45EB">
            <w:pPr>
              <w:jc w:val="center"/>
              <w:rPr>
                <w:rFonts w:ascii="Calibri" w:eastAsia="Calibri" w:hAnsi="Calibri" w:cs="Arial"/>
                <w:b/>
                <w:bCs/>
                <w:sz w:val="24"/>
                <w:szCs w:val="24"/>
                <w:rtl/>
              </w:rPr>
            </w:pPr>
          </w:p>
          <w:p w14:paraId="2D0E47B6" w14:textId="77777777" w:rsidR="003E45EB" w:rsidRPr="00465869" w:rsidRDefault="003E45EB" w:rsidP="003E45EB">
            <w:pPr>
              <w:rPr>
                <w:rFonts w:ascii="Calibri" w:eastAsia="Calibri" w:hAnsi="Calibri" w:cs="Arial"/>
                <w:b/>
                <w:bCs/>
                <w:sz w:val="24"/>
                <w:szCs w:val="24"/>
                <w:rtl/>
              </w:rPr>
            </w:pPr>
            <w:r w:rsidRPr="00465869">
              <w:rPr>
                <w:rFonts w:ascii="Calibri" w:eastAsia="Calibri" w:hAnsi="Calibri" w:cs="Arial" w:hint="cs"/>
                <w:b/>
                <w:bCs/>
                <w:color w:val="FF0000"/>
                <w:sz w:val="24"/>
                <w:szCs w:val="24"/>
                <w:u w:val="single"/>
                <w:rtl/>
              </w:rPr>
              <w:t>الاستراتيجية</w:t>
            </w:r>
          </w:p>
          <w:p w14:paraId="17E1D72E" w14:textId="77777777" w:rsidR="003E45EB" w:rsidRPr="00465869" w:rsidRDefault="003E45EB" w:rsidP="003E45EB">
            <w:pPr>
              <w:jc w:val="center"/>
              <w:rPr>
                <w:rFonts w:ascii="Calibri" w:eastAsia="Calibri" w:hAnsi="Calibri" w:cs="Arial"/>
                <w:b/>
                <w:bCs/>
                <w:sz w:val="24"/>
                <w:szCs w:val="24"/>
                <w:rtl/>
              </w:rPr>
            </w:pPr>
          </w:p>
          <w:p w14:paraId="4E08ACD1" w14:textId="77777777" w:rsidR="00A7407C" w:rsidRDefault="00A7407C" w:rsidP="00A7407C">
            <w:pPr>
              <w:jc w:val="center"/>
              <w:rPr>
                <w:rFonts w:ascii="Calibri" w:eastAsia="Calibri" w:hAnsi="Calibri" w:cs="Arial"/>
                <w:b/>
                <w:bCs/>
                <w:sz w:val="24"/>
                <w:szCs w:val="24"/>
                <w:rtl/>
              </w:rPr>
            </w:pPr>
            <w:r>
              <w:rPr>
                <w:rFonts w:ascii="Calibri" w:eastAsia="Calibri" w:hAnsi="Calibri" w:cs="Arial" w:hint="cs"/>
                <w:b/>
                <w:bCs/>
                <w:sz w:val="24"/>
                <w:szCs w:val="24"/>
                <w:rtl/>
              </w:rPr>
              <w:t>العصف الذهني</w:t>
            </w:r>
          </w:p>
          <w:p w14:paraId="3DDAB51A" w14:textId="77777777" w:rsidR="00A7407C" w:rsidRDefault="00A7407C" w:rsidP="00A7407C">
            <w:pPr>
              <w:jc w:val="center"/>
              <w:rPr>
                <w:rFonts w:ascii="Calibri" w:eastAsia="Calibri" w:hAnsi="Calibri" w:cs="Arial"/>
                <w:b/>
                <w:bCs/>
                <w:sz w:val="24"/>
                <w:szCs w:val="24"/>
                <w:rtl/>
              </w:rPr>
            </w:pPr>
            <w:r>
              <w:rPr>
                <w:rFonts w:ascii="Calibri" w:eastAsia="Calibri" w:hAnsi="Calibri" w:cs="Arial" w:hint="cs"/>
                <w:b/>
                <w:bCs/>
                <w:sz w:val="24"/>
                <w:szCs w:val="24"/>
                <w:rtl/>
              </w:rPr>
              <w:t xml:space="preserve">المفاهيم الكرتونية </w:t>
            </w:r>
          </w:p>
          <w:p w14:paraId="0A6284DC" w14:textId="77777777" w:rsidR="00A7407C" w:rsidRDefault="00A7407C" w:rsidP="00A7407C">
            <w:pPr>
              <w:jc w:val="center"/>
              <w:rPr>
                <w:rFonts w:ascii="Calibri" w:eastAsia="Calibri" w:hAnsi="Calibri" w:cs="Arial"/>
                <w:b/>
                <w:bCs/>
                <w:sz w:val="24"/>
                <w:szCs w:val="24"/>
                <w:rtl/>
              </w:rPr>
            </w:pPr>
            <w:r>
              <w:rPr>
                <w:rFonts w:ascii="Calibri" w:eastAsia="Calibri" w:hAnsi="Calibri" w:cs="Arial" w:hint="cs"/>
                <w:b/>
                <w:bCs/>
                <w:sz w:val="24"/>
                <w:szCs w:val="24"/>
                <w:rtl/>
              </w:rPr>
              <w:t xml:space="preserve">ألعب أتعلم </w:t>
            </w:r>
          </w:p>
          <w:p w14:paraId="008F9A4F" w14:textId="77777777" w:rsidR="003E45EB" w:rsidRPr="00465869" w:rsidRDefault="00A7407C" w:rsidP="00A7407C">
            <w:pPr>
              <w:jc w:val="center"/>
              <w:rPr>
                <w:rFonts w:ascii="Calibri" w:eastAsia="Calibri" w:hAnsi="Calibri" w:cs="Arial"/>
                <w:b/>
                <w:bCs/>
                <w:sz w:val="24"/>
                <w:szCs w:val="24"/>
                <w:rtl/>
              </w:rPr>
            </w:pPr>
            <w:r>
              <w:rPr>
                <w:rFonts w:ascii="Calibri" w:eastAsia="Calibri" w:hAnsi="Calibri" w:cs="Arial" w:hint="cs"/>
                <w:b/>
                <w:bCs/>
                <w:sz w:val="24"/>
                <w:szCs w:val="24"/>
                <w:rtl/>
              </w:rPr>
              <w:t>التعلم الذاتي</w:t>
            </w:r>
          </w:p>
          <w:p w14:paraId="201F6686" w14:textId="77777777" w:rsidR="003E45EB" w:rsidRDefault="003E45EB" w:rsidP="003E45EB">
            <w:pPr>
              <w:jc w:val="center"/>
              <w:rPr>
                <w:rFonts w:ascii="Calibri" w:eastAsia="Calibri" w:hAnsi="Calibri" w:cs="Arial"/>
                <w:b/>
                <w:bCs/>
                <w:sz w:val="24"/>
                <w:szCs w:val="24"/>
              </w:rPr>
            </w:pPr>
          </w:p>
          <w:p w14:paraId="6FACE165" w14:textId="77777777" w:rsidR="003E45EB" w:rsidRPr="00465869" w:rsidRDefault="003E45EB" w:rsidP="003E45EB">
            <w:pPr>
              <w:rPr>
                <w:rFonts w:ascii="Calibri" w:eastAsia="Calibri" w:hAnsi="Calibri" w:cs="Arial"/>
                <w:b/>
                <w:bCs/>
                <w:sz w:val="24"/>
                <w:szCs w:val="24"/>
              </w:rPr>
            </w:pPr>
            <w:r>
              <w:rPr>
                <w:rFonts w:ascii="Calibri" w:eastAsia="Calibri" w:hAnsi="Calibri" w:cs="Arial" w:hint="cs"/>
                <w:b/>
                <w:bCs/>
                <w:sz w:val="24"/>
                <w:szCs w:val="24"/>
                <w:rtl/>
              </w:rPr>
              <w:t xml:space="preserve"> </w:t>
            </w:r>
          </w:p>
        </w:tc>
        <w:tc>
          <w:tcPr>
            <w:tcW w:w="4328" w:type="dxa"/>
            <w:tcBorders>
              <w:top w:val="double" w:sz="4" w:space="0" w:color="auto"/>
              <w:left w:val="double" w:sz="4" w:space="0" w:color="auto"/>
              <w:bottom w:val="double" w:sz="4" w:space="0" w:color="auto"/>
              <w:right w:val="double" w:sz="4" w:space="0" w:color="auto"/>
            </w:tcBorders>
            <w:vAlign w:val="center"/>
          </w:tcPr>
          <w:p w14:paraId="564FC64E" w14:textId="77777777" w:rsidR="00A7407C" w:rsidRDefault="00A7407C" w:rsidP="003E45EB">
            <w:pPr>
              <w:widowControl w:val="0"/>
              <w:numPr>
                <w:ilvl w:val="0"/>
                <w:numId w:val="4"/>
              </w:numPr>
              <w:rPr>
                <w:b/>
                <w:bCs/>
                <w:color w:val="000000" w:themeColor="text1"/>
              </w:rPr>
            </w:pPr>
            <w:r>
              <w:rPr>
                <w:rFonts w:hint="cs"/>
                <w:b/>
                <w:bCs/>
                <w:color w:val="000000" w:themeColor="text1"/>
                <w:rtl/>
              </w:rPr>
              <w:t xml:space="preserve">مراجعة المكتسبات السابقة </w:t>
            </w:r>
          </w:p>
          <w:p w14:paraId="4D778211" w14:textId="77777777" w:rsidR="00A7407C" w:rsidRPr="00A7407C" w:rsidRDefault="00A7407C" w:rsidP="00A7407C">
            <w:pPr>
              <w:widowControl w:val="0"/>
              <w:ind w:left="360"/>
              <w:rPr>
                <w:b/>
                <w:bCs/>
                <w:color w:val="C00000"/>
              </w:rPr>
            </w:pPr>
            <w:r>
              <w:rPr>
                <w:rFonts w:hint="cs"/>
                <w:b/>
                <w:bCs/>
                <w:color w:val="000000" w:themeColor="text1"/>
                <w:rtl/>
              </w:rPr>
              <w:t xml:space="preserve"> </w:t>
            </w:r>
            <w:r w:rsidRPr="00A7407C">
              <w:rPr>
                <w:rFonts w:hint="cs"/>
                <w:b/>
                <w:bCs/>
                <w:color w:val="C00000"/>
                <w:rtl/>
              </w:rPr>
              <w:t xml:space="preserve">التمهيد </w:t>
            </w:r>
          </w:p>
          <w:p w14:paraId="7CC596F2" w14:textId="77777777" w:rsidR="00A7407C" w:rsidRDefault="00A7407C" w:rsidP="003E45EB">
            <w:pPr>
              <w:widowControl w:val="0"/>
              <w:numPr>
                <w:ilvl w:val="0"/>
                <w:numId w:val="4"/>
              </w:numPr>
              <w:rPr>
                <w:b/>
                <w:bCs/>
                <w:color w:val="000000" w:themeColor="text1"/>
              </w:rPr>
            </w:pPr>
            <w:r>
              <w:rPr>
                <w:rFonts w:hint="cs"/>
                <w:b/>
                <w:bCs/>
                <w:color w:val="000000" w:themeColor="text1"/>
                <w:rtl/>
              </w:rPr>
              <w:t xml:space="preserve">أناشيد لحرفي ق ي / فيديو تعليمي </w:t>
            </w:r>
          </w:p>
          <w:p w14:paraId="433CBAC6" w14:textId="77777777" w:rsidR="00A7407C" w:rsidRPr="00A7407C" w:rsidRDefault="00A7407C" w:rsidP="00A7407C">
            <w:pPr>
              <w:widowControl w:val="0"/>
              <w:ind w:left="360"/>
              <w:rPr>
                <w:b/>
                <w:bCs/>
                <w:color w:val="C00000"/>
              </w:rPr>
            </w:pPr>
            <w:r>
              <w:rPr>
                <w:rFonts w:hint="cs"/>
                <w:b/>
                <w:bCs/>
                <w:color w:val="000000" w:themeColor="text1"/>
                <w:rtl/>
              </w:rPr>
              <w:t xml:space="preserve"> </w:t>
            </w:r>
            <w:r w:rsidRPr="00A7407C">
              <w:rPr>
                <w:rFonts w:hint="cs"/>
                <w:b/>
                <w:bCs/>
                <w:color w:val="C00000"/>
                <w:rtl/>
              </w:rPr>
              <w:t xml:space="preserve">العرض </w:t>
            </w:r>
          </w:p>
          <w:p w14:paraId="0BD61753" w14:textId="77777777" w:rsidR="003E45EB" w:rsidRPr="00033DD7" w:rsidRDefault="003E45EB" w:rsidP="003E45EB">
            <w:pPr>
              <w:widowControl w:val="0"/>
              <w:numPr>
                <w:ilvl w:val="0"/>
                <w:numId w:val="4"/>
              </w:numPr>
              <w:rPr>
                <w:b/>
                <w:bCs/>
                <w:color w:val="000000" w:themeColor="text1"/>
                <w:rtl/>
              </w:rPr>
            </w:pPr>
            <w:r w:rsidRPr="00033DD7">
              <w:rPr>
                <w:b/>
                <w:bCs/>
                <w:color w:val="000000" w:themeColor="text1"/>
                <w:rtl/>
              </w:rPr>
              <w:t>أطلب من الطالبات قراءة الجملة وملاحظة الحروف الملونة بها.</w:t>
            </w:r>
          </w:p>
          <w:p w14:paraId="2F497304" w14:textId="77777777" w:rsidR="003E45EB" w:rsidRPr="00033DD7" w:rsidRDefault="003E45EB" w:rsidP="003E45EB">
            <w:pPr>
              <w:widowControl w:val="0"/>
              <w:numPr>
                <w:ilvl w:val="0"/>
                <w:numId w:val="4"/>
              </w:numPr>
              <w:rPr>
                <w:b/>
                <w:bCs/>
                <w:color w:val="000000" w:themeColor="text1"/>
                <w:rtl/>
              </w:rPr>
            </w:pPr>
            <w:r w:rsidRPr="00033DD7">
              <w:rPr>
                <w:b/>
                <w:bCs/>
                <w:color w:val="000000" w:themeColor="text1"/>
                <w:rtl/>
              </w:rPr>
              <w:t>أستعين بالسبورة في كتابة حروف (ق،ي) كما هي موضحة بالكتاب صـ91 بحركات الأسهم.</w:t>
            </w:r>
          </w:p>
          <w:p w14:paraId="2FCE2C35" w14:textId="77777777" w:rsidR="003E45EB" w:rsidRPr="00033DD7" w:rsidRDefault="003E45EB" w:rsidP="003E45EB">
            <w:pPr>
              <w:widowControl w:val="0"/>
              <w:numPr>
                <w:ilvl w:val="0"/>
                <w:numId w:val="4"/>
              </w:numPr>
              <w:rPr>
                <w:b/>
                <w:bCs/>
                <w:color w:val="000000" w:themeColor="text1"/>
                <w:rtl/>
              </w:rPr>
            </w:pPr>
            <w:r w:rsidRPr="00033DD7">
              <w:rPr>
                <w:b/>
                <w:bCs/>
                <w:color w:val="000000" w:themeColor="text1"/>
                <w:rtl/>
              </w:rPr>
              <w:t>أوضح للطالبات كيفية رسم تلك الحروف ما ارتفع عن السطر وما نزل جزء منه.</w:t>
            </w:r>
          </w:p>
          <w:p w14:paraId="1382B93C" w14:textId="77777777" w:rsidR="003E45EB" w:rsidRPr="00033DD7" w:rsidRDefault="003E45EB" w:rsidP="003E45EB">
            <w:pPr>
              <w:widowControl w:val="0"/>
              <w:numPr>
                <w:ilvl w:val="0"/>
                <w:numId w:val="4"/>
              </w:numPr>
              <w:rPr>
                <w:b/>
                <w:bCs/>
                <w:color w:val="000000" w:themeColor="text1"/>
                <w:rtl/>
              </w:rPr>
            </w:pPr>
            <w:r w:rsidRPr="00033DD7">
              <w:rPr>
                <w:b/>
                <w:bCs/>
                <w:color w:val="000000" w:themeColor="text1"/>
                <w:rtl/>
              </w:rPr>
              <w:t>أكلف الطالبات بإعادة ورسم الحروف (ق،ي) منفردة ومتصلة كما هو موضح بالشكل صـ91.</w:t>
            </w:r>
          </w:p>
          <w:p w14:paraId="1908ED52" w14:textId="77777777" w:rsidR="003E45EB" w:rsidRDefault="003E45EB" w:rsidP="003E45EB">
            <w:pPr>
              <w:rPr>
                <w:rFonts w:ascii="Calibri" w:eastAsia="Calibri" w:hAnsi="Calibri" w:cs="Arial"/>
                <w:b/>
                <w:bCs/>
                <w:color w:val="0D0D0D" w:themeColor="text1" w:themeTint="F2"/>
                <w:sz w:val="24"/>
                <w:szCs w:val="24"/>
                <w:rtl/>
              </w:rPr>
            </w:pPr>
            <w:r w:rsidRPr="00033DD7">
              <w:rPr>
                <w:rFonts w:hint="cs"/>
                <w:b/>
                <w:bCs/>
                <w:color w:val="000000" w:themeColor="text1"/>
                <w:rtl/>
              </w:rPr>
              <w:t>أ</w:t>
            </w:r>
            <w:r w:rsidRPr="00033DD7">
              <w:rPr>
                <w:b/>
                <w:bCs/>
                <w:color w:val="000000" w:themeColor="text1"/>
                <w:rtl/>
              </w:rPr>
              <w:t>عرض على الطالبات ورقة العمل ثم أساعدهن في الإجابة على السؤال الموضح بها.</w:t>
            </w:r>
          </w:p>
          <w:p w14:paraId="068510F3" w14:textId="77777777" w:rsidR="00A7407C" w:rsidRDefault="00A7407C" w:rsidP="00A7407C">
            <w:pPr>
              <w:rPr>
                <w:rFonts w:ascii="Calibri" w:eastAsia="Calibri" w:hAnsi="Calibri" w:cs="Arial"/>
                <w:b/>
                <w:bCs/>
                <w:color w:val="C00000"/>
                <w:sz w:val="24"/>
                <w:szCs w:val="24"/>
                <w:rtl/>
              </w:rPr>
            </w:pPr>
            <w:r w:rsidRPr="00A7407C">
              <w:rPr>
                <w:rFonts w:ascii="Calibri" w:eastAsia="Calibri" w:hAnsi="Calibri" w:cs="Arial" w:hint="cs"/>
                <w:b/>
                <w:bCs/>
                <w:color w:val="C00000"/>
                <w:sz w:val="24"/>
                <w:szCs w:val="24"/>
                <w:rtl/>
              </w:rPr>
              <w:t>الغلق</w:t>
            </w:r>
          </w:p>
          <w:p w14:paraId="39E7E98F" w14:textId="77777777" w:rsidR="00A7407C" w:rsidRPr="00A7407C" w:rsidRDefault="00A7407C" w:rsidP="00A7407C">
            <w:pPr>
              <w:pStyle w:val="a8"/>
              <w:rPr>
                <w:b/>
                <w:bCs/>
                <w:color w:val="0D0D0D" w:themeColor="text1" w:themeTint="F2"/>
              </w:rPr>
            </w:pPr>
            <w:r>
              <w:rPr>
                <w:rFonts w:hint="cs"/>
                <w:color w:val="C00000"/>
                <w:rtl/>
              </w:rPr>
              <w:t xml:space="preserve"> </w:t>
            </w:r>
            <w:r w:rsidRPr="00A7407C">
              <w:rPr>
                <w:rFonts w:hint="cs"/>
                <w:b/>
                <w:bCs/>
                <w:rtl/>
              </w:rPr>
              <w:t>حث الطالبات على الكتابة الصحيحة والاهتمام بنظافة الكتاب</w:t>
            </w:r>
          </w:p>
        </w:tc>
        <w:tc>
          <w:tcPr>
            <w:tcW w:w="2673" w:type="dxa"/>
            <w:tcBorders>
              <w:top w:val="double" w:sz="4" w:space="0" w:color="auto"/>
              <w:left w:val="double" w:sz="4" w:space="0" w:color="auto"/>
              <w:bottom w:val="double" w:sz="4" w:space="0" w:color="auto"/>
              <w:right w:val="double" w:sz="4" w:space="0" w:color="auto"/>
            </w:tcBorders>
            <w:vAlign w:val="center"/>
          </w:tcPr>
          <w:p w14:paraId="10F7DE08" w14:textId="77777777" w:rsidR="003E45EB" w:rsidRPr="003A0ACD" w:rsidRDefault="003E45EB" w:rsidP="003E45EB">
            <w:pPr>
              <w:widowControl w:val="0"/>
              <w:tabs>
                <w:tab w:val="num" w:pos="0"/>
              </w:tabs>
              <w:rPr>
                <w:b/>
                <w:bCs/>
                <w:sz w:val="28"/>
                <w:szCs w:val="28"/>
                <w:rtl/>
                <w:lang w:bidi="ar-EG"/>
              </w:rPr>
            </w:pPr>
            <w:r w:rsidRPr="003A0ACD">
              <w:rPr>
                <w:b/>
                <w:bCs/>
                <w:sz w:val="28"/>
                <w:szCs w:val="28"/>
                <w:rtl/>
                <w:lang w:bidi="ar-EG"/>
              </w:rPr>
              <w:t>أن تقرأ الطالبة وتلاحظ الحروف الملونة.</w:t>
            </w:r>
          </w:p>
          <w:p w14:paraId="100D8C89" w14:textId="77777777" w:rsidR="003E45EB" w:rsidRPr="003A0ACD" w:rsidRDefault="003E45EB" w:rsidP="003E45EB">
            <w:pPr>
              <w:widowControl w:val="0"/>
              <w:tabs>
                <w:tab w:val="num" w:pos="0"/>
              </w:tabs>
              <w:rPr>
                <w:b/>
                <w:bCs/>
                <w:sz w:val="28"/>
                <w:szCs w:val="28"/>
                <w:rtl/>
                <w:lang w:bidi="ar-EG"/>
              </w:rPr>
            </w:pPr>
            <w:r w:rsidRPr="003A0ACD">
              <w:rPr>
                <w:b/>
                <w:bCs/>
                <w:sz w:val="28"/>
                <w:szCs w:val="28"/>
                <w:rtl/>
                <w:lang w:bidi="ar-EG"/>
              </w:rPr>
              <w:t>أن تلاحظ الطالبة طريقة رسم الحروف تبعًا لاتجاه الأسهم.</w:t>
            </w:r>
          </w:p>
          <w:p w14:paraId="72D51D03" w14:textId="77777777" w:rsidR="003E45EB" w:rsidRPr="003A0ACD" w:rsidRDefault="003E45EB" w:rsidP="003E45EB">
            <w:pPr>
              <w:widowControl w:val="0"/>
              <w:tabs>
                <w:tab w:val="num" w:pos="0"/>
              </w:tabs>
              <w:rPr>
                <w:b/>
                <w:bCs/>
                <w:sz w:val="28"/>
                <w:szCs w:val="28"/>
                <w:rtl/>
                <w:lang w:bidi="ar-EG"/>
              </w:rPr>
            </w:pPr>
            <w:r w:rsidRPr="003A0ACD">
              <w:rPr>
                <w:b/>
                <w:bCs/>
                <w:sz w:val="28"/>
                <w:szCs w:val="28"/>
                <w:rtl/>
                <w:lang w:bidi="ar-EG"/>
              </w:rPr>
              <w:t>أن تعيد الطالبة الحروف (ق-ي) منفردة ومتصلة.</w:t>
            </w:r>
          </w:p>
          <w:p w14:paraId="74C6F399" w14:textId="77777777" w:rsidR="003E45EB" w:rsidRPr="003A0ACD" w:rsidRDefault="003E45EB" w:rsidP="003E45EB">
            <w:pPr>
              <w:widowControl w:val="0"/>
              <w:tabs>
                <w:tab w:val="num" w:pos="0"/>
              </w:tabs>
              <w:rPr>
                <w:b/>
                <w:bCs/>
                <w:sz w:val="28"/>
                <w:szCs w:val="28"/>
                <w:rtl/>
                <w:lang w:bidi="ar-EG"/>
              </w:rPr>
            </w:pPr>
            <w:r w:rsidRPr="003A0ACD">
              <w:rPr>
                <w:b/>
                <w:bCs/>
                <w:sz w:val="28"/>
                <w:szCs w:val="28"/>
                <w:rtl/>
                <w:lang w:bidi="ar-EG"/>
              </w:rPr>
              <w:t>أن ترسم الطالبة الحروف (ق-ي) منفردة ومتصلة.</w:t>
            </w:r>
          </w:p>
          <w:p w14:paraId="0F7C29FF" w14:textId="77777777" w:rsidR="003E45EB" w:rsidRPr="004D7A3D" w:rsidRDefault="003E45EB" w:rsidP="003E45EB">
            <w:pPr>
              <w:widowControl w:val="0"/>
              <w:tabs>
                <w:tab w:val="right" w:pos="205"/>
              </w:tabs>
              <w:rPr>
                <w:rFonts w:ascii="Calibri" w:eastAsia="Calibri" w:hAnsi="Calibri" w:cs="Arial"/>
                <w:b/>
                <w:bCs/>
                <w:sz w:val="24"/>
                <w:szCs w:val="24"/>
                <w:rtl/>
                <w:lang w:bidi="ar-EG"/>
              </w:rPr>
            </w:pPr>
            <w:r w:rsidRPr="003A0ACD">
              <w:rPr>
                <w:b/>
                <w:bCs/>
                <w:sz w:val="28"/>
                <w:szCs w:val="28"/>
                <w:rtl/>
                <w:lang w:bidi="ar-EG"/>
              </w:rPr>
              <w:t>أن تكتب الطالبة الحروف (ق-ي) بخط النسخ كتابة صحيحة</w:t>
            </w:r>
          </w:p>
        </w:tc>
        <w:tc>
          <w:tcPr>
            <w:tcW w:w="1517" w:type="dxa"/>
            <w:tcBorders>
              <w:top w:val="double" w:sz="4" w:space="0" w:color="auto"/>
              <w:left w:val="double" w:sz="4" w:space="0" w:color="auto"/>
              <w:bottom w:val="double" w:sz="4" w:space="0" w:color="auto"/>
              <w:right w:val="double" w:sz="4" w:space="0" w:color="auto"/>
            </w:tcBorders>
            <w:vAlign w:val="center"/>
          </w:tcPr>
          <w:p w14:paraId="2963E764" w14:textId="77777777" w:rsidR="003E45EB" w:rsidRDefault="003E45EB" w:rsidP="003E45EB">
            <w:pPr>
              <w:jc w:val="center"/>
              <w:rPr>
                <w:rFonts w:ascii="Calibri" w:eastAsia="Calibri" w:hAnsi="Calibri" w:cs="Arial"/>
                <w:b/>
                <w:bCs/>
                <w:sz w:val="24"/>
                <w:szCs w:val="24"/>
                <w:rtl/>
              </w:rPr>
            </w:pPr>
            <w:r>
              <w:rPr>
                <w:rFonts w:ascii="Calibri" w:eastAsia="Calibri" w:hAnsi="Calibri" w:cs="Arial" w:hint="cs"/>
                <w:b/>
                <w:bCs/>
                <w:sz w:val="24"/>
                <w:szCs w:val="24"/>
                <w:rtl/>
              </w:rPr>
              <w:t>رسم الحروف</w:t>
            </w:r>
          </w:p>
          <w:p w14:paraId="78B0B34D" w14:textId="77777777" w:rsidR="003E45EB" w:rsidRPr="00465869" w:rsidRDefault="003E45EB" w:rsidP="003E45EB">
            <w:pPr>
              <w:jc w:val="center"/>
              <w:rPr>
                <w:rFonts w:ascii="Calibri" w:eastAsia="Calibri" w:hAnsi="Calibri" w:cs="Arial"/>
                <w:b/>
                <w:bCs/>
                <w:sz w:val="24"/>
                <w:szCs w:val="24"/>
                <w:rtl/>
              </w:rPr>
            </w:pPr>
            <w:r>
              <w:rPr>
                <w:rFonts w:ascii="Calibri" w:eastAsia="Calibri" w:hAnsi="Calibri" w:cs="Arial" w:hint="cs"/>
                <w:b/>
                <w:bCs/>
                <w:sz w:val="24"/>
                <w:szCs w:val="24"/>
                <w:rtl/>
              </w:rPr>
              <w:t xml:space="preserve"> ق ي بخط النسخ </w:t>
            </w:r>
            <w:r w:rsidR="00934370">
              <w:rPr>
                <w:rFonts w:ascii="Calibri" w:eastAsia="Calibri" w:hAnsi="Calibri" w:cs="Arial" w:hint="cs"/>
                <w:b/>
                <w:bCs/>
                <w:sz w:val="24"/>
                <w:szCs w:val="24"/>
                <w:rtl/>
              </w:rPr>
              <w:t>.</w:t>
            </w:r>
          </w:p>
        </w:tc>
        <w:tc>
          <w:tcPr>
            <w:tcW w:w="1117" w:type="dxa"/>
            <w:tcBorders>
              <w:top w:val="double" w:sz="4" w:space="0" w:color="auto"/>
              <w:left w:val="double" w:sz="4" w:space="0" w:color="auto"/>
              <w:bottom w:val="double" w:sz="4" w:space="0" w:color="auto"/>
              <w:right w:val="double" w:sz="4" w:space="0" w:color="auto"/>
            </w:tcBorders>
            <w:vAlign w:val="center"/>
          </w:tcPr>
          <w:p w14:paraId="2DDB9838" w14:textId="77777777" w:rsidR="003E45EB" w:rsidRPr="00465869" w:rsidRDefault="003E45EB" w:rsidP="003E45EB">
            <w:pPr>
              <w:jc w:val="center"/>
              <w:rPr>
                <w:rFonts w:ascii="Calibri" w:eastAsia="Calibri" w:hAnsi="Calibri" w:cs="Arial"/>
                <w:b/>
                <w:bCs/>
                <w:color w:val="FF0000"/>
                <w:sz w:val="24"/>
                <w:szCs w:val="24"/>
                <w:rtl/>
              </w:rPr>
            </w:pPr>
            <w:r>
              <w:rPr>
                <w:rFonts w:ascii="Calibri" w:eastAsia="Calibri" w:hAnsi="Calibri" w:cs="Arial" w:hint="cs"/>
                <w:b/>
                <w:bCs/>
                <w:color w:val="FF0000"/>
                <w:sz w:val="24"/>
                <w:szCs w:val="24"/>
                <w:rtl/>
              </w:rPr>
              <w:t>الوحدة الثالثة</w:t>
            </w:r>
          </w:p>
          <w:p w14:paraId="5C6B70F0" w14:textId="77777777" w:rsidR="003E45EB" w:rsidRDefault="003E45EB" w:rsidP="003E45EB">
            <w:pPr>
              <w:jc w:val="center"/>
              <w:rPr>
                <w:rFonts w:ascii="Calibri" w:eastAsia="Calibri" w:hAnsi="Calibri" w:cs="Arial"/>
                <w:b/>
                <w:bCs/>
                <w:sz w:val="24"/>
                <w:szCs w:val="24"/>
                <w:rtl/>
              </w:rPr>
            </w:pPr>
            <w:r>
              <w:rPr>
                <w:rFonts w:ascii="Calibri" w:eastAsia="Calibri" w:hAnsi="Calibri" w:cs="Arial" w:hint="cs"/>
                <w:b/>
                <w:bCs/>
                <w:sz w:val="24"/>
                <w:szCs w:val="24"/>
                <w:rtl/>
              </w:rPr>
              <w:t>آداب وواجبات</w:t>
            </w:r>
          </w:p>
          <w:p w14:paraId="20D883CD" w14:textId="77777777" w:rsidR="0040019A" w:rsidRDefault="0040019A" w:rsidP="003E45EB">
            <w:pPr>
              <w:jc w:val="center"/>
              <w:rPr>
                <w:rFonts w:ascii="Calibri" w:eastAsia="Calibri" w:hAnsi="Calibri" w:cs="Arial"/>
                <w:b/>
                <w:bCs/>
                <w:sz w:val="24"/>
                <w:szCs w:val="24"/>
                <w:rtl/>
              </w:rPr>
            </w:pPr>
            <w:r>
              <w:rPr>
                <w:rFonts w:ascii="Calibri" w:eastAsia="Calibri" w:hAnsi="Calibri" w:cs="Arial" w:hint="cs"/>
                <w:b/>
                <w:bCs/>
                <w:sz w:val="24"/>
                <w:szCs w:val="24"/>
                <w:rtl/>
              </w:rPr>
              <w:t xml:space="preserve"> الرسم الكتابي  </w:t>
            </w:r>
          </w:p>
          <w:p w14:paraId="2D45166E" w14:textId="77777777" w:rsidR="0040019A" w:rsidRDefault="0040019A" w:rsidP="003E45EB">
            <w:pPr>
              <w:jc w:val="center"/>
              <w:rPr>
                <w:rFonts w:ascii="Calibri" w:eastAsia="Calibri" w:hAnsi="Calibri" w:cs="Arial"/>
                <w:b/>
                <w:bCs/>
                <w:sz w:val="24"/>
                <w:szCs w:val="24"/>
                <w:rtl/>
              </w:rPr>
            </w:pPr>
            <w:r>
              <w:rPr>
                <w:rFonts w:ascii="Calibri" w:eastAsia="Calibri" w:hAnsi="Calibri" w:cs="Arial" w:hint="cs"/>
                <w:b/>
                <w:bCs/>
                <w:sz w:val="24"/>
                <w:szCs w:val="24"/>
                <w:rtl/>
              </w:rPr>
              <w:t xml:space="preserve"> ق ي</w:t>
            </w:r>
          </w:p>
          <w:p w14:paraId="4E7A5453" w14:textId="77777777" w:rsidR="003E45EB" w:rsidRPr="00465869" w:rsidRDefault="003E45EB" w:rsidP="003E45EB">
            <w:pPr>
              <w:jc w:val="center"/>
              <w:rPr>
                <w:rFonts w:ascii="Calibri" w:eastAsia="Calibri" w:hAnsi="Calibri" w:cs="Arial"/>
                <w:b/>
                <w:bCs/>
                <w:sz w:val="24"/>
                <w:szCs w:val="24"/>
                <w:rtl/>
              </w:rPr>
            </w:pPr>
            <w:r>
              <w:rPr>
                <w:rFonts w:ascii="Calibri" w:eastAsia="Calibri" w:hAnsi="Calibri" w:cs="Arial" w:hint="cs"/>
                <w:b/>
                <w:bCs/>
                <w:sz w:val="24"/>
                <w:szCs w:val="24"/>
                <w:rtl/>
              </w:rPr>
              <w:t xml:space="preserve"> </w:t>
            </w:r>
          </w:p>
        </w:tc>
        <w:tc>
          <w:tcPr>
            <w:tcW w:w="837" w:type="dxa"/>
            <w:tcBorders>
              <w:top w:val="double" w:sz="4" w:space="0" w:color="auto"/>
              <w:left w:val="double" w:sz="4" w:space="0" w:color="auto"/>
              <w:bottom w:val="double" w:sz="4" w:space="0" w:color="auto"/>
              <w:right w:val="double" w:sz="4" w:space="0" w:color="auto"/>
            </w:tcBorders>
            <w:vAlign w:val="center"/>
          </w:tcPr>
          <w:p w14:paraId="4601D03D" w14:textId="77777777" w:rsidR="003E45EB" w:rsidRPr="00465869" w:rsidRDefault="004D20C2" w:rsidP="003E45EB">
            <w:pPr>
              <w:rPr>
                <w:rFonts w:ascii="Calibri" w:eastAsia="Calibri" w:hAnsi="Calibri" w:cs="Arial"/>
                <w:b/>
                <w:bCs/>
                <w:sz w:val="24"/>
                <w:szCs w:val="24"/>
              </w:rPr>
            </w:pPr>
            <w:r>
              <w:rPr>
                <w:rFonts w:ascii="Calibri" w:eastAsia="Calibri" w:hAnsi="Calibri" w:cs="Arial" w:hint="cs"/>
                <w:b/>
                <w:bCs/>
                <w:sz w:val="24"/>
                <w:szCs w:val="24"/>
                <w:rtl/>
              </w:rPr>
              <w:t>1</w:t>
            </w:r>
          </w:p>
        </w:tc>
        <w:tc>
          <w:tcPr>
            <w:tcW w:w="838" w:type="dxa"/>
            <w:tcBorders>
              <w:top w:val="double" w:sz="4" w:space="0" w:color="auto"/>
              <w:left w:val="double" w:sz="4" w:space="0" w:color="auto"/>
              <w:bottom w:val="double" w:sz="4" w:space="0" w:color="auto"/>
              <w:right w:val="double" w:sz="4" w:space="0" w:color="auto"/>
            </w:tcBorders>
            <w:vAlign w:val="center"/>
          </w:tcPr>
          <w:p w14:paraId="4E9E9711" w14:textId="77777777" w:rsidR="003E45EB" w:rsidRPr="00465869" w:rsidRDefault="003E45EB" w:rsidP="003E45EB">
            <w:pPr>
              <w:jc w:val="center"/>
              <w:rPr>
                <w:rFonts w:ascii="Calibri" w:eastAsia="Calibri" w:hAnsi="Calibri" w:cs="Arial"/>
                <w:b/>
                <w:bCs/>
                <w:sz w:val="24"/>
                <w:szCs w:val="24"/>
                <w:rtl/>
              </w:rPr>
            </w:pPr>
          </w:p>
          <w:p w14:paraId="35163806" w14:textId="77777777" w:rsidR="003E45EB" w:rsidRPr="00465869" w:rsidRDefault="003E45EB" w:rsidP="003E45EB">
            <w:pPr>
              <w:jc w:val="center"/>
              <w:rPr>
                <w:rFonts w:ascii="Calibri" w:eastAsia="Calibri" w:hAnsi="Calibri" w:cs="Arial"/>
                <w:b/>
                <w:bCs/>
                <w:sz w:val="24"/>
                <w:szCs w:val="24"/>
                <w:rtl/>
              </w:rPr>
            </w:pPr>
          </w:p>
          <w:p w14:paraId="307017A5" w14:textId="77777777" w:rsidR="003E45EB" w:rsidRPr="00465869" w:rsidRDefault="003E45EB" w:rsidP="003E45EB">
            <w:pPr>
              <w:jc w:val="center"/>
              <w:rPr>
                <w:rFonts w:ascii="Calibri" w:eastAsia="Calibri" w:hAnsi="Calibri" w:cs="Arial"/>
                <w:b/>
                <w:bCs/>
                <w:sz w:val="24"/>
                <w:szCs w:val="24"/>
                <w:rtl/>
              </w:rPr>
            </w:pPr>
          </w:p>
          <w:p w14:paraId="5747EA22" w14:textId="77777777" w:rsidR="003E45EB" w:rsidRDefault="004D20C2" w:rsidP="003E45EB">
            <w:pPr>
              <w:jc w:val="center"/>
              <w:rPr>
                <w:rFonts w:ascii="Calibri" w:eastAsia="Calibri" w:hAnsi="Calibri" w:cs="Arial"/>
                <w:b/>
                <w:bCs/>
                <w:sz w:val="24"/>
                <w:szCs w:val="24"/>
                <w:rtl/>
              </w:rPr>
            </w:pPr>
            <w:r>
              <w:rPr>
                <w:rFonts w:ascii="Calibri" w:eastAsia="Calibri" w:hAnsi="Calibri" w:cs="Arial" w:hint="cs"/>
                <w:b/>
                <w:bCs/>
                <w:sz w:val="24"/>
                <w:szCs w:val="24"/>
                <w:rtl/>
              </w:rPr>
              <w:t xml:space="preserve">الثلاثاء </w:t>
            </w:r>
          </w:p>
          <w:p w14:paraId="7CEE0858" w14:textId="77777777" w:rsidR="004D20C2" w:rsidRPr="00465869" w:rsidRDefault="004D20C2" w:rsidP="003E45EB">
            <w:pPr>
              <w:jc w:val="center"/>
              <w:rPr>
                <w:rFonts w:ascii="Calibri" w:eastAsia="Calibri" w:hAnsi="Calibri" w:cs="Arial"/>
                <w:b/>
                <w:bCs/>
                <w:sz w:val="24"/>
                <w:szCs w:val="24"/>
                <w:rtl/>
              </w:rPr>
            </w:pPr>
            <w:r>
              <w:rPr>
                <w:rFonts w:ascii="Calibri" w:eastAsia="Calibri" w:hAnsi="Calibri" w:cs="Arial" w:hint="cs"/>
                <w:b/>
                <w:bCs/>
                <w:sz w:val="24"/>
                <w:szCs w:val="24"/>
                <w:rtl/>
              </w:rPr>
              <w:t>7/1</w:t>
            </w:r>
          </w:p>
          <w:p w14:paraId="52C30AAF" w14:textId="77777777" w:rsidR="003E45EB" w:rsidRPr="00465869" w:rsidRDefault="003E45EB" w:rsidP="003E45EB">
            <w:pPr>
              <w:jc w:val="center"/>
              <w:rPr>
                <w:rFonts w:ascii="Calibri" w:eastAsia="Calibri" w:hAnsi="Calibri" w:cs="Arial"/>
                <w:b/>
                <w:bCs/>
                <w:sz w:val="24"/>
                <w:szCs w:val="24"/>
                <w:rtl/>
              </w:rPr>
            </w:pPr>
          </w:p>
          <w:p w14:paraId="1F7DB903" w14:textId="77777777" w:rsidR="003E45EB" w:rsidRPr="00465869" w:rsidRDefault="003E45EB" w:rsidP="003E45EB">
            <w:pPr>
              <w:jc w:val="center"/>
              <w:rPr>
                <w:rFonts w:ascii="Calibri" w:eastAsia="Calibri" w:hAnsi="Calibri" w:cs="Arial"/>
                <w:b/>
                <w:bCs/>
                <w:sz w:val="24"/>
                <w:szCs w:val="24"/>
                <w:rtl/>
              </w:rPr>
            </w:pPr>
          </w:p>
          <w:p w14:paraId="352F6EF9" w14:textId="77777777" w:rsidR="003E45EB" w:rsidRPr="00465869" w:rsidRDefault="003E45EB" w:rsidP="003E45EB">
            <w:pPr>
              <w:jc w:val="center"/>
              <w:rPr>
                <w:rFonts w:ascii="Calibri" w:eastAsia="Calibri" w:hAnsi="Calibri" w:cs="Arial"/>
                <w:b/>
                <w:bCs/>
                <w:sz w:val="24"/>
                <w:szCs w:val="24"/>
                <w:rtl/>
              </w:rPr>
            </w:pPr>
          </w:p>
          <w:p w14:paraId="77C119D9" w14:textId="77777777" w:rsidR="003E45EB" w:rsidRPr="00465869" w:rsidRDefault="003E45EB" w:rsidP="003E45EB">
            <w:pPr>
              <w:jc w:val="center"/>
              <w:rPr>
                <w:rFonts w:ascii="Calibri" w:eastAsia="Calibri" w:hAnsi="Calibri" w:cs="Arial"/>
                <w:b/>
                <w:bCs/>
                <w:sz w:val="24"/>
                <w:szCs w:val="24"/>
                <w:rtl/>
              </w:rPr>
            </w:pPr>
          </w:p>
          <w:p w14:paraId="4609A067" w14:textId="77777777" w:rsidR="003E45EB" w:rsidRPr="00465869" w:rsidRDefault="003E45EB" w:rsidP="003E45EB">
            <w:pPr>
              <w:jc w:val="center"/>
              <w:rPr>
                <w:rFonts w:ascii="Calibri" w:eastAsia="Calibri" w:hAnsi="Calibri" w:cs="Arial"/>
                <w:b/>
                <w:bCs/>
                <w:sz w:val="24"/>
                <w:szCs w:val="24"/>
                <w:rtl/>
              </w:rPr>
            </w:pPr>
          </w:p>
          <w:p w14:paraId="7A5B71F2" w14:textId="77777777" w:rsidR="003E45EB" w:rsidRPr="00465869" w:rsidRDefault="003E45EB" w:rsidP="003E45EB">
            <w:pPr>
              <w:jc w:val="center"/>
              <w:rPr>
                <w:rFonts w:ascii="Calibri" w:eastAsia="Calibri" w:hAnsi="Calibri" w:cs="Arial"/>
                <w:b/>
                <w:bCs/>
                <w:sz w:val="24"/>
                <w:szCs w:val="24"/>
                <w:rtl/>
              </w:rPr>
            </w:pPr>
          </w:p>
          <w:p w14:paraId="212F4BA6" w14:textId="77777777" w:rsidR="003E45EB" w:rsidRPr="00465869" w:rsidRDefault="003E45EB" w:rsidP="003E45EB">
            <w:pPr>
              <w:jc w:val="center"/>
              <w:rPr>
                <w:rFonts w:ascii="Calibri" w:eastAsia="Calibri" w:hAnsi="Calibri" w:cs="Arial"/>
                <w:b/>
                <w:bCs/>
                <w:sz w:val="24"/>
                <w:szCs w:val="24"/>
              </w:rPr>
            </w:pPr>
          </w:p>
        </w:tc>
      </w:tr>
    </w:tbl>
    <w:p w14:paraId="7C31F126" w14:textId="77777777" w:rsidR="003E45EB" w:rsidRDefault="003E45EB" w:rsidP="005233B5">
      <w:pPr>
        <w:tabs>
          <w:tab w:val="left" w:pos="2018"/>
        </w:tabs>
        <w:rPr>
          <w:rtl/>
        </w:rPr>
      </w:pPr>
    </w:p>
    <w:p w14:paraId="22FD362B" w14:textId="77777777" w:rsidR="006F11EC" w:rsidRDefault="007B376F" w:rsidP="005233B5">
      <w:pPr>
        <w:tabs>
          <w:tab w:val="left" w:pos="2018"/>
        </w:tabs>
        <w:rPr>
          <w:rtl/>
        </w:rPr>
      </w:pPr>
      <w:r>
        <w:rPr>
          <w:noProof/>
          <w:rtl/>
        </w:rPr>
        <w:lastRenderedPageBreak/>
        <mc:AlternateContent>
          <mc:Choice Requires="wps">
            <w:drawing>
              <wp:anchor distT="0" distB="0" distL="114300" distR="114300" simplePos="0" relativeHeight="251778048" behindDoc="0" locked="0" layoutInCell="1" allowOverlap="1" wp14:anchorId="09E24BF2" wp14:editId="4988265B">
                <wp:simplePos x="0" y="0"/>
                <wp:positionH relativeFrom="column">
                  <wp:posOffset>7818120</wp:posOffset>
                </wp:positionH>
                <wp:positionV relativeFrom="paragraph">
                  <wp:posOffset>69850</wp:posOffset>
                </wp:positionV>
                <wp:extent cx="1447165" cy="982980"/>
                <wp:effectExtent l="0" t="0" r="0" b="0"/>
                <wp:wrapNone/>
                <wp:docPr id="162" name="مربع ن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47165"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36257" w14:textId="77777777" w:rsidR="00596903" w:rsidRPr="00847CC3" w:rsidRDefault="00596903" w:rsidP="006F11EC">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المملكة العربية السعودية</w:t>
                            </w:r>
                          </w:p>
                          <w:p w14:paraId="66B0859C" w14:textId="77777777" w:rsidR="00596903" w:rsidRPr="00847CC3" w:rsidRDefault="00596903" w:rsidP="006F11EC">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14:paraId="1D02AD7E" w14:textId="77777777" w:rsidR="00596903" w:rsidRPr="00847CC3" w:rsidRDefault="00596903" w:rsidP="006F11EC">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 xml:space="preserve">ب............ </w:t>
                            </w:r>
                          </w:p>
                          <w:p w14:paraId="0AC687A7" w14:textId="77777777" w:rsidR="00596903" w:rsidRPr="00847CC3" w:rsidRDefault="00596903" w:rsidP="006F11EC">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 </w:t>
                            </w:r>
                          </w:p>
                          <w:p w14:paraId="7D4ED314" w14:textId="77777777" w:rsidR="00596903" w:rsidRPr="00847CC3" w:rsidRDefault="00596903" w:rsidP="006F11EC">
                            <w:pPr>
                              <w:spacing w:after="0"/>
                              <w:rPr>
                                <w:rFonts w:ascii="Sakkal Majalla" w:hAnsi="Sakkal Majalla" w:cs="Sakkal Majalla"/>
                                <w:b/>
                                <w:bCs/>
                                <w:sz w:val="20"/>
                                <w:szCs w:val="20"/>
                                <w:rtl/>
                              </w:rPr>
                            </w:pPr>
                          </w:p>
                          <w:p w14:paraId="5404960F" w14:textId="77777777" w:rsidR="00596903" w:rsidRPr="00847CC3" w:rsidRDefault="00596903" w:rsidP="006F11EC">
                            <w:pPr>
                              <w:jc w:val="center"/>
                              <w:rPr>
                                <w:rFonts w:ascii="Sakkal Majalla" w:hAnsi="Sakkal Majalla" w:cs="Sakkal Majall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7" type="#_x0000_t202" style="position:absolute;left:0;text-align:left;margin-left:615.6pt;margin-top:5.5pt;width:113.95pt;height:77.4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" filled="f" stroked="f">
                <v:path arrowok="t"/>
                <v:textbox>
                  <w:txbxContent>
                    <w:p w:rsidR="00596903" w:rsidRPr="00847CC3" w:rsidRDefault="00596903" w:rsidP="006F11EC">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المملكة العربية السعودية</w:t>
                      </w:r>
                    </w:p>
                    <w:p w:rsidR="00596903" w:rsidRPr="00847CC3" w:rsidRDefault="00596903" w:rsidP="006F11EC">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rsidR="00596903" w:rsidRPr="00847CC3" w:rsidRDefault="00596903" w:rsidP="006F11EC">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 xml:space="preserve">ب............ </w:t>
                      </w:r>
                    </w:p>
                    <w:p w:rsidR="00596903" w:rsidRPr="00847CC3" w:rsidRDefault="00596903" w:rsidP="006F11EC">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 </w:t>
                      </w:r>
                    </w:p>
                    <w:p w:rsidR="00596903" w:rsidRPr="00847CC3" w:rsidRDefault="00596903" w:rsidP="006F11EC">
                      <w:pPr>
                        <w:spacing w:after="0"/>
                        <w:rPr>
                          <w:rFonts w:ascii="Sakkal Majalla" w:hAnsi="Sakkal Majalla" w:cs="Sakkal Majalla"/>
                          <w:b/>
                          <w:bCs/>
                          <w:sz w:val="20"/>
                          <w:szCs w:val="20"/>
                          <w:rtl/>
                        </w:rPr>
                      </w:pPr>
                    </w:p>
                    <w:p w:rsidR="00596903" w:rsidRPr="00847CC3" w:rsidRDefault="00596903" w:rsidP="006F11EC">
                      <w:pPr>
                        <w:jc w:val="center"/>
                        <w:rPr>
                          <w:rFonts w:ascii="Sakkal Majalla" w:hAnsi="Sakkal Majalla" w:cs="Sakkal Majalla"/>
                          <w:sz w:val="20"/>
                          <w:szCs w:val="20"/>
                        </w:rPr>
                      </w:pPr>
                    </w:p>
                  </w:txbxContent>
                </v:textbox>
              </v:shape>
            </w:pict>
          </mc:Fallback>
        </mc:AlternateContent>
      </w:r>
      <w:r w:rsidR="006F11EC">
        <w:rPr>
          <w:rFonts w:hint="cs"/>
          <w:noProof/>
          <w:rtl/>
        </w:rPr>
        <w:drawing>
          <wp:anchor distT="0" distB="0" distL="114300" distR="114300" simplePos="0" relativeHeight="251791360" behindDoc="1" locked="0" layoutInCell="1" allowOverlap="1" wp14:anchorId="073447AE" wp14:editId="7BAE90C9">
            <wp:simplePos x="0" y="0"/>
            <wp:positionH relativeFrom="column">
              <wp:posOffset>-285750</wp:posOffset>
            </wp:positionH>
            <wp:positionV relativeFrom="paragraph">
              <wp:posOffset>249555</wp:posOffset>
            </wp:positionV>
            <wp:extent cx="762000" cy="704850"/>
            <wp:effectExtent l="19050" t="0" r="0" b="0"/>
            <wp:wrapTight wrapText="bothSides">
              <wp:wrapPolygon edited="0">
                <wp:start x="7020" y="584"/>
                <wp:lineTo x="6480" y="5838"/>
                <wp:lineTo x="8640" y="9924"/>
                <wp:lineTo x="10800" y="9924"/>
                <wp:lineTo x="1620" y="12259"/>
                <wp:lineTo x="-540" y="14011"/>
                <wp:lineTo x="-540" y="19849"/>
                <wp:lineTo x="3240" y="20432"/>
                <wp:lineTo x="4860" y="20432"/>
                <wp:lineTo x="7020" y="20432"/>
                <wp:lineTo x="9720" y="20432"/>
                <wp:lineTo x="16200" y="19849"/>
                <wp:lineTo x="16200" y="15762"/>
                <wp:lineTo x="15120" y="13427"/>
                <wp:lineTo x="10800" y="9924"/>
                <wp:lineTo x="18360" y="9924"/>
                <wp:lineTo x="21600" y="7005"/>
                <wp:lineTo x="21600" y="584"/>
                <wp:lineTo x="7020" y="584"/>
              </wp:wrapPolygon>
            </wp:wrapTight>
            <wp:docPr id="31"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000" cy="704850"/>
                    </a:xfrm>
                    <a:prstGeom prst="rect">
                      <a:avLst/>
                    </a:prstGeom>
                  </pic:spPr>
                </pic:pic>
              </a:graphicData>
            </a:graphic>
          </wp:anchor>
        </w:drawing>
      </w:r>
      <w:r>
        <w:rPr>
          <w:noProof/>
          <w:rtl/>
        </w:rPr>
        <mc:AlternateContent>
          <mc:Choice Requires="wps">
            <w:drawing>
              <wp:anchor distT="0" distB="0" distL="114300" distR="114300" simplePos="0" relativeHeight="251776000" behindDoc="0" locked="0" layoutInCell="1" allowOverlap="1" wp14:anchorId="72F56029" wp14:editId="4A76E986">
                <wp:simplePos x="0" y="0"/>
                <wp:positionH relativeFrom="column">
                  <wp:posOffset>1152525</wp:posOffset>
                </wp:positionH>
                <wp:positionV relativeFrom="paragraph">
                  <wp:posOffset>69850</wp:posOffset>
                </wp:positionV>
                <wp:extent cx="6317615" cy="846455"/>
                <wp:effectExtent l="0" t="0" r="6985" b="0"/>
                <wp:wrapNone/>
                <wp:docPr id="161" name="مربع ن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6317615" cy="846455"/>
                        </a:xfrm>
                        <a:prstGeom prst="rect">
                          <a:avLst/>
                        </a:prstGeom>
                        <a:solidFill>
                          <a:srgbClr val="FFFFFF"/>
                        </a:solidFill>
                        <a:ln w="19050" cmpd="sng">
                          <a:solidFill>
                            <a:srgbClr val="000000"/>
                          </a:solidFill>
                          <a:miter lim="800000"/>
                          <a:headEnd/>
                          <a:tailEnd/>
                        </a:ln>
                      </wps:spPr>
                      <wps:txbx>
                        <w:txbxContent>
                          <w:p w14:paraId="71AD4309" w14:textId="77777777" w:rsidR="00596903" w:rsidRPr="004D7A3D" w:rsidRDefault="00596903" w:rsidP="006F11EC">
                            <w:pPr>
                              <w:rPr>
                                <w:rFonts w:ascii="Calibri" w:eastAsia="Calibri" w:hAnsi="Calibri" w:cs="Arial"/>
                                <w:b/>
                                <w:bCs/>
                                <w:color w:val="FF0000"/>
                                <w:sz w:val="24"/>
                                <w:szCs w:val="24"/>
                                <w:rtl/>
                              </w:rPr>
                            </w:pPr>
                            <w:r w:rsidRPr="004D7A3D">
                              <w:rPr>
                                <w:rFonts w:ascii="Sakkal Majalla" w:hAnsi="Sakkal Majalla" w:cs="Sakkal Majalla"/>
                                <w:b/>
                                <w:bCs/>
                                <w:sz w:val="28"/>
                                <w:szCs w:val="28"/>
                                <w:rtl/>
                              </w:rPr>
                              <w:t xml:space="preserve">الخطة </w:t>
                            </w:r>
                            <w:r w:rsidRPr="004D7A3D">
                              <w:rPr>
                                <w:rFonts w:ascii="Sakkal Majalla" w:hAnsi="Sakkal Majalla" w:cs="Sakkal Majalla"/>
                                <w:b/>
                                <w:bCs/>
                                <w:sz w:val="28"/>
                                <w:szCs w:val="28"/>
                                <w:rtl/>
                              </w:rPr>
                              <w:t>اليومية الفعلية المنفذة لمكونات الوحدة الدراسية</w:t>
                            </w:r>
                            <w:r w:rsidRPr="004D7A3D">
                              <w:rPr>
                                <w:rFonts w:ascii="Sakkal Majalla" w:hAnsi="Sakkal Majalla" w:cs="Sakkal Majalla" w:hint="cs"/>
                                <w:b/>
                                <w:bCs/>
                                <w:sz w:val="28"/>
                                <w:szCs w:val="28"/>
                                <w:rtl/>
                              </w:rPr>
                              <w:t xml:space="preserve"> "(   3   )</w:t>
                            </w:r>
                            <w:r w:rsidRPr="004D7A3D">
                              <w:rPr>
                                <w:rFonts w:ascii="Sakkal Majalla" w:hAnsi="Sakkal Majalla" w:cs="Sakkal Majalla" w:hint="cs"/>
                                <w:b/>
                                <w:bCs/>
                                <w:color w:val="C00000"/>
                                <w:sz w:val="28"/>
                                <w:szCs w:val="28"/>
                                <w:rtl/>
                              </w:rPr>
                              <w:t>آداب وواجبات</w:t>
                            </w:r>
                          </w:p>
                          <w:p w14:paraId="1EF19F8A" w14:textId="77777777" w:rsidR="00596903" w:rsidRPr="004D7A3D" w:rsidRDefault="00596903" w:rsidP="006F11EC">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4"/>
                                <w:szCs w:val="24"/>
                                <w:rtl/>
                              </w:rPr>
                              <w:t>6</w:t>
                            </w:r>
                            <w:r w:rsidRPr="004D7A3D">
                              <w:rPr>
                                <w:rFonts w:ascii="Sakkal Majalla" w:hAnsi="Sakkal Majalla" w:cs="Sakkal Majalla" w:hint="cs"/>
                                <w:b/>
                                <w:bCs/>
                                <w:sz w:val="24"/>
                                <w:szCs w:val="24"/>
                                <w:rtl/>
                              </w:rPr>
                              <w:t xml:space="preserve">   الأحد </w:t>
                            </w:r>
                            <w:r>
                              <w:rPr>
                                <w:rFonts w:ascii="Sakkal Majalla" w:hAnsi="Sakkal Majalla" w:cs="Sakkal Majalla" w:hint="cs"/>
                                <w:b/>
                                <w:bCs/>
                                <w:sz w:val="24"/>
                                <w:szCs w:val="24"/>
                                <w:rtl/>
                              </w:rPr>
                              <w:t>29</w:t>
                            </w:r>
                            <w:r w:rsidRPr="004D7A3D">
                              <w:rPr>
                                <w:rFonts w:ascii="Sakkal Majalla" w:hAnsi="Sakkal Majalla" w:cs="Sakkal Majalla" w:hint="cs"/>
                                <w:b/>
                                <w:bCs/>
                                <w:sz w:val="24"/>
                                <w:szCs w:val="24"/>
                                <w:rtl/>
                              </w:rPr>
                              <w:t xml:space="preserve">/6 إلى الخميس </w:t>
                            </w:r>
                            <w:r>
                              <w:rPr>
                                <w:rFonts w:ascii="Sakkal Majalla" w:hAnsi="Sakkal Majalla" w:cs="Sakkal Majalla" w:hint="cs"/>
                                <w:b/>
                                <w:bCs/>
                                <w:sz w:val="24"/>
                                <w:szCs w:val="24"/>
                                <w:rtl/>
                              </w:rPr>
                              <w:t>3</w:t>
                            </w:r>
                            <w:r w:rsidRPr="004D7A3D">
                              <w:rPr>
                                <w:rFonts w:ascii="Sakkal Majalla" w:hAnsi="Sakkal Majalla" w:cs="Sakkal Majalla" w:hint="cs"/>
                                <w:b/>
                                <w:bCs/>
                                <w:sz w:val="24"/>
                                <w:szCs w:val="24"/>
                                <w:rtl/>
                              </w:rPr>
                              <w:t>/</w:t>
                            </w:r>
                            <w:r>
                              <w:rPr>
                                <w:rFonts w:ascii="Sakkal Majalla" w:hAnsi="Sakkal Majalla" w:cs="Sakkal Majalla" w:hint="cs"/>
                                <w:b/>
                                <w:bCs/>
                                <w:sz w:val="24"/>
                                <w:szCs w:val="24"/>
                                <w:rtl/>
                              </w:rPr>
                              <w:t>7</w:t>
                            </w:r>
                          </w:p>
                          <w:p w14:paraId="368240EF" w14:textId="77777777" w:rsidR="00596903" w:rsidRPr="00233216" w:rsidRDefault="00596903" w:rsidP="006F11EC">
                            <w:pPr>
                              <w:spacing w:after="0"/>
                              <w:rPr>
                                <w:rFonts w:ascii="Sakkal Majalla" w:hAnsi="Sakkal Majalla" w:cs="Sakkal Majalla"/>
                                <w:b/>
                                <w:bCs/>
                                <w:sz w:val="32"/>
                                <w:szCs w:val="32"/>
                                <w:rt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8" type="#_x0000_t202" style="position:absolute;left:0;text-align:left;margin-left:90.75pt;margin-top:5.5pt;width:497.45pt;height:66.65pt;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" strokeweight="1.5pt">
                <v:path arrowok="t"/>
                <v:textbox>
                  <w:txbxContent>
                    <w:p w:rsidR="00596903" w:rsidRPr="004D7A3D" w:rsidRDefault="00596903" w:rsidP="006F11EC">
                      <w:pPr>
                        <w:rPr>
                          <w:rFonts w:ascii="Calibri" w:eastAsia="Calibri" w:hAnsi="Calibri" w:cs="Arial"/>
                          <w:b/>
                          <w:bCs/>
                          <w:color w:val="FF0000"/>
                          <w:sz w:val="24"/>
                          <w:szCs w:val="24"/>
                          <w:rtl/>
                        </w:rPr>
                      </w:pPr>
                      <w:r w:rsidRPr="004D7A3D">
                        <w:rPr>
                          <w:rFonts w:ascii="Sakkal Majalla" w:hAnsi="Sakkal Majalla" w:cs="Sakkal Majalla"/>
                          <w:b/>
                          <w:bCs/>
                          <w:sz w:val="28"/>
                          <w:szCs w:val="28"/>
                          <w:rtl/>
                        </w:rPr>
                        <w:t>الخطة اليومية الفعلية المنفذة لمكونات الوحدة الدراسية</w:t>
                      </w:r>
                      <w:r w:rsidRPr="004D7A3D">
                        <w:rPr>
                          <w:rFonts w:ascii="Sakkal Majalla" w:hAnsi="Sakkal Majalla" w:cs="Sakkal Majalla" w:hint="cs"/>
                          <w:b/>
                          <w:bCs/>
                          <w:sz w:val="28"/>
                          <w:szCs w:val="28"/>
                          <w:rtl/>
                        </w:rPr>
                        <w:t xml:space="preserve"> "(   3   )</w:t>
                      </w:r>
                      <w:r w:rsidRPr="004D7A3D">
                        <w:rPr>
                          <w:rFonts w:ascii="Sakkal Majalla" w:hAnsi="Sakkal Majalla" w:cs="Sakkal Majalla" w:hint="cs"/>
                          <w:b/>
                          <w:bCs/>
                          <w:color w:val="C00000"/>
                          <w:sz w:val="28"/>
                          <w:szCs w:val="28"/>
                          <w:rtl/>
                        </w:rPr>
                        <w:t>آداب وواجبات</w:t>
                      </w:r>
                    </w:p>
                    <w:p w:rsidR="00596903" w:rsidRPr="004D7A3D" w:rsidRDefault="00596903" w:rsidP="006F11EC">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4"/>
                          <w:szCs w:val="24"/>
                          <w:rtl/>
                        </w:rPr>
                        <w:t>6</w:t>
                      </w:r>
                      <w:r w:rsidRPr="004D7A3D">
                        <w:rPr>
                          <w:rFonts w:ascii="Sakkal Majalla" w:hAnsi="Sakkal Majalla" w:cs="Sakkal Majalla" w:hint="cs"/>
                          <w:b/>
                          <w:bCs/>
                          <w:sz w:val="24"/>
                          <w:szCs w:val="24"/>
                          <w:rtl/>
                        </w:rPr>
                        <w:t xml:space="preserve">   الأحد </w:t>
                      </w:r>
                      <w:r>
                        <w:rPr>
                          <w:rFonts w:ascii="Sakkal Majalla" w:hAnsi="Sakkal Majalla" w:cs="Sakkal Majalla" w:hint="cs"/>
                          <w:b/>
                          <w:bCs/>
                          <w:sz w:val="24"/>
                          <w:szCs w:val="24"/>
                          <w:rtl/>
                        </w:rPr>
                        <w:t>29</w:t>
                      </w:r>
                      <w:r w:rsidRPr="004D7A3D">
                        <w:rPr>
                          <w:rFonts w:ascii="Sakkal Majalla" w:hAnsi="Sakkal Majalla" w:cs="Sakkal Majalla" w:hint="cs"/>
                          <w:b/>
                          <w:bCs/>
                          <w:sz w:val="24"/>
                          <w:szCs w:val="24"/>
                          <w:rtl/>
                        </w:rPr>
                        <w:t xml:space="preserve">/6 إلى الخميس </w:t>
                      </w:r>
                      <w:r>
                        <w:rPr>
                          <w:rFonts w:ascii="Sakkal Majalla" w:hAnsi="Sakkal Majalla" w:cs="Sakkal Majalla" w:hint="cs"/>
                          <w:b/>
                          <w:bCs/>
                          <w:sz w:val="24"/>
                          <w:szCs w:val="24"/>
                          <w:rtl/>
                        </w:rPr>
                        <w:t>3</w:t>
                      </w:r>
                      <w:r w:rsidRPr="004D7A3D">
                        <w:rPr>
                          <w:rFonts w:ascii="Sakkal Majalla" w:hAnsi="Sakkal Majalla" w:cs="Sakkal Majalla" w:hint="cs"/>
                          <w:b/>
                          <w:bCs/>
                          <w:sz w:val="24"/>
                          <w:szCs w:val="24"/>
                          <w:rtl/>
                        </w:rPr>
                        <w:t>/</w:t>
                      </w:r>
                      <w:r>
                        <w:rPr>
                          <w:rFonts w:ascii="Sakkal Majalla" w:hAnsi="Sakkal Majalla" w:cs="Sakkal Majalla" w:hint="cs"/>
                          <w:b/>
                          <w:bCs/>
                          <w:sz w:val="24"/>
                          <w:szCs w:val="24"/>
                          <w:rtl/>
                        </w:rPr>
                        <w:t>7</w:t>
                      </w:r>
                    </w:p>
                    <w:p w:rsidR="00596903" w:rsidRPr="00233216" w:rsidRDefault="00596903" w:rsidP="006F11EC">
                      <w:pPr>
                        <w:spacing w:after="0"/>
                        <w:rPr>
                          <w:rFonts w:ascii="Sakkal Majalla" w:hAnsi="Sakkal Majalla" w:cs="Sakkal Majalla"/>
                          <w:b/>
                          <w:bCs/>
                          <w:sz w:val="32"/>
                          <w:szCs w:val="32"/>
                          <w:rtl/>
                        </w:rPr>
                      </w:pPr>
                    </w:p>
                  </w:txbxContent>
                </v:textbox>
              </v:shape>
            </w:pict>
          </mc:Fallback>
        </mc:AlternateContent>
      </w:r>
    </w:p>
    <w:p w14:paraId="6713D0BB" w14:textId="77777777" w:rsidR="006F11EC" w:rsidRDefault="006F11EC" w:rsidP="005233B5">
      <w:pPr>
        <w:tabs>
          <w:tab w:val="left" w:pos="2018"/>
        </w:tabs>
        <w:rPr>
          <w:rtl/>
        </w:rPr>
      </w:pPr>
    </w:p>
    <w:p w14:paraId="7E3B9037" w14:textId="77777777" w:rsidR="006F11EC" w:rsidRDefault="006F11EC" w:rsidP="005233B5">
      <w:pPr>
        <w:tabs>
          <w:tab w:val="left" w:pos="2018"/>
        </w:tabs>
        <w:rPr>
          <w:rtl/>
        </w:rPr>
      </w:pPr>
    </w:p>
    <w:p w14:paraId="4E18789A" w14:textId="77777777" w:rsidR="006F11EC" w:rsidRDefault="006F11EC" w:rsidP="005233B5">
      <w:pPr>
        <w:tabs>
          <w:tab w:val="left" w:pos="2018"/>
        </w:tabs>
        <w:rPr>
          <w:rtl/>
        </w:rPr>
      </w:pPr>
    </w:p>
    <w:p w14:paraId="1BD79812" w14:textId="77777777" w:rsidR="006F11EC" w:rsidRDefault="006F11EC" w:rsidP="005233B5">
      <w:pPr>
        <w:tabs>
          <w:tab w:val="left" w:pos="2018"/>
        </w:tabs>
        <w:rPr>
          <w:rtl/>
        </w:rPr>
      </w:pPr>
    </w:p>
    <w:tbl>
      <w:tblPr>
        <w:tblStyle w:val="10"/>
        <w:tblpPr w:leftFromText="180" w:rightFromText="180" w:vertAnchor="text" w:horzAnchor="margin" w:tblpY="126"/>
        <w:tblW w:w="14907" w:type="dxa"/>
        <w:tblLayout w:type="fixed"/>
        <w:tblLook w:val="04A0" w:firstRow="1" w:lastRow="0" w:firstColumn="1" w:lastColumn="0" w:noHBand="0" w:noVBand="1"/>
      </w:tblPr>
      <w:tblGrid>
        <w:gridCol w:w="2062"/>
        <w:gridCol w:w="1535"/>
        <w:gridCol w:w="4328"/>
        <w:gridCol w:w="2673"/>
        <w:gridCol w:w="1517"/>
        <w:gridCol w:w="1117"/>
        <w:gridCol w:w="837"/>
        <w:gridCol w:w="838"/>
      </w:tblGrid>
      <w:tr w:rsidR="006F11EC" w:rsidRPr="00465869" w14:paraId="574FCAC7" w14:textId="77777777" w:rsidTr="00033DD7">
        <w:trPr>
          <w:trHeight w:val="469"/>
        </w:trPr>
        <w:tc>
          <w:tcPr>
            <w:tcW w:w="2062"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38F1A223" w14:textId="77777777" w:rsidR="006F11EC" w:rsidRPr="00465869" w:rsidRDefault="006F11EC" w:rsidP="00033DD7">
            <w:pPr>
              <w:bidi w:val="0"/>
              <w:jc w:val="center"/>
              <w:rPr>
                <w:rFonts w:ascii="Sakkal Majalla" w:eastAsia="Calibri" w:hAnsi="Sakkal Majalla" w:cs="Sakkal Majalla"/>
                <w:b/>
                <w:bCs/>
                <w:sz w:val="24"/>
                <w:szCs w:val="24"/>
                <w:rtl/>
              </w:rPr>
            </w:pPr>
            <w:r w:rsidRPr="00465869">
              <w:rPr>
                <w:rFonts w:ascii="Sakkal Majalla" w:eastAsia="Calibri" w:hAnsi="Sakkal Majalla" w:cs="Sakkal Majalla" w:hint="cs"/>
                <w:b/>
                <w:bCs/>
                <w:sz w:val="24"/>
                <w:szCs w:val="24"/>
                <w:rtl/>
              </w:rPr>
              <w:t>أدوات التقويم</w:t>
            </w:r>
          </w:p>
        </w:tc>
        <w:tc>
          <w:tcPr>
            <w:tcW w:w="1535"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28E5EA04" w14:textId="77777777" w:rsidR="006F11EC" w:rsidRPr="00465869" w:rsidRDefault="006F11EC" w:rsidP="00033DD7">
            <w:pPr>
              <w:tabs>
                <w:tab w:val="left" w:pos="2231"/>
              </w:tabs>
              <w:spacing w:after="200" w:line="276" w:lineRule="auto"/>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الوسائل</w:t>
            </w:r>
          </w:p>
          <w:p w14:paraId="174F5201" w14:textId="77777777" w:rsidR="006F11EC" w:rsidRPr="00465869" w:rsidRDefault="006F11EC" w:rsidP="00033DD7">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و</w:t>
            </w:r>
            <w:r w:rsidRPr="00465869">
              <w:rPr>
                <w:rFonts w:ascii="Sakkal Majalla" w:eastAsia="Calibri" w:hAnsi="Sakkal Majalla" w:cs="Sakkal Majalla" w:hint="cs"/>
                <w:b/>
                <w:bCs/>
                <w:sz w:val="24"/>
                <w:szCs w:val="24"/>
                <w:rtl/>
              </w:rPr>
              <w:t>الإستراتيجية</w:t>
            </w:r>
          </w:p>
        </w:tc>
        <w:tc>
          <w:tcPr>
            <w:tcW w:w="432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5909ACD4" w14:textId="77777777" w:rsidR="006F11EC" w:rsidRPr="00465869" w:rsidRDefault="006F11EC" w:rsidP="00033DD7">
            <w:pPr>
              <w:tabs>
                <w:tab w:val="left" w:pos="2231"/>
              </w:tabs>
              <w:spacing w:after="200" w:line="276" w:lineRule="auto"/>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والمنهجية التدريسية</w:t>
            </w:r>
          </w:p>
        </w:tc>
        <w:tc>
          <w:tcPr>
            <w:tcW w:w="2673"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63383142" w14:textId="77777777" w:rsidR="006F11EC" w:rsidRPr="00465869" w:rsidRDefault="006F11EC" w:rsidP="00033DD7">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المهارة</w:t>
            </w:r>
            <w:r w:rsidRPr="00465869">
              <w:rPr>
                <w:rFonts w:ascii="Sakkal Majalla" w:eastAsia="Calibri" w:hAnsi="Sakkal Majalla" w:cs="Sakkal Majalla" w:hint="cs"/>
                <w:b/>
                <w:bCs/>
                <w:sz w:val="24"/>
                <w:szCs w:val="24"/>
                <w:rtl/>
              </w:rPr>
              <w:t xml:space="preserve"> (المعيار)</w:t>
            </w:r>
          </w:p>
        </w:tc>
        <w:tc>
          <w:tcPr>
            <w:tcW w:w="15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7DC68E8F" w14:textId="77777777" w:rsidR="006F11EC" w:rsidRPr="00465869" w:rsidRDefault="006F11EC" w:rsidP="00033DD7">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الكفاية</w:t>
            </w:r>
          </w:p>
        </w:tc>
        <w:tc>
          <w:tcPr>
            <w:tcW w:w="11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4557FF22" w14:textId="77777777" w:rsidR="006F11EC" w:rsidRPr="00465869" w:rsidRDefault="006F11EC" w:rsidP="00033DD7">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المكون</w:t>
            </w:r>
          </w:p>
        </w:tc>
        <w:tc>
          <w:tcPr>
            <w:tcW w:w="83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5BE38681" w14:textId="77777777" w:rsidR="006F11EC" w:rsidRPr="00465869" w:rsidRDefault="006F11EC" w:rsidP="00033DD7">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الحصة</w:t>
            </w:r>
          </w:p>
        </w:tc>
        <w:tc>
          <w:tcPr>
            <w:tcW w:w="83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42ABE3D2" w14:textId="77777777" w:rsidR="006F11EC" w:rsidRPr="00465869" w:rsidRDefault="006F11EC" w:rsidP="00033DD7">
            <w:pPr>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التاريخ</w:t>
            </w:r>
          </w:p>
        </w:tc>
      </w:tr>
      <w:tr w:rsidR="006F11EC" w:rsidRPr="00465869" w14:paraId="1383862B" w14:textId="77777777" w:rsidTr="00033DD7">
        <w:trPr>
          <w:trHeight w:val="6137"/>
        </w:trPr>
        <w:tc>
          <w:tcPr>
            <w:tcW w:w="2062" w:type="dxa"/>
            <w:tcBorders>
              <w:top w:val="double" w:sz="4" w:space="0" w:color="auto"/>
              <w:left w:val="double" w:sz="4" w:space="0" w:color="auto"/>
              <w:bottom w:val="double" w:sz="4" w:space="0" w:color="auto"/>
              <w:right w:val="double" w:sz="4" w:space="0" w:color="auto"/>
            </w:tcBorders>
            <w:vAlign w:val="center"/>
          </w:tcPr>
          <w:p w14:paraId="2B2305D1" w14:textId="77777777" w:rsidR="00033DD7" w:rsidRDefault="00033DD7" w:rsidP="00033DD7">
            <w:pPr>
              <w:widowControl w:val="0"/>
              <w:rPr>
                <w:b/>
                <w:bCs/>
                <w:color w:val="000000" w:themeColor="text1"/>
                <w:rtl/>
                <w:lang w:bidi="ar-EG"/>
              </w:rPr>
            </w:pPr>
            <w:r w:rsidRPr="00033DD7">
              <w:rPr>
                <w:b/>
                <w:bCs/>
                <w:color w:val="000000" w:themeColor="text1"/>
                <w:rtl/>
                <w:lang w:bidi="ar-EG"/>
              </w:rPr>
              <w:t>اقرئي الأبيات  قراءة معبرة.</w:t>
            </w:r>
          </w:p>
          <w:p w14:paraId="79A2EE60" w14:textId="77777777" w:rsidR="006B29F6" w:rsidRDefault="006B29F6" w:rsidP="00033DD7">
            <w:pPr>
              <w:widowControl w:val="0"/>
              <w:rPr>
                <w:b/>
                <w:bCs/>
                <w:color w:val="000000" w:themeColor="text1"/>
                <w:rtl/>
                <w:lang w:bidi="ar-EG"/>
              </w:rPr>
            </w:pPr>
          </w:p>
          <w:p w14:paraId="7A9FD5B4" w14:textId="77777777" w:rsidR="006B29F6" w:rsidRDefault="006B29F6" w:rsidP="00033DD7">
            <w:pPr>
              <w:widowControl w:val="0"/>
              <w:rPr>
                <w:b/>
                <w:bCs/>
                <w:color w:val="000000" w:themeColor="text1"/>
                <w:rtl/>
                <w:lang w:bidi="ar-EG"/>
              </w:rPr>
            </w:pPr>
          </w:p>
          <w:p w14:paraId="60D64BE8" w14:textId="77777777" w:rsidR="006B29F6" w:rsidRPr="00033DD7" w:rsidRDefault="006B29F6" w:rsidP="00033DD7">
            <w:pPr>
              <w:widowControl w:val="0"/>
              <w:rPr>
                <w:b/>
                <w:bCs/>
                <w:color w:val="000000" w:themeColor="text1"/>
                <w:lang w:bidi="ar-EG"/>
              </w:rPr>
            </w:pPr>
          </w:p>
          <w:p w14:paraId="182AE451" w14:textId="77777777" w:rsidR="00033DD7" w:rsidRPr="00033DD7" w:rsidRDefault="00033DD7" w:rsidP="00033DD7">
            <w:pPr>
              <w:widowControl w:val="0"/>
              <w:rPr>
                <w:b/>
                <w:bCs/>
                <w:color w:val="000000" w:themeColor="text1"/>
                <w:lang w:bidi="ar-EG"/>
              </w:rPr>
            </w:pPr>
            <w:r w:rsidRPr="00033DD7">
              <w:rPr>
                <w:b/>
                <w:bCs/>
                <w:color w:val="000000" w:themeColor="text1"/>
                <w:rtl/>
                <w:lang w:bidi="ar-EG"/>
              </w:rPr>
              <w:t>تعرفي على معاني المفردات الجديدة.</w:t>
            </w:r>
          </w:p>
          <w:p w14:paraId="4085B385" w14:textId="77777777" w:rsidR="006F11EC" w:rsidRPr="00465869" w:rsidRDefault="006F11EC" w:rsidP="00033DD7">
            <w:pPr>
              <w:widowControl w:val="0"/>
              <w:rPr>
                <w:rFonts w:ascii="Arial" w:hAnsi="Arial" w:cs="Arial"/>
                <w:b/>
                <w:bCs/>
                <w:sz w:val="24"/>
                <w:szCs w:val="24"/>
                <w:lang w:bidi="ar-EG"/>
              </w:rPr>
            </w:pPr>
          </w:p>
        </w:tc>
        <w:tc>
          <w:tcPr>
            <w:tcW w:w="1535" w:type="dxa"/>
            <w:tcBorders>
              <w:top w:val="double" w:sz="4" w:space="0" w:color="auto"/>
              <w:left w:val="double" w:sz="4" w:space="0" w:color="auto"/>
              <w:bottom w:val="double" w:sz="4" w:space="0" w:color="auto"/>
              <w:right w:val="double" w:sz="4" w:space="0" w:color="auto"/>
            </w:tcBorders>
            <w:vAlign w:val="center"/>
          </w:tcPr>
          <w:p w14:paraId="6444C2B7" w14:textId="77777777" w:rsidR="006F11EC" w:rsidRPr="00465869" w:rsidRDefault="006F11EC" w:rsidP="00033DD7">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الكتاب المدرسي.</w:t>
            </w:r>
          </w:p>
          <w:p w14:paraId="3CEED8AC" w14:textId="77777777" w:rsidR="006F11EC" w:rsidRPr="00465869" w:rsidRDefault="006F11EC" w:rsidP="00033DD7">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العرض.</w:t>
            </w:r>
          </w:p>
          <w:p w14:paraId="31FB116E" w14:textId="77777777" w:rsidR="006F11EC" w:rsidRPr="00465869" w:rsidRDefault="006F11EC" w:rsidP="00033DD7">
            <w:pPr>
              <w:jc w:val="center"/>
              <w:rPr>
                <w:rFonts w:ascii="Calibri" w:eastAsia="Calibri" w:hAnsi="Calibri" w:cs="Arial"/>
                <w:b/>
                <w:bCs/>
                <w:sz w:val="24"/>
                <w:szCs w:val="24"/>
                <w:rtl/>
              </w:rPr>
            </w:pPr>
          </w:p>
          <w:p w14:paraId="07D885BA" w14:textId="77777777" w:rsidR="006F11EC" w:rsidRPr="00465869" w:rsidRDefault="006F11EC" w:rsidP="00033DD7">
            <w:pPr>
              <w:rPr>
                <w:rFonts w:ascii="Calibri" w:eastAsia="Calibri" w:hAnsi="Calibri" w:cs="Arial"/>
                <w:b/>
                <w:bCs/>
                <w:sz w:val="24"/>
                <w:szCs w:val="24"/>
                <w:rtl/>
              </w:rPr>
            </w:pPr>
            <w:r w:rsidRPr="00465869">
              <w:rPr>
                <w:rFonts w:ascii="Calibri" w:eastAsia="Calibri" w:hAnsi="Calibri" w:cs="Arial" w:hint="cs"/>
                <w:b/>
                <w:bCs/>
                <w:color w:val="FF0000"/>
                <w:sz w:val="24"/>
                <w:szCs w:val="24"/>
                <w:u w:val="single"/>
                <w:rtl/>
              </w:rPr>
              <w:t>الاستراتيجية</w:t>
            </w:r>
          </w:p>
          <w:p w14:paraId="188EDF1B" w14:textId="77777777" w:rsidR="006F11EC" w:rsidRPr="00465869" w:rsidRDefault="006F11EC" w:rsidP="00033DD7">
            <w:pPr>
              <w:jc w:val="center"/>
              <w:rPr>
                <w:rFonts w:ascii="Calibri" w:eastAsia="Calibri" w:hAnsi="Calibri" w:cs="Arial"/>
                <w:b/>
                <w:bCs/>
                <w:sz w:val="24"/>
                <w:szCs w:val="24"/>
                <w:rtl/>
              </w:rPr>
            </w:pPr>
          </w:p>
          <w:p w14:paraId="3C11BA91" w14:textId="77777777" w:rsidR="00154103" w:rsidRDefault="00154103" w:rsidP="00154103">
            <w:pPr>
              <w:jc w:val="center"/>
              <w:rPr>
                <w:rFonts w:ascii="Calibri" w:eastAsia="Calibri" w:hAnsi="Calibri" w:cs="Arial"/>
                <w:b/>
                <w:bCs/>
                <w:sz w:val="24"/>
                <w:szCs w:val="24"/>
                <w:rtl/>
              </w:rPr>
            </w:pPr>
            <w:r>
              <w:rPr>
                <w:rFonts w:ascii="Calibri" w:eastAsia="Calibri" w:hAnsi="Calibri" w:cs="Arial" w:hint="cs"/>
                <w:b/>
                <w:bCs/>
                <w:sz w:val="24"/>
                <w:szCs w:val="24"/>
                <w:rtl/>
              </w:rPr>
              <w:t xml:space="preserve"> المفاهيم الكرتونية </w:t>
            </w:r>
          </w:p>
          <w:p w14:paraId="0F2F2984" w14:textId="77777777" w:rsidR="006F11EC" w:rsidRDefault="00852589" w:rsidP="00154103">
            <w:pPr>
              <w:jc w:val="center"/>
              <w:rPr>
                <w:rFonts w:ascii="Calibri" w:eastAsia="Calibri" w:hAnsi="Calibri" w:cs="Arial"/>
                <w:b/>
                <w:bCs/>
                <w:sz w:val="24"/>
                <w:szCs w:val="24"/>
                <w:rtl/>
              </w:rPr>
            </w:pPr>
            <w:r>
              <w:rPr>
                <w:rFonts w:ascii="Calibri" w:eastAsia="Calibri" w:hAnsi="Calibri" w:cs="Arial" w:hint="cs"/>
                <w:b/>
                <w:bCs/>
                <w:sz w:val="24"/>
                <w:szCs w:val="24"/>
                <w:rtl/>
              </w:rPr>
              <w:t xml:space="preserve">التعلم الذاتي </w:t>
            </w:r>
          </w:p>
          <w:p w14:paraId="1F586274" w14:textId="77777777" w:rsidR="00852589" w:rsidRDefault="00852589" w:rsidP="00033DD7">
            <w:pPr>
              <w:jc w:val="center"/>
              <w:rPr>
                <w:rFonts w:ascii="Calibri" w:eastAsia="Calibri" w:hAnsi="Calibri" w:cs="Arial"/>
                <w:b/>
                <w:bCs/>
                <w:sz w:val="24"/>
                <w:szCs w:val="24"/>
                <w:rtl/>
              </w:rPr>
            </w:pPr>
            <w:r>
              <w:rPr>
                <w:rFonts w:ascii="Calibri" w:eastAsia="Calibri" w:hAnsi="Calibri" w:cs="Arial" w:hint="cs"/>
                <w:b/>
                <w:bCs/>
                <w:sz w:val="24"/>
                <w:szCs w:val="24"/>
                <w:rtl/>
              </w:rPr>
              <w:t xml:space="preserve">العصف الذهني </w:t>
            </w:r>
          </w:p>
          <w:p w14:paraId="1CC5CA25" w14:textId="77777777" w:rsidR="00852589" w:rsidRPr="00465869" w:rsidRDefault="00852589" w:rsidP="00033DD7">
            <w:pPr>
              <w:jc w:val="center"/>
              <w:rPr>
                <w:rFonts w:ascii="Calibri" w:eastAsia="Calibri" w:hAnsi="Calibri" w:cs="Arial"/>
                <w:b/>
                <w:bCs/>
                <w:sz w:val="24"/>
                <w:szCs w:val="24"/>
                <w:rtl/>
              </w:rPr>
            </w:pPr>
            <w:r>
              <w:rPr>
                <w:rFonts w:ascii="Calibri" w:eastAsia="Calibri" w:hAnsi="Calibri" w:cs="Arial" w:hint="cs"/>
                <w:b/>
                <w:bCs/>
                <w:sz w:val="24"/>
                <w:szCs w:val="24"/>
                <w:rtl/>
              </w:rPr>
              <w:t xml:space="preserve"> قراءة الصور</w:t>
            </w:r>
          </w:p>
          <w:p w14:paraId="6AE8A449" w14:textId="77777777" w:rsidR="006F11EC" w:rsidRDefault="006F11EC" w:rsidP="00033DD7">
            <w:pPr>
              <w:jc w:val="center"/>
              <w:rPr>
                <w:rFonts w:ascii="Calibri" w:eastAsia="Calibri" w:hAnsi="Calibri" w:cs="Arial"/>
                <w:b/>
                <w:bCs/>
                <w:sz w:val="24"/>
                <w:szCs w:val="24"/>
              </w:rPr>
            </w:pPr>
          </w:p>
          <w:p w14:paraId="79F38338" w14:textId="77777777" w:rsidR="006F11EC" w:rsidRPr="00465869" w:rsidRDefault="006F11EC" w:rsidP="00033DD7">
            <w:pPr>
              <w:rPr>
                <w:rFonts w:ascii="Calibri" w:eastAsia="Calibri" w:hAnsi="Calibri" w:cs="Arial"/>
                <w:b/>
                <w:bCs/>
                <w:sz w:val="24"/>
                <w:szCs w:val="24"/>
              </w:rPr>
            </w:pPr>
            <w:r>
              <w:rPr>
                <w:rFonts w:ascii="Calibri" w:eastAsia="Calibri" w:hAnsi="Calibri" w:cs="Arial" w:hint="cs"/>
                <w:b/>
                <w:bCs/>
                <w:sz w:val="24"/>
                <w:szCs w:val="24"/>
                <w:rtl/>
              </w:rPr>
              <w:t xml:space="preserve"> </w:t>
            </w:r>
          </w:p>
        </w:tc>
        <w:tc>
          <w:tcPr>
            <w:tcW w:w="4328" w:type="dxa"/>
            <w:tcBorders>
              <w:top w:val="double" w:sz="4" w:space="0" w:color="auto"/>
              <w:left w:val="double" w:sz="4" w:space="0" w:color="auto"/>
              <w:bottom w:val="double" w:sz="4" w:space="0" w:color="auto"/>
              <w:right w:val="double" w:sz="4" w:space="0" w:color="auto"/>
            </w:tcBorders>
            <w:vAlign w:val="center"/>
          </w:tcPr>
          <w:p w14:paraId="0DFE018B" w14:textId="77777777" w:rsidR="00852589" w:rsidRPr="00852589" w:rsidRDefault="0040019A" w:rsidP="00033DD7">
            <w:pPr>
              <w:widowControl w:val="0"/>
              <w:numPr>
                <w:ilvl w:val="0"/>
                <w:numId w:val="4"/>
              </w:numPr>
              <w:rPr>
                <w:b/>
                <w:bCs/>
                <w:color w:val="0D0D0D" w:themeColor="text1" w:themeTint="F2"/>
              </w:rPr>
            </w:pPr>
            <w:r>
              <w:rPr>
                <w:rFonts w:hint="cs"/>
                <w:b/>
                <w:bCs/>
                <w:color w:val="000000" w:themeColor="text1"/>
                <w:rtl/>
              </w:rPr>
              <w:t xml:space="preserve"> </w:t>
            </w:r>
            <w:r w:rsidR="00852589" w:rsidRPr="00852589">
              <w:rPr>
                <w:rFonts w:hint="cs"/>
                <w:b/>
                <w:bCs/>
                <w:color w:val="0D0D0D" w:themeColor="text1" w:themeTint="F2"/>
                <w:rtl/>
              </w:rPr>
              <w:t xml:space="preserve">مراجعة المكتسبات السابقة </w:t>
            </w:r>
          </w:p>
          <w:p w14:paraId="648DF142" w14:textId="77777777" w:rsidR="0040019A" w:rsidRDefault="0040019A" w:rsidP="00033DD7">
            <w:pPr>
              <w:widowControl w:val="0"/>
              <w:numPr>
                <w:ilvl w:val="0"/>
                <w:numId w:val="4"/>
              </w:numPr>
              <w:rPr>
                <w:b/>
                <w:bCs/>
                <w:color w:val="000000" w:themeColor="text1"/>
              </w:rPr>
            </w:pPr>
            <w:r w:rsidRPr="0040019A">
              <w:rPr>
                <w:rFonts w:hint="cs"/>
                <w:b/>
                <w:bCs/>
                <w:color w:val="C00000"/>
                <w:rtl/>
              </w:rPr>
              <w:t xml:space="preserve">التمهيد </w:t>
            </w:r>
            <w:r>
              <w:rPr>
                <w:rFonts w:hint="cs"/>
                <w:b/>
                <w:bCs/>
                <w:color w:val="000000" w:themeColor="text1"/>
                <w:rtl/>
              </w:rPr>
              <w:t xml:space="preserve"> / عرض فيديو وصور عن السلامة المرورية </w:t>
            </w:r>
          </w:p>
          <w:p w14:paraId="346D60EC" w14:textId="77777777" w:rsidR="0040019A" w:rsidRDefault="0040019A" w:rsidP="00852589">
            <w:pPr>
              <w:widowControl w:val="0"/>
              <w:ind w:left="360"/>
              <w:rPr>
                <w:b/>
                <w:bCs/>
                <w:color w:val="000000" w:themeColor="text1"/>
              </w:rPr>
            </w:pPr>
            <w:r>
              <w:rPr>
                <w:rFonts w:hint="cs"/>
                <w:b/>
                <w:bCs/>
                <w:color w:val="000000" w:themeColor="text1"/>
                <w:rtl/>
              </w:rPr>
              <w:t>ا</w:t>
            </w:r>
            <w:r w:rsidRPr="0040019A">
              <w:rPr>
                <w:rFonts w:hint="cs"/>
                <w:b/>
                <w:bCs/>
                <w:color w:val="C00000"/>
                <w:rtl/>
              </w:rPr>
              <w:t>لعرض</w:t>
            </w:r>
            <w:r>
              <w:rPr>
                <w:rFonts w:hint="cs"/>
                <w:b/>
                <w:bCs/>
                <w:color w:val="000000" w:themeColor="text1"/>
                <w:rtl/>
              </w:rPr>
              <w:t xml:space="preserve"> </w:t>
            </w:r>
          </w:p>
          <w:p w14:paraId="632BFF72" w14:textId="77777777" w:rsidR="00033DD7" w:rsidRDefault="00033DD7" w:rsidP="00033DD7">
            <w:pPr>
              <w:widowControl w:val="0"/>
              <w:numPr>
                <w:ilvl w:val="0"/>
                <w:numId w:val="4"/>
              </w:numPr>
              <w:rPr>
                <w:b/>
                <w:bCs/>
                <w:color w:val="000000" w:themeColor="text1"/>
              </w:rPr>
            </w:pPr>
            <w:r w:rsidRPr="00033DD7">
              <w:rPr>
                <w:b/>
                <w:bCs/>
                <w:color w:val="000000" w:themeColor="text1"/>
                <w:rtl/>
              </w:rPr>
              <w:t>أسجل عنوان الدرس بعد استنتاجه ثم تسجيل الأبيات بخط واضح على اللوح</w:t>
            </w:r>
            <w:r w:rsidR="00852589">
              <w:rPr>
                <w:rFonts w:hint="cs"/>
                <w:b/>
                <w:bCs/>
                <w:color w:val="000000" w:themeColor="text1"/>
                <w:rtl/>
              </w:rPr>
              <w:t xml:space="preserve"> </w:t>
            </w:r>
            <w:r w:rsidRPr="00033DD7">
              <w:rPr>
                <w:b/>
                <w:bCs/>
                <w:color w:val="000000" w:themeColor="text1"/>
                <w:rtl/>
              </w:rPr>
              <w:t>.</w:t>
            </w:r>
          </w:p>
          <w:p w14:paraId="29F39DB8" w14:textId="77777777" w:rsidR="00852589" w:rsidRPr="00033DD7" w:rsidRDefault="00852589" w:rsidP="00852589">
            <w:pPr>
              <w:widowControl w:val="0"/>
              <w:ind w:left="360"/>
              <w:rPr>
                <w:b/>
                <w:bCs/>
                <w:color w:val="000000" w:themeColor="text1"/>
                <w:rtl/>
              </w:rPr>
            </w:pPr>
          </w:p>
          <w:p w14:paraId="01F66581" w14:textId="77777777" w:rsidR="00033DD7" w:rsidRDefault="00033DD7" w:rsidP="00033DD7">
            <w:pPr>
              <w:widowControl w:val="0"/>
              <w:numPr>
                <w:ilvl w:val="0"/>
                <w:numId w:val="4"/>
              </w:numPr>
              <w:rPr>
                <w:b/>
                <w:bCs/>
                <w:color w:val="000000" w:themeColor="text1"/>
              </w:rPr>
            </w:pPr>
            <w:r w:rsidRPr="00033DD7">
              <w:rPr>
                <w:b/>
                <w:bCs/>
                <w:color w:val="000000" w:themeColor="text1"/>
                <w:rtl/>
              </w:rPr>
              <w:t>قراءة الأبيات من قِبَلي بصوت واضح يتناسب مع لحن الأبيات قراءة نموذجية عدّة مرّات.</w:t>
            </w:r>
          </w:p>
          <w:p w14:paraId="64A0A82E" w14:textId="77777777" w:rsidR="00852589" w:rsidRPr="00033DD7" w:rsidRDefault="00852589" w:rsidP="00852589">
            <w:pPr>
              <w:widowControl w:val="0"/>
              <w:ind w:left="360"/>
              <w:rPr>
                <w:b/>
                <w:bCs/>
                <w:color w:val="000000" w:themeColor="text1"/>
                <w:rtl/>
              </w:rPr>
            </w:pPr>
          </w:p>
          <w:p w14:paraId="0260CDE6" w14:textId="77777777" w:rsidR="00033DD7" w:rsidRPr="00033DD7" w:rsidRDefault="00033DD7" w:rsidP="00852589">
            <w:pPr>
              <w:widowControl w:val="0"/>
              <w:numPr>
                <w:ilvl w:val="0"/>
                <w:numId w:val="4"/>
              </w:numPr>
              <w:rPr>
                <w:b/>
                <w:bCs/>
                <w:color w:val="000000" w:themeColor="text1"/>
                <w:rtl/>
              </w:rPr>
            </w:pPr>
            <w:r w:rsidRPr="00033DD7">
              <w:rPr>
                <w:b/>
                <w:bCs/>
                <w:color w:val="000000" w:themeColor="text1"/>
                <w:rtl/>
              </w:rPr>
              <w:t>من خلال عروض البور</w:t>
            </w:r>
            <w:r w:rsidR="006B29F6">
              <w:rPr>
                <w:rFonts w:hint="cs"/>
                <w:b/>
                <w:bCs/>
                <w:color w:val="000000" w:themeColor="text1"/>
                <w:rtl/>
              </w:rPr>
              <w:t xml:space="preserve"> </w:t>
            </w:r>
            <w:r w:rsidRPr="00033DD7">
              <w:rPr>
                <w:b/>
                <w:bCs/>
                <w:color w:val="000000" w:themeColor="text1"/>
                <w:rtl/>
              </w:rPr>
              <w:t>تسمع الطالبات الأبيات،</w:t>
            </w:r>
            <w:r w:rsidR="00852589">
              <w:rPr>
                <w:rFonts w:hint="cs"/>
                <w:b/>
                <w:bCs/>
                <w:color w:val="000000" w:themeColor="text1"/>
                <w:rtl/>
              </w:rPr>
              <w:t>و</w:t>
            </w:r>
            <w:r w:rsidRPr="00033DD7">
              <w:rPr>
                <w:b/>
                <w:bCs/>
                <w:color w:val="000000" w:themeColor="text1"/>
                <w:rtl/>
              </w:rPr>
              <w:t xml:space="preserve"> تتابع الطالبات النشيد الصوتي من خلال العرض. </w:t>
            </w:r>
          </w:p>
          <w:p w14:paraId="56C7AB39" w14:textId="77777777" w:rsidR="00033DD7" w:rsidRPr="00033DD7" w:rsidRDefault="00033DD7" w:rsidP="00033DD7">
            <w:pPr>
              <w:widowControl w:val="0"/>
              <w:numPr>
                <w:ilvl w:val="0"/>
                <w:numId w:val="4"/>
              </w:numPr>
              <w:rPr>
                <w:b/>
                <w:bCs/>
                <w:color w:val="000000" w:themeColor="text1"/>
                <w:rtl/>
              </w:rPr>
            </w:pPr>
            <w:r w:rsidRPr="00033DD7">
              <w:rPr>
                <w:b/>
                <w:bCs/>
                <w:color w:val="000000" w:themeColor="text1"/>
                <w:rtl/>
              </w:rPr>
              <w:t>أطلب منهن إنشاد الأبيات بصوت جميل وترديده عدة مرات.</w:t>
            </w:r>
          </w:p>
          <w:p w14:paraId="45008C2A" w14:textId="77777777" w:rsidR="00033DD7" w:rsidRDefault="00033DD7" w:rsidP="00033DD7">
            <w:pPr>
              <w:widowControl w:val="0"/>
              <w:numPr>
                <w:ilvl w:val="0"/>
                <w:numId w:val="4"/>
              </w:numPr>
              <w:rPr>
                <w:b/>
                <w:bCs/>
                <w:color w:val="000000" w:themeColor="text1"/>
              </w:rPr>
            </w:pPr>
            <w:r w:rsidRPr="00033DD7">
              <w:rPr>
                <w:b/>
                <w:bCs/>
                <w:color w:val="000000" w:themeColor="text1"/>
                <w:rtl/>
              </w:rPr>
              <w:t>أناقش معاني المفردات الجديدة والصورة الجمالية التي وردت بالأبيات.</w:t>
            </w:r>
          </w:p>
          <w:p w14:paraId="410E0BA9" w14:textId="77777777" w:rsidR="00852589" w:rsidRPr="00033DD7" w:rsidRDefault="00852589" w:rsidP="00852589">
            <w:pPr>
              <w:widowControl w:val="0"/>
              <w:ind w:left="360"/>
              <w:rPr>
                <w:b/>
                <w:bCs/>
                <w:color w:val="000000" w:themeColor="text1"/>
                <w:rtl/>
              </w:rPr>
            </w:pPr>
          </w:p>
          <w:p w14:paraId="52E23B85" w14:textId="77777777" w:rsidR="006F11EC" w:rsidRDefault="00033DD7" w:rsidP="00033DD7">
            <w:pPr>
              <w:rPr>
                <w:rFonts w:ascii="Calibri" w:eastAsia="Calibri" w:hAnsi="Calibri" w:cs="Arial"/>
                <w:b/>
                <w:bCs/>
                <w:color w:val="0D0D0D" w:themeColor="text1" w:themeTint="F2"/>
                <w:sz w:val="24"/>
                <w:szCs w:val="24"/>
                <w:rtl/>
              </w:rPr>
            </w:pPr>
            <w:r w:rsidRPr="00033DD7">
              <w:rPr>
                <w:b/>
                <w:bCs/>
                <w:color w:val="000000" w:themeColor="text1"/>
                <w:rtl/>
              </w:rPr>
              <w:t>أقوم بمساعدة الطالبات في حل الأسئلة المتعلقة بالدرس مع الملاحظة والتصويب أولًا بأول.</w:t>
            </w:r>
          </w:p>
          <w:p w14:paraId="4C123116" w14:textId="77777777" w:rsidR="00230347" w:rsidRDefault="00230347" w:rsidP="00033DD7">
            <w:pPr>
              <w:rPr>
                <w:rFonts w:ascii="Calibri" w:eastAsia="Calibri" w:hAnsi="Calibri" w:cs="Arial"/>
                <w:b/>
                <w:bCs/>
                <w:color w:val="0D0D0D" w:themeColor="text1" w:themeTint="F2"/>
                <w:sz w:val="24"/>
                <w:szCs w:val="24"/>
                <w:rtl/>
              </w:rPr>
            </w:pPr>
          </w:p>
          <w:p w14:paraId="70F1F5AD" w14:textId="77777777" w:rsidR="0040019A" w:rsidRPr="0040019A" w:rsidRDefault="0040019A" w:rsidP="00033DD7">
            <w:pPr>
              <w:rPr>
                <w:rFonts w:ascii="Calibri" w:eastAsia="Calibri" w:hAnsi="Calibri" w:cs="Arial"/>
                <w:b/>
                <w:bCs/>
                <w:color w:val="C00000"/>
                <w:sz w:val="24"/>
                <w:szCs w:val="24"/>
                <w:rtl/>
              </w:rPr>
            </w:pPr>
            <w:r w:rsidRPr="0040019A">
              <w:rPr>
                <w:rFonts w:ascii="Calibri" w:eastAsia="Calibri" w:hAnsi="Calibri" w:cs="Arial" w:hint="cs"/>
                <w:b/>
                <w:bCs/>
                <w:color w:val="C00000"/>
                <w:sz w:val="24"/>
                <w:szCs w:val="24"/>
                <w:rtl/>
              </w:rPr>
              <w:t xml:space="preserve">الغلق </w:t>
            </w:r>
            <w:r w:rsidR="00230347" w:rsidRPr="003E45EB">
              <w:rPr>
                <w:rFonts w:ascii="Calibri" w:eastAsia="Calibri" w:hAnsi="Calibri" w:cs="Arial" w:hint="cs"/>
                <w:b/>
                <w:bCs/>
                <w:sz w:val="24"/>
                <w:szCs w:val="24"/>
                <w:rtl/>
              </w:rPr>
              <w:t xml:space="preserve"> حث الطالبات على</w:t>
            </w:r>
            <w:r w:rsidR="00230347">
              <w:rPr>
                <w:rFonts w:ascii="Calibri" w:eastAsia="Calibri" w:hAnsi="Calibri" w:cs="Arial" w:hint="cs"/>
                <w:b/>
                <w:bCs/>
                <w:color w:val="C00000"/>
                <w:sz w:val="24"/>
                <w:szCs w:val="24"/>
                <w:rtl/>
              </w:rPr>
              <w:t xml:space="preserve"> </w:t>
            </w:r>
            <w:r w:rsidR="00230347" w:rsidRPr="003E45EB">
              <w:rPr>
                <w:rFonts w:ascii="Calibri" w:eastAsia="Calibri" w:hAnsi="Calibri" w:cs="Arial" w:hint="cs"/>
                <w:b/>
                <w:bCs/>
                <w:sz w:val="24"/>
                <w:szCs w:val="24"/>
                <w:rtl/>
              </w:rPr>
              <w:t xml:space="preserve">الالتزام بآداب الطريق </w:t>
            </w:r>
            <w:r w:rsidR="00230347">
              <w:rPr>
                <w:rFonts w:ascii="Calibri" w:eastAsia="Calibri" w:hAnsi="Calibri" w:cs="Arial" w:hint="cs"/>
                <w:b/>
                <w:bCs/>
                <w:sz w:val="24"/>
                <w:szCs w:val="24"/>
                <w:rtl/>
              </w:rPr>
              <w:t xml:space="preserve"> والتعرف عل الإشارات المرورية ومعانيها .</w:t>
            </w:r>
          </w:p>
          <w:p w14:paraId="0D6AE224" w14:textId="77777777" w:rsidR="0040019A" w:rsidRPr="00F37955" w:rsidRDefault="0040019A" w:rsidP="00230347">
            <w:pPr>
              <w:rPr>
                <w:rFonts w:ascii="Calibri" w:eastAsia="Calibri" w:hAnsi="Calibri" w:cs="Arial"/>
                <w:b/>
                <w:bCs/>
                <w:color w:val="0D0D0D" w:themeColor="text1" w:themeTint="F2"/>
                <w:sz w:val="24"/>
                <w:szCs w:val="24"/>
              </w:rPr>
            </w:pPr>
            <w:r>
              <w:rPr>
                <w:rFonts w:ascii="Calibri" w:eastAsia="Calibri" w:hAnsi="Calibri" w:cs="Arial" w:hint="cs"/>
                <w:b/>
                <w:bCs/>
                <w:color w:val="0D0D0D" w:themeColor="text1" w:themeTint="F2"/>
                <w:sz w:val="24"/>
                <w:szCs w:val="24"/>
                <w:rtl/>
              </w:rPr>
              <w:t xml:space="preserve"> </w:t>
            </w:r>
          </w:p>
        </w:tc>
        <w:tc>
          <w:tcPr>
            <w:tcW w:w="2673" w:type="dxa"/>
            <w:tcBorders>
              <w:top w:val="double" w:sz="4" w:space="0" w:color="auto"/>
              <w:left w:val="double" w:sz="4" w:space="0" w:color="auto"/>
              <w:bottom w:val="double" w:sz="4" w:space="0" w:color="auto"/>
              <w:right w:val="double" w:sz="4" w:space="0" w:color="auto"/>
            </w:tcBorders>
            <w:vAlign w:val="center"/>
          </w:tcPr>
          <w:p w14:paraId="58722EF5" w14:textId="77777777" w:rsidR="00033DD7" w:rsidRDefault="00033DD7" w:rsidP="00033DD7">
            <w:pPr>
              <w:widowControl w:val="0"/>
              <w:tabs>
                <w:tab w:val="num" w:pos="0"/>
              </w:tabs>
              <w:rPr>
                <w:b/>
                <w:bCs/>
                <w:sz w:val="28"/>
                <w:szCs w:val="28"/>
                <w:rtl/>
                <w:lang w:bidi="ar-EG"/>
              </w:rPr>
            </w:pPr>
            <w:r w:rsidRPr="003A0ACD">
              <w:rPr>
                <w:b/>
                <w:bCs/>
                <w:sz w:val="28"/>
                <w:szCs w:val="28"/>
                <w:rtl/>
                <w:lang w:bidi="ar-EG"/>
              </w:rPr>
              <w:t>أن تقرأ الطالبة الأبيات  قراءة معبرة.</w:t>
            </w:r>
          </w:p>
          <w:p w14:paraId="2F804977" w14:textId="77777777" w:rsidR="006B29F6" w:rsidRDefault="006B29F6" w:rsidP="00033DD7">
            <w:pPr>
              <w:widowControl w:val="0"/>
              <w:tabs>
                <w:tab w:val="num" w:pos="0"/>
              </w:tabs>
              <w:rPr>
                <w:b/>
                <w:bCs/>
                <w:sz w:val="28"/>
                <w:szCs w:val="28"/>
                <w:rtl/>
                <w:lang w:bidi="ar-EG"/>
              </w:rPr>
            </w:pPr>
          </w:p>
          <w:p w14:paraId="678F399D" w14:textId="77777777" w:rsidR="006B29F6" w:rsidRPr="003A0ACD" w:rsidRDefault="006B29F6" w:rsidP="00033DD7">
            <w:pPr>
              <w:widowControl w:val="0"/>
              <w:tabs>
                <w:tab w:val="num" w:pos="0"/>
              </w:tabs>
              <w:rPr>
                <w:b/>
                <w:bCs/>
                <w:sz w:val="28"/>
                <w:szCs w:val="28"/>
                <w:rtl/>
                <w:lang w:bidi="ar-EG"/>
              </w:rPr>
            </w:pPr>
          </w:p>
          <w:p w14:paraId="7CA21EA3" w14:textId="77777777" w:rsidR="00033DD7" w:rsidRPr="003A0ACD" w:rsidRDefault="00033DD7" w:rsidP="00033DD7">
            <w:pPr>
              <w:widowControl w:val="0"/>
              <w:tabs>
                <w:tab w:val="num" w:pos="0"/>
              </w:tabs>
              <w:rPr>
                <w:b/>
                <w:bCs/>
                <w:sz w:val="28"/>
                <w:szCs w:val="28"/>
                <w:rtl/>
                <w:lang w:bidi="ar-EG"/>
              </w:rPr>
            </w:pPr>
            <w:r w:rsidRPr="003A0ACD">
              <w:rPr>
                <w:b/>
                <w:bCs/>
                <w:sz w:val="28"/>
                <w:szCs w:val="28"/>
                <w:rtl/>
                <w:lang w:bidi="ar-EG"/>
              </w:rPr>
              <w:t>أن تتعرف الطالبة على معاني المفردات الجديدة.</w:t>
            </w:r>
          </w:p>
          <w:p w14:paraId="727E54EA" w14:textId="77777777" w:rsidR="006F11EC" w:rsidRPr="004D7A3D" w:rsidRDefault="006F11EC" w:rsidP="006B29F6">
            <w:pPr>
              <w:widowControl w:val="0"/>
              <w:tabs>
                <w:tab w:val="num" w:pos="0"/>
              </w:tabs>
              <w:rPr>
                <w:rFonts w:ascii="Calibri" w:eastAsia="Calibri" w:hAnsi="Calibri" w:cs="Arial"/>
                <w:b/>
                <w:bCs/>
                <w:sz w:val="24"/>
                <w:szCs w:val="24"/>
                <w:rtl/>
                <w:lang w:bidi="ar-EG"/>
              </w:rPr>
            </w:pPr>
          </w:p>
        </w:tc>
        <w:tc>
          <w:tcPr>
            <w:tcW w:w="1517" w:type="dxa"/>
            <w:tcBorders>
              <w:top w:val="double" w:sz="4" w:space="0" w:color="auto"/>
              <w:left w:val="double" w:sz="4" w:space="0" w:color="auto"/>
              <w:bottom w:val="double" w:sz="4" w:space="0" w:color="auto"/>
              <w:right w:val="double" w:sz="4" w:space="0" w:color="auto"/>
            </w:tcBorders>
            <w:vAlign w:val="center"/>
          </w:tcPr>
          <w:p w14:paraId="738C7F07" w14:textId="77777777" w:rsidR="006F11EC" w:rsidRDefault="006B29F6" w:rsidP="00033DD7">
            <w:pPr>
              <w:jc w:val="center"/>
              <w:rPr>
                <w:rFonts w:ascii="Calibri" w:eastAsia="Calibri" w:hAnsi="Calibri" w:cs="Arial"/>
                <w:b/>
                <w:bCs/>
                <w:sz w:val="24"/>
                <w:szCs w:val="24"/>
                <w:rtl/>
                <w:lang w:bidi="ar-EG"/>
              </w:rPr>
            </w:pPr>
            <w:r>
              <w:rPr>
                <w:rFonts w:ascii="Calibri" w:eastAsia="Calibri" w:hAnsi="Calibri" w:cs="Arial" w:hint="cs"/>
                <w:b/>
                <w:bCs/>
                <w:sz w:val="24"/>
                <w:szCs w:val="24"/>
                <w:rtl/>
                <w:lang w:bidi="ar-EG"/>
              </w:rPr>
              <w:t>فهم النصوص وتذوق ما فيها من صور جمالية وأساليب بلاغية</w:t>
            </w:r>
            <w:r w:rsidR="00852589">
              <w:rPr>
                <w:rFonts w:ascii="Calibri" w:eastAsia="Calibri" w:hAnsi="Calibri" w:cs="Arial" w:hint="cs"/>
                <w:b/>
                <w:bCs/>
                <w:sz w:val="24"/>
                <w:szCs w:val="24"/>
                <w:rtl/>
                <w:lang w:bidi="ar-EG"/>
              </w:rPr>
              <w:t>.</w:t>
            </w:r>
            <w:r>
              <w:rPr>
                <w:rFonts w:ascii="Calibri" w:eastAsia="Calibri" w:hAnsi="Calibri" w:cs="Arial" w:hint="cs"/>
                <w:b/>
                <w:bCs/>
                <w:sz w:val="24"/>
                <w:szCs w:val="24"/>
                <w:rtl/>
                <w:lang w:bidi="ar-EG"/>
              </w:rPr>
              <w:t xml:space="preserve"> </w:t>
            </w:r>
          </w:p>
          <w:p w14:paraId="6FF230A4" w14:textId="77777777" w:rsidR="006B29F6" w:rsidRDefault="006B29F6" w:rsidP="00033DD7">
            <w:pPr>
              <w:jc w:val="center"/>
              <w:rPr>
                <w:rFonts w:ascii="Calibri" w:eastAsia="Calibri" w:hAnsi="Calibri" w:cs="Arial"/>
                <w:b/>
                <w:bCs/>
                <w:sz w:val="24"/>
                <w:szCs w:val="24"/>
                <w:rtl/>
                <w:lang w:bidi="ar-EG"/>
              </w:rPr>
            </w:pPr>
          </w:p>
          <w:p w14:paraId="39410295" w14:textId="77777777" w:rsidR="006B29F6" w:rsidRDefault="006B29F6" w:rsidP="00033DD7">
            <w:pPr>
              <w:jc w:val="center"/>
              <w:rPr>
                <w:rFonts w:ascii="Calibri" w:eastAsia="Calibri" w:hAnsi="Calibri" w:cs="Arial"/>
                <w:b/>
                <w:bCs/>
                <w:sz w:val="24"/>
                <w:szCs w:val="24"/>
                <w:rtl/>
                <w:lang w:bidi="ar-EG"/>
              </w:rPr>
            </w:pPr>
            <w:r>
              <w:rPr>
                <w:rFonts w:ascii="Calibri" w:eastAsia="Calibri" w:hAnsi="Calibri" w:cs="Arial" w:hint="cs"/>
                <w:b/>
                <w:bCs/>
                <w:sz w:val="24"/>
                <w:szCs w:val="24"/>
                <w:rtl/>
                <w:lang w:bidi="ar-EG"/>
              </w:rPr>
              <w:t xml:space="preserve"> اكتساب رصيد معرفي ولغوي </w:t>
            </w:r>
          </w:p>
          <w:p w14:paraId="0E0CE37A" w14:textId="77777777" w:rsidR="00852589" w:rsidRDefault="00852589" w:rsidP="00033DD7">
            <w:pPr>
              <w:jc w:val="center"/>
              <w:rPr>
                <w:rFonts w:ascii="Calibri" w:eastAsia="Calibri" w:hAnsi="Calibri" w:cs="Arial"/>
                <w:b/>
                <w:bCs/>
                <w:sz w:val="24"/>
                <w:szCs w:val="24"/>
                <w:rtl/>
                <w:lang w:bidi="ar-EG"/>
              </w:rPr>
            </w:pPr>
          </w:p>
          <w:p w14:paraId="1F7F6E87" w14:textId="77777777" w:rsidR="00852589" w:rsidRPr="00465869" w:rsidRDefault="00852589" w:rsidP="00033DD7">
            <w:pPr>
              <w:jc w:val="center"/>
              <w:rPr>
                <w:rFonts w:ascii="Calibri" w:eastAsia="Calibri" w:hAnsi="Calibri" w:cs="Arial"/>
                <w:b/>
                <w:bCs/>
                <w:sz w:val="24"/>
                <w:szCs w:val="24"/>
                <w:rtl/>
                <w:lang w:bidi="ar-EG"/>
              </w:rPr>
            </w:pPr>
            <w:r>
              <w:rPr>
                <w:rFonts w:ascii="Calibri" w:eastAsia="Calibri" w:hAnsi="Calibri" w:cs="Arial" w:hint="cs"/>
                <w:b/>
                <w:bCs/>
                <w:sz w:val="24"/>
                <w:szCs w:val="24"/>
                <w:rtl/>
                <w:lang w:bidi="ar-EG"/>
              </w:rPr>
              <w:t xml:space="preserve"> اكتساب اتجاهات وقيم </w:t>
            </w:r>
          </w:p>
        </w:tc>
        <w:tc>
          <w:tcPr>
            <w:tcW w:w="1117" w:type="dxa"/>
            <w:tcBorders>
              <w:top w:val="double" w:sz="4" w:space="0" w:color="auto"/>
              <w:left w:val="double" w:sz="4" w:space="0" w:color="auto"/>
              <w:bottom w:val="double" w:sz="4" w:space="0" w:color="auto"/>
              <w:right w:val="double" w:sz="4" w:space="0" w:color="auto"/>
            </w:tcBorders>
            <w:vAlign w:val="center"/>
          </w:tcPr>
          <w:p w14:paraId="76BFF526" w14:textId="77777777" w:rsidR="006F11EC" w:rsidRPr="00465869" w:rsidRDefault="006F11EC" w:rsidP="00033DD7">
            <w:pPr>
              <w:jc w:val="center"/>
              <w:rPr>
                <w:rFonts w:ascii="Calibri" w:eastAsia="Calibri" w:hAnsi="Calibri" w:cs="Arial"/>
                <w:b/>
                <w:bCs/>
                <w:color w:val="FF0000"/>
                <w:sz w:val="24"/>
                <w:szCs w:val="24"/>
                <w:rtl/>
              </w:rPr>
            </w:pPr>
            <w:r>
              <w:rPr>
                <w:rFonts w:ascii="Calibri" w:eastAsia="Calibri" w:hAnsi="Calibri" w:cs="Arial" w:hint="cs"/>
                <w:b/>
                <w:bCs/>
                <w:color w:val="FF0000"/>
                <w:sz w:val="24"/>
                <w:szCs w:val="24"/>
                <w:rtl/>
              </w:rPr>
              <w:t>الوحدة الثالثة</w:t>
            </w:r>
          </w:p>
          <w:p w14:paraId="3D2CB747" w14:textId="77777777" w:rsidR="006F11EC" w:rsidRDefault="006F11EC" w:rsidP="00033DD7">
            <w:pPr>
              <w:jc w:val="center"/>
              <w:rPr>
                <w:rFonts w:ascii="Calibri" w:eastAsia="Calibri" w:hAnsi="Calibri" w:cs="Arial"/>
                <w:b/>
                <w:bCs/>
                <w:sz w:val="24"/>
                <w:szCs w:val="24"/>
                <w:rtl/>
              </w:rPr>
            </w:pPr>
            <w:r>
              <w:rPr>
                <w:rFonts w:ascii="Calibri" w:eastAsia="Calibri" w:hAnsi="Calibri" w:cs="Arial" w:hint="cs"/>
                <w:b/>
                <w:bCs/>
                <w:sz w:val="24"/>
                <w:szCs w:val="24"/>
                <w:rtl/>
              </w:rPr>
              <w:t>آداب وواجبات</w:t>
            </w:r>
          </w:p>
          <w:p w14:paraId="777FFE06" w14:textId="77777777" w:rsidR="00A92B3B" w:rsidRDefault="00A92B3B" w:rsidP="00033DD7">
            <w:pPr>
              <w:jc w:val="center"/>
              <w:rPr>
                <w:rFonts w:ascii="Calibri" w:eastAsia="Calibri" w:hAnsi="Calibri" w:cs="Arial"/>
                <w:b/>
                <w:bCs/>
                <w:sz w:val="24"/>
                <w:szCs w:val="24"/>
                <w:rtl/>
              </w:rPr>
            </w:pPr>
            <w:r>
              <w:rPr>
                <w:rFonts w:ascii="Calibri" w:eastAsia="Calibri" w:hAnsi="Calibri" w:cs="Arial" w:hint="cs"/>
                <w:b/>
                <w:bCs/>
                <w:sz w:val="24"/>
                <w:szCs w:val="24"/>
                <w:rtl/>
              </w:rPr>
              <w:t xml:space="preserve">المكون </w:t>
            </w:r>
          </w:p>
          <w:p w14:paraId="04412737" w14:textId="77777777" w:rsidR="00A92B3B" w:rsidRDefault="00A92B3B" w:rsidP="00033DD7">
            <w:pPr>
              <w:jc w:val="center"/>
              <w:rPr>
                <w:rFonts w:ascii="Calibri" w:eastAsia="Calibri" w:hAnsi="Calibri" w:cs="Arial"/>
                <w:b/>
                <w:bCs/>
                <w:sz w:val="24"/>
                <w:szCs w:val="24"/>
                <w:rtl/>
              </w:rPr>
            </w:pPr>
            <w:r>
              <w:rPr>
                <w:rFonts w:ascii="Calibri" w:eastAsia="Calibri" w:hAnsi="Calibri" w:cs="Arial" w:hint="cs"/>
                <w:b/>
                <w:bCs/>
                <w:sz w:val="24"/>
                <w:szCs w:val="24"/>
                <w:rtl/>
              </w:rPr>
              <w:t xml:space="preserve">النص الشعري تمهل </w:t>
            </w:r>
          </w:p>
          <w:p w14:paraId="528A2659" w14:textId="77777777" w:rsidR="00A92B3B" w:rsidRDefault="00A92B3B" w:rsidP="00033DD7">
            <w:pPr>
              <w:jc w:val="center"/>
              <w:rPr>
                <w:rFonts w:ascii="Calibri" w:eastAsia="Calibri" w:hAnsi="Calibri" w:cs="Arial"/>
                <w:b/>
                <w:bCs/>
                <w:sz w:val="24"/>
                <w:szCs w:val="24"/>
                <w:rtl/>
              </w:rPr>
            </w:pPr>
            <w:r>
              <w:rPr>
                <w:rFonts w:ascii="Calibri" w:eastAsia="Calibri" w:hAnsi="Calibri" w:cs="Arial" w:hint="cs"/>
                <w:b/>
                <w:bCs/>
                <w:sz w:val="24"/>
                <w:szCs w:val="24"/>
                <w:rtl/>
              </w:rPr>
              <w:t xml:space="preserve">أقرا </w:t>
            </w:r>
          </w:p>
          <w:p w14:paraId="18EDF51C" w14:textId="77777777" w:rsidR="00A92B3B" w:rsidRDefault="00A92B3B" w:rsidP="00033DD7">
            <w:pPr>
              <w:jc w:val="center"/>
              <w:rPr>
                <w:rFonts w:ascii="Calibri" w:eastAsia="Calibri" w:hAnsi="Calibri" w:cs="Arial"/>
                <w:b/>
                <w:bCs/>
                <w:sz w:val="24"/>
                <w:szCs w:val="24"/>
                <w:rtl/>
              </w:rPr>
            </w:pPr>
            <w:r>
              <w:rPr>
                <w:rFonts w:ascii="Calibri" w:eastAsia="Calibri" w:hAnsi="Calibri" w:cs="Arial" w:hint="cs"/>
                <w:b/>
                <w:bCs/>
                <w:sz w:val="24"/>
                <w:szCs w:val="24"/>
                <w:rtl/>
              </w:rPr>
              <w:t xml:space="preserve">أنمي لغتي </w:t>
            </w:r>
          </w:p>
          <w:p w14:paraId="7BE0DF4D" w14:textId="77777777" w:rsidR="00A92B3B" w:rsidRDefault="00A92B3B" w:rsidP="00033DD7">
            <w:pPr>
              <w:jc w:val="center"/>
              <w:rPr>
                <w:rFonts w:ascii="Calibri" w:eastAsia="Calibri" w:hAnsi="Calibri" w:cs="Arial"/>
                <w:b/>
                <w:bCs/>
                <w:sz w:val="24"/>
                <w:szCs w:val="24"/>
                <w:rtl/>
              </w:rPr>
            </w:pPr>
          </w:p>
          <w:p w14:paraId="7CE38CA6" w14:textId="77777777" w:rsidR="006F11EC" w:rsidRPr="00465869" w:rsidRDefault="006F11EC" w:rsidP="00033DD7">
            <w:pPr>
              <w:jc w:val="center"/>
              <w:rPr>
                <w:rFonts w:ascii="Calibri" w:eastAsia="Calibri" w:hAnsi="Calibri" w:cs="Arial"/>
                <w:b/>
                <w:bCs/>
                <w:sz w:val="24"/>
                <w:szCs w:val="24"/>
                <w:rtl/>
              </w:rPr>
            </w:pPr>
            <w:r>
              <w:rPr>
                <w:rFonts w:ascii="Calibri" w:eastAsia="Calibri" w:hAnsi="Calibri" w:cs="Arial" w:hint="cs"/>
                <w:b/>
                <w:bCs/>
                <w:sz w:val="24"/>
                <w:szCs w:val="24"/>
                <w:rtl/>
              </w:rPr>
              <w:t xml:space="preserve"> </w:t>
            </w:r>
          </w:p>
        </w:tc>
        <w:tc>
          <w:tcPr>
            <w:tcW w:w="837" w:type="dxa"/>
            <w:tcBorders>
              <w:top w:val="double" w:sz="4" w:space="0" w:color="auto"/>
              <w:left w:val="double" w:sz="4" w:space="0" w:color="auto"/>
              <w:bottom w:val="double" w:sz="4" w:space="0" w:color="auto"/>
              <w:right w:val="double" w:sz="4" w:space="0" w:color="auto"/>
            </w:tcBorders>
            <w:vAlign w:val="center"/>
          </w:tcPr>
          <w:p w14:paraId="4097A9ED" w14:textId="77777777" w:rsidR="004D20C2" w:rsidRDefault="004D20C2" w:rsidP="004D20C2">
            <w:pPr>
              <w:rPr>
                <w:rFonts w:ascii="Calibri" w:eastAsia="Calibri" w:hAnsi="Calibri" w:cs="Arial"/>
                <w:b/>
                <w:bCs/>
                <w:sz w:val="24"/>
                <w:szCs w:val="24"/>
                <w:rtl/>
              </w:rPr>
            </w:pPr>
            <w:r>
              <w:rPr>
                <w:rFonts w:ascii="Calibri" w:eastAsia="Calibri" w:hAnsi="Calibri" w:cs="Arial" w:hint="cs"/>
                <w:b/>
                <w:bCs/>
                <w:sz w:val="24"/>
                <w:szCs w:val="24"/>
                <w:rtl/>
              </w:rPr>
              <w:t>3</w:t>
            </w:r>
          </w:p>
          <w:p w14:paraId="155EB90D" w14:textId="77777777" w:rsidR="004D20C2" w:rsidRPr="00465869" w:rsidRDefault="004D20C2" w:rsidP="004D20C2">
            <w:pPr>
              <w:rPr>
                <w:rFonts w:ascii="Calibri" w:eastAsia="Calibri" w:hAnsi="Calibri" w:cs="Arial"/>
                <w:b/>
                <w:bCs/>
                <w:sz w:val="24"/>
                <w:szCs w:val="24"/>
              </w:rPr>
            </w:pPr>
            <w:r>
              <w:rPr>
                <w:rFonts w:ascii="Calibri" w:eastAsia="Calibri" w:hAnsi="Calibri" w:cs="Arial" w:hint="cs"/>
                <w:b/>
                <w:bCs/>
                <w:sz w:val="24"/>
                <w:szCs w:val="24"/>
                <w:rtl/>
              </w:rPr>
              <w:t>5</w:t>
            </w:r>
          </w:p>
        </w:tc>
        <w:tc>
          <w:tcPr>
            <w:tcW w:w="838" w:type="dxa"/>
            <w:tcBorders>
              <w:top w:val="double" w:sz="4" w:space="0" w:color="auto"/>
              <w:left w:val="double" w:sz="4" w:space="0" w:color="auto"/>
              <w:bottom w:val="double" w:sz="4" w:space="0" w:color="auto"/>
              <w:right w:val="double" w:sz="4" w:space="0" w:color="auto"/>
            </w:tcBorders>
            <w:vAlign w:val="center"/>
          </w:tcPr>
          <w:p w14:paraId="6DEDD3EE" w14:textId="77777777" w:rsidR="006F11EC" w:rsidRPr="00465869" w:rsidRDefault="006F11EC" w:rsidP="00033DD7">
            <w:pPr>
              <w:jc w:val="center"/>
              <w:rPr>
                <w:rFonts w:ascii="Calibri" w:eastAsia="Calibri" w:hAnsi="Calibri" w:cs="Arial"/>
                <w:b/>
                <w:bCs/>
                <w:sz w:val="24"/>
                <w:szCs w:val="24"/>
                <w:rtl/>
              </w:rPr>
            </w:pPr>
          </w:p>
          <w:p w14:paraId="57E831BE" w14:textId="77777777" w:rsidR="006F11EC" w:rsidRPr="00465869" w:rsidRDefault="006F11EC" w:rsidP="00033DD7">
            <w:pPr>
              <w:jc w:val="center"/>
              <w:rPr>
                <w:rFonts w:ascii="Calibri" w:eastAsia="Calibri" w:hAnsi="Calibri" w:cs="Arial"/>
                <w:b/>
                <w:bCs/>
                <w:sz w:val="24"/>
                <w:szCs w:val="24"/>
                <w:rtl/>
              </w:rPr>
            </w:pPr>
          </w:p>
          <w:p w14:paraId="01C92F9A" w14:textId="77777777" w:rsidR="006F11EC" w:rsidRPr="00465869" w:rsidRDefault="006F11EC" w:rsidP="00033DD7">
            <w:pPr>
              <w:jc w:val="center"/>
              <w:rPr>
                <w:rFonts w:ascii="Calibri" w:eastAsia="Calibri" w:hAnsi="Calibri" w:cs="Arial"/>
                <w:b/>
                <w:bCs/>
                <w:sz w:val="24"/>
                <w:szCs w:val="24"/>
                <w:rtl/>
              </w:rPr>
            </w:pPr>
          </w:p>
          <w:p w14:paraId="1E33D7CD" w14:textId="77777777" w:rsidR="006F11EC" w:rsidRPr="00465869" w:rsidRDefault="006F11EC" w:rsidP="00033DD7">
            <w:pPr>
              <w:jc w:val="center"/>
              <w:rPr>
                <w:rFonts w:ascii="Calibri" w:eastAsia="Calibri" w:hAnsi="Calibri" w:cs="Arial"/>
                <w:b/>
                <w:bCs/>
                <w:sz w:val="24"/>
                <w:szCs w:val="24"/>
                <w:rtl/>
              </w:rPr>
            </w:pPr>
          </w:p>
          <w:p w14:paraId="45EA976F" w14:textId="77777777" w:rsidR="006F11EC" w:rsidRDefault="004D20C2" w:rsidP="00033DD7">
            <w:pPr>
              <w:jc w:val="center"/>
              <w:rPr>
                <w:rFonts w:ascii="Calibri" w:eastAsia="Calibri" w:hAnsi="Calibri" w:cs="Arial"/>
                <w:b/>
                <w:bCs/>
                <w:sz w:val="24"/>
                <w:szCs w:val="24"/>
                <w:rtl/>
              </w:rPr>
            </w:pPr>
            <w:r>
              <w:rPr>
                <w:rFonts w:ascii="Calibri" w:eastAsia="Calibri" w:hAnsi="Calibri" w:cs="Arial" w:hint="cs"/>
                <w:b/>
                <w:bCs/>
                <w:sz w:val="24"/>
                <w:szCs w:val="24"/>
                <w:rtl/>
              </w:rPr>
              <w:t>الأربعاء</w:t>
            </w:r>
          </w:p>
          <w:p w14:paraId="53C06480" w14:textId="77777777" w:rsidR="004D20C2" w:rsidRPr="00465869" w:rsidRDefault="004D20C2" w:rsidP="00033DD7">
            <w:pPr>
              <w:jc w:val="center"/>
              <w:rPr>
                <w:rFonts w:ascii="Calibri" w:eastAsia="Calibri" w:hAnsi="Calibri" w:cs="Arial"/>
                <w:b/>
                <w:bCs/>
                <w:sz w:val="24"/>
                <w:szCs w:val="24"/>
                <w:rtl/>
              </w:rPr>
            </w:pPr>
            <w:r>
              <w:rPr>
                <w:rFonts w:ascii="Calibri" w:eastAsia="Calibri" w:hAnsi="Calibri" w:cs="Arial" w:hint="cs"/>
                <w:b/>
                <w:bCs/>
                <w:sz w:val="24"/>
                <w:szCs w:val="24"/>
                <w:rtl/>
              </w:rPr>
              <w:t>7/2</w:t>
            </w:r>
          </w:p>
          <w:p w14:paraId="16DC60EA" w14:textId="77777777" w:rsidR="006F11EC" w:rsidRPr="00465869" w:rsidRDefault="006F11EC" w:rsidP="00033DD7">
            <w:pPr>
              <w:jc w:val="center"/>
              <w:rPr>
                <w:rFonts w:ascii="Calibri" w:eastAsia="Calibri" w:hAnsi="Calibri" w:cs="Arial"/>
                <w:b/>
                <w:bCs/>
                <w:sz w:val="24"/>
                <w:szCs w:val="24"/>
                <w:rtl/>
              </w:rPr>
            </w:pPr>
          </w:p>
          <w:p w14:paraId="1F7E9F64" w14:textId="77777777" w:rsidR="006F11EC" w:rsidRPr="00465869" w:rsidRDefault="006F11EC" w:rsidP="00033DD7">
            <w:pPr>
              <w:jc w:val="center"/>
              <w:rPr>
                <w:rFonts w:ascii="Calibri" w:eastAsia="Calibri" w:hAnsi="Calibri" w:cs="Arial"/>
                <w:b/>
                <w:bCs/>
                <w:sz w:val="24"/>
                <w:szCs w:val="24"/>
                <w:rtl/>
              </w:rPr>
            </w:pPr>
          </w:p>
          <w:p w14:paraId="57B58383" w14:textId="77777777" w:rsidR="006F11EC" w:rsidRPr="00465869" w:rsidRDefault="006F11EC" w:rsidP="00033DD7">
            <w:pPr>
              <w:jc w:val="center"/>
              <w:rPr>
                <w:rFonts w:ascii="Calibri" w:eastAsia="Calibri" w:hAnsi="Calibri" w:cs="Arial"/>
                <w:b/>
                <w:bCs/>
                <w:sz w:val="24"/>
                <w:szCs w:val="24"/>
                <w:rtl/>
              </w:rPr>
            </w:pPr>
          </w:p>
          <w:p w14:paraId="69831DAA" w14:textId="77777777" w:rsidR="006F11EC" w:rsidRPr="00465869" w:rsidRDefault="006F11EC" w:rsidP="00033DD7">
            <w:pPr>
              <w:jc w:val="center"/>
              <w:rPr>
                <w:rFonts w:ascii="Calibri" w:eastAsia="Calibri" w:hAnsi="Calibri" w:cs="Arial"/>
                <w:b/>
                <w:bCs/>
                <w:sz w:val="24"/>
                <w:szCs w:val="24"/>
                <w:rtl/>
              </w:rPr>
            </w:pPr>
          </w:p>
          <w:p w14:paraId="6616043B" w14:textId="77777777" w:rsidR="006F11EC" w:rsidRPr="00465869" w:rsidRDefault="006F11EC" w:rsidP="00033DD7">
            <w:pPr>
              <w:jc w:val="center"/>
              <w:rPr>
                <w:rFonts w:ascii="Calibri" w:eastAsia="Calibri" w:hAnsi="Calibri" w:cs="Arial"/>
                <w:b/>
                <w:bCs/>
                <w:sz w:val="24"/>
                <w:szCs w:val="24"/>
                <w:rtl/>
              </w:rPr>
            </w:pPr>
          </w:p>
          <w:p w14:paraId="75AD46D6" w14:textId="77777777" w:rsidR="006F11EC" w:rsidRPr="00465869" w:rsidRDefault="006F11EC" w:rsidP="00033DD7">
            <w:pPr>
              <w:jc w:val="center"/>
              <w:rPr>
                <w:rFonts w:ascii="Calibri" w:eastAsia="Calibri" w:hAnsi="Calibri" w:cs="Arial"/>
                <w:b/>
                <w:bCs/>
                <w:sz w:val="24"/>
                <w:szCs w:val="24"/>
              </w:rPr>
            </w:pPr>
          </w:p>
        </w:tc>
      </w:tr>
    </w:tbl>
    <w:p w14:paraId="37BECE01" w14:textId="77777777" w:rsidR="006F11EC" w:rsidRDefault="006F11EC" w:rsidP="005233B5">
      <w:pPr>
        <w:tabs>
          <w:tab w:val="left" w:pos="2018"/>
        </w:tabs>
        <w:rPr>
          <w:rtl/>
        </w:rPr>
      </w:pPr>
    </w:p>
    <w:p w14:paraId="2DF1C08D" w14:textId="77777777" w:rsidR="006F11EC" w:rsidRDefault="006F11EC" w:rsidP="005233B5">
      <w:pPr>
        <w:tabs>
          <w:tab w:val="left" w:pos="2018"/>
        </w:tabs>
        <w:rPr>
          <w:rtl/>
        </w:rPr>
      </w:pPr>
    </w:p>
    <w:p w14:paraId="2E749FF0" w14:textId="77777777" w:rsidR="006F11EC" w:rsidRDefault="006F11EC" w:rsidP="005233B5">
      <w:pPr>
        <w:tabs>
          <w:tab w:val="left" w:pos="2018"/>
        </w:tabs>
        <w:rPr>
          <w:rtl/>
        </w:rPr>
      </w:pPr>
      <w:r>
        <w:rPr>
          <w:rFonts w:hint="cs"/>
          <w:noProof/>
          <w:rtl/>
        </w:rPr>
        <w:lastRenderedPageBreak/>
        <w:drawing>
          <wp:anchor distT="0" distB="0" distL="114300" distR="114300" simplePos="0" relativeHeight="251793408" behindDoc="1" locked="0" layoutInCell="1" allowOverlap="1" wp14:anchorId="4EE9916C" wp14:editId="717CAA9B">
            <wp:simplePos x="0" y="0"/>
            <wp:positionH relativeFrom="column">
              <wp:posOffset>-381000</wp:posOffset>
            </wp:positionH>
            <wp:positionV relativeFrom="paragraph">
              <wp:posOffset>144780</wp:posOffset>
            </wp:positionV>
            <wp:extent cx="762000" cy="704850"/>
            <wp:effectExtent l="19050" t="0" r="0" b="0"/>
            <wp:wrapTight wrapText="bothSides">
              <wp:wrapPolygon edited="0">
                <wp:start x="7020" y="584"/>
                <wp:lineTo x="6480" y="5838"/>
                <wp:lineTo x="8640" y="9924"/>
                <wp:lineTo x="10800" y="9924"/>
                <wp:lineTo x="1620" y="12259"/>
                <wp:lineTo x="-540" y="14011"/>
                <wp:lineTo x="-540" y="19849"/>
                <wp:lineTo x="3240" y="20432"/>
                <wp:lineTo x="4860" y="20432"/>
                <wp:lineTo x="7020" y="20432"/>
                <wp:lineTo x="9720" y="20432"/>
                <wp:lineTo x="16200" y="19849"/>
                <wp:lineTo x="16200" y="15762"/>
                <wp:lineTo x="15120" y="13427"/>
                <wp:lineTo x="10800" y="9924"/>
                <wp:lineTo x="18360" y="9924"/>
                <wp:lineTo x="21600" y="7005"/>
                <wp:lineTo x="21600" y="584"/>
                <wp:lineTo x="7020" y="584"/>
              </wp:wrapPolygon>
            </wp:wrapTight>
            <wp:docPr id="32"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000" cy="704850"/>
                    </a:xfrm>
                    <a:prstGeom prst="rect">
                      <a:avLst/>
                    </a:prstGeom>
                  </pic:spPr>
                </pic:pic>
              </a:graphicData>
            </a:graphic>
          </wp:anchor>
        </w:drawing>
      </w:r>
      <w:r w:rsidR="007B376F">
        <w:rPr>
          <w:noProof/>
          <w:rtl/>
        </w:rPr>
        <mc:AlternateContent>
          <mc:Choice Requires="wps">
            <w:drawing>
              <wp:anchor distT="0" distB="0" distL="114300" distR="114300" simplePos="0" relativeHeight="251779072" behindDoc="0" locked="0" layoutInCell="1" allowOverlap="1" wp14:anchorId="56A9FC5C" wp14:editId="52433F98">
                <wp:simplePos x="0" y="0"/>
                <wp:positionH relativeFrom="column">
                  <wp:posOffset>7970520</wp:posOffset>
                </wp:positionH>
                <wp:positionV relativeFrom="paragraph">
                  <wp:posOffset>3175</wp:posOffset>
                </wp:positionV>
                <wp:extent cx="1447165" cy="982980"/>
                <wp:effectExtent l="0" t="0" r="0" b="0"/>
                <wp:wrapNone/>
                <wp:docPr id="160" name="مربع ن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47165"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6D207" w14:textId="77777777" w:rsidR="00596903" w:rsidRPr="00847CC3" w:rsidRDefault="00596903" w:rsidP="006F11EC">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المملكة العربية السعودية</w:t>
                            </w:r>
                          </w:p>
                          <w:p w14:paraId="6E943F4A" w14:textId="77777777" w:rsidR="00596903" w:rsidRPr="00847CC3" w:rsidRDefault="00596903" w:rsidP="006F11EC">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14:paraId="484CF78A" w14:textId="77777777" w:rsidR="00596903" w:rsidRPr="00847CC3" w:rsidRDefault="00596903" w:rsidP="006F11EC">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 xml:space="preserve">ب............ </w:t>
                            </w:r>
                          </w:p>
                          <w:p w14:paraId="4BC13423" w14:textId="77777777" w:rsidR="00596903" w:rsidRPr="00847CC3" w:rsidRDefault="00596903" w:rsidP="006F11EC">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 </w:t>
                            </w:r>
                          </w:p>
                          <w:p w14:paraId="4DF9F5BC" w14:textId="77777777" w:rsidR="00596903" w:rsidRPr="00847CC3" w:rsidRDefault="00596903" w:rsidP="006F11EC">
                            <w:pPr>
                              <w:spacing w:after="0"/>
                              <w:rPr>
                                <w:rFonts w:ascii="Sakkal Majalla" w:hAnsi="Sakkal Majalla" w:cs="Sakkal Majalla"/>
                                <w:b/>
                                <w:bCs/>
                                <w:sz w:val="20"/>
                                <w:szCs w:val="20"/>
                                <w:rtl/>
                              </w:rPr>
                            </w:pPr>
                          </w:p>
                          <w:p w14:paraId="09551108" w14:textId="77777777" w:rsidR="00596903" w:rsidRPr="00847CC3" w:rsidRDefault="00596903" w:rsidP="006F11EC">
                            <w:pPr>
                              <w:jc w:val="center"/>
                              <w:rPr>
                                <w:rFonts w:ascii="Sakkal Majalla" w:hAnsi="Sakkal Majalla" w:cs="Sakkal Majall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9" type="#_x0000_t202" style="position:absolute;left:0;text-align:left;margin-left:627.6pt;margin-top:.25pt;width:113.95pt;height:77.4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" filled="f" stroked="f">
                <v:path arrowok="t"/>
                <v:textbox>
                  <w:txbxContent>
                    <w:p w:rsidR="00596903" w:rsidRPr="00847CC3" w:rsidRDefault="00596903" w:rsidP="006F11EC">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المملكة العربية السعودية</w:t>
                      </w:r>
                    </w:p>
                    <w:p w:rsidR="00596903" w:rsidRPr="00847CC3" w:rsidRDefault="00596903" w:rsidP="006F11EC">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rsidR="00596903" w:rsidRPr="00847CC3" w:rsidRDefault="00596903" w:rsidP="006F11EC">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 xml:space="preserve">ب............ </w:t>
                      </w:r>
                    </w:p>
                    <w:p w:rsidR="00596903" w:rsidRPr="00847CC3" w:rsidRDefault="00596903" w:rsidP="006F11EC">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 </w:t>
                      </w:r>
                    </w:p>
                    <w:p w:rsidR="00596903" w:rsidRPr="00847CC3" w:rsidRDefault="00596903" w:rsidP="006F11EC">
                      <w:pPr>
                        <w:spacing w:after="0"/>
                        <w:rPr>
                          <w:rFonts w:ascii="Sakkal Majalla" w:hAnsi="Sakkal Majalla" w:cs="Sakkal Majalla"/>
                          <w:b/>
                          <w:bCs/>
                          <w:sz w:val="20"/>
                          <w:szCs w:val="20"/>
                          <w:rtl/>
                        </w:rPr>
                      </w:pPr>
                    </w:p>
                    <w:p w:rsidR="00596903" w:rsidRPr="00847CC3" w:rsidRDefault="00596903" w:rsidP="006F11EC">
                      <w:pPr>
                        <w:jc w:val="center"/>
                        <w:rPr>
                          <w:rFonts w:ascii="Sakkal Majalla" w:hAnsi="Sakkal Majalla" w:cs="Sakkal Majalla"/>
                          <w:sz w:val="20"/>
                          <w:szCs w:val="20"/>
                        </w:rPr>
                      </w:pPr>
                    </w:p>
                  </w:txbxContent>
                </v:textbox>
              </v:shape>
            </w:pict>
          </mc:Fallback>
        </mc:AlternateContent>
      </w:r>
      <w:r w:rsidR="007B376F">
        <w:rPr>
          <w:noProof/>
          <w:rtl/>
        </w:rPr>
        <mc:AlternateContent>
          <mc:Choice Requires="wps">
            <w:drawing>
              <wp:anchor distT="0" distB="0" distL="114300" distR="114300" simplePos="0" relativeHeight="251777024" behindDoc="0" locked="0" layoutInCell="1" allowOverlap="1" wp14:anchorId="78EB92D1" wp14:editId="006C4BA6">
                <wp:simplePos x="0" y="0"/>
                <wp:positionH relativeFrom="column">
                  <wp:posOffset>1352550</wp:posOffset>
                </wp:positionH>
                <wp:positionV relativeFrom="paragraph">
                  <wp:posOffset>3175</wp:posOffset>
                </wp:positionV>
                <wp:extent cx="6317615" cy="846455"/>
                <wp:effectExtent l="0" t="0" r="6985" b="0"/>
                <wp:wrapNone/>
                <wp:docPr id="159" name="مربع ن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6317615" cy="846455"/>
                        </a:xfrm>
                        <a:prstGeom prst="rect">
                          <a:avLst/>
                        </a:prstGeom>
                        <a:solidFill>
                          <a:srgbClr val="FFFFFF"/>
                        </a:solidFill>
                        <a:ln w="19050" cmpd="sng">
                          <a:solidFill>
                            <a:srgbClr val="000000"/>
                          </a:solidFill>
                          <a:miter lim="800000"/>
                          <a:headEnd/>
                          <a:tailEnd/>
                        </a:ln>
                      </wps:spPr>
                      <wps:txbx>
                        <w:txbxContent>
                          <w:p w14:paraId="4E4797EC" w14:textId="77777777" w:rsidR="00596903" w:rsidRPr="004D7A3D" w:rsidRDefault="00596903" w:rsidP="006F11EC">
                            <w:pPr>
                              <w:rPr>
                                <w:rFonts w:ascii="Calibri" w:eastAsia="Calibri" w:hAnsi="Calibri" w:cs="Arial"/>
                                <w:b/>
                                <w:bCs/>
                                <w:color w:val="FF0000"/>
                                <w:sz w:val="24"/>
                                <w:szCs w:val="24"/>
                                <w:rtl/>
                              </w:rPr>
                            </w:pPr>
                            <w:r w:rsidRPr="004D7A3D">
                              <w:rPr>
                                <w:rFonts w:ascii="Sakkal Majalla" w:hAnsi="Sakkal Majalla" w:cs="Sakkal Majalla"/>
                                <w:b/>
                                <w:bCs/>
                                <w:sz w:val="28"/>
                                <w:szCs w:val="28"/>
                                <w:rtl/>
                              </w:rPr>
                              <w:t xml:space="preserve">الخطة </w:t>
                            </w:r>
                            <w:r w:rsidRPr="004D7A3D">
                              <w:rPr>
                                <w:rFonts w:ascii="Sakkal Majalla" w:hAnsi="Sakkal Majalla" w:cs="Sakkal Majalla"/>
                                <w:b/>
                                <w:bCs/>
                                <w:sz w:val="28"/>
                                <w:szCs w:val="28"/>
                                <w:rtl/>
                              </w:rPr>
                              <w:t>اليومية الفعلية المنفذة لمكونات الوحدة الدراسية</w:t>
                            </w:r>
                            <w:r w:rsidRPr="004D7A3D">
                              <w:rPr>
                                <w:rFonts w:ascii="Sakkal Majalla" w:hAnsi="Sakkal Majalla" w:cs="Sakkal Majalla" w:hint="cs"/>
                                <w:b/>
                                <w:bCs/>
                                <w:sz w:val="28"/>
                                <w:szCs w:val="28"/>
                                <w:rtl/>
                              </w:rPr>
                              <w:t xml:space="preserve"> "(   3   )</w:t>
                            </w:r>
                            <w:r w:rsidRPr="004D7A3D">
                              <w:rPr>
                                <w:rFonts w:ascii="Sakkal Majalla" w:hAnsi="Sakkal Majalla" w:cs="Sakkal Majalla" w:hint="cs"/>
                                <w:b/>
                                <w:bCs/>
                                <w:color w:val="C00000"/>
                                <w:sz w:val="28"/>
                                <w:szCs w:val="28"/>
                                <w:rtl/>
                              </w:rPr>
                              <w:t>آداب وواجبات</w:t>
                            </w:r>
                          </w:p>
                          <w:p w14:paraId="2B9C120D" w14:textId="77777777" w:rsidR="00596903" w:rsidRPr="004D7A3D" w:rsidRDefault="00596903" w:rsidP="006F11EC">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4"/>
                                <w:szCs w:val="24"/>
                                <w:rtl/>
                              </w:rPr>
                              <w:t>6</w:t>
                            </w:r>
                            <w:r w:rsidRPr="004D7A3D">
                              <w:rPr>
                                <w:rFonts w:ascii="Sakkal Majalla" w:hAnsi="Sakkal Majalla" w:cs="Sakkal Majalla" w:hint="cs"/>
                                <w:b/>
                                <w:bCs/>
                                <w:sz w:val="24"/>
                                <w:szCs w:val="24"/>
                                <w:rtl/>
                              </w:rPr>
                              <w:t xml:space="preserve">   الأحد </w:t>
                            </w:r>
                            <w:r>
                              <w:rPr>
                                <w:rFonts w:ascii="Sakkal Majalla" w:hAnsi="Sakkal Majalla" w:cs="Sakkal Majalla" w:hint="cs"/>
                                <w:b/>
                                <w:bCs/>
                                <w:sz w:val="24"/>
                                <w:szCs w:val="24"/>
                                <w:rtl/>
                              </w:rPr>
                              <w:t>29</w:t>
                            </w:r>
                            <w:r w:rsidRPr="004D7A3D">
                              <w:rPr>
                                <w:rFonts w:ascii="Sakkal Majalla" w:hAnsi="Sakkal Majalla" w:cs="Sakkal Majalla" w:hint="cs"/>
                                <w:b/>
                                <w:bCs/>
                                <w:sz w:val="24"/>
                                <w:szCs w:val="24"/>
                                <w:rtl/>
                              </w:rPr>
                              <w:t xml:space="preserve">/6 إلى الخميس </w:t>
                            </w:r>
                            <w:r>
                              <w:rPr>
                                <w:rFonts w:ascii="Sakkal Majalla" w:hAnsi="Sakkal Majalla" w:cs="Sakkal Majalla" w:hint="cs"/>
                                <w:b/>
                                <w:bCs/>
                                <w:sz w:val="24"/>
                                <w:szCs w:val="24"/>
                                <w:rtl/>
                              </w:rPr>
                              <w:t>3</w:t>
                            </w:r>
                            <w:r w:rsidRPr="004D7A3D">
                              <w:rPr>
                                <w:rFonts w:ascii="Sakkal Majalla" w:hAnsi="Sakkal Majalla" w:cs="Sakkal Majalla" w:hint="cs"/>
                                <w:b/>
                                <w:bCs/>
                                <w:sz w:val="24"/>
                                <w:szCs w:val="24"/>
                                <w:rtl/>
                              </w:rPr>
                              <w:t>/</w:t>
                            </w:r>
                            <w:r>
                              <w:rPr>
                                <w:rFonts w:ascii="Sakkal Majalla" w:hAnsi="Sakkal Majalla" w:cs="Sakkal Majalla" w:hint="cs"/>
                                <w:b/>
                                <w:bCs/>
                                <w:sz w:val="24"/>
                                <w:szCs w:val="24"/>
                                <w:rtl/>
                              </w:rPr>
                              <w:t>7</w:t>
                            </w:r>
                          </w:p>
                          <w:p w14:paraId="1D6D43FB" w14:textId="77777777" w:rsidR="00596903" w:rsidRPr="00233216" w:rsidRDefault="00596903" w:rsidP="006F11EC">
                            <w:pPr>
                              <w:spacing w:after="0"/>
                              <w:rPr>
                                <w:rFonts w:ascii="Sakkal Majalla" w:hAnsi="Sakkal Majalla" w:cs="Sakkal Majalla"/>
                                <w:b/>
                                <w:bCs/>
                                <w:sz w:val="32"/>
                                <w:szCs w:val="32"/>
                                <w:rt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0" type="#_x0000_t202" style="position:absolute;left:0;text-align:left;margin-left:106.5pt;margin-top:.25pt;width:497.45pt;height:66.65pt;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" strokeweight="1.5pt">
                <v:path arrowok="t"/>
                <v:textbox>
                  <w:txbxContent>
                    <w:p w:rsidR="00596903" w:rsidRPr="004D7A3D" w:rsidRDefault="00596903" w:rsidP="006F11EC">
                      <w:pPr>
                        <w:rPr>
                          <w:rFonts w:ascii="Calibri" w:eastAsia="Calibri" w:hAnsi="Calibri" w:cs="Arial"/>
                          <w:b/>
                          <w:bCs/>
                          <w:color w:val="FF0000"/>
                          <w:sz w:val="24"/>
                          <w:szCs w:val="24"/>
                          <w:rtl/>
                        </w:rPr>
                      </w:pPr>
                      <w:r w:rsidRPr="004D7A3D">
                        <w:rPr>
                          <w:rFonts w:ascii="Sakkal Majalla" w:hAnsi="Sakkal Majalla" w:cs="Sakkal Majalla"/>
                          <w:b/>
                          <w:bCs/>
                          <w:sz w:val="28"/>
                          <w:szCs w:val="28"/>
                          <w:rtl/>
                        </w:rPr>
                        <w:t>الخطة اليومية الفعلية المنفذة لمكونات الوحدة الدراسية</w:t>
                      </w:r>
                      <w:r w:rsidRPr="004D7A3D">
                        <w:rPr>
                          <w:rFonts w:ascii="Sakkal Majalla" w:hAnsi="Sakkal Majalla" w:cs="Sakkal Majalla" w:hint="cs"/>
                          <w:b/>
                          <w:bCs/>
                          <w:sz w:val="28"/>
                          <w:szCs w:val="28"/>
                          <w:rtl/>
                        </w:rPr>
                        <w:t xml:space="preserve"> "(   3   )</w:t>
                      </w:r>
                      <w:r w:rsidRPr="004D7A3D">
                        <w:rPr>
                          <w:rFonts w:ascii="Sakkal Majalla" w:hAnsi="Sakkal Majalla" w:cs="Sakkal Majalla" w:hint="cs"/>
                          <w:b/>
                          <w:bCs/>
                          <w:color w:val="C00000"/>
                          <w:sz w:val="28"/>
                          <w:szCs w:val="28"/>
                          <w:rtl/>
                        </w:rPr>
                        <w:t>آداب وواجبات</w:t>
                      </w:r>
                    </w:p>
                    <w:p w:rsidR="00596903" w:rsidRPr="004D7A3D" w:rsidRDefault="00596903" w:rsidP="006F11EC">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4"/>
                          <w:szCs w:val="24"/>
                          <w:rtl/>
                        </w:rPr>
                        <w:t>6</w:t>
                      </w:r>
                      <w:r w:rsidRPr="004D7A3D">
                        <w:rPr>
                          <w:rFonts w:ascii="Sakkal Majalla" w:hAnsi="Sakkal Majalla" w:cs="Sakkal Majalla" w:hint="cs"/>
                          <w:b/>
                          <w:bCs/>
                          <w:sz w:val="24"/>
                          <w:szCs w:val="24"/>
                          <w:rtl/>
                        </w:rPr>
                        <w:t xml:space="preserve">   الأحد </w:t>
                      </w:r>
                      <w:r>
                        <w:rPr>
                          <w:rFonts w:ascii="Sakkal Majalla" w:hAnsi="Sakkal Majalla" w:cs="Sakkal Majalla" w:hint="cs"/>
                          <w:b/>
                          <w:bCs/>
                          <w:sz w:val="24"/>
                          <w:szCs w:val="24"/>
                          <w:rtl/>
                        </w:rPr>
                        <w:t>29</w:t>
                      </w:r>
                      <w:r w:rsidRPr="004D7A3D">
                        <w:rPr>
                          <w:rFonts w:ascii="Sakkal Majalla" w:hAnsi="Sakkal Majalla" w:cs="Sakkal Majalla" w:hint="cs"/>
                          <w:b/>
                          <w:bCs/>
                          <w:sz w:val="24"/>
                          <w:szCs w:val="24"/>
                          <w:rtl/>
                        </w:rPr>
                        <w:t xml:space="preserve">/6 إلى الخميس </w:t>
                      </w:r>
                      <w:r>
                        <w:rPr>
                          <w:rFonts w:ascii="Sakkal Majalla" w:hAnsi="Sakkal Majalla" w:cs="Sakkal Majalla" w:hint="cs"/>
                          <w:b/>
                          <w:bCs/>
                          <w:sz w:val="24"/>
                          <w:szCs w:val="24"/>
                          <w:rtl/>
                        </w:rPr>
                        <w:t>3</w:t>
                      </w:r>
                      <w:r w:rsidRPr="004D7A3D">
                        <w:rPr>
                          <w:rFonts w:ascii="Sakkal Majalla" w:hAnsi="Sakkal Majalla" w:cs="Sakkal Majalla" w:hint="cs"/>
                          <w:b/>
                          <w:bCs/>
                          <w:sz w:val="24"/>
                          <w:szCs w:val="24"/>
                          <w:rtl/>
                        </w:rPr>
                        <w:t>/</w:t>
                      </w:r>
                      <w:r>
                        <w:rPr>
                          <w:rFonts w:ascii="Sakkal Majalla" w:hAnsi="Sakkal Majalla" w:cs="Sakkal Majalla" w:hint="cs"/>
                          <w:b/>
                          <w:bCs/>
                          <w:sz w:val="24"/>
                          <w:szCs w:val="24"/>
                          <w:rtl/>
                        </w:rPr>
                        <w:t>7</w:t>
                      </w:r>
                    </w:p>
                    <w:p w:rsidR="00596903" w:rsidRPr="00233216" w:rsidRDefault="00596903" w:rsidP="006F11EC">
                      <w:pPr>
                        <w:spacing w:after="0"/>
                        <w:rPr>
                          <w:rFonts w:ascii="Sakkal Majalla" w:hAnsi="Sakkal Majalla" w:cs="Sakkal Majalla"/>
                          <w:b/>
                          <w:bCs/>
                          <w:sz w:val="32"/>
                          <w:szCs w:val="32"/>
                          <w:rtl/>
                        </w:rPr>
                      </w:pPr>
                    </w:p>
                  </w:txbxContent>
                </v:textbox>
              </v:shape>
            </w:pict>
          </mc:Fallback>
        </mc:AlternateContent>
      </w:r>
    </w:p>
    <w:p w14:paraId="4B28954D" w14:textId="77777777" w:rsidR="006F11EC" w:rsidRDefault="006F11EC" w:rsidP="005233B5">
      <w:pPr>
        <w:tabs>
          <w:tab w:val="left" w:pos="2018"/>
        </w:tabs>
        <w:rPr>
          <w:rtl/>
        </w:rPr>
      </w:pPr>
    </w:p>
    <w:p w14:paraId="6EF48004" w14:textId="77777777" w:rsidR="006F11EC" w:rsidRDefault="006F11EC" w:rsidP="005233B5">
      <w:pPr>
        <w:tabs>
          <w:tab w:val="left" w:pos="2018"/>
        </w:tabs>
        <w:rPr>
          <w:rtl/>
        </w:rPr>
      </w:pPr>
    </w:p>
    <w:p w14:paraId="34DFF983" w14:textId="77777777" w:rsidR="006F11EC" w:rsidRDefault="006F11EC" w:rsidP="005233B5">
      <w:pPr>
        <w:tabs>
          <w:tab w:val="left" w:pos="2018"/>
        </w:tabs>
        <w:rPr>
          <w:rtl/>
        </w:rPr>
      </w:pPr>
    </w:p>
    <w:p w14:paraId="0F73EB56" w14:textId="77777777" w:rsidR="006F11EC" w:rsidRDefault="006F11EC" w:rsidP="005233B5">
      <w:pPr>
        <w:tabs>
          <w:tab w:val="left" w:pos="2018"/>
        </w:tabs>
        <w:rPr>
          <w:rtl/>
        </w:rPr>
      </w:pPr>
    </w:p>
    <w:tbl>
      <w:tblPr>
        <w:tblStyle w:val="10"/>
        <w:tblpPr w:leftFromText="180" w:rightFromText="180" w:vertAnchor="text" w:horzAnchor="margin" w:tblpY="126"/>
        <w:tblW w:w="14907" w:type="dxa"/>
        <w:tblLayout w:type="fixed"/>
        <w:tblLook w:val="04A0" w:firstRow="1" w:lastRow="0" w:firstColumn="1" w:lastColumn="0" w:noHBand="0" w:noVBand="1"/>
      </w:tblPr>
      <w:tblGrid>
        <w:gridCol w:w="2062"/>
        <w:gridCol w:w="1535"/>
        <w:gridCol w:w="4328"/>
        <w:gridCol w:w="2673"/>
        <w:gridCol w:w="1517"/>
        <w:gridCol w:w="1117"/>
        <w:gridCol w:w="837"/>
        <w:gridCol w:w="838"/>
      </w:tblGrid>
      <w:tr w:rsidR="006F11EC" w:rsidRPr="00465869" w14:paraId="05255A77" w14:textId="77777777" w:rsidTr="00033DD7">
        <w:trPr>
          <w:trHeight w:val="469"/>
        </w:trPr>
        <w:tc>
          <w:tcPr>
            <w:tcW w:w="2062"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6D18066D" w14:textId="77777777" w:rsidR="006F11EC" w:rsidRPr="00465869" w:rsidRDefault="006F11EC" w:rsidP="00033DD7">
            <w:pPr>
              <w:bidi w:val="0"/>
              <w:jc w:val="center"/>
              <w:rPr>
                <w:rFonts w:ascii="Sakkal Majalla" w:eastAsia="Calibri" w:hAnsi="Sakkal Majalla" w:cs="Sakkal Majalla"/>
                <w:b/>
                <w:bCs/>
                <w:sz w:val="24"/>
                <w:szCs w:val="24"/>
                <w:rtl/>
              </w:rPr>
            </w:pPr>
            <w:r w:rsidRPr="00465869">
              <w:rPr>
                <w:rFonts w:ascii="Sakkal Majalla" w:eastAsia="Calibri" w:hAnsi="Sakkal Majalla" w:cs="Sakkal Majalla" w:hint="cs"/>
                <w:b/>
                <w:bCs/>
                <w:sz w:val="24"/>
                <w:szCs w:val="24"/>
                <w:rtl/>
              </w:rPr>
              <w:t>أدوات التقويم</w:t>
            </w:r>
          </w:p>
        </w:tc>
        <w:tc>
          <w:tcPr>
            <w:tcW w:w="1535"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4DBB68AD" w14:textId="77777777" w:rsidR="006F11EC" w:rsidRPr="00465869" w:rsidRDefault="006F11EC" w:rsidP="00033DD7">
            <w:pPr>
              <w:tabs>
                <w:tab w:val="left" w:pos="2231"/>
              </w:tabs>
              <w:spacing w:after="200" w:line="276" w:lineRule="auto"/>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الوسائل</w:t>
            </w:r>
          </w:p>
          <w:p w14:paraId="29AB9009" w14:textId="77777777" w:rsidR="006F11EC" w:rsidRPr="00465869" w:rsidRDefault="006F11EC" w:rsidP="00033DD7">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و</w:t>
            </w:r>
            <w:r w:rsidRPr="00465869">
              <w:rPr>
                <w:rFonts w:ascii="Sakkal Majalla" w:eastAsia="Calibri" w:hAnsi="Sakkal Majalla" w:cs="Sakkal Majalla" w:hint="cs"/>
                <w:b/>
                <w:bCs/>
                <w:sz w:val="24"/>
                <w:szCs w:val="24"/>
                <w:rtl/>
              </w:rPr>
              <w:t>الإستراتيجية</w:t>
            </w:r>
          </w:p>
        </w:tc>
        <w:tc>
          <w:tcPr>
            <w:tcW w:w="432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35C18548" w14:textId="77777777" w:rsidR="006F11EC" w:rsidRPr="00465869" w:rsidRDefault="006F11EC" w:rsidP="00033DD7">
            <w:pPr>
              <w:tabs>
                <w:tab w:val="left" w:pos="2231"/>
              </w:tabs>
              <w:spacing w:after="200" w:line="276" w:lineRule="auto"/>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والمنهجية التدريسية</w:t>
            </w:r>
          </w:p>
        </w:tc>
        <w:tc>
          <w:tcPr>
            <w:tcW w:w="2673"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5C22F718" w14:textId="77777777" w:rsidR="006F11EC" w:rsidRPr="00465869" w:rsidRDefault="006F11EC" w:rsidP="00033DD7">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المهارة</w:t>
            </w:r>
            <w:r w:rsidRPr="00465869">
              <w:rPr>
                <w:rFonts w:ascii="Sakkal Majalla" w:eastAsia="Calibri" w:hAnsi="Sakkal Majalla" w:cs="Sakkal Majalla" w:hint="cs"/>
                <w:b/>
                <w:bCs/>
                <w:sz w:val="24"/>
                <w:szCs w:val="24"/>
                <w:rtl/>
              </w:rPr>
              <w:t xml:space="preserve"> (المعيار)</w:t>
            </w:r>
          </w:p>
        </w:tc>
        <w:tc>
          <w:tcPr>
            <w:tcW w:w="15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446E28B0" w14:textId="77777777" w:rsidR="006F11EC" w:rsidRPr="00465869" w:rsidRDefault="006F11EC" w:rsidP="00033DD7">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الكفاية</w:t>
            </w:r>
          </w:p>
        </w:tc>
        <w:tc>
          <w:tcPr>
            <w:tcW w:w="11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511BC107" w14:textId="77777777" w:rsidR="006F11EC" w:rsidRPr="00465869" w:rsidRDefault="006F11EC" w:rsidP="00033DD7">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المكون</w:t>
            </w:r>
          </w:p>
        </w:tc>
        <w:tc>
          <w:tcPr>
            <w:tcW w:w="83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30C90242" w14:textId="77777777" w:rsidR="006F11EC" w:rsidRPr="00465869" w:rsidRDefault="006F11EC" w:rsidP="00033DD7">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الحصة</w:t>
            </w:r>
          </w:p>
        </w:tc>
        <w:tc>
          <w:tcPr>
            <w:tcW w:w="83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2A687A37" w14:textId="77777777" w:rsidR="006F11EC" w:rsidRPr="00465869" w:rsidRDefault="006F11EC" w:rsidP="00033DD7">
            <w:pPr>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التاريخ</w:t>
            </w:r>
          </w:p>
        </w:tc>
      </w:tr>
      <w:tr w:rsidR="006F11EC" w:rsidRPr="00465869" w14:paraId="6CAC3B6A" w14:textId="77777777" w:rsidTr="00033DD7">
        <w:trPr>
          <w:trHeight w:val="6137"/>
        </w:trPr>
        <w:tc>
          <w:tcPr>
            <w:tcW w:w="2062" w:type="dxa"/>
            <w:tcBorders>
              <w:top w:val="double" w:sz="4" w:space="0" w:color="auto"/>
              <w:left w:val="double" w:sz="4" w:space="0" w:color="auto"/>
              <w:bottom w:val="double" w:sz="4" w:space="0" w:color="auto"/>
              <w:right w:val="double" w:sz="4" w:space="0" w:color="auto"/>
            </w:tcBorders>
            <w:vAlign w:val="center"/>
          </w:tcPr>
          <w:p w14:paraId="050C297A" w14:textId="77777777" w:rsidR="006A1826" w:rsidRDefault="006A1826" w:rsidP="006A1826">
            <w:pPr>
              <w:widowControl w:val="0"/>
              <w:rPr>
                <w:b/>
                <w:bCs/>
                <w:color w:val="000000" w:themeColor="text1"/>
                <w:rtl/>
                <w:lang w:bidi="ar-EG"/>
              </w:rPr>
            </w:pPr>
            <w:r w:rsidRPr="00033DD7">
              <w:rPr>
                <w:b/>
                <w:bCs/>
                <w:color w:val="000000" w:themeColor="text1"/>
                <w:rtl/>
                <w:lang w:bidi="ar-EG"/>
              </w:rPr>
              <w:t>أجيبي عن الأسئلة  المتعلقة بالأبيات.</w:t>
            </w:r>
          </w:p>
          <w:p w14:paraId="3E9FE12C" w14:textId="77777777" w:rsidR="006A1826" w:rsidRDefault="006A1826" w:rsidP="006A1826">
            <w:pPr>
              <w:widowControl w:val="0"/>
              <w:rPr>
                <w:b/>
                <w:bCs/>
                <w:color w:val="000000" w:themeColor="text1"/>
                <w:rtl/>
                <w:lang w:bidi="ar-EG"/>
              </w:rPr>
            </w:pPr>
          </w:p>
          <w:p w14:paraId="168E2323" w14:textId="77777777" w:rsidR="006A1826" w:rsidRPr="00033DD7" w:rsidRDefault="006A1826" w:rsidP="006A1826">
            <w:pPr>
              <w:widowControl w:val="0"/>
              <w:rPr>
                <w:b/>
                <w:bCs/>
                <w:color w:val="000000" w:themeColor="text1"/>
                <w:lang w:bidi="ar-EG"/>
              </w:rPr>
            </w:pPr>
            <w:r w:rsidRPr="00033DD7">
              <w:rPr>
                <w:b/>
                <w:bCs/>
                <w:color w:val="000000" w:themeColor="text1"/>
                <w:rtl/>
                <w:lang w:bidi="ar-EG"/>
              </w:rPr>
              <w:t xml:space="preserve"> </w:t>
            </w:r>
          </w:p>
          <w:p w14:paraId="65E6BA7F" w14:textId="77777777" w:rsidR="006A1826" w:rsidRDefault="006A1826" w:rsidP="006A1826">
            <w:pPr>
              <w:widowControl w:val="0"/>
              <w:rPr>
                <w:b/>
                <w:bCs/>
                <w:color w:val="000000" w:themeColor="text1"/>
                <w:rtl/>
                <w:lang w:bidi="ar-EG"/>
              </w:rPr>
            </w:pPr>
            <w:r w:rsidRPr="00033DD7">
              <w:rPr>
                <w:b/>
                <w:bCs/>
                <w:color w:val="000000" w:themeColor="text1"/>
                <w:rtl/>
                <w:lang w:bidi="ar-EG"/>
              </w:rPr>
              <w:t>اذكري آداب الطريق التي وردت بالأبيات.</w:t>
            </w:r>
          </w:p>
          <w:p w14:paraId="5F8D9099" w14:textId="77777777" w:rsidR="006A1826" w:rsidRDefault="006A1826" w:rsidP="006A1826">
            <w:pPr>
              <w:widowControl w:val="0"/>
              <w:rPr>
                <w:b/>
                <w:bCs/>
                <w:color w:val="000000" w:themeColor="text1"/>
                <w:rtl/>
                <w:lang w:bidi="ar-EG"/>
              </w:rPr>
            </w:pPr>
          </w:p>
          <w:p w14:paraId="54F11E17" w14:textId="77777777" w:rsidR="006A1826" w:rsidRDefault="006A1826" w:rsidP="006A1826">
            <w:pPr>
              <w:widowControl w:val="0"/>
              <w:rPr>
                <w:b/>
                <w:bCs/>
                <w:color w:val="000000" w:themeColor="text1"/>
                <w:rtl/>
                <w:lang w:bidi="ar-EG"/>
              </w:rPr>
            </w:pPr>
          </w:p>
          <w:p w14:paraId="411C3065" w14:textId="77777777" w:rsidR="006A1826" w:rsidRPr="00033DD7" w:rsidRDefault="006A1826" w:rsidP="006A1826">
            <w:pPr>
              <w:widowControl w:val="0"/>
              <w:rPr>
                <w:b/>
                <w:bCs/>
                <w:color w:val="000000" w:themeColor="text1"/>
                <w:lang w:bidi="ar-EG"/>
              </w:rPr>
            </w:pPr>
          </w:p>
          <w:p w14:paraId="71797CF0" w14:textId="77777777" w:rsidR="006A1826" w:rsidRPr="00033DD7" w:rsidRDefault="006A1826" w:rsidP="006A1826">
            <w:pPr>
              <w:widowControl w:val="0"/>
              <w:rPr>
                <w:b/>
                <w:bCs/>
                <w:color w:val="000000" w:themeColor="text1"/>
                <w:lang w:bidi="ar-EG"/>
              </w:rPr>
            </w:pPr>
            <w:r w:rsidRPr="00033DD7">
              <w:rPr>
                <w:b/>
                <w:bCs/>
                <w:color w:val="000000" w:themeColor="text1"/>
                <w:rtl/>
                <w:lang w:bidi="ar-EG"/>
              </w:rPr>
              <w:t>تعرفي على الإشارات المرورية ومعانيها.</w:t>
            </w:r>
          </w:p>
          <w:p w14:paraId="5CBAF2C1" w14:textId="77777777" w:rsidR="006F11EC" w:rsidRPr="006A1826" w:rsidRDefault="006F11EC" w:rsidP="00033DD7">
            <w:pPr>
              <w:widowControl w:val="0"/>
              <w:rPr>
                <w:rFonts w:ascii="Arial" w:hAnsi="Arial" w:cs="Arial"/>
                <w:b/>
                <w:bCs/>
                <w:sz w:val="24"/>
                <w:szCs w:val="24"/>
                <w:lang w:bidi="ar-EG"/>
              </w:rPr>
            </w:pPr>
          </w:p>
        </w:tc>
        <w:tc>
          <w:tcPr>
            <w:tcW w:w="1535" w:type="dxa"/>
            <w:tcBorders>
              <w:top w:val="double" w:sz="4" w:space="0" w:color="auto"/>
              <w:left w:val="double" w:sz="4" w:space="0" w:color="auto"/>
              <w:bottom w:val="double" w:sz="4" w:space="0" w:color="auto"/>
              <w:right w:val="double" w:sz="4" w:space="0" w:color="auto"/>
            </w:tcBorders>
            <w:vAlign w:val="center"/>
          </w:tcPr>
          <w:p w14:paraId="0AFFC1CA" w14:textId="77777777" w:rsidR="006F11EC" w:rsidRPr="00465869" w:rsidRDefault="006F11EC" w:rsidP="00033DD7">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الكتاب المدرسي.</w:t>
            </w:r>
          </w:p>
          <w:p w14:paraId="10BA1689" w14:textId="77777777" w:rsidR="006F11EC" w:rsidRPr="00465869" w:rsidRDefault="006F11EC" w:rsidP="00033DD7">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العرض.</w:t>
            </w:r>
          </w:p>
          <w:p w14:paraId="4DFF496E" w14:textId="77777777" w:rsidR="006F11EC" w:rsidRPr="00465869" w:rsidRDefault="006F11EC" w:rsidP="00033DD7">
            <w:pPr>
              <w:jc w:val="center"/>
              <w:rPr>
                <w:rFonts w:ascii="Calibri" w:eastAsia="Calibri" w:hAnsi="Calibri" w:cs="Arial"/>
                <w:b/>
                <w:bCs/>
                <w:sz w:val="24"/>
                <w:szCs w:val="24"/>
                <w:rtl/>
              </w:rPr>
            </w:pPr>
          </w:p>
          <w:p w14:paraId="55B0DBA0" w14:textId="77777777" w:rsidR="006F11EC" w:rsidRPr="00465869" w:rsidRDefault="006F11EC" w:rsidP="00033DD7">
            <w:pPr>
              <w:rPr>
                <w:rFonts w:ascii="Calibri" w:eastAsia="Calibri" w:hAnsi="Calibri" w:cs="Arial"/>
                <w:b/>
                <w:bCs/>
                <w:sz w:val="24"/>
                <w:szCs w:val="24"/>
                <w:rtl/>
              </w:rPr>
            </w:pPr>
            <w:r w:rsidRPr="00465869">
              <w:rPr>
                <w:rFonts w:ascii="Calibri" w:eastAsia="Calibri" w:hAnsi="Calibri" w:cs="Arial" w:hint="cs"/>
                <w:b/>
                <w:bCs/>
                <w:color w:val="FF0000"/>
                <w:sz w:val="24"/>
                <w:szCs w:val="24"/>
                <w:u w:val="single"/>
                <w:rtl/>
              </w:rPr>
              <w:t>الاستراتيجية</w:t>
            </w:r>
          </w:p>
          <w:p w14:paraId="7CE65AB8" w14:textId="77777777" w:rsidR="006F11EC" w:rsidRPr="00465869" w:rsidRDefault="006F11EC" w:rsidP="00033DD7">
            <w:pPr>
              <w:jc w:val="center"/>
              <w:rPr>
                <w:rFonts w:ascii="Calibri" w:eastAsia="Calibri" w:hAnsi="Calibri" w:cs="Arial"/>
                <w:b/>
                <w:bCs/>
                <w:sz w:val="24"/>
                <w:szCs w:val="24"/>
                <w:rtl/>
              </w:rPr>
            </w:pPr>
          </w:p>
          <w:p w14:paraId="2C333DA1" w14:textId="77777777" w:rsidR="006F11EC" w:rsidRPr="00465869" w:rsidRDefault="006F11EC" w:rsidP="00033DD7">
            <w:pPr>
              <w:jc w:val="center"/>
              <w:rPr>
                <w:rFonts w:ascii="Calibri" w:eastAsia="Calibri" w:hAnsi="Calibri" w:cs="Arial"/>
                <w:b/>
                <w:bCs/>
                <w:sz w:val="24"/>
                <w:szCs w:val="24"/>
                <w:rtl/>
              </w:rPr>
            </w:pPr>
          </w:p>
          <w:p w14:paraId="44D01BD6" w14:textId="77777777" w:rsidR="006F11EC" w:rsidRDefault="00154103" w:rsidP="00033DD7">
            <w:pPr>
              <w:jc w:val="center"/>
              <w:rPr>
                <w:rFonts w:ascii="Calibri" w:eastAsia="Calibri" w:hAnsi="Calibri" w:cs="Arial"/>
                <w:b/>
                <w:bCs/>
                <w:sz w:val="24"/>
                <w:szCs w:val="24"/>
                <w:rtl/>
              </w:rPr>
            </w:pPr>
            <w:r>
              <w:rPr>
                <w:rFonts w:ascii="Calibri" w:eastAsia="Calibri" w:hAnsi="Calibri" w:cs="Arial" w:hint="cs"/>
                <w:b/>
                <w:bCs/>
                <w:sz w:val="24"/>
                <w:szCs w:val="24"/>
                <w:rtl/>
              </w:rPr>
              <w:t xml:space="preserve">العصف الذهني </w:t>
            </w:r>
          </w:p>
          <w:p w14:paraId="7EC8AC1E" w14:textId="77777777" w:rsidR="00154103" w:rsidRDefault="00154103" w:rsidP="00033DD7">
            <w:pPr>
              <w:jc w:val="center"/>
              <w:rPr>
                <w:rFonts w:ascii="Calibri" w:eastAsia="Calibri" w:hAnsi="Calibri" w:cs="Arial"/>
                <w:b/>
                <w:bCs/>
                <w:sz w:val="24"/>
                <w:szCs w:val="24"/>
                <w:rtl/>
              </w:rPr>
            </w:pPr>
            <w:r>
              <w:rPr>
                <w:rFonts w:ascii="Calibri" w:eastAsia="Calibri" w:hAnsi="Calibri" w:cs="Arial" w:hint="cs"/>
                <w:b/>
                <w:bCs/>
                <w:sz w:val="24"/>
                <w:szCs w:val="24"/>
                <w:rtl/>
              </w:rPr>
              <w:t xml:space="preserve"> التعلم الذاتي </w:t>
            </w:r>
          </w:p>
          <w:p w14:paraId="737FF0C2" w14:textId="77777777" w:rsidR="00154103" w:rsidRDefault="00154103" w:rsidP="00033DD7">
            <w:pPr>
              <w:jc w:val="center"/>
              <w:rPr>
                <w:rFonts w:ascii="Calibri" w:eastAsia="Calibri" w:hAnsi="Calibri" w:cs="Arial"/>
                <w:b/>
                <w:bCs/>
                <w:sz w:val="24"/>
                <w:szCs w:val="24"/>
              </w:rPr>
            </w:pPr>
            <w:r>
              <w:rPr>
                <w:rFonts w:ascii="Calibri" w:eastAsia="Calibri" w:hAnsi="Calibri" w:cs="Arial" w:hint="cs"/>
                <w:b/>
                <w:bCs/>
                <w:sz w:val="24"/>
                <w:szCs w:val="24"/>
                <w:rtl/>
              </w:rPr>
              <w:t xml:space="preserve"> فكر زاوج شارك </w:t>
            </w:r>
          </w:p>
          <w:p w14:paraId="0E44380B" w14:textId="77777777" w:rsidR="006F11EC" w:rsidRPr="00465869" w:rsidRDefault="006F11EC" w:rsidP="00033DD7">
            <w:pPr>
              <w:rPr>
                <w:rFonts w:ascii="Calibri" w:eastAsia="Calibri" w:hAnsi="Calibri" w:cs="Arial"/>
                <w:b/>
                <w:bCs/>
                <w:sz w:val="24"/>
                <w:szCs w:val="24"/>
              </w:rPr>
            </w:pPr>
            <w:r>
              <w:rPr>
                <w:rFonts w:ascii="Calibri" w:eastAsia="Calibri" w:hAnsi="Calibri" w:cs="Arial" w:hint="cs"/>
                <w:b/>
                <w:bCs/>
                <w:sz w:val="24"/>
                <w:szCs w:val="24"/>
                <w:rtl/>
              </w:rPr>
              <w:t xml:space="preserve"> </w:t>
            </w:r>
          </w:p>
        </w:tc>
        <w:tc>
          <w:tcPr>
            <w:tcW w:w="4328" w:type="dxa"/>
            <w:tcBorders>
              <w:top w:val="double" w:sz="4" w:space="0" w:color="auto"/>
              <w:left w:val="double" w:sz="4" w:space="0" w:color="auto"/>
              <w:bottom w:val="double" w:sz="4" w:space="0" w:color="auto"/>
              <w:right w:val="double" w:sz="4" w:space="0" w:color="auto"/>
            </w:tcBorders>
            <w:vAlign w:val="center"/>
          </w:tcPr>
          <w:p w14:paraId="6A26B152" w14:textId="77777777" w:rsidR="003E45EB" w:rsidRDefault="00EB632E" w:rsidP="00033DD7">
            <w:pPr>
              <w:rPr>
                <w:b/>
                <w:bCs/>
                <w:color w:val="000000" w:themeColor="text1"/>
                <w:rtl/>
              </w:rPr>
            </w:pPr>
            <w:r>
              <w:rPr>
                <w:rFonts w:hint="cs"/>
                <w:b/>
                <w:bCs/>
                <w:color w:val="000000" w:themeColor="text1"/>
                <w:rtl/>
              </w:rPr>
              <w:t xml:space="preserve"> </w:t>
            </w:r>
            <w:r w:rsidR="003E45EB">
              <w:rPr>
                <w:rFonts w:hint="cs"/>
                <w:b/>
                <w:bCs/>
                <w:color w:val="000000" w:themeColor="text1"/>
                <w:rtl/>
              </w:rPr>
              <w:t xml:space="preserve"> مراجعة المكتسبات السابقة لنص الشعري </w:t>
            </w:r>
          </w:p>
          <w:p w14:paraId="696D80E3" w14:textId="77777777" w:rsidR="00EB632E" w:rsidRPr="003E45EB" w:rsidRDefault="00EB632E" w:rsidP="00033DD7">
            <w:pPr>
              <w:rPr>
                <w:b/>
                <w:bCs/>
                <w:color w:val="C00000"/>
                <w:rtl/>
              </w:rPr>
            </w:pPr>
            <w:r w:rsidRPr="003E45EB">
              <w:rPr>
                <w:rFonts w:hint="cs"/>
                <w:b/>
                <w:bCs/>
                <w:color w:val="C00000"/>
                <w:rtl/>
              </w:rPr>
              <w:t xml:space="preserve">التمهيد </w:t>
            </w:r>
          </w:p>
          <w:p w14:paraId="28F66619" w14:textId="77777777" w:rsidR="00EB632E" w:rsidRDefault="003E45EB" w:rsidP="00033DD7">
            <w:pPr>
              <w:rPr>
                <w:b/>
                <w:bCs/>
                <w:color w:val="000000" w:themeColor="text1"/>
                <w:rtl/>
              </w:rPr>
            </w:pPr>
            <w:r>
              <w:rPr>
                <w:rFonts w:hint="cs"/>
                <w:b/>
                <w:bCs/>
                <w:color w:val="000000" w:themeColor="text1"/>
                <w:rtl/>
              </w:rPr>
              <w:t xml:space="preserve">فيديو تعليمي عن </w:t>
            </w:r>
            <w:r w:rsidR="00154103">
              <w:rPr>
                <w:rFonts w:hint="cs"/>
                <w:b/>
                <w:bCs/>
                <w:color w:val="000000" w:themeColor="text1"/>
                <w:rtl/>
              </w:rPr>
              <w:t>آداب</w:t>
            </w:r>
            <w:r>
              <w:rPr>
                <w:rFonts w:hint="cs"/>
                <w:b/>
                <w:bCs/>
                <w:color w:val="000000" w:themeColor="text1"/>
                <w:rtl/>
              </w:rPr>
              <w:t xml:space="preserve"> المرور </w:t>
            </w:r>
          </w:p>
          <w:p w14:paraId="0FB79A90" w14:textId="77777777" w:rsidR="003E45EB" w:rsidRDefault="003E45EB" w:rsidP="00033DD7">
            <w:pPr>
              <w:rPr>
                <w:b/>
                <w:bCs/>
                <w:color w:val="000000" w:themeColor="text1"/>
                <w:rtl/>
              </w:rPr>
            </w:pPr>
          </w:p>
          <w:p w14:paraId="11B132C0" w14:textId="77777777" w:rsidR="003E45EB" w:rsidRPr="003E45EB" w:rsidRDefault="003E45EB" w:rsidP="00033DD7">
            <w:pPr>
              <w:rPr>
                <w:b/>
                <w:bCs/>
                <w:color w:val="C00000"/>
                <w:rtl/>
              </w:rPr>
            </w:pPr>
            <w:r w:rsidRPr="003E45EB">
              <w:rPr>
                <w:rFonts w:hint="cs"/>
                <w:b/>
                <w:bCs/>
                <w:color w:val="C00000"/>
                <w:rtl/>
              </w:rPr>
              <w:t>العرض</w:t>
            </w:r>
          </w:p>
          <w:p w14:paraId="55F49836" w14:textId="77777777" w:rsidR="006F11EC" w:rsidRDefault="00EB632E" w:rsidP="00033DD7">
            <w:pPr>
              <w:rPr>
                <w:rFonts w:ascii="Calibri" w:eastAsia="Calibri" w:hAnsi="Calibri" w:cs="Arial"/>
                <w:b/>
                <w:bCs/>
                <w:color w:val="0D0D0D" w:themeColor="text1" w:themeTint="F2"/>
                <w:sz w:val="24"/>
                <w:szCs w:val="24"/>
                <w:rtl/>
              </w:rPr>
            </w:pPr>
            <w:r>
              <w:rPr>
                <w:rFonts w:hint="cs"/>
                <w:b/>
                <w:bCs/>
                <w:color w:val="000000" w:themeColor="text1"/>
                <w:rtl/>
              </w:rPr>
              <w:t xml:space="preserve"> </w:t>
            </w:r>
            <w:r w:rsidR="006B29F6" w:rsidRPr="00033DD7">
              <w:rPr>
                <w:b/>
                <w:bCs/>
                <w:color w:val="000000" w:themeColor="text1"/>
                <w:rtl/>
              </w:rPr>
              <w:t>أقوم بمساعدة الطالبات في حل الأسئلة المتعلقة بالدرس مع الملاحظة والتصويب أولًا بأول.</w:t>
            </w:r>
          </w:p>
          <w:p w14:paraId="23802CC1" w14:textId="77777777" w:rsidR="003E45EB" w:rsidRDefault="003E45EB" w:rsidP="00033DD7">
            <w:pPr>
              <w:rPr>
                <w:rFonts w:ascii="Calibri" w:eastAsia="Calibri" w:hAnsi="Calibri" w:cs="Arial"/>
                <w:b/>
                <w:bCs/>
                <w:color w:val="0D0D0D" w:themeColor="text1" w:themeTint="F2"/>
                <w:sz w:val="24"/>
                <w:szCs w:val="24"/>
                <w:rtl/>
              </w:rPr>
            </w:pPr>
          </w:p>
          <w:p w14:paraId="0741B97D" w14:textId="77777777" w:rsidR="003E45EB" w:rsidRDefault="003E45EB" w:rsidP="00033DD7">
            <w:pPr>
              <w:rPr>
                <w:rFonts w:ascii="Calibri" w:eastAsia="Calibri" w:hAnsi="Calibri" w:cs="Arial"/>
                <w:b/>
                <w:bCs/>
                <w:color w:val="C00000"/>
                <w:sz w:val="24"/>
                <w:szCs w:val="24"/>
                <w:rtl/>
              </w:rPr>
            </w:pPr>
            <w:r w:rsidRPr="003E45EB">
              <w:rPr>
                <w:rFonts w:ascii="Calibri" w:eastAsia="Calibri" w:hAnsi="Calibri" w:cs="Arial" w:hint="cs"/>
                <w:b/>
                <w:bCs/>
                <w:color w:val="C00000"/>
                <w:sz w:val="24"/>
                <w:szCs w:val="24"/>
                <w:rtl/>
              </w:rPr>
              <w:t>الغلق</w:t>
            </w:r>
          </w:p>
          <w:p w14:paraId="7F75ADEC" w14:textId="77777777" w:rsidR="003E45EB" w:rsidRPr="003E45EB" w:rsidRDefault="003E45EB" w:rsidP="00033DD7">
            <w:pPr>
              <w:rPr>
                <w:rFonts w:ascii="Calibri" w:eastAsia="Calibri" w:hAnsi="Calibri" w:cs="Arial"/>
                <w:b/>
                <w:bCs/>
                <w:sz w:val="24"/>
                <w:szCs w:val="24"/>
              </w:rPr>
            </w:pPr>
            <w:r>
              <w:rPr>
                <w:rFonts w:ascii="Calibri" w:eastAsia="Calibri" w:hAnsi="Calibri" w:cs="Arial" w:hint="cs"/>
                <w:b/>
                <w:bCs/>
                <w:color w:val="C00000"/>
                <w:sz w:val="24"/>
                <w:szCs w:val="24"/>
                <w:rtl/>
              </w:rPr>
              <w:t xml:space="preserve">  </w:t>
            </w:r>
            <w:r w:rsidRPr="003E45EB">
              <w:rPr>
                <w:rFonts w:ascii="Calibri" w:eastAsia="Calibri" w:hAnsi="Calibri" w:cs="Arial" w:hint="cs"/>
                <w:b/>
                <w:bCs/>
                <w:sz w:val="24"/>
                <w:szCs w:val="24"/>
                <w:rtl/>
              </w:rPr>
              <w:t>حث الطالبات على</w:t>
            </w:r>
            <w:r>
              <w:rPr>
                <w:rFonts w:ascii="Calibri" w:eastAsia="Calibri" w:hAnsi="Calibri" w:cs="Arial" w:hint="cs"/>
                <w:b/>
                <w:bCs/>
                <w:color w:val="C00000"/>
                <w:sz w:val="24"/>
                <w:szCs w:val="24"/>
                <w:rtl/>
              </w:rPr>
              <w:t xml:space="preserve"> </w:t>
            </w:r>
            <w:r w:rsidRPr="003E45EB">
              <w:rPr>
                <w:rFonts w:ascii="Calibri" w:eastAsia="Calibri" w:hAnsi="Calibri" w:cs="Arial" w:hint="cs"/>
                <w:b/>
                <w:bCs/>
                <w:sz w:val="24"/>
                <w:szCs w:val="24"/>
                <w:rtl/>
              </w:rPr>
              <w:t xml:space="preserve">الالتزام بآداب الطريق </w:t>
            </w:r>
            <w:r>
              <w:rPr>
                <w:rFonts w:ascii="Calibri" w:eastAsia="Calibri" w:hAnsi="Calibri" w:cs="Arial" w:hint="cs"/>
                <w:b/>
                <w:bCs/>
                <w:sz w:val="24"/>
                <w:szCs w:val="24"/>
                <w:rtl/>
              </w:rPr>
              <w:t xml:space="preserve"> والتعرف عل الإشارات المرورية ومعانيها .</w:t>
            </w:r>
          </w:p>
        </w:tc>
        <w:tc>
          <w:tcPr>
            <w:tcW w:w="2673" w:type="dxa"/>
            <w:tcBorders>
              <w:top w:val="double" w:sz="4" w:space="0" w:color="auto"/>
              <w:left w:val="double" w:sz="4" w:space="0" w:color="auto"/>
              <w:bottom w:val="double" w:sz="4" w:space="0" w:color="auto"/>
              <w:right w:val="double" w:sz="4" w:space="0" w:color="auto"/>
            </w:tcBorders>
            <w:vAlign w:val="center"/>
          </w:tcPr>
          <w:p w14:paraId="609E3BCE" w14:textId="77777777" w:rsidR="006B29F6" w:rsidRDefault="006B29F6" w:rsidP="006B29F6">
            <w:pPr>
              <w:widowControl w:val="0"/>
              <w:tabs>
                <w:tab w:val="num" w:pos="0"/>
              </w:tabs>
              <w:rPr>
                <w:b/>
                <w:bCs/>
                <w:sz w:val="28"/>
                <w:szCs w:val="28"/>
                <w:rtl/>
                <w:lang w:bidi="ar-EG"/>
              </w:rPr>
            </w:pPr>
            <w:r w:rsidRPr="003A0ACD">
              <w:rPr>
                <w:b/>
                <w:bCs/>
                <w:sz w:val="28"/>
                <w:szCs w:val="28"/>
                <w:rtl/>
                <w:lang w:bidi="ar-EG"/>
              </w:rPr>
              <w:t xml:space="preserve">أن تجيب الطالبة عن الأسئلة  المتعلقة بالأبيات. </w:t>
            </w:r>
          </w:p>
          <w:p w14:paraId="31693E74" w14:textId="77777777" w:rsidR="006A1826" w:rsidRDefault="006A1826" w:rsidP="006B29F6">
            <w:pPr>
              <w:widowControl w:val="0"/>
              <w:tabs>
                <w:tab w:val="num" w:pos="0"/>
              </w:tabs>
              <w:rPr>
                <w:b/>
                <w:bCs/>
                <w:sz w:val="28"/>
                <w:szCs w:val="28"/>
                <w:rtl/>
                <w:lang w:bidi="ar-EG"/>
              </w:rPr>
            </w:pPr>
          </w:p>
          <w:p w14:paraId="2D8DC235" w14:textId="77777777" w:rsidR="006A1826" w:rsidRPr="003A0ACD" w:rsidRDefault="006A1826" w:rsidP="006B29F6">
            <w:pPr>
              <w:widowControl w:val="0"/>
              <w:tabs>
                <w:tab w:val="num" w:pos="0"/>
              </w:tabs>
              <w:rPr>
                <w:b/>
                <w:bCs/>
                <w:sz w:val="28"/>
                <w:szCs w:val="28"/>
                <w:rtl/>
                <w:lang w:bidi="ar-EG"/>
              </w:rPr>
            </w:pPr>
          </w:p>
          <w:p w14:paraId="32602B78" w14:textId="77777777" w:rsidR="006F11EC" w:rsidRDefault="006B29F6" w:rsidP="006B29F6">
            <w:pPr>
              <w:widowControl w:val="0"/>
              <w:tabs>
                <w:tab w:val="right" w:pos="205"/>
              </w:tabs>
              <w:rPr>
                <w:rFonts w:ascii="Calibri" w:eastAsia="Calibri" w:hAnsi="Calibri" w:cs="Arial"/>
                <w:b/>
                <w:bCs/>
                <w:sz w:val="24"/>
                <w:szCs w:val="24"/>
                <w:rtl/>
                <w:lang w:bidi="ar-EG"/>
              </w:rPr>
            </w:pPr>
            <w:r w:rsidRPr="003A0ACD">
              <w:rPr>
                <w:b/>
                <w:bCs/>
                <w:sz w:val="28"/>
                <w:szCs w:val="28"/>
                <w:rtl/>
                <w:lang w:bidi="ar-EG"/>
              </w:rPr>
              <w:t>أن تذكر الطالبة آداب الطريق التي وردت بالأبيات</w:t>
            </w:r>
          </w:p>
          <w:p w14:paraId="2E70679F" w14:textId="77777777" w:rsidR="006A1826" w:rsidRDefault="006A1826" w:rsidP="006B29F6">
            <w:pPr>
              <w:widowControl w:val="0"/>
              <w:tabs>
                <w:tab w:val="right" w:pos="205"/>
              </w:tabs>
              <w:rPr>
                <w:rFonts w:ascii="Calibri" w:eastAsia="Calibri" w:hAnsi="Calibri" w:cs="Arial"/>
                <w:b/>
                <w:bCs/>
                <w:sz w:val="24"/>
                <w:szCs w:val="24"/>
                <w:rtl/>
                <w:lang w:bidi="ar-EG"/>
              </w:rPr>
            </w:pPr>
          </w:p>
          <w:p w14:paraId="29440E1D" w14:textId="77777777" w:rsidR="006A1826" w:rsidRPr="004D7A3D" w:rsidRDefault="006A1826" w:rsidP="006B29F6">
            <w:pPr>
              <w:widowControl w:val="0"/>
              <w:tabs>
                <w:tab w:val="right" w:pos="205"/>
              </w:tabs>
              <w:rPr>
                <w:rFonts w:ascii="Calibri" w:eastAsia="Calibri" w:hAnsi="Calibri" w:cs="Arial"/>
                <w:b/>
                <w:bCs/>
                <w:sz w:val="24"/>
                <w:szCs w:val="24"/>
                <w:rtl/>
                <w:lang w:bidi="ar-EG"/>
              </w:rPr>
            </w:pPr>
            <w:r w:rsidRPr="003A0ACD">
              <w:rPr>
                <w:b/>
                <w:bCs/>
                <w:sz w:val="28"/>
                <w:szCs w:val="28"/>
                <w:rtl/>
                <w:lang w:bidi="ar-EG"/>
              </w:rPr>
              <w:t>أن تتعرف الطالبة على الإشارات المرورية ومعانيها.</w:t>
            </w:r>
          </w:p>
        </w:tc>
        <w:tc>
          <w:tcPr>
            <w:tcW w:w="1517" w:type="dxa"/>
            <w:tcBorders>
              <w:top w:val="double" w:sz="4" w:space="0" w:color="auto"/>
              <w:left w:val="double" w:sz="4" w:space="0" w:color="auto"/>
              <w:bottom w:val="double" w:sz="4" w:space="0" w:color="auto"/>
              <w:right w:val="double" w:sz="4" w:space="0" w:color="auto"/>
            </w:tcBorders>
            <w:vAlign w:val="center"/>
          </w:tcPr>
          <w:p w14:paraId="32DE2FB9" w14:textId="77777777" w:rsidR="00EB632E" w:rsidRDefault="00EB632E" w:rsidP="00EB632E">
            <w:pPr>
              <w:jc w:val="center"/>
              <w:rPr>
                <w:rFonts w:ascii="Calibri" w:eastAsia="Calibri" w:hAnsi="Calibri" w:cs="Arial"/>
                <w:b/>
                <w:bCs/>
                <w:sz w:val="24"/>
                <w:szCs w:val="24"/>
                <w:rtl/>
                <w:lang w:bidi="ar-EG"/>
              </w:rPr>
            </w:pPr>
            <w:r>
              <w:rPr>
                <w:rFonts w:ascii="Calibri" w:eastAsia="Calibri" w:hAnsi="Calibri" w:cs="Arial" w:hint="cs"/>
                <w:b/>
                <w:bCs/>
                <w:sz w:val="24"/>
                <w:szCs w:val="24"/>
                <w:rtl/>
                <w:lang w:bidi="ar-EG"/>
              </w:rPr>
              <w:t xml:space="preserve">فهم النصوص وتذوق ما فيها من صور جمالية وأساليب بلاغية </w:t>
            </w:r>
          </w:p>
          <w:p w14:paraId="10D9A719" w14:textId="77777777" w:rsidR="00154103" w:rsidRDefault="00154103" w:rsidP="00EB632E">
            <w:pPr>
              <w:jc w:val="center"/>
              <w:rPr>
                <w:rFonts w:ascii="Calibri" w:eastAsia="Calibri" w:hAnsi="Calibri" w:cs="Arial"/>
                <w:b/>
                <w:bCs/>
                <w:sz w:val="24"/>
                <w:szCs w:val="24"/>
                <w:rtl/>
                <w:lang w:bidi="ar-EG"/>
              </w:rPr>
            </w:pPr>
          </w:p>
          <w:p w14:paraId="08EC2A39" w14:textId="77777777" w:rsidR="00EB632E" w:rsidRDefault="00EB632E" w:rsidP="00EB632E">
            <w:pPr>
              <w:jc w:val="center"/>
              <w:rPr>
                <w:rFonts w:ascii="Calibri" w:eastAsia="Calibri" w:hAnsi="Calibri" w:cs="Arial"/>
                <w:b/>
                <w:bCs/>
                <w:sz w:val="24"/>
                <w:szCs w:val="24"/>
                <w:rtl/>
                <w:lang w:bidi="ar-EG"/>
              </w:rPr>
            </w:pPr>
          </w:p>
          <w:p w14:paraId="671C92C3" w14:textId="77777777" w:rsidR="006F11EC" w:rsidRDefault="00EB632E" w:rsidP="00EB632E">
            <w:pPr>
              <w:jc w:val="center"/>
              <w:rPr>
                <w:rFonts w:ascii="Calibri" w:eastAsia="Calibri" w:hAnsi="Calibri" w:cs="Arial"/>
                <w:b/>
                <w:bCs/>
                <w:sz w:val="24"/>
                <w:szCs w:val="24"/>
                <w:rtl/>
              </w:rPr>
            </w:pPr>
            <w:r>
              <w:rPr>
                <w:rFonts w:ascii="Calibri" w:eastAsia="Calibri" w:hAnsi="Calibri" w:cs="Arial" w:hint="cs"/>
                <w:b/>
                <w:bCs/>
                <w:sz w:val="24"/>
                <w:szCs w:val="24"/>
                <w:rtl/>
                <w:lang w:bidi="ar-EG"/>
              </w:rPr>
              <w:t xml:space="preserve"> اكتساب رصيد معرفي ولغوي</w:t>
            </w:r>
          </w:p>
          <w:p w14:paraId="4E373CAC" w14:textId="77777777" w:rsidR="00154103" w:rsidRDefault="00154103" w:rsidP="00EB632E">
            <w:pPr>
              <w:jc w:val="center"/>
              <w:rPr>
                <w:rFonts w:ascii="Calibri" w:eastAsia="Calibri" w:hAnsi="Calibri" w:cs="Arial"/>
                <w:b/>
                <w:bCs/>
                <w:sz w:val="24"/>
                <w:szCs w:val="24"/>
                <w:rtl/>
              </w:rPr>
            </w:pPr>
          </w:p>
          <w:p w14:paraId="381F79A9" w14:textId="77777777" w:rsidR="00154103" w:rsidRDefault="00154103" w:rsidP="00EB632E">
            <w:pPr>
              <w:jc w:val="center"/>
              <w:rPr>
                <w:rFonts w:ascii="Calibri" w:eastAsia="Calibri" w:hAnsi="Calibri" w:cs="Arial"/>
                <w:b/>
                <w:bCs/>
                <w:sz w:val="24"/>
                <w:szCs w:val="24"/>
                <w:rtl/>
              </w:rPr>
            </w:pPr>
            <w:r>
              <w:rPr>
                <w:rFonts w:ascii="Calibri" w:eastAsia="Calibri" w:hAnsi="Calibri" w:cs="Arial" w:hint="cs"/>
                <w:b/>
                <w:bCs/>
                <w:sz w:val="24"/>
                <w:szCs w:val="24"/>
                <w:rtl/>
              </w:rPr>
              <w:t xml:space="preserve"> اكتساب اتجاهات وقيم</w:t>
            </w:r>
          </w:p>
          <w:p w14:paraId="2A8B26CE" w14:textId="77777777" w:rsidR="00154103" w:rsidRPr="00465869" w:rsidRDefault="00154103" w:rsidP="00EB632E">
            <w:pPr>
              <w:jc w:val="center"/>
              <w:rPr>
                <w:rFonts w:ascii="Calibri" w:eastAsia="Calibri" w:hAnsi="Calibri" w:cs="Arial"/>
                <w:b/>
                <w:bCs/>
                <w:sz w:val="24"/>
                <w:szCs w:val="24"/>
                <w:rtl/>
              </w:rPr>
            </w:pPr>
          </w:p>
        </w:tc>
        <w:tc>
          <w:tcPr>
            <w:tcW w:w="1117" w:type="dxa"/>
            <w:tcBorders>
              <w:top w:val="double" w:sz="4" w:space="0" w:color="auto"/>
              <w:left w:val="double" w:sz="4" w:space="0" w:color="auto"/>
              <w:bottom w:val="double" w:sz="4" w:space="0" w:color="auto"/>
              <w:right w:val="double" w:sz="4" w:space="0" w:color="auto"/>
            </w:tcBorders>
            <w:vAlign w:val="center"/>
          </w:tcPr>
          <w:p w14:paraId="375C8195" w14:textId="77777777" w:rsidR="006F11EC" w:rsidRPr="00465869" w:rsidRDefault="006F11EC" w:rsidP="00033DD7">
            <w:pPr>
              <w:jc w:val="center"/>
              <w:rPr>
                <w:rFonts w:ascii="Calibri" w:eastAsia="Calibri" w:hAnsi="Calibri" w:cs="Arial"/>
                <w:b/>
                <w:bCs/>
                <w:color w:val="FF0000"/>
                <w:sz w:val="24"/>
                <w:szCs w:val="24"/>
                <w:rtl/>
              </w:rPr>
            </w:pPr>
            <w:r>
              <w:rPr>
                <w:rFonts w:ascii="Calibri" w:eastAsia="Calibri" w:hAnsi="Calibri" w:cs="Arial" w:hint="cs"/>
                <w:b/>
                <w:bCs/>
                <w:color w:val="FF0000"/>
                <w:sz w:val="24"/>
                <w:szCs w:val="24"/>
                <w:rtl/>
              </w:rPr>
              <w:t>الوحدة الثالثة</w:t>
            </w:r>
          </w:p>
          <w:p w14:paraId="72E3F550" w14:textId="77777777" w:rsidR="006F11EC" w:rsidRDefault="006F11EC" w:rsidP="00033DD7">
            <w:pPr>
              <w:jc w:val="center"/>
              <w:rPr>
                <w:rFonts w:ascii="Calibri" w:eastAsia="Calibri" w:hAnsi="Calibri" w:cs="Arial"/>
                <w:b/>
                <w:bCs/>
                <w:sz w:val="24"/>
                <w:szCs w:val="24"/>
                <w:rtl/>
              </w:rPr>
            </w:pPr>
            <w:r>
              <w:rPr>
                <w:rFonts w:ascii="Calibri" w:eastAsia="Calibri" w:hAnsi="Calibri" w:cs="Arial" w:hint="cs"/>
                <w:b/>
                <w:bCs/>
                <w:sz w:val="24"/>
                <w:szCs w:val="24"/>
                <w:rtl/>
              </w:rPr>
              <w:t>آداب وواجبات</w:t>
            </w:r>
          </w:p>
          <w:p w14:paraId="2E46E324" w14:textId="77777777" w:rsidR="006B29F6" w:rsidRDefault="006B29F6" w:rsidP="006B29F6">
            <w:pPr>
              <w:jc w:val="center"/>
              <w:rPr>
                <w:rFonts w:ascii="Calibri" w:eastAsia="Calibri" w:hAnsi="Calibri" w:cs="Arial"/>
                <w:b/>
                <w:bCs/>
                <w:sz w:val="24"/>
                <w:szCs w:val="24"/>
                <w:rtl/>
              </w:rPr>
            </w:pPr>
            <w:r>
              <w:rPr>
                <w:rFonts w:ascii="Calibri" w:eastAsia="Calibri" w:hAnsi="Calibri" w:cs="Arial" w:hint="cs"/>
                <w:b/>
                <w:bCs/>
                <w:sz w:val="24"/>
                <w:szCs w:val="24"/>
                <w:rtl/>
              </w:rPr>
              <w:t xml:space="preserve">النص الشعري تمهل </w:t>
            </w:r>
          </w:p>
          <w:p w14:paraId="7084B743" w14:textId="77777777" w:rsidR="006A1826" w:rsidRDefault="006A1826" w:rsidP="006B29F6">
            <w:pPr>
              <w:jc w:val="center"/>
              <w:rPr>
                <w:rFonts w:ascii="Calibri" w:eastAsia="Calibri" w:hAnsi="Calibri" w:cs="Arial"/>
                <w:b/>
                <w:bCs/>
                <w:sz w:val="24"/>
                <w:szCs w:val="24"/>
                <w:rtl/>
              </w:rPr>
            </w:pPr>
          </w:p>
          <w:p w14:paraId="2E7787B7" w14:textId="77777777" w:rsidR="006B29F6" w:rsidRDefault="006B29F6" w:rsidP="00033DD7">
            <w:pPr>
              <w:jc w:val="center"/>
              <w:rPr>
                <w:rFonts w:ascii="Calibri" w:eastAsia="Calibri" w:hAnsi="Calibri" w:cs="Arial"/>
                <w:b/>
                <w:bCs/>
                <w:sz w:val="24"/>
                <w:szCs w:val="24"/>
                <w:rtl/>
              </w:rPr>
            </w:pPr>
            <w:r>
              <w:rPr>
                <w:rFonts w:ascii="Calibri" w:eastAsia="Calibri" w:hAnsi="Calibri" w:cs="Arial" w:hint="cs"/>
                <w:b/>
                <w:bCs/>
                <w:sz w:val="24"/>
                <w:szCs w:val="24"/>
                <w:rtl/>
              </w:rPr>
              <w:t xml:space="preserve">تابع أنمي لغتي </w:t>
            </w:r>
          </w:p>
          <w:p w14:paraId="3A9E536B" w14:textId="77777777" w:rsidR="006B29F6" w:rsidRDefault="006B29F6" w:rsidP="00033DD7">
            <w:pPr>
              <w:jc w:val="center"/>
              <w:rPr>
                <w:rFonts w:ascii="Calibri" w:eastAsia="Calibri" w:hAnsi="Calibri" w:cs="Arial"/>
                <w:b/>
                <w:bCs/>
                <w:sz w:val="24"/>
                <w:szCs w:val="24"/>
                <w:rtl/>
              </w:rPr>
            </w:pPr>
            <w:r>
              <w:rPr>
                <w:rFonts w:ascii="Calibri" w:eastAsia="Calibri" w:hAnsi="Calibri" w:cs="Arial" w:hint="cs"/>
                <w:b/>
                <w:bCs/>
                <w:sz w:val="24"/>
                <w:szCs w:val="24"/>
                <w:rtl/>
              </w:rPr>
              <w:t>أفهم وأحلل</w:t>
            </w:r>
          </w:p>
          <w:p w14:paraId="66F304D6" w14:textId="77777777" w:rsidR="006F11EC" w:rsidRPr="00465869" w:rsidRDefault="006F11EC" w:rsidP="00033DD7">
            <w:pPr>
              <w:jc w:val="center"/>
              <w:rPr>
                <w:rFonts w:ascii="Calibri" w:eastAsia="Calibri" w:hAnsi="Calibri" w:cs="Arial"/>
                <w:b/>
                <w:bCs/>
                <w:sz w:val="24"/>
                <w:szCs w:val="24"/>
                <w:rtl/>
              </w:rPr>
            </w:pPr>
            <w:r>
              <w:rPr>
                <w:rFonts w:ascii="Calibri" w:eastAsia="Calibri" w:hAnsi="Calibri" w:cs="Arial" w:hint="cs"/>
                <w:b/>
                <w:bCs/>
                <w:sz w:val="24"/>
                <w:szCs w:val="24"/>
                <w:rtl/>
              </w:rPr>
              <w:t xml:space="preserve"> </w:t>
            </w:r>
          </w:p>
        </w:tc>
        <w:tc>
          <w:tcPr>
            <w:tcW w:w="837" w:type="dxa"/>
            <w:tcBorders>
              <w:top w:val="double" w:sz="4" w:space="0" w:color="auto"/>
              <w:left w:val="double" w:sz="4" w:space="0" w:color="auto"/>
              <w:bottom w:val="double" w:sz="4" w:space="0" w:color="auto"/>
              <w:right w:val="double" w:sz="4" w:space="0" w:color="auto"/>
            </w:tcBorders>
            <w:vAlign w:val="center"/>
          </w:tcPr>
          <w:p w14:paraId="140D8533" w14:textId="77777777" w:rsidR="006F11EC" w:rsidRPr="00465869" w:rsidRDefault="004D20C2" w:rsidP="00033DD7">
            <w:pPr>
              <w:rPr>
                <w:rFonts w:ascii="Calibri" w:eastAsia="Calibri" w:hAnsi="Calibri" w:cs="Arial"/>
                <w:b/>
                <w:bCs/>
                <w:sz w:val="24"/>
                <w:szCs w:val="24"/>
              </w:rPr>
            </w:pPr>
            <w:r>
              <w:rPr>
                <w:rFonts w:ascii="Calibri" w:eastAsia="Calibri" w:hAnsi="Calibri" w:cs="Arial" w:hint="cs"/>
                <w:b/>
                <w:bCs/>
                <w:sz w:val="24"/>
                <w:szCs w:val="24"/>
                <w:rtl/>
              </w:rPr>
              <w:t>5</w:t>
            </w:r>
          </w:p>
        </w:tc>
        <w:tc>
          <w:tcPr>
            <w:tcW w:w="838" w:type="dxa"/>
            <w:tcBorders>
              <w:top w:val="double" w:sz="4" w:space="0" w:color="auto"/>
              <w:left w:val="double" w:sz="4" w:space="0" w:color="auto"/>
              <w:bottom w:val="double" w:sz="4" w:space="0" w:color="auto"/>
              <w:right w:val="double" w:sz="4" w:space="0" w:color="auto"/>
            </w:tcBorders>
            <w:vAlign w:val="center"/>
          </w:tcPr>
          <w:p w14:paraId="65BBA7E1" w14:textId="77777777" w:rsidR="006F11EC" w:rsidRPr="00465869" w:rsidRDefault="006F11EC" w:rsidP="00033DD7">
            <w:pPr>
              <w:jc w:val="center"/>
              <w:rPr>
                <w:rFonts w:ascii="Calibri" w:eastAsia="Calibri" w:hAnsi="Calibri" w:cs="Arial"/>
                <w:b/>
                <w:bCs/>
                <w:sz w:val="24"/>
                <w:szCs w:val="24"/>
                <w:rtl/>
              </w:rPr>
            </w:pPr>
          </w:p>
          <w:p w14:paraId="6B243EF9" w14:textId="77777777" w:rsidR="006F11EC" w:rsidRPr="00465869" w:rsidRDefault="006F11EC" w:rsidP="00033DD7">
            <w:pPr>
              <w:jc w:val="center"/>
              <w:rPr>
                <w:rFonts w:ascii="Calibri" w:eastAsia="Calibri" w:hAnsi="Calibri" w:cs="Arial"/>
                <w:b/>
                <w:bCs/>
                <w:sz w:val="24"/>
                <w:szCs w:val="24"/>
                <w:rtl/>
              </w:rPr>
            </w:pPr>
          </w:p>
          <w:p w14:paraId="6890C74C" w14:textId="77777777" w:rsidR="006F11EC" w:rsidRPr="00465869" w:rsidRDefault="006F11EC" w:rsidP="00033DD7">
            <w:pPr>
              <w:jc w:val="center"/>
              <w:rPr>
                <w:rFonts w:ascii="Calibri" w:eastAsia="Calibri" w:hAnsi="Calibri" w:cs="Arial"/>
                <w:b/>
                <w:bCs/>
                <w:sz w:val="24"/>
                <w:szCs w:val="24"/>
                <w:rtl/>
              </w:rPr>
            </w:pPr>
          </w:p>
          <w:p w14:paraId="153A9DBB" w14:textId="77777777" w:rsidR="006F11EC" w:rsidRPr="00465869" w:rsidRDefault="006F11EC" w:rsidP="00033DD7">
            <w:pPr>
              <w:jc w:val="center"/>
              <w:rPr>
                <w:rFonts w:ascii="Calibri" w:eastAsia="Calibri" w:hAnsi="Calibri" w:cs="Arial"/>
                <w:b/>
                <w:bCs/>
                <w:sz w:val="24"/>
                <w:szCs w:val="24"/>
                <w:rtl/>
              </w:rPr>
            </w:pPr>
          </w:p>
          <w:p w14:paraId="04C1D0B9" w14:textId="77777777" w:rsidR="004D20C2" w:rsidRDefault="004D20C2" w:rsidP="004D20C2">
            <w:pPr>
              <w:jc w:val="center"/>
              <w:rPr>
                <w:rFonts w:ascii="Calibri" w:eastAsia="Calibri" w:hAnsi="Calibri" w:cs="Arial"/>
                <w:b/>
                <w:bCs/>
                <w:sz w:val="24"/>
                <w:szCs w:val="24"/>
                <w:rtl/>
              </w:rPr>
            </w:pPr>
            <w:r>
              <w:rPr>
                <w:rFonts w:ascii="Calibri" w:eastAsia="Calibri" w:hAnsi="Calibri" w:cs="Arial" w:hint="cs"/>
                <w:b/>
                <w:bCs/>
                <w:sz w:val="24"/>
                <w:szCs w:val="24"/>
                <w:rtl/>
              </w:rPr>
              <w:t>الأربعاء</w:t>
            </w:r>
          </w:p>
          <w:p w14:paraId="1A710F1E" w14:textId="77777777" w:rsidR="006F11EC" w:rsidRPr="00465869" w:rsidRDefault="004D20C2" w:rsidP="004D20C2">
            <w:pPr>
              <w:jc w:val="center"/>
              <w:rPr>
                <w:rFonts w:ascii="Calibri" w:eastAsia="Calibri" w:hAnsi="Calibri" w:cs="Arial"/>
                <w:b/>
                <w:bCs/>
                <w:sz w:val="24"/>
                <w:szCs w:val="24"/>
                <w:rtl/>
              </w:rPr>
            </w:pPr>
            <w:r>
              <w:rPr>
                <w:rFonts w:ascii="Calibri" w:eastAsia="Calibri" w:hAnsi="Calibri" w:cs="Arial" w:hint="cs"/>
                <w:b/>
                <w:bCs/>
                <w:sz w:val="24"/>
                <w:szCs w:val="24"/>
                <w:rtl/>
              </w:rPr>
              <w:t>7/2</w:t>
            </w:r>
          </w:p>
          <w:p w14:paraId="7E5DB76E" w14:textId="77777777" w:rsidR="006F11EC" w:rsidRPr="00465869" w:rsidRDefault="006F11EC" w:rsidP="00033DD7">
            <w:pPr>
              <w:jc w:val="center"/>
              <w:rPr>
                <w:rFonts w:ascii="Calibri" w:eastAsia="Calibri" w:hAnsi="Calibri" w:cs="Arial"/>
                <w:b/>
                <w:bCs/>
                <w:sz w:val="24"/>
                <w:szCs w:val="24"/>
                <w:rtl/>
              </w:rPr>
            </w:pPr>
          </w:p>
          <w:p w14:paraId="6C52E660" w14:textId="77777777" w:rsidR="006F11EC" w:rsidRPr="00465869" w:rsidRDefault="006F11EC" w:rsidP="00033DD7">
            <w:pPr>
              <w:jc w:val="center"/>
              <w:rPr>
                <w:rFonts w:ascii="Calibri" w:eastAsia="Calibri" w:hAnsi="Calibri" w:cs="Arial"/>
                <w:b/>
                <w:bCs/>
                <w:sz w:val="24"/>
                <w:szCs w:val="24"/>
                <w:rtl/>
              </w:rPr>
            </w:pPr>
          </w:p>
          <w:p w14:paraId="435CF4F9" w14:textId="77777777" w:rsidR="006F11EC" w:rsidRPr="00465869" w:rsidRDefault="006F11EC" w:rsidP="00033DD7">
            <w:pPr>
              <w:jc w:val="center"/>
              <w:rPr>
                <w:rFonts w:ascii="Calibri" w:eastAsia="Calibri" w:hAnsi="Calibri" w:cs="Arial"/>
                <w:b/>
                <w:bCs/>
                <w:sz w:val="24"/>
                <w:szCs w:val="24"/>
                <w:rtl/>
              </w:rPr>
            </w:pPr>
          </w:p>
          <w:p w14:paraId="602ED749" w14:textId="77777777" w:rsidR="006F11EC" w:rsidRPr="00465869" w:rsidRDefault="006F11EC" w:rsidP="00033DD7">
            <w:pPr>
              <w:jc w:val="center"/>
              <w:rPr>
                <w:rFonts w:ascii="Calibri" w:eastAsia="Calibri" w:hAnsi="Calibri" w:cs="Arial"/>
                <w:b/>
                <w:bCs/>
                <w:sz w:val="24"/>
                <w:szCs w:val="24"/>
                <w:rtl/>
              </w:rPr>
            </w:pPr>
          </w:p>
          <w:p w14:paraId="0005FBC4" w14:textId="77777777" w:rsidR="006F11EC" w:rsidRPr="00465869" w:rsidRDefault="006F11EC" w:rsidP="00033DD7">
            <w:pPr>
              <w:jc w:val="center"/>
              <w:rPr>
                <w:rFonts w:ascii="Calibri" w:eastAsia="Calibri" w:hAnsi="Calibri" w:cs="Arial"/>
                <w:b/>
                <w:bCs/>
                <w:sz w:val="24"/>
                <w:szCs w:val="24"/>
                <w:rtl/>
              </w:rPr>
            </w:pPr>
          </w:p>
          <w:p w14:paraId="0098456E" w14:textId="77777777" w:rsidR="006F11EC" w:rsidRPr="00465869" w:rsidRDefault="006F11EC" w:rsidP="00033DD7">
            <w:pPr>
              <w:jc w:val="center"/>
              <w:rPr>
                <w:rFonts w:ascii="Calibri" w:eastAsia="Calibri" w:hAnsi="Calibri" w:cs="Arial"/>
                <w:b/>
                <w:bCs/>
                <w:sz w:val="24"/>
                <w:szCs w:val="24"/>
              </w:rPr>
            </w:pPr>
          </w:p>
        </w:tc>
      </w:tr>
    </w:tbl>
    <w:p w14:paraId="267050AE" w14:textId="77777777" w:rsidR="006F11EC" w:rsidRDefault="006F11EC" w:rsidP="005233B5">
      <w:pPr>
        <w:tabs>
          <w:tab w:val="left" w:pos="2018"/>
        </w:tabs>
        <w:rPr>
          <w:rtl/>
        </w:rPr>
      </w:pPr>
    </w:p>
    <w:p w14:paraId="3DD3F8DB" w14:textId="77777777" w:rsidR="006F11EC" w:rsidRDefault="006F11EC" w:rsidP="005233B5">
      <w:pPr>
        <w:tabs>
          <w:tab w:val="left" w:pos="2018"/>
        </w:tabs>
        <w:rPr>
          <w:rtl/>
        </w:rPr>
      </w:pPr>
    </w:p>
    <w:p w14:paraId="07FEB4A4" w14:textId="77777777" w:rsidR="006F11EC" w:rsidRDefault="007B376F" w:rsidP="005233B5">
      <w:pPr>
        <w:tabs>
          <w:tab w:val="left" w:pos="2018"/>
        </w:tabs>
        <w:rPr>
          <w:rtl/>
        </w:rPr>
      </w:pPr>
      <w:r>
        <w:rPr>
          <w:noProof/>
          <w:rtl/>
        </w:rPr>
        <w:lastRenderedPageBreak/>
        <mc:AlternateContent>
          <mc:Choice Requires="wps">
            <w:drawing>
              <wp:anchor distT="0" distB="0" distL="114300" distR="114300" simplePos="0" relativeHeight="251780096" behindDoc="0" locked="0" layoutInCell="1" allowOverlap="1" wp14:anchorId="559ECC30" wp14:editId="480C1FB6">
                <wp:simplePos x="0" y="0"/>
                <wp:positionH relativeFrom="column">
                  <wp:posOffset>7019925</wp:posOffset>
                </wp:positionH>
                <wp:positionV relativeFrom="paragraph">
                  <wp:posOffset>47625</wp:posOffset>
                </wp:positionV>
                <wp:extent cx="1807210" cy="982980"/>
                <wp:effectExtent l="0" t="0" r="0" b="0"/>
                <wp:wrapNone/>
                <wp:docPr id="158" name="مربع ن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07210"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F3F0D" w14:textId="77777777" w:rsidR="00596903" w:rsidRPr="00847CC3" w:rsidRDefault="00596903" w:rsidP="006F11EC">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المملكة العربية السعودية</w:t>
                            </w:r>
                          </w:p>
                          <w:p w14:paraId="3BB2BA21" w14:textId="77777777" w:rsidR="00596903" w:rsidRPr="00847CC3" w:rsidRDefault="00596903" w:rsidP="006F11EC">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14:paraId="529B46C0" w14:textId="77777777" w:rsidR="00596903" w:rsidRPr="00847CC3" w:rsidRDefault="00596903" w:rsidP="004D20C2">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 xml:space="preserve">بالمدينة المنورة </w:t>
                            </w:r>
                          </w:p>
                          <w:p w14:paraId="29F60786" w14:textId="77777777" w:rsidR="00596903" w:rsidRPr="00847CC3" w:rsidRDefault="00596903" w:rsidP="004D20C2">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...شرق المدينة </w:t>
                            </w:r>
                          </w:p>
                          <w:p w14:paraId="5E8B5600" w14:textId="77777777" w:rsidR="00596903" w:rsidRPr="00847CC3" w:rsidRDefault="00596903" w:rsidP="006F11EC">
                            <w:pPr>
                              <w:spacing w:after="0"/>
                              <w:rPr>
                                <w:rFonts w:ascii="Sakkal Majalla" w:hAnsi="Sakkal Majalla" w:cs="Sakkal Majalla"/>
                                <w:b/>
                                <w:bCs/>
                                <w:sz w:val="20"/>
                                <w:szCs w:val="20"/>
                                <w:rtl/>
                              </w:rPr>
                            </w:pPr>
                          </w:p>
                          <w:p w14:paraId="226F324A" w14:textId="77777777" w:rsidR="00596903" w:rsidRPr="00847CC3" w:rsidRDefault="00596903" w:rsidP="006F11EC">
                            <w:pPr>
                              <w:jc w:val="center"/>
                              <w:rPr>
                                <w:rFonts w:ascii="Sakkal Majalla" w:hAnsi="Sakkal Majalla" w:cs="Sakkal Majall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1" type="#_x0000_t202" style="position:absolute;left:0;text-align:left;margin-left:552.75pt;margin-top:3.75pt;width:142.3pt;height:77.4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" filled="f" stroked="f">
                <v:path arrowok="t"/>
                <v:textbox>
                  <w:txbxContent>
                    <w:p w:rsidR="00596903" w:rsidRPr="00847CC3" w:rsidRDefault="00596903" w:rsidP="006F11EC">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المملكة العربية السعودية</w:t>
                      </w:r>
                    </w:p>
                    <w:p w:rsidR="00596903" w:rsidRPr="00847CC3" w:rsidRDefault="00596903" w:rsidP="006F11EC">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rsidR="00596903" w:rsidRPr="00847CC3" w:rsidRDefault="00596903" w:rsidP="004D20C2">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 xml:space="preserve">بالمدينة المنورة </w:t>
                      </w:r>
                    </w:p>
                    <w:p w:rsidR="00596903" w:rsidRPr="00847CC3" w:rsidRDefault="00596903" w:rsidP="004D20C2">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...شرق المدينة </w:t>
                      </w:r>
                    </w:p>
                    <w:p w:rsidR="00596903" w:rsidRPr="00847CC3" w:rsidRDefault="00596903" w:rsidP="006F11EC">
                      <w:pPr>
                        <w:spacing w:after="0"/>
                        <w:rPr>
                          <w:rFonts w:ascii="Sakkal Majalla" w:hAnsi="Sakkal Majalla" w:cs="Sakkal Majalla"/>
                          <w:b/>
                          <w:bCs/>
                          <w:sz w:val="20"/>
                          <w:szCs w:val="20"/>
                          <w:rtl/>
                        </w:rPr>
                      </w:pPr>
                    </w:p>
                    <w:p w:rsidR="00596903" w:rsidRPr="00847CC3" w:rsidRDefault="00596903" w:rsidP="006F11EC">
                      <w:pPr>
                        <w:jc w:val="center"/>
                        <w:rPr>
                          <w:rFonts w:ascii="Sakkal Majalla" w:hAnsi="Sakkal Majalla" w:cs="Sakkal Majalla"/>
                          <w:sz w:val="20"/>
                          <w:szCs w:val="20"/>
                        </w:rPr>
                      </w:pPr>
                    </w:p>
                  </w:txbxContent>
                </v:textbox>
              </v:shape>
            </w:pict>
          </mc:Fallback>
        </mc:AlternateContent>
      </w:r>
      <w:r>
        <w:rPr>
          <w:noProof/>
          <w:rtl/>
        </w:rPr>
        <mc:AlternateContent>
          <mc:Choice Requires="wps">
            <w:drawing>
              <wp:anchor distT="0" distB="0" distL="114300" distR="114300" simplePos="0" relativeHeight="251781120" behindDoc="0" locked="0" layoutInCell="1" allowOverlap="1" wp14:anchorId="142958FE" wp14:editId="1147D3E1">
                <wp:simplePos x="0" y="0"/>
                <wp:positionH relativeFrom="column">
                  <wp:posOffset>638175</wp:posOffset>
                </wp:positionH>
                <wp:positionV relativeFrom="paragraph">
                  <wp:posOffset>-6350</wp:posOffset>
                </wp:positionV>
                <wp:extent cx="6317615" cy="846455"/>
                <wp:effectExtent l="0" t="0" r="6985" b="0"/>
                <wp:wrapNone/>
                <wp:docPr id="157" name="مربع ن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6317615" cy="846455"/>
                        </a:xfrm>
                        <a:prstGeom prst="rect">
                          <a:avLst/>
                        </a:prstGeom>
                        <a:solidFill>
                          <a:srgbClr val="FFFFFF"/>
                        </a:solidFill>
                        <a:ln w="19050" cmpd="sng">
                          <a:solidFill>
                            <a:srgbClr val="000000"/>
                          </a:solidFill>
                          <a:miter lim="800000"/>
                          <a:headEnd/>
                          <a:tailEnd/>
                        </a:ln>
                      </wps:spPr>
                      <wps:txbx>
                        <w:txbxContent>
                          <w:p w14:paraId="6F290315" w14:textId="77777777" w:rsidR="00596903" w:rsidRPr="004D7A3D" w:rsidRDefault="00596903" w:rsidP="006F11EC">
                            <w:pPr>
                              <w:rPr>
                                <w:rFonts w:ascii="Calibri" w:eastAsia="Calibri" w:hAnsi="Calibri" w:cs="Arial"/>
                                <w:b/>
                                <w:bCs/>
                                <w:color w:val="FF0000"/>
                                <w:sz w:val="24"/>
                                <w:szCs w:val="24"/>
                                <w:rtl/>
                              </w:rPr>
                            </w:pPr>
                            <w:r w:rsidRPr="004D7A3D">
                              <w:rPr>
                                <w:rFonts w:ascii="Sakkal Majalla" w:hAnsi="Sakkal Majalla" w:cs="Sakkal Majalla"/>
                                <w:b/>
                                <w:bCs/>
                                <w:sz w:val="28"/>
                                <w:szCs w:val="28"/>
                                <w:rtl/>
                              </w:rPr>
                              <w:t xml:space="preserve">الخطة </w:t>
                            </w:r>
                            <w:r w:rsidRPr="004D7A3D">
                              <w:rPr>
                                <w:rFonts w:ascii="Sakkal Majalla" w:hAnsi="Sakkal Majalla" w:cs="Sakkal Majalla"/>
                                <w:b/>
                                <w:bCs/>
                                <w:sz w:val="28"/>
                                <w:szCs w:val="28"/>
                                <w:rtl/>
                              </w:rPr>
                              <w:t>اليومية الفعلية المنفذة لمكونات الوحدة الدراسية</w:t>
                            </w:r>
                            <w:r w:rsidRPr="004D7A3D">
                              <w:rPr>
                                <w:rFonts w:ascii="Sakkal Majalla" w:hAnsi="Sakkal Majalla" w:cs="Sakkal Majalla" w:hint="cs"/>
                                <w:b/>
                                <w:bCs/>
                                <w:sz w:val="28"/>
                                <w:szCs w:val="28"/>
                                <w:rtl/>
                              </w:rPr>
                              <w:t xml:space="preserve"> "(   3   )</w:t>
                            </w:r>
                            <w:r w:rsidRPr="004D7A3D">
                              <w:rPr>
                                <w:rFonts w:ascii="Sakkal Majalla" w:hAnsi="Sakkal Majalla" w:cs="Sakkal Majalla" w:hint="cs"/>
                                <w:b/>
                                <w:bCs/>
                                <w:color w:val="C00000"/>
                                <w:sz w:val="28"/>
                                <w:szCs w:val="28"/>
                                <w:rtl/>
                              </w:rPr>
                              <w:t>آداب وواجبات</w:t>
                            </w:r>
                          </w:p>
                          <w:p w14:paraId="13684261" w14:textId="77777777" w:rsidR="00596903" w:rsidRPr="004D7A3D" w:rsidRDefault="00596903" w:rsidP="006F11EC">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4"/>
                                <w:szCs w:val="24"/>
                                <w:rtl/>
                              </w:rPr>
                              <w:t>6</w:t>
                            </w:r>
                            <w:r w:rsidRPr="004D7A3D">
                              <w:rPr>
                                <w:rFonts w:ascii="Sakkal Majalla" w:hAnsi="Sakkal Majalla" w:cs="Sakkal Majalla" w:hint="cs"/>
                                <w:b/>
                                <w:bCs/>
                                <w:sz w:val="24"/>
                                <w:szCs w:val="24"/>
                                <w:rtl/>
                              </w:rPr>
                              <w:t xml:space="preserve">   الأحد </w:t>
                            </w:r>
                            <w:r>
                              <w:rPr>
                                <w:rFonts w:ascii="Sakkal Majalla" w:hAnsi="Sakkal Majalla" w:cs="Sakkal Majalla" w:hint="cs"/>
                                <w:b/>
                                <w:bCs/>
                                <w:sz w:val="24"/>
                                <w:szCs w:val="24"/>
                                <w:rtl/>
                              </w:rPr>
                              <w:t>29</w:t>
                            </w:r>
                            <w:r w:rsidRPr="004D7A3D">
                              <w:rPr>
                                <w:rFonts w:ascii="Sakkal Majalla" w:hAnsi="Sakkal Majalla" w:cs="Sakkal Majalla" w:hint="cs"/>
                                <w:b/>
                                <w:bCs/>
                                <w:sz w:val="24"/>
                                <w:szCs w:val="24"/>
                                <w:rtl/>
                              </w:rPr>
                              <w:t xml:space="preserve">/6 إلى الخميس </w:t>
                            </w:r>
                            <w:r>
                              <w:rPr>
                                <w:rFonts w:ascii="Sakkal Majalla" w:hAnsi="Sakkal Majalla" w:cs="Sakkal Majalla" w:hint="cs"/>
                                <w:b/>
                                <w:bCs/>
                                <w:sz w:val="24"/>
                                <w:szCs w:val="24"/>
                                <w:rtl/>
                              </w:rPr>
                              <w:t>3</w:t>
                            </w:r>
                            <w:r w:rsidRPr="004D7A3D">
                              <w:rPr>
                                <w:rFonts w:ascii="Sakkal Majalla" w:hAnsi="Sakkal Majalla" w:cs="Sakkal Majalla" w:hint="cs"/>
                                <w:b/>
                                <w:bCs/>
                                <w:sz w:val="24"/>
                                <w:szCs w:val="24"/>
                                <w:rtl/>
                              </w:rPr>
                              <w:t>/</w:t>
                            </w:r>
                            <w:r>
                              <w:rPr>
                                <w:rFonts w:ascii="Sakkal Majalla" w:hAnsi="Sakkal Majalla" w:cs="Sakkal Majalla" w:hint="cs"/>
                                <w:b/>
                                <w:bCs/>
                                <w:sz w:val="24"/>
                                <w:szCs w:val="24"/>
                                <w:rtl/>
                              </w:rPr>
                              <w:t>7</w:t>
                            </w:r>
                          </w:p>
                          <w:p w14:paraId="21C73F8F" w14:textId="77777777" w:rsidR="00596903" w:rsidRPr="00233216" w:rsidRDefault="00596903" w:rsidP="006F11EC">
                            <w:pPr>
                              <w:spacing w:after="0"/>
                              <w:rPr>
                                <w:rFonts w:ascii="Sakkal Majalla" w:hAnsi="Sakkal Majalla" w:cs="Sakkal Majalla"/>
                                <w:b/>
                                <w:bCs/>
                                <w:sz w:val="32"/>
                                <w:szCs w:val="32"/>
                                <w:rt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2" type="#_x0000_t202" style="position:absolute;left:0;text-align:left;margin-left:50.25pt;margin-top:-.5pt;width:497.45pt;height:66.65pt;flip:x;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" strokeweight="1.5pt">
                <v:path arrowok="t"/>
                <v:textbox>
                  <w:txbxContent>
                    <w:p w:rsidR="00596903" w:rsidRPr="004D7A3D" w:rsidRDefault="00596903" w:rsidP="006F11EC">
                      <w:pPr>
                        <w:rPr>
                          <w:rFonts w:ascii="Calibri" w:eastAsia="Calibri" w:hAnsi="Calibri" w:cs="Arial"/>
                          <w:b/>
                          <w:bCs/>
                          <w:color w:val="FF0000"/>
                          <w:sz w:val="24"/>
                          <w:szCs w:val="24"/>
                          <w:rtl/>
                        </w:rPr>
                      </w:pPr>
                      <w:r w:rsidRPr="004D7A3D">
                        <w:rPr>
                          <w:rFonts w:ascii="Sakkal Majalla" w:hAnsi="Sakkal Majalla" w:cs="Sakkal Majalla"/>
                          <w:b/>
                          <w:bCs/>
                          <w:sz w:val="28"/>
                          <w:szCs w:val="28"/>
                          <w:rtl/>
                        </w:rPr>
                        <w:t>الخطة اليومية الفعلية المنفذة لمكونات الوحدة الدراسية</w:t>
                      </w:r>
                      <w:r w:rsidRPr="004D7A3D">
                        <w:rPr>
                          <w:rFonts w:ascii="Sakkal Majalla" w:hAnsi="Sakkal Majalla" w:cs="Sakkal Majalla" w:hint="cs"/>
                          <w:b/>
                          <w:bCs/>
                          <w:sz w:val="28"/>
                          <w:szCs w:val="28"/>
                          <w:rtl/>
                        </w:rPr>
                        <w:t xml:space="preserve"> "(   3   )</w:t>
                      </w:r>
                      <w:r w:rsidRPr="004D7A3D">
                        <w:rPr>
                          <w:rFonts w:ascii="Sakkal Majalla" w:hAnsi="Sakkal Majalla" w:cs="Sakkal Majalla" w:hint="cs"/>
                          <w:b/>
                          <w:bCs/>
                          <w:color w:val="C00000"/>
                          <w:sz w:val="28"/>
                          <w:szCs w:val="28"/>
                          <w:rtl/>
                        </w:rPr>
                        <w:t>آداب وواجبات</w:t>
                      </w:r>
                    </w:p>
                    <w:p w:rsidR="00596903" w:rsidRPr="004D7A3D" w:rsidRDefault="00596903" w:rsidP="006F11EC">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4"/>
                          <w:szCs w:val="24"/>
                          <w:rtl/>
                        </w:rPr>
                        <w:t>6</w:t>
                      </w:r>
                      <w:r w:rsidRPr="004D7A3D">
                        <w:rPr>
                          <w:rFonts w:ascii="Sakkal Majalla" w:hAnsi="Sakkal Majalla" w:cs="Sakkal Majalla" w:hint="cs"/>
                          <w:b/>
                          <w:bCs/>
                          <w:sz w:val="24"/>
                          <w:szCs w:val="24"/>
                          <w:rtl/>
                        </w:rPr>
                        <w:t xml:space="preserve">   الأحد </w:t>
                      </w:r>
                      <w:r>
                        <w:rPr>
                          <w:rFonts w:ascii="Sakkal Majalla" w:hAnsi="Sakkal Majalla" w:cs="Sakkal Majalla" w:hint="cs"/>
                          <w:b/>
                          <w:bCs/>
                          <w:sz w:val="24"/>
                          <w:szCs w:val="24"/>
                          <w:rtl/>
                        </w:rPr>
                        <w:t>29</w:t>
                      </w:r>
                      <w:r w:rsidRPr="004D7A3D">
                        <w:rPr>
                          <w:rFonts w:ascii="Sakkal Majalla" w:hAnsi="Sakkal Majalla" w:cs="Sakkal Majalla" w:hint="cs"/>
                          <w:b/>
                          <w:bCs/>
                          <w:sz w:val="24"/>
                          <w:szCs w:val="24"/>
                          <w:rtl/>
                        </w:rPr>
                        <w:t xml:space="preserve">/6 إلى الخميس </w:t>
                      </w:r>
                      <w:r>
                        <w:rPr>
                          <w:rFonts w:ascii="Sakkal Majalla" w:hAnsi="Sakkal Majalla" w:cs="Sakkal Majalla" w:hint="cs"/>
                          <w:b/>
                          <w:bCs/>
                          <w:sz w:val="24"/>
                          <w:szCs w:val="24"/>
                          <w:rtl/>
                        </w:rPr>
                        <w:t>3</w:t>
                      </w:r>
                      <w:r w:rsidRPr="004D7A3D">
                        <w:rPr>
                          <w:rFonts w:ascii="Sakkal Majalla" w:hAnsi="Sakkal Majalla" w:cs="Sakkal Majalla" w:hint="cs"/>
                          <w:b/>
                          <w:bCs/>
                          <w:sz w:val="24"/>
                          <w:szCs w:val="24"/>
                          <w:rtl/>
                        </w:rPr>
                        <w:t>/</w:t>
                      </w:r>
                      <w:r>
                        <w:rPr>
                          <w:rFonts w:ascii="Sakkal Majalla" w:hAnsi="Sakkal Majalla" w:cs="Sakkal Majalla" w:hint="cs"/>
                          <w:b/>
                          <w:bCs/>
                          <w:sz w:val="24"/>
                          <w:szCs w:val="24"/>
                          <w:rtl/>
                        </w:rPr>
                        <w:t>7</w:t>
                      </w:r>
                    </w:p>
                    <w:p w:rsidR="00596903" w:rsidRPr="00233216" w:rsidRDefault="00596903" w:rsidP="006F11EC">
                      <w:pPr>
                        <w:spacing w:after="0"/>
                        <w:rPr>
                          <w:rFonts w:ascii="Sakkal Majalla" w:hAnsi="Sakkal Majalla" w:cs="Sakkal Majalla"/>
                          <w:b/>
                          <w:bCs/>
                          <w:sz w:val="32"/>
                          <w:szCs w:val="32"/>
                          <w:rtl/>
                        </w:rPr>
                      </w:pPr>
                    </w:p>
                  </w:txbxContent>
                </v:textbox>
              </v:shape>
            </w:pict>
          </mc:Fallback>
        </mc:AlternateContent>
      </w:r>
      <w:r w:rsidR="00A92B3B">
        <w:rPr>
          <w:rFonts w:hint="cs"/>
          <w:noProof/>
          <w:rtl/>
        </w:rPr>
        <w:drawing>
          <wp:anchor distT="0" distB="0" distL="114300" distR="114300" simplePos="0" relativeHeight="251795456" behindDoc="1" locked="0" layoutInCell="1" allowOverlap="1" wp14:anchorId="0B981CC8" wp14:editId="6594E76A">
            <wp:simplePos x="0" y="0"/>
            <wp:positionH relativeFrom="column">
              <wp:posOffset>-381000</wp:posOffset>
            </wp:positionH>
            <wp:positionV relativeFrom="paragraph">
              <wp:posOffset>97155</wp:posOffset>
            </wp:positionV>
            <wp:extent cx="762000" cy="704850"/>
            <wp:effectExtent l="19050" t="0" r="0" b="0"/>
            <wp:wrapTight wrapText="bothSides">
              <wp:wrapPolygon edited="0">
                <wp:start x="7020" y="584"/>
                <wp:lineTo x="6480" y="5838"/>
                <wp:lineTo x="8640" y="9924"/>
                <wp:lineTo x="10800" y="9924"/>
                <wp:lineTo x="1620" y="12259"/>
                <wp:lineTo x="-540" y="14011"/>
                <wp:lineTo x="-540" y="19849"/>
                <wp:lineTo x="3240" y="20432"/>
                <wp:lineTo x="4860" y="20432"/>
                <wp:lineTo x="7020" y="20432"/>
                <wp:lineTo x="9720" y="20432"/>
                <wp:lineTo x="16200" y="19849"/>
                <wp:lineTo x="16200" y="15762"/>
                <wp:lineTo x="15120" y="13427"/>
                <wp:lineTo x="10800" y="9924"/>
                <wp:lineTo x="18360" y="9924"/>
                <wp:lineTo x="21600" y="7005"/>
                <wp:lineTo x="21600" y="584"/>
                <wp:lineTo x="7020" y="584"/>
              </wp:wrapPolygon>
            </wp:wrapTight>
            <wp:docPr id="33"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000" cy="704850"/>
                    </a:xfrm>
                    <a:prstGeom prst="rect">
                      <a:avLst/>
                    </a:prstGeom>
                  </pic:spPr>
                </pic:pic>
              </a:graphicData>
            </a:graphic>
          </wp:anchor>
        </w:drawing>
      </w:r>
    </w:p>
    <w:p w14:paraId="5164AB34" w14:textId="77777777" w:rsidR="006F11EC" w:rsidRDefault="006F11EC" w:rsidP="005233B5">
      <w:pPr>
        <w:tabs>
          <w:tab w:val="left" w:pos="2018"/>
        </w:tabs>
        <w:rPr>
          <w:rtl/>
        </w:rPr>
      </w:pPr>
    </w:p>
    <w:p w14:paraId="1E08C980" w14:textId="77777777" w:rsidR="006F11EC" w:rsidRDefault="006F11EC" w:rsidP="005233B5">
      <w:pPr>
        <w:tabs>
          <w:tab w:val="left" w:pos="2018"/>
        </w:tabs>
        <w:rPr>
          <w:rtl/>
        </w:rPr>
      </w:pPr>
    </w:p>
    <w:p w14:paraId="522704A6" w14:textId="77777777" w:rsidR="006F11EC" w:rsidRDefault="006F11EC" w:rsidP="005233B5">
      <w:pPr>
        <w:tabs>
          <w:tab w:val="left" w:pos="2018"/>
        </w:tabs>
        <w:rPr>
          <w:rtl/>
        </w:rPr>
      </w:pPr>
    </w:p>
    <w:tbl>
      <w:tblPr>
        <w:tblStyle w:val="10"/>
        <w:tblpPr w:leftFromText="180" w:rightFromText="180" w:vertAnchor="text" w:horzAnchor="margin" w:tblpY="126"/>
        <w:tblW w:w="14907" w:type="dxa"/>
        <w:tblLayout w:type="fixed"/>
        <w:tblLook w:val="04A0" w:firstRow="1" w:lastRow="0" w:firstColumn="1" w:lastColumn="0" w:noHBand="0" w:noVBand="1"/>
      </w:tblPr>
      <w:tblGrid>
        <w:gridCol w:w="2062"/>
        <w:gridCol w:w="1535"/>
        <w:gridCol w:w="4328"/>
        <w:gridCol w:w="2673"/>
        <w:gridCol w:w="1517"/>
        <w:gridCol w:w="1117"/>
        <w:gridCol w:w="837"/>
        <w:gridCol w:w="838"/>
      </w:tblGrid>
      <w:tr w:rsidR="00A92B3B" w:rsidRPr="00465869" w14:paraId="7D015402" w14:textId="77777777" w:rsidTr="00033DD7">
        <w:trPr>
          <w:trHeight w:val="469"/>
        </w:trPr>
        <w:tc>
          <w:tcPr>
            <w:tcW w:w="2062"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3DEA2348" w14:textId="77777777" w:rsidR="00A92B3B" w:rsidRPr="00465869" w:rsidRDefault="00A92B3B" w:rsidP="00033DD7">
            <w:pPr>
              <w:bidi w:val="0"/>
              <w:jc w:val="center"/>
              <w:rPr>
                <w:rFonts w:ascii="Sakkal Majalla" w:eastAsia="Calibri" w:hAnsi="Sakkal Majalla" w:cs="Sakkal Majalla"/>
                <w:b/>
                <w:bCs/>
                <w:sz w:val="24"/>
                <w:szCs w:val="24"/>
                <w:rtl/>
              </w:rPr>
            </w:pPr>
            <w:r w:rsidRPr="00465869">
              <w:rPr>
                <w:rFonts w:ascii="Sakkal Majalla" w:eastAsia="Calibri" w:hAnsi="Sakkal Majalla" w:cs="Sakkal Majalla" w:hint="cs"/>
                <w:b/>
                <w:bCs/>
                <w:sz w:val="24"/>
                <w:szCs w:val="24"/>
                <w:rtl/>
              </w:rPr>
              <w:t>أدوات التقويم</w:t>
            </w:r>
          </w:p>
        </w:tc>
        <w:tc>
          <w:tcPr>
            <w:tcW w:w="1535"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5A5845DD" w14:textId="77777777" w:rsidR="00A92B3B" w:rsidRPr="00465869" w:rsidRDefault="00A92B3B" w:rsidP="00033DD7">
            <w:pPr>
              <w:tabs>
                <w:tab w:val="left" w:pos="2231"/>
              </w:tabs>
              <w:spacing w:after="200" w:line="276" w:lineRule="auto"/>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الوسائل</w:t>
            </w:r>
          </w:p>
          <w:p w14:paraId="077D1EC8" w14:textId="77777777" w:rsidR="00A92B3B" w:rsidRPr="00465869" w:rsidRDefault="00A92B3B" w:rsidP="00033DD7">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و</w:t>
            </w:r>
            <w:r w:rsidRPr="00465869">
              <w:rPr>
                <w:rFonts w:ascii="Sakkal Majalla" w:eastAsia="Calibri" w:hAnsi="Sakkal Majalla" w:cs="Sakkal Majalla" w:hint="cs"/>
                <w:b/>
                <w:bCs/>
                <w:sz w:val="24"/>
                <w:szCs w:val="24"/>
                <w:rtl/>
              </w:rPr>
              <w:t>الإستراتيجية</w:t>
            </w:r>
          </w:p>
        </w:tc>
        <w:tc>
          <w:tcPr>
            <w:tcW w:w="432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66129CEB" w14:textId="77777777" w:rsidR="00A92B3B" w:rsidRPr="00465869" w:rsidRDefault="00A92B3B" w:rsidP="00033DD7">
            <w:pPr>
              <w:tabs>
                <w:tab w:val="left" w:pos="2231"/>
              </w:tabs>
              <w:spacing w:after="200" w:line="276" w:lineRule="auto"/>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والمنهجية التدريسية</w:t>
            </w:r>
          </w:p>
        </w:tc>
        <w:tc>
          <w:tcPr>
            <w:tcW w:w="2673"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731AE166" w14:textId="77777777" w:rsidR="00A92B3B" w:rsidRPr="00465869" w:rsidRDefault="00A92B3B" w:rsidP="00033DD7">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المهارة</w:t>
            </w:r>
            <w:r w:rsidRPr="00465869">
              <w:rPr>
                <w:rFonts w:ascii="Sakkal Majalla" w:eastAsia="Calibri" w:hAnsi="Sakkal Majalla" w:cs="Sakkal Majalla" w:hint="cs"/>
                <w:b/>
                <w:bCs/>
                <w:sz w:val="24"/>
                <w:szCs w:val="24"/>
                <w:rtl/>
              </w:rPr>
              <w:t xml:space="preserve"> (المعيار)</w:t>
            </w:r>
          </w:p>
        </w:tc>
        <w:tc>
          <w:tcPr>
            <w:tcW w:w="15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6945F3D3" w14:textId="77777777" w:rsidR="00A92B3B" w:rsidRPr="00465869" w:rsidRDefault="00A92B3B" w:rsidP="00033DD7">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الكفاية</w:t>
            </w:r>
          </w:p>
        </w:tc>
        <w:tc>
          <w:tcPr>
            <w:tcW w:w="11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3BA7C38A" w14:textId="77777777" w:rsidR="00A92B3B" w:rsidRPr="00465869" w:rsidRDefault="00A92B3B" w:rsidP="00033DD7">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المكون</w:t>
            </w:r>
          </w:p>
        </w:tc>
        <w:tc>
          <w:tcPr>
            <w:tcW w:w="83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2E054F77" w14:textId="77777777" w:rsidR="00A92B3B" w:rsidRPr="00465869" w:rsidRDefault="00A92B3B" w:rsidP="00033DD7">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الحصة</w:t>
            </w:r>
          </w:p>
        </w:tc>
        <w:tc>
          <w:tcPr>
            <w:tcW w:w="83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1CC642E7" w14:textId="77777777" w:rsidR="00A92B3B" w:rsidRPr="00465869" w:rsidRDefault="00A92B3B" w:rsidP="00033DD7">
            <w:pPr>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التاريخ</w:t>
            </w:r>
          </w:p>
        </w:tc>
      </w:tr>
      <w:tr w:rsidR="00A92B3B" w:rsidRPr="00465869" w14:paraId="04C7C978" w14:textId="77777777" w:rsidTr="00033DD7">
        <w:trPr>
          <w:trHeight w:val="6137"/>
        </w:trPr>
        <w:tc>
          <w:tcPr>
            <w:tcW w:w="2062" w:type="dxa"/>
            <w:tcBorders>
              <w:top w:val="double" w:sz="4" w:space="0" w:color="auto"/>
              <w:left w:val="double" w:sz="4" w:space="0" w:color="auto"/>
              <w:bottom w:val="double" w:sz="4" w:space="0" w:color="auto"/>
              <w:right w:val="double" w:sz="4" w:space="0" w:color="auto"/>
            </w:tcBorders>
            <w:vAlign w:val="center"/>
          </w:tcPr>
          <w:p w14:paraId="3700C47E" w14:textId="77777777" w:rsidR="00A92B3B" w:rsidRDefault="00EB632E" w:rsidP="006A1826">
            <w:pPr>
              <w:widowControl w:val="0"/>
              <w:rPr>
                <w:rFonts w:ascii="Arial" w:hAnsi="Arial" w:cs="Arial"/>
                <w:b/>
                <w:bCs/>
                <w:sz w:val="24"/>
                <w:szCs w:val="24"/>
                <w:rtl/>
                <w:lang w:bidi="ar-EG"/>
              </w:rPr>
            </w:pPr>
            <w:r>
              <w:rPr>
                <w:rFonts w:ascii="Arial" w:hAnsi="Arial" w:cs="Arial" w:hint="cs"/>
                <w:b/>
                <w:bCs/>
                <w:sz w:val="24"/>
                <w:szCs w:val="24"/>
                <w:rtl/>
                <w:lang w:bidi="ar-EG"/>
              </w:rPr>
              <w:t>حددي من القصيدة البيت المطابق للحكمة .</w:t>
            </w:r>
          </w:p>
          <w:p w14:paraId="337EE1AD" w14:textId="77777777" w:rsidR="00EB632E" w:rsidRDefault="00EB632E" w:rsidP="006A1826">
            <w:pPr>
              <w:widowControl w:val="0"/>
              <w:rPr>
                <w:rFonts w:ascii="Arial" w:hAnsi="Arial" w:cs="Arial"/>
                <w:b/>
                <w:bCs/>
                <w:sz w:val="24"/>
                <w:szCs w:val="24"/>
                <w:rtl/>
                <w:lang w:bidi="ar-EG"/>
              </w:rPr>
            </w:pPr>
          </w:p>
          <w:p w14:paraId="25A483C3" w14:textId="77777777" w:rsidR="00EB632E" w:rsidRDefault="00EB632E" w:rsidP="006A1826">
            <w:pPr>
              <w:widowControl w:val="0"/>
              <w:rPr>
                <w:rFonts w:ascii="Arial" w:hAnsi="Arial" w:cs="Arial"/>
                <w:b/>
                <w:bCs/>
                <w:sz w:val="24"/>
                <w:szCs w:val="24"/>
                <w:rtl/>
                <w:lang w:bidi="ar-EG"/>
              </w:rPr>
            </w:pPr>
          </w:p>
          <w:p w14:paraId="335FA87B" w14:textId="77777777" w:rsidR="00EB632E" w:rsidRDefault="00EB632E" w:rsidP="006A1826">
            <w:pPr>
              <w:widowControl w:val="0"/>
              <w:rPr>
                <w:rFonts w:ascii="Arial" w:hAnsi="Arial" w:cs="Arial"/>
                <w:b/>
                <w:bCs/>
                <w:sz w:val="24"/>
                <w:szCs w:val="24"/>
                <w:rtl/>
                <w:lang w:bidi="ar-EG"/>
              </w:rPr>
            </w:pPr>
            <w:r>
              <w:rPr>
                <w:rFonts w:ascii="Arial" w:hAnsi="Arial" w:cs="Arial" w:hint="cs"/>
                <w:b/>
                <w:bCs/>
                <w:sz w:val="24"/>
                <w:szCs w:val="24"/>
                <w:rtl/>
                <w:lang w:bidi="ar-EG"/>
              </w:rPr>
              <w:t>اكتبي قوانين السلامة المرورية.</w:t>
            </w:r>
          </w:p>
          <w:p w14:paraId="77CF4BF3" w14:textId="77777777" w:rsidR="00EB632E" w:rsidRDefault="00EB632E" w:rsidP="006A1826">
            <w:pPr>
              <w:widowControl w:val="0"/>
              <w:rPr>
                <w:rFonts w:ascii="Arial" w:hAnsi="Arial" w:cs="Arial"/>
                <w:b/>
                <w:bCs/>
                <w:sz w:val="24"/>
                <w:szCs w:val="24"/>
                <w:rtl/>
                <w:lang w:bidi="ar-EG"/>
              </w:rPr>
            </w:pPr>
          </w:p>
          <w:p w14:paraId="66A19E3D" w14:textId="77777777" w:rsidR="00EB632E" w:rsidRPr="006A1826" w:rsidRDefault="00EB632E" w:rsidP="006A1826">
            <w:pPr>
              <w:widowControl w:val="0"/>
              <w:rPr>
                <w:rFonts w:ascii="Arial" w:hAnsi="Arial" w:cs="Arial"/>
                <w:b/>
                <w:bCs/>
                <w:sz w:val="24"/>
                <w:szCs w:val="24"/>
                <w:lang w:bidi="ar-EG"/>
              </w:rPr>
            </w:pPr>
            <w:r>
              <w:rPr>
                <w:rFonts w:ascii="Arial" w:hAnsi="Arial" w:cs="Arial" w:hint="cs"/>
                <w:b/>
                <w:bCs/>
                <w:sz w:val="24"/>
                <w:szCs w:val="24"/>
                <w:rtl/>
                <w:lang w:bidi="ar-EG"/>
              </w:rPr>
              <w:t xml:space="preserve"> عرفي معاني إشارات المرور.</w:t>
            </w:r>
          </w:p>
        </w:tc>
        <w:tc>
          <w:tcPr>
            <w:tcW w:w="1535" w:type="dxa"/>
            <w:tcBorders>
              <w:top w:val="double" w:sz="4" w:space="0" w:color="auto"/>
              <w:left w:val="double" w:sz="4" w:space="0" w:color="auto"/>
              <w:bottom w:val="double" w:sz="4" w:space="0" w:color="auto"/>
              <w:right w:val="double" w:sz="4" w:space="0" w:color="auto"/>
            </w:tcBorders>
            <w:vAlign w:val="center"/>
          </w:tcPr>
          <w:p w14:paraId="614078D4" w14:textId="77777777" w:rsidR="00A92B3B" w:rsidRPr="00465869" w:rsidRDefault="00A92B3B" w:rsidP="00033DD7">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الكتاب المدرسي.</w:t>
            </w:r>
          </w:p>
          <w:p w14:paraId="016841B9" w14:textId="77777777" w:rsidR="00A92B3B" w:rsidRPr="00465869" w:rsidRDefault="00A92B3B" w:rsidP="00033DD7">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العرض.</w:t>
            </w:r>
          </w:p>
          <w:p w14:paraId="17AE0E7B" w14:textId="77777777" w:rsidR="00A92B3B" w:rsidRPr="00465869" w:rsidRDefault="00A92B3B" w:rsidP="00033DD7">
            <w:pPr>
              <w:jc w:val="center"/>
              <w:rPr>
                <w:rFonts w:ascii="Calibri" w:eastAsia="Calibri" w:hAnsi="Calibri" w:cs="Arial"/>
                <w:b/>
                <w:bCs/>
                <w:sz w:val="24"/>
                <w:szCs w:val="24"/>
                <w:rtl/>
              </w:rPr>
            </w:pPr>
          </w:p>
          <w:p w14:paraId="0B6E47F9" w14:textId="77777777" w:rsidR="00A92B3B" w:rsidRPr="00465869" w:rsidRDefault="00A92B3B" w:rsidP="00033DD7">
            <w:pPr>
              <w:rPr>
                <w:rFonts w:ascii="Calibri" w:eastAsia="Calibri" w:hAnsi="Calibri" w:cs="Arial"/>
                <w:b/>
                <w:bCs/>
                <w:sz w:val="24"/>
                <w:szCs w:val="24"/>
                <w:rtl/>
              </w:rPr>
            </w:pPr>
            <w:r w:rsidRPr="00465869">
              <w:rPr>
                <w:rFonts w:ascii="Calibri" w:eastAsia="Calibri" w:hAnsi="Calibri" w:cs="Arial" w:hint="cs"/>
                <w:b/>
                <w:bCs/>
                <w:color w:val="FF0000"/>
                <w:sz w:val="24"/>
                <w:szCs w:val="24"/>
                <w:u w:val="single"/>
                <w:rtl/>
              </w:rPr>
              <w:t>الاستراتيجية</w:t>
            </w:r>
          </w:p>
          <w:p w14:paraId="20CBDEC8" w14:textId="77777777" w:rsidR="00A92B3B" w:rsidRPr="00465869" w:rsidRDefault="00A92B3B" w:rsidP="00033DD7">
            <w:pPr>
              <w:jc w:val="center"/>
              <w:rPr>
                <w:rFonts w:ascii="Calibri" w:eastAsia="Calibri" w:hAnsi="Calibri" w:cs="Arial"/>
                <w:b/>
                <w:bCs/>
                <w:sz w:val="24"/>
                <w:szCs w:val="24"/>
                <w:rtl/>
              </w:rPr>
            </w:pPr>
          </w:p>
          <w:p w14:paraId="482E6D25" w14:textId="77777777" w:rsidR="00A92B3B" w:rsidRDefault="00154103" w:rsidP="00033DD7">
            <w:pPr>
              <w:jc w:val="center"/>
              <w:rPr>
                <w:rFonts w:ascii="Calibri" w:eastAsia="Calibri" w:hAnsi="Calibri" w:cs="Arial"/>
                <w:b/>
                <w:bCs/>
                <w:sz w:val="24"/>
                <w:szCs w:val="24"/>
                <w:rtl/>
              </w:rPr>
            </w:pPr>
            <w:r>
              <w:rPr>
                <w:rFonts w:ascii="Calibri" w:eastAsia="Calibri" w:hAnsi="Calibri" w:cs="Arial" w:hint="cs"/>
                <w:b/>
                <w:bCs/>
                <w:sz w:val="24"/>
                <w:szCs w:val="24"/>
                <w:rtl/>
              </w:rPr>
              <w:t>التعلم الذاتي</w:t>
            </w:r>
          </w:p>
          <w:p w14:paraId="381DF567" w14:textId="77777777" w:rsidR="00154103" w:rsidRDefault="00154103" w:rsidP="00033DD7">
            <w:pPr>
              <w:jc w:val="center"/>
              <w:rPr>
                <w:rFonts w:ascii="Calibri" w:eastAsia="Calibri" w:hAnsi="Calibri" w:cs="Arial"/>
                <w:b/>
                <w:bCs/>
                <w:sz w:val="24"/>
                <w:szCs w:val="24"/>
                <w:rtl/>
              </w:rPr>
            </w:pPr>
            <w:r>
              <w:rPr>
                <w:rFonts w:ascii="Calibri" w:eastAsia="Calibri" w:hAnsi="Calibri" w:cs="Arial" w:hint="cs"/>
                <w:b/>
                <w:bCs/>
                <w:sz w:val="24"/>
                <w:szCs w:val="24"/>
                <w:rtl/>
              </w:rPr>
              <w:t xml:space="preserve"> فكر زاوج شارك </w:t>
            </w:r>
          </w:p>
          <w:p w14:paraId="705C4130" w14:textId="77777777" w:rsidR="00934370" w:rsidRDefault="00934370" w:rsidP="00033DD7">
            <w:pPr>
              <w:jc w:val="center"/>
              <w:rPr>
                <w:rFonts w:ascii="Calibri" w:eastAsia="Calibri" w:hAnsi="Calibri" w:cs="Arial"/>
                <w:b/>
                <w:bCs/>
                <w:sz w:val="24"/>
                <w:szCs w:val="24"/>
                <w:rtl/>
              </w:rPr>
            </w:pPr>
            <w:r>
              <w:rPr>
                <w:rFonts w:ascii="Calibri" w:eastAsia="Calibri" w:hAnsi="Calibri" w:cs="Arial" w:hint="cs"/>
                <w:b/>
                <w:bCs/>
                <w:sz w:val="24"/>
                <w:szCs w:val="24"/>
                <w:rtl/>
              </w:rPr>
              <w:t xml:space="preserve"> العصف الذهني</w:t>
            </w:r>
          </w:p>
          <w:p w14:paraId="1E3DC74D" w14:textId="77777777" w:rsidR="00154103" w:rsidRPr="00465869" w:rsidRDefault="00154103" w:rsidP="00033DD7">
            <w:pPr>
              <w:jc w:val="center"/>
              <w:rPr>
                <w:rFonts w:ascii="Calibri" w:eastAsia="Calibri" w:hAnsi="Calibri" w:cs="Arial"/>
                <w:b/>
                <w:bCs/>
                <w:sz w:val="24"/>
                <w:szCs w:val="24"/>
                <w:rtl/>
              </w:rPr>
            </w:pPr>
          </w:p>
          <w:p w14:paraId="43138800" w14:textId="77777777" w:rsidR="00A92B3B" w:rsidRDefault="00A92B3B" w:rsidP="00033DD7">
            <w:pPr>
              <w:jc w:val="center"/>
              <w:rPr>
                <w:rFonts w:ascii="Calibri" w:eastAsia="Calibri" w:hAnsi="Calibri" w:cs="Arial"/>
                <w:b/>
                <w:bCs/>
                <w:sz w:val="24"/>
                <w:szCs w:val="24"/>
              </w:rPr>
            </w:pPr>
          </w:p>
          <w:p w14:paraId="5F553639" w14:textId="77777777" w:rsidR="00A92B3B" w:rsidRPr="00465869" w:rsidRDefault="00A92B3B" w:rsidP="00033DD7">
            <w:pPr>
              <w:rPr>
                <w:rFonts w:ascii="Calibri" w:eastAsia="Calibri" w:hAnsi="Calibri" w:cs="Arial"/>
                <w:b/>
                <w:bCs/>
                <w:sz w:val="24"/>
                <w:szCs w:val="24"/>
              </w:rPr>
            </w:pPr>
            <w:r>
              <w:rPr>
                <w:rFonts w:ascii="Calibri" w:eastAsia="Calibri" w:hAnsi="Calibri" w:cs="Arial" w:hint="cs"/>
                <w:b/>
                <w:bCs/>
                <w:sz w:val="24"/>
                <w:szCs w:val="24"/>
                <w:rtl/>
              </w:rPr>
              <w:t xml:space="preserve"> </w:t>
            </w:r>
          </w:p>
        </w:tc>
        <w:tc>
          <w:tcPr>
            <w:tcW w:w="4328" w:type="dxa"/>
            <w:tcBorders>
              <w:top w:val="double" w:sz="4" w:space="0" w:color="auto"/>
              <w:left w:val="double" w:sz="4" w:space="0" w:color="auto"/>
              <w:bottom w:val="double" w:sz="4" w:space="0" w:color="auto"/>
              <w:right w:val="double" w:sz="4" w:space="0" w:color="auto"/>
            </w:tcBorders>
            <w:vAlign w:val="center"/>
          </w:tcPr>
          <w:p w14:paraId="630E1AD2" w14:textId="77777777" w:rsidR="00EB632E" w:rsidRDefault="00EB632E" w:rsidP="00033DD7">
            <w:pPr>
              <w:rPr>
                <w:rFonts w:ascii="Calibri" w:eastAsia="Calibri" w:hAnsi="Calibri" w:cs="Arial"/>
                <w:b/>
                <w:bCs/>
                <w:color w:val="0D0D0D" w:themeColor="text1" w:themeTint="F2"/>
                <w:sz w:val="24"/>
                <w:szCs w:val="24"/>
                <w:rtl/>
              </w:rPr>
            </w:pPr>
            <w:r>
              <w:rPr>
                <w:rFonts w:ascii="Calibri" w:eastAsia="Calibri" w:hAnsi="Calibri" w:cs="Arial" w:hint="cs"/>
                <w:b/>
                <w:bCs/>
                <w:color w:val="0D0D0D" w:themeColor="text1" w:themeTint="F2"/>
                <w:sz w:val="24"/>
                <w:szCs w:val="24"/>
                <w:rtl/>
              </w:rPr>
              <w:t xml:space="preserve"> مراجعة المكتسبات السابقة للنص الشعري </w:t>
            </w:r>
          </w:p>
          <w:p w14:paraId="2F27DCA2" w14:textId="77777777" w:rsidR="00EB632E" w:rsidRPr="00EB632E" w:rsidRDefault="00EB632E" w:rsidP="00033DD7">
            <w:pPr>
              <w:rPr>
                <w:rFonts w:ascii="Calibri" w:eastAsia="Calibri" w:hAnsi="Calibri" w:cs="Arial"/>
                <w:b/>
                <w:bCs/>
                <w:color w:val="C00000"/>
                <w:sz w:val="24"/>
                <w:szCs w:val="24"/>
                <w:rtl/>
              </w:rPr>
            </w:pPr>
            <w:r w:rsidRPr="00EB632E">
              <w:rPr>
                <w:rFonts w:ascii="Calibri" w:eastAsia="Calibri" w:hAnsi="Calibri" w:cs="Arial" w:hint="cs"/>
                <w:b/>
                <w:bCs/>
                <w:color w:val="C00000"/>
                <w:sz w:val="24"/>
                <w:szCs w:val="24"/>
                <w:rtl/>
              </w:rPr>
              <w:t xml:space="preserve">التمهيد </w:t>
            </w:r>
          </w:p>
          <w:p w14:paraId="2747ED5F" w14:textId="77777777" w:rsidR="00EB632E" w:rsidRDefault="00EB632E" w:rsidP="00033DD7">
            <w:pPr>
              <w:rPr>
                <w:rFonts w:ascii="Calibri" w:eastAsia="Calibri" w:hAnsi="Calibri" w:cs="Arial"/>
                <w:b/>
                <w:bCs/>
                <w:color w:val="0D0D0D" w:themeColor="text1" w:themeTint="F2"/>
                <w:sz w:val="24"/>
                <w:szCs w:val="24"/>
                <w:rtl/>
              </w:rPr>
            </w:pPr>
            <w:r>
              <w:rPr>
                <w:rFonts w:ascii="Calibri" w:eastAsia="Calibri" w:hAnsi="Calibri" w:cs="Arial" w:hint="cs"/>
                <w:b/>
                <w:bCs/>
                <w:color w:val="0D0D0D" w:themeColor="text1" w:themeTint="F2"/>
                <w:sz w:val="24"/>
                <w:szCs w:val="24"/>
                <w:rtl/>
              </w:rPr>
              <w:t xml:space="preserve">عرض  فيديو عن السلامة المرورية </w:t>
            </w:r>
          </w:p>
          <w:p w14:paraId="0D6A2A09" w14:textId="77777777" w:rsidR="00EB632E" w:rsidRDefault="00EB632E" w:rsidP="00033DD7">
            <w:pPr>
              <w:rPr>
                <w:rFonts w:ascii="Calibri" w:eastAsia="Calibri" w:hAnsi="Calibri" w:cs="Arial"/>
                <w:b/>
                <w:bCs/>
                <w:color w:val="0D0D0D" w:themeColor="text1" w:themeTint="F2"/>
                <w:sz w:val="24"/>
                <w:szCs w:val="24"/>
                <w:rtl/>
              </w:rPr>
            </w:pPr>
          </w:p>
          <w:p w14:paraId="3CDB4A8D" w14:textId="77777777" w:rsidR="00EB632E" w:rsidRPr="00EB632E" w:rsidRDefault="00EB632E" w:rsidP="00033DD7">
            <w:pPr>
              <w:rPr>
                <w:rFonts w:ascii="Calibri" w:eastAsia="Calibri" w:hAnsi="Calibri" w:cs="Arial"/>
                <w:b/>
                <w:bCs/>
                <w:color w:val="C00000"/>
                <w:sz w:val="24"/>
                <w:szCs w:val="24"/>
                <w:rtl/>
              </w:rPr>
            </w:pPr>
            <w:r w:rsidRPr="00EB632E">
              <w:rPr>
                <w:rFonts w:ascii="Calibri" w:eastAsia="Calibri" w:hAnsi="Calibri" w:cs="Arial" w:hint="cs"/>
                <w:b/>
                <w:bCs/>
                <w:color w:val="C00000"/>
                <w:sz w:val="24"/>
                <w:szCs w:val="24"/>
                <w:rtl/>
              </w:rPr>
              <w:t xml:space="preserve"> العرض </w:t>
            </w:r>
          </w:p>
          <w:p w14:paraId="43C7CE4D" w14:textId="77777777" w:rsidR="00A92B3B" w:rsidRDefault="00EB632E" w:rsidP="00033DD7">
            <w:pPr>
              <w:rPr>
                <w:rFonts w:ascii="Calibri" w:eastAsia="Calibri" w:hAnsi="Calibri" w:cs="Arial"/>
                <w:b/>
                <w:bCs/>
                <w:color w:val="0D0D0D" w:themeColor="text1" w:themeTint="F2"/>
                <w:sz w:val="24"/>
                <w:szCs w:val="24"/>
                <w:rtl/>
              </w:rPr>
            </w:pPr>
            <w:r>
              <w:rPr>
                <w:rFonts w:ascii="Calibri" w:eastAsia="Calibri" w:hAnsi="Calibri" w:cs="Arial" w:hint="cs"/>
                <w:b/>
                <w:bCs/>
                <w:color w:val="0D0D0D" w:themeColor="text1" w:themeTint="F2"/>
                <w:sz w:val="24"/>
                <w:szCs w:val="24"/>
                <w:rtl/>
              </w:rPr>
              <w:t xml:space="preserve">أكلف  الطالبات بحل الأنشطة وأحدد لهم زمن لحل كل نشاط ثم استمع للإجابات وأعزز الصواب منها ثم أدون الإجابات الصحيحة على السبورة كتغذية راجعة </w:t>
            </w:r>
          </w:p>
          <w:p w14:paraId="634239F6" w14:textId="77777777" w:rsidR="00EB632E" w:rsidRDefault="00EB632E" w:rsidP="00033DD7">
            <w:pPr>
              <w:rPr>
                <w:rFonts w:ascii="Calibri" w:eastAsia="Calibri" w:hAnsi="Calibri" w:cs="Arial"/>
                <w:b/>
                <w:bCs/>
                <w:color w:val="0D0D0D" w:themeColor="text1" w:themeTint="F2"/>
                <w:sz w:val="24"/>
                <w:szCs w:val="24"/>
                <w:rtl/>
              </w:rPr>
            </w:pPr>
            <w:r>
              <w:rPr>
                <w:rFonts w:ascii="Calibri" w:eastAsia="Calibri" w:hAnsi="Calibri" w:cs="Arial" w:hint="cs"/>
                <w:b/>
                <w:bCs/>
                <w:color w:val="0D0D0D" w:themeColor="text1" w:themeTint="F2"/>
                <w:sz w:val="24"/>
                <w:szCs w:val="24"/>
                <w:rtl/>
              </w:rPr>
              <w:t xml:space="preserve">أتابع مدى أعجاب الطالبات بجماليات النص وتأثرهم بعبارته البليغة </w:t>
            </w:r>
          </w:p>
          <w:p w14:paraId="7EB671F9" w14:textId="77777777" w:rsidR="00EB632E" w:rsidRDefault="00EB632E" w:rsidP="00033DD7">
            <w:pPr>
              <w:rPr>
                <w:rFonts w:ascii="Calibri" w:eastAsia="Calibri" w:hAnsi="Calibri" w:cs="Arial"/>
                <w:b/>
                <w:bCs/>
                <w:color w:val="C00000"/>
                <w:sz w:val="24"/>
                <w:szCs w:val="24"/>
                <w:rtl/>
              </w:rPr>
            </w:pPr>
            <w:r w:rsidRPr="00EB632E">
              <w:rPr>
                <w:rFonts w:ascii="Calibri" w:eastAsia="Calibri" w:hAnsi="Calibri" w:cs="Arial" w:hint="cs"/>
                <w:b/>
                <w:bCs/>
                <w:color w:val="C00000"/>
                <w:sz w:val="24"/>
                <w:szCs w:val="24"/>
                <w:rtl/>
              </w:rPr>
              <w:t>الغلق</w:t>
            </w:r>
          </w:p>
          <w:p w14:paraId="383F54F8" w14:textId="77777777" w:rsidR="00EB632E" w:rsidRPr="00EB632E" w:rsidRDefault="00EB632E" w:rsidP="00033DD7">
            <w:pPr>
              <w:rPr>
                <w:rFonts w:ascii="Calibri" w:eastAsia="Calibri" w:hAnsi="Calibri" w:cs="Arial"/>
                <w:b/>
                <w:bCs/>
                <w:sz w:val="24"/>
                <w:szCs w:val="24"/>
              </w:rPr>
            </w:pPr>
            <w:r>
              <w:rPr>
                <w:rFonts w:ascii="Calibri" w:eastAsia="Calibri" w:hAnsi="Calibri" w:cs="Arial" w:hint="cs"/>
                <w:b/>
                <w:bCs/>
                <w:color w:val="C00000"/>
                <w:sz w:val="24"/>
                <w:szCs w:val="24"/>
                <w:rtl/>
              </w:rPr>
              <w:t xml:space="preserve"> </w:t>
            </w:r>
            <w:r w:rsidRPr="00EB632E">
              <w:rPr>
                <w:rFonts w:ascii="Calibri" w:eastAsia="Calibri" w:hAnsi="Calibri" w:cs="Arial" w:hint="cs"/>
                <w:b/>
                <w:bCs/>
                <w:sz w:val="24"/>
                <w:szCs w:val="24"/>
                <w:rtl/>
              </w:rPr>
              <w:t>مراجعة الأبيات في المنزل</w:t>
            </w:r>
          </w:p>
        </w:tc>
        <w:tc>
          <w:tcPr>
            <w:tcW w:w="2673" w:type="dxa"/>
            <w:tcBorders>
              <w:top w:val="double" w:sz="4" w:space="0" w:color="auto"/>
              <w:left w:val="double" w:sz="4" w:space="0" w:color="auto"/>
              <w:bottom w:val="double" w:sz="4" w:space="0" w:color="auto"/>
              <w:right w:val="double" w:sz="4" w:space="0" w:color="auto"/>
            </w:tcBorders>
            <w:vAlign w:val="center"/>
          </w:tcPr>
          <w:p w14:paraId="70AB7D24" w14:textId="77777777" w:rsidR="00A92B3B" w:rsidRDefault="006A1826" w:rsidP="00033DD7">
            <w:pPr>
              <w:widowControl w:val="0"/>
              <w:tabs>
                <w:tab w:val="right" w:pos="205"/>
              </w:tabs>
              <w:rPr>
                <w:rFonts w:ascii="Calibri" w:eastAsia="Calibri" w:hAnsi="Calibri" w:cs="Arial"/>
                <w:b/>
                <w:bCs/>
                <w:sz w:val="24"/>
                <w:szCs w:val="24"/>
                <w:rtl/>
                <w:lang w:bidi="ar-EG"/>
              </w:rPr>
            </w:pPr>
            <w:r>
              <w:rPr>
                <w:rFonts w:ascii="Calibri" w:eastAsia="Calibri" w:hAnsi="Calibri" w:cs="Arial" w:hint="cs"/>
                <w:b/>
                <w:bCs/>
                <w:sz w:val="24"/>
                <w:szCs w:val="24"/>
                <w:rtl/>
                <w:lang w:bidi="ar-EG"/>
              </w:rPr>
              <w:t>أن تحدد الطالبة من القصيدة البيت المطابق لتلك الحكمة .</w:t>
            </w:r>
          </w:p>
          <w:p w14:paraId="7DECC01E" w14:textId="77777777" w:rsidR="006A1826" w:rsidRDefault="006A1826" w:rsidP="00033DD7">
            <w:pPr>
              <w:widowControl w:val="0"/>
              <w:tabs>
                <w:tab w:val="right" w:pos="205"/>
              </w:tabs>
              <w:rPr>
                <w:rFonts w:ascii="Calibri" w:eastAsia="Calibri" w:hAnsi="Calibri" w:cs="Arial"/>
                <w:b/>
                <w:bCs/>
                <w:sz w:val="24"/>
                <w:szCs w:val="24"/>
                <w:rtl/>
                <w:lang w:bidi="ar-EG"/>
              </w:rPr>
            </w:pPr>
          </w:p>
          <w:p w14:paraId="7E932A6B" w14:textId="77777777" w:rsidR="006A1826" w:rsidRDefault="006A1826" w:rsidP="00033DD7">
            <w:pPr>
              <w:widowControl w:val="0"/>
              <w:tabs>
                <w:tab w:val="right" w:pos="205"/>
              </w:tabs>
              <w:rPr>
                <w:rFonts w:ascii="Calibri" w:eastAsia="Calibri" w:hAnsi="Calibri" w:cs="Arial"/>
                <w:b/>
                <w:bCs/>
                <w:sz w:val="24"/>
                <w:szCs w:val="24"/>
                <w:rtl/>
                <w:lang w:bidi="ar-EG"/>
              </w:rPr>
            </w:pPr>
          </w:p>
          <w:p w14:paraId="6ECF3DE2" w14:textId="77777777" w:rsidR="006A1826" w:rsidRDefault="006A1826" w:rsidP="00033DD7">
            <w:pPr>
              <w:widowControl w:val="0"/>
              <w:tabs>
                <w:tab w:val="right" w:pos="205"/>
              </w:tabs>
              <w:rPr>
                <w:rFonts w:ascii="Calibri" w:eastAsia="Calibri" w:hAnsi="Calibri" w:cs="Arial"/>
                <w:b/>
                <w:bCs/>
                <w:sz w:val="24"/>
                <w:szCs w:val="24"/>
                <w:rtl/>
                <w:lang w:bidi="ar-EG"/>
              </w:rPr>
            </w:pPr>
            <w:r>
              <w:rPr>
                <w:rFonts w:ascii="Calibri" w:eastAsia="Calibri" w:hAnsi="Calibri" w:cs="Arial" w:hint="cs"/>
                <w:b/>
                <w:bCs/>
                <w:sz w:val="24"/>
                <w:szCs w:val="24"/>
                <w:rtl/>
                <w:lang w:bidi="ar-EG"/>
              </w:rPr>
              <w:t>أن تكتب الطالبة قوانين السلامة المرورية .</w:t>
            </w:r>
          </w:p>
          <w:p w14:paraId="1F86006A" w14:textId="77777777" w:rsidR="00230347" w:rsidRDefault="00230347" w:rsidP="00033DD7">
            <w:pPr>
              <w:widowControl w:val="0"/>
              <w:tabs>
                <w:tab w:val="right" w:pos="205"/>
              </w:tabs>
              <w:rPr>
                <w:rFonts w:ascii="Calibri" w:eastAsia="Calibri" w:hAnsi="Calibri" w:cs="Arial"/>
                <w:b/>
                <w:bCs/>
                <w:sz w:val="24"/>
                <w:szCs w:val="24"/>
                <w:rtl/>
                <w:lang w:bidi="ar-EG"/>
              </w:rPr>
            </w:pPr>
          </w:p>
          <w:p w14:paraId="72CA98FA" w14:textId="77777777" w:rsidR="006A1826" w:rsidRPr="004D7A3D" w:rsidRDefault="006A1826" w:rsidP="00033DD7">
            <w:pPr>
              <w:widowControl w:val="0"/>
              <w:tabs>
                <w:tab w:val="right" w:pos="205"/>
              </w:tabs>
              <w:rPr>
                <w:rFonts w:ascii="Calibri" w:eastAsia="Calibri" w:hAnsi="Calibri" w:cs="Arial"/>
                <w:b/>
                <w:bCs/>
                <w:sz w:val="24"/>
                <w:szCs w:val="24"/>
                <w:rtl/>
                <w:lang w:bidi="ar-EG"/>
              </w:rPr>
            </w:pPr>
            <w:r>
              <w:rPr>
                <w:rFonts w:ascii="Calibri" w:eastAsia="Calibri" w:hAnsi="Calibri" w:cs="Arial" w:hint="cs"/>
                <w:b/>
                <w:bCs/>
                <w:sz w:val="24"/>
                <w:szCs w:val="24"/>
                <w:rtl/>
                <w:lang w:bidi="ar-EG"/>
              </w:rPr>
              <w:t xml:space="preserve">أن تتعرف الطالبة على </w:t>
            </w:r>
            <w:r w:rsidR="00230347">
              <w:rPr>
                <w:rFonts w:ascii="Calibri" w:eastAsia="Calibri" w:hAnsi="Calibri" w:cs="Arial" w:hint="cs"/>
                <w:b/>
                <w:bCs/>
                <w:sz w:val="24"/>
                <w:szCs w:val="24"/>
                <w:rtl/>
                <w:lang w:bidi="ar-EG"/>
              </w:rPr>
              <w:t>إشارات</w:t>
            </w:r>
            <w:r>
              <w:rPr>
                <w:rFonts w:ascii="Calibri" w:eastAsia="Calibri" w:hAnsi="Calibri" w:cs="Arial" w:hint="cs"/>
                <w:b/>
                <w:bCs/>
                <w:sz w:val="24"/>
                <w:szCs w:val="24"/>
                <w:rtl/>
                <w:lang w:bidi="ar-EG"/>
              </w:rPr>
              <w:t xml:space="preserve"> المرور ومعانيها.</w:t>
            </w:r>
          </w:p>
        </w:tc>
        <w:tc>
          <w:tcPr>
            <w:tcW w:w="1517" w:type="dxa"/>
            <w:tcBorders>
              <w:top w:val="double" w:sz="4" w:space="0" w:color="auto"/>
              <w:left w:val="double" w:sz="4" w:space="0" w:color="auto"/>
              <w:bottom w:val="double" w:sz="4" w:space="0" w:color="auto"/>
              <w:right w:val="double" w:sz="4" w:space="0" w:color="auto"/>
            </w:tcBorders>
            <w:vAlign w:val="center"/>
          </w:tcPr>
          <w:p w14:paraId="615BB10B" w14:textId="77777777" w:rsidR="003E45EB" w:rsidRDefault="003E45EB" w:rsidP="003E45EB">
            <w:pPr>
              <w:jc w:val="center"/>
              <w:rPr>
                <w:rFonts w:ascii="Calibri" w:eastAsia="Calibri" w:hAnsi="Calibri" w:cs="Arial"/>
                <w:b/>
                <w:bCs/>
                <w:sz w:val="24"/>
                <w:szCs w:val="24"/>
                <w:rtl/>
                <w:lang w:bidi="ar-EG"/>
              </w:rPr>
            </w:pPr>
            <w:r>
              <w:rPr>
                <w:rFonts w:ascii="Calibri" w:eastAsia="Calibri" w:hAnsi="Calibri" w:cs="Arial" w:hint="cs"/>
                <w:b/>
                <w:bCs/>
                <w:sz w:val="24"/>
                <w:szCs w:val="24"/>
                <w:rtl/>
                <w:lang w:bidi="ar-EG"/>
              </w:rPr>
              <w:t xml:space="preserve">فهم النصوص وتذوق ما فيها من صور جمالية وأساليب بلاغية </w:t>
            </w:r>
          </w:p>
          <w:p w14:paraId="15A3E783" w14:textId="77777777" w:rsidR="003E45EB" w:rsidRDefault="003E45EB" w:rsidP="003E45EB">
            <w:pPr>
              <w:jc w:val="center"/>
              <w:rPr>
                <w:rFonts w:ascii="Calibri" w:eastAsia="Calibri" w:hAnsi="Calibri" w:cs="Arial"/>
                <w:b/>
                <w:bCs/>
                <w:sz w:val="24"/>
                <w:szCs w:val="24"/>
                <w:rtl/>
                <w:lang w:bidi="ar-EG"/>
              </w:rPr>
            </w:pPr>
          </w:p>
          <w:p w14:paraId="4BF55160" w14:textId="77777777" w:rsidR="003E45EB" w:rsidRDefault="003E45EB" w:rsidP="003E45EB">
            <w:pPr>
              <w:jc w:val="center"/>
              <w:rPr>
                <w:rFonts w:ascii="Calibri" w:eastAsia="Calibri" w:hAnsi="Calibri" w:cs="Arial"/>
                <w:b/>
                <w:bCs/>
                <w:sz w:val="24"/>
                <w:szCs w:val="24"/>
                <w:rtl/>
                <w:lang w:bidi="ar-EG"/>
              </w:rPr>
            </w:pPr>
          </w:p>
          <w:p w14:paraId="1D3F9FFA" w14:textId="77777777" w:rsidR="00A92B3B" w:rsidRDefault="003E45EB" w:rsidP="003E45EB">
            <w:pPr>
              <w:jc w:val="center"/>
              <w:rPr>
                <w:rFonts w:ascii="Calibri" w:eastAsia="Calibri" w:hAnsi="Calibri" w:cs="Arial"/>
                <w:b/>
                <w:bCs/>
                <w:sz w:val="24"/>
                <w:szCs w:val="24"/>
                <w:rtl/>
              </w:rPr>
            </w:pPr>
            <w:r>
              <w:rPr>
                <w:rFonts w:ascii="Calibri" w:eastAsia="Calibri" w:hAnsi="Calibri" w:cs="Arial" w:hint="cs"/>
                <w:b/>
                <w:bCs/>
                <w:sz w:val="24"/>
                <w:szCs w:val="24"/>
                <w:rtl/>
                <w:lang w:bidi="ar-EG"/>
              </w:rPr>
              <w:t xml:space="preserve"> اكتساب رصيد معرفي ولغوي</w:t>
            </w:r>
          </w:p>
          <w:p w14:paraId="2CE8F3F7" w14:textId="77777777" w:rsidR="003E45EB" w:rsidRDefault="003E45EB" w:rsidP="003E45EB">
            <w:pPr>
              <w:jc w:val="center"/>
              <w:rPr>
                <w:rFonts w:ascii="Calibri" w:eastAsia="Calibri" w:hAnsi="Calibri" w:cs="Arial"/>
                <w:b/>
                <w:bCs/>
                <w:sz w:val="24"/>
                <w:szCs w:val="24"/>
                <w:rtl/>
              </w:rPr>
            </w:pPr>
          </w:p>
          <w:p w14:paraId="7FE422C5" w14:textId="77777777" w:rsidR="003E45EB" w:rsidRDefault="003E45EB" w:rsidP="003E45EB">
            <w:pPr>
              <w:jc w:val="center"/>
              <w:rPr>
                <w:rFonts w:ascii="Calibri" w:eastAsia="Calibri" w:hAnsi="Calibri" w:cs="Arial"/>
                <w:b/>
                <w:bCs/>
                <w:sz w:val="24"/>
                <w:szCs w:val="24"/>
                <w:rtl/>
              </w:rPr>
            </w:pPr>
          </w:p>
          <w:p w14:paraId="6E16C9D0" w14:textId="77777777" w:rsidR="003E45EB" w:rsidRPr="00465869" w:rsidRDefault="003E45EB" w:rsidP="003E45EB">
            <w:pPr>
              <w:jc w:val="center"/>
              <w:rPr>
                <w:rFonts w:ascii="Calibri" w:eastAsia="Calibri" w:hAnsi="Calibri" w:cs="Arial"/>
                <w:b/>
                <w:bCs/>
                <w:sz w:val="24"/>
                <w:szCs w:val="24"/>
                <w:rtl/>
              </w:rPr>
            </w:pPr>
            <w:r>
              <w:rPr>
                <w:rFonts w:ascii="Calibri" w:eastAsia="Calibri" w:hAnsi="Calibri" w:cs="Arial" w:hint="cs"/>
                <w:b/>
                <w:bCs/>
                <w:sz w:val="24"/>
                <w:szCs w:val="24"/>
                <w:rtl/>
              </w:rPr>
              <w:t>اكتساب اتجاهات وقيم</w:t>
            </w:r>
          </w:p>
        </w:tc>
        <w:tc>
          <w:tcPr>
            <w:tcW w:w="1117" w:type="dxa"/>
            <w:tcBorders>
              <w:top w:val="double" w:sz="4" w:space="0" w:color="auto"/>
              <w:left w:val="double" w:sz="4" w:space="0" w:color="auto"/>
              <w:bottom w:val="double" w:sz="4" w:space="0" w:color="auto"/>
              <w:right w:val="double" w:sz="4" w:space="0" w:color="auto"/>
            </w:tcBorders>
            <w:vAlign w:val="center"/>
          </w:tcPr>
          <w:p w14:paraId="7B492047" w14:textId="77777777" w:rsidR="00A92B3B" w:rsidRPr="00465869" w:rsidRDefault="00A92B3B" w:rsidP="00033DD7">
            <w:pPr>
              <w:jc w:val="center"/>
              <w:rPr>
                <w:rFonts w:ascii="Calibri" w:eastAsia="Calibri" w:hAnsi="Calibri" w:cs="Arial"/>
                <w:b/>
                <w:bCs/>
                <w:color w:val="FF0000"/>
                <w:sz w:val="24"/>
                <w:szCs w:val="24"/>
                <w:rtl/>
              </w:rPr>
            </w:pPr>
            <w:r>
              <w:rPr>
                <w:rFonts w:ascii="Calibri" w:eastAsia="Calibri" w:hAnsi="Calibri" w:cs="Arial" w:hint="cs"/>
                <w:b/>
                <w:bCs/>
                <w:color w:val="FF0000"/>
                <w:sz w:val="24"/>
                <w:szCs w:val="24"/>
                <w:rtl/>
              </w:rPr>
              <w:t>الوحدة الثالثة</w:t>
            </w:r>
          </w:p>
          <w:p w14:paraId="3F683D67" w14:textId="77777777" w:rsidR="00A92B3B" w:rsidRDefault="00A92B3B" w:rsidP="00033DD7">
            <w:pPr>
              <w:jc w:val="center"/>
              <w:rPr>
                <w:rFonts w:ascii="Calibri" w:eastAsia="Calibri" w:hAnsi="Calibri" w:cs="Arial"/>
                <w:b/>
                <w:bCs/>
                <w:sz w:val="24"/>
                <w:szCs w:val="24"/>
                <w:rtl/>
              </w:rPr>
            </w:pPr>
            <w:r>
              <w:rPr>
                <w:rFonts w:ascii="Calibri" w:eastAsia="Calibri" w:hAnsi="Calibri" w:cs="Arial" w:hint="cs"/>
                <w:b/>
                <w:bCs/>
                <w:sz w:val="24"/>
                <w:szCs w:val="24"/>
                <w:rtl/>
              </w:rPr>
              <w:t>آداب وواجبات</w:t>
            </w:r>
          </w:p>
          <w:p w14:paraId="1D086AC4" w14:textId="77777777" w:rsidR="006B29F6" w:rsidRDefault="006B29F6" w:rsidP="00033DD7">
            <w:pPr>
              <w:jc w:val="center"/>
              <w:rPr>
                <w:rFonts w:ascii="Calibri" w:eastAsia="Calibri" w:hAnsi="Calibri" w:cs="Arial"/>
                <w:b/>
                <w:bCs/>
                <w:sz w:val="24"/>
                <w:szCs w:val="24"/>
                <w:rtl/>
              </w:rPr>
            </w:pPr>
            <w:r>
              <w:rPr>
                <w:rFonts w:ascii="Calibri" w:eastAsia="Calibri" w:hAnsi="Calibri" w:cs="Arial" w:hint="cs"/>
                <w:b/>
                <w:bCs/>
                <w:sz w:val="24"/>
                <w:szCs w:val="24"/>
                <w:rtl/>
              </w:rPr>
              <w:t xml:space="preserve"> المكون النص الشعري </w:t>
            </w:r>
          </w:p>
          <w:p w14:paraId="66F4AC94" w14:textId="77777777" w:rsidR="006B29F6" w:rsidRDefault="006B29F6" w:rsidP="00033DD7">
            <w:pPr>
              <w:jc w:val="center"/>
              <w:rPr>
                <w:rFonts w:ascii="Calibri" w:eastAsia="Calibri" w:hAnsi="Calibri" w:cs="Arial"/>
                <w:b/>
                <w:bCs/>
                <w:sz w:val="24"/>
                <w:szCs w:val="24"/>
                <w:rtl/>
              </w:rPr>
            </w:pPr>
            <w:r>
              <w:rPr>
                <w:rFonts w:ascii="Calibri" w:eastAsia="Calibri" w:hAnsi="Calibri" w:cs="Arial" w:hint="cs"/>
                <w:b/>
                <w:bCs/>
                <w:sz w:val="24"/>
                <w:szCs w:val="24"/>
                <w:rtl/>
              </w:rPr>
              <w:t xml:space="preserve">تمهل </w:t>
            </w:r>
          </w:p>
          <w:p w14:paraId="538D9FA1" w14:textId="77777777" w:rsidR="006B29F6" w:rsidRDefault="006B29F6" w:rsidP="00033DD7">
            <w:pPr>
              <w:jc w:val="center"/>
              <w:rPr>
                <w:rFonts w:ascii="Calibri" w:eastAsia="Calibri" w:hAnsi="Calibri" w:cs="Arial"/>
                <w:b/>
                <w:bCs/>
                <w:sz w:val="24"/>
                <w:szCs w:val="24"/>
                <w:rtl/>
              </w:rPr>
            </w:pPr>
            <w:r>
              <w:rPr>
                <w:rFonts w:ascii="Calibri" w:eastAsia="Calibri" w:hAnsi="Calibri" w:cs="Arial" w:hint="cs"/>
                <w:b/>
                <w:bCs/>
                <w:sz w:val="24"/>
                <w:szCs w:val="24"/>
                <w:rtl/>
              </w:rPr>
              <w:t>تابع أفهم وأحلل</w:t>
            </w:r>
          </w:p>
          <w:p w14:paraId="7B31B29C" w14:textId="77777777" w:rsidR="00A92B3B" w:rsidRPr="00465869" w:rsidRDefault="00A92B3B" w:rsidP="00033DD7">
            <w:pPr>
              <w:jc w:val="center"/>
              <w:rPr>
                <w:rFonts w:ascii="Calibri" w:eastAsia="Calibri" w:hAnsi="Calibri" w:cs="Arial"/>
                <w:b/>
                <w:bCs/>
                <w:sz w:val="24"/>
                <w:szCs w:val="24"/>
                <w:rtl/>
              </w:rPr>
            </w:pPr>
            <w:r>
              <w:rPr>
                <w:rFonts w:ascii="Calibri" w:eastAsia="Calibri" w:hAnsi="Calibri" w:cs="Arial" w:hint="cs"/>
                <w:b/>
                <w:bCs/>
                <w:sz w:val="24"/>
                <w:szCs w:val="24"/>
                <w:rtl/>
              </w:rPr>
              <w:t xml:space="preserve"> </w:t>
            </w:r>
          </w:p>
        </w:tc>
        <w:tc>
          <w:tcPr>
            <w:tcW w:w="837" w:type="dxa"/>
            <w:tcBorders>
              <w:top w:val="double" w:sz="4" w:space="0" w:color="auto"/>
              <w:left w:val="double" w:sz="4" w:space="0" w:color="auto"/>
              <w:bottom w:val="double" w:sz="4" w:space="0" w:color="auto"/>
              <w:right w:val="double" w:sz="4" w:space="0" w:color="auto"/>
            </w:tcBorders>
            <w:vAlign w:val="center"/>
          </w:tcPr>
          <w:p w14:paraId="3C9E03AE" w14:textId="77777777" w:rsidR="00A92B3B" w:rsidRPr="00465869" w:rsidRDefault="004D20C2" w:rsidP="00033DD7">
            <w:pPr>
              <w:rPr>
                <w:rFonts w:ascii="Calibri" w:eastAsia="Calibri" w:hAnsi="Calibri" w:cs="Arial"/>
                <w:b/>
                <w:bCs/>
                <w:sz w:val="24"/>
                <w:szCs w:val="24"/>
              </w:rPr>
            </w:pPr>
            <w:r>
              <w:rPr>
                <w:rFonts w:ascii="Calibri" w:eastAsia="Calibri" w:hAnsi="Calibri" w:cs="Arial" w:hint="cs"/>
                <w:b/>
                <w:bCs/>
                <w:sz w:val="24"/>
                <w:szCs w:val="24"/>
                <w:rtl/>
              </w:rPr>
              <w:t>4</w:t>
            </w:r>
          </w:p>
        </w:tc>
        <w:tc>
          <w:tcPr>
            <w:tcW w:w="838" w:type="dxa"/>
            <w:tcBorders>
              <w:top w:val="double" w:sz="4" w:space="0" w:color="auto"/>
              <w:left w:val="double" w:sz="4" w:space="0" w:color="auto"/>
              <w:bottom w:val="double" w:sz="4" w:space="0" w:color="auto"/>
              <w:right w:val="double" w:sz="4" w:space="0" w:color="auto"/>
            </w:tcBorders>
            <w:vAlign w:val="center"/>
          </w:tcPr>
          <w:p w14:paraId="1500118A" w14:textId="77777777" w:rsidR="00A92B3B" w:rsidRPr="00465869" w:rsidRDefault="00A92B3B" w:rsidP="00033DD7">
            <w:pPr>
              <w:jc w:val="center"/>
              <w:rPr>
                <w:rFonts w:ascii="Calibri" w:eastAsia="Calibri" w:hAnsi="Calibri" w:cs="Arial"/>
                <w:b/>
                <w:bCs/>
                <w:sz w:val="24"/>
                <w:szCs w:val="24"/>
                <w:rtl/>
              </w:rPr>
            </w:pPr>
          </w:p>
          <w:p w14:paraId="3EADA11E" w14:textId="77777777" w:rsidR="00A92B3B" w:rsidRPr="00465869" w:rsidRDefault="00A92B3B" w:rsidP="00033DD7">
            <w:pPr>
              <w:jc w:val="center"/>
              <w:rPr>
                <w:rFonts w:ascii="Calibri" w:eastAsia="Calibri" w:hAnsi="Calibri" w:cs="Arial"/>
                <w:b/>
                <w:bCs/>
                <w:sz w:val="24"/>
                <w:szCs w:val="24"/>
                <w:rtl/>
              </w:rPr>
            </w:pPr>
          </w:p>
          <w:p w14:paraId="260AC867" w14:textId="77777777" w:rsidR="00A92B3B" w:rsidRPr="00465869" w:rsidRDefault="00A92B3B" w:rsidP="00033DD7">
            <w:pPr>
              <w:jc w:val="center"/>
              <w:rPr>
                <w:rFonts w:ascii="Calibri" w:eastAsia="Calibri" w:hAnsi="Calibri" w:cs="Arial"/>
                <w:b/>
                <w:bCs/>
                <w:sz w:val="24"/>
                <w:szCs w:val="24"/>
                <w:rtl/>
              </w:rPr>
            </w:pPr>
          </w:p>
          <w:p w14:paraId="06B6DC5B" w14:textId="77777777" w:rsidR="00A92B3B" w:rsidRPr="00465869" w:rsidRDefault="00A92B3B" w:rsidP="00033DD7">
            <w:pPr>
              <w:jc w:val="center"/>
              <w:rPr>
                <w:rFonts w:ascii="Calibri" w:eastAsia="Calibri" w:hAnsi="Calibri" w:cs="Arial"/>
                <w:b/>
                <w:bCs/>
                <w:sz w:val="24"/>
                <w:szCs w:val="24"/>
                <w:rtl/>
              </w:rPr>
            </w:pPr>
          </w:p>
          <w:p w14:paraId="303046BB" w14:textId="77777777" w:rsidR="00A92B3B" w:rsidRPr="00465869" w:rsidRDefault="00A92B3B" w:rsidP="00033DD7">
            <w:pPr>
              <w:jc w:val="center"/>
              <w:rPr>
                <w:rFonts w:ascii="Calibri" w:eastAsia="Calibri" w:hAnsi="Calibri" w:cs="Arial"/>
                <w:b/>
                <w:bCs/>
                <w:sz w:val="24"/>
                <w:szCs w:val="24"/>
                <w:rtl/>
              </w:rPr>
            </w:pPr>
          </w:p>
          <w:p w14:paraId="47164C33" w14:textId="77777777" w:rsidR="00A92B3B" w:rsidRDefault="004D20C2" w:rsidP="00033DD7">
            <w:pPr>
              <w:jc w:val="center"/>
              <w:rPr>
                <w:rFonts w:ascii="Calibri" w:eastAsia="Calibri" w:hAnsi="Calibri" w:cs="Arial"/>
                <w:b/>
                <w:bCs/>
                <w:sz w:val="24"/>
                <w:szCs w:val="24"/>
                <w:rtl/>
              </w:rPr>
            </w:pPr>
            <w:r>
              <w:rPr>
                <w:rFonts w:ascii="Calibri" w:eastAsia="Calibri" w:hAnsi="Calibri" w:cs="Arial" w:hint="cs"/>
                <w:b/>
                <w:bCs/>
                <w:sz w:val="24"/>
                <w:szCs w:val="24"/>
                <w:rtl/>
              </w:rPr>
              <w:t xml:space="preserve">الخميس </w:t>
            </w:r>
          </w:p>
          <w:p w14:paraId="3D761951" w14:textId="77777777" w:rsidR="004D20C2" w:rsidRPr="00465869" w:rsidRDefault="00D4512E" w:rsidP="00D4512E">
            <w:pPr>
              <w:jc w:val="center"/>
              <w:rPr>
                <w:rFonts w:ascii="Calibri" w:eastAsia="Calibri" w:hAnsi="Calibri" w:cs="Arial"/>
                <w:b/>
                <w:bCs/>
                <w:sz w:val="24"/>
                <w:szCs w:val="24"/>
                <w:rtl/>
              </w:rPr>
            </w:pPr>
            <w:r>
              <w:rPr>
                <w:rFonts w:ascii="Calibri" w:eastAsia="Calibri" w:hAnsi="Calibri" w:cs="Arial" w:hint="cs"/>
                <w:b/>
                <w:bCs/>
                <w:sz w:val="24"/>
                <w:szCs w:val="24"/>
                <w:rtl/>
              </w:rPr>
              <w:t>3</w:t>
            </w:r>
            <w:r w:rsidR="004D20C2">
              <w:rPr>
                <w:rFonts w:ascii="Calibri" w:eastAsia="Calibri" w:hAnsi="Calibri" w:cs="Arial" w:hint="cs"/>
                <w:b/>
                <w:bCs/>
                <w:sz w:val="24"/>
                <w:szCs w:val="24"/>
                <w:rtl/>
              </w:rPr>
              <w:t>/</w:t>
            </w:r>
            <w:r>
              <w:rPr>
                <w:rFonts w:ascii="Calibri" w:eastAsia="Calibri" w:hAnsi="Calibri" w:cs="Arial" w:hint="cs"/>
                <w:b/>
                <w:bCs/>
                <w:sz w:val="24"/>
                <w:szCs w:val="24"/>
                <w:rtl/>
              </w:rPr>
              <w:t>7</w:t>
            </w:r>
          </w:p>
          <w:p w14:paraId="76B61BA1" w14:textId="77777777" w:rsidR="00A92B3B" w:rsidRPr="00465869" w:rsidRDefault="00A92B3B" w:rsidP="00033DD7">
            <w:pPr>
              <w:jc w:val="center"/>
              <w:rPr>
                <w:rFonts w:ascii="Calibri" w:eastAsia="Calibri" w:hAnsi="Calibri" w:cs="Arial"/>
                <w:b/>
                <w:bCs/>
                <w:sz w:val="24"/>
                <w:szCs w:val="24"/>
                <w:rtl/>
              </w:rPr>
            </w:pPr>
          </w:p>
          <w:p w14:paraId="434EDC36" w14:textId="77777777" w:rsidR="00A92B3B" w:rsidRPr="00465869" w:rsidRDefault="00A92B3B" w:rsidP="00033DD7">
            <w:pPr>
              <w:jc w:val="center"/>
              <w:rPr>
                <w:rFonts w:ascii="Calibri" w:eastAsia="Calibri" w:hAnsi="Calibri" w:cs="Arial"/>
                <w:b/>
                <w:bCs/>
                <w:sz w:val="24"/>
                <w:szCs w:val="24"/>
                <w:rtl/>
              </w:rPr>
            </w:pPr>
          </w:p>
          <w:p w14:paraId="4362CCAC" w14:textId="77777777" w:rsidR="00A92B3B" w:rsidRPr="00465869" w:rsidRDefault="00A92B3B" w:rsidP="00033DD7">
            <w:pPr>
              <w:jc w:val="center"/>
              <w:rPr>
                <w:rFonts w:ascii="Calibri" w:eastAsia="Calibri" w:hAnsi="Calibri" w:cs="Arial"/>
                <w:b/>
                <w:bCs/>
                <w:sz w:val="24"/>
                <w:szCs w:val="24"/>
                <w:rtl/>
              </w:rPr>
            </w:pPr>
          </w:p>
          <w:p w14:paraId="4052C025" w14:textId="77777777" w:rsidR="00A92B3B" w:rsidRPr="00465869" w:rsidRDefault="00A92B3B" w:rsidP="00033DD7">
            <w:pPr>
              <w:jc w:val="center"/>
              <w:rPr>
                <w:rFonts w:ascii="Calibri" w:eastAsia="Calibri" w:hAnsi="Calibri" w:cs="Arial"/>
                <w:b/>
                <w:bCs/>
                <w:sz w:val="24"/>
                <w:szCs w:val="24"/>
                <w:rtl/>
              </w:rPr>
            </w:pPr>
          </w:p>
          <w:p w14:paraId="41A2273B" w14:textId="77777777" w:rsidR="00A92B3B" w:rsidRPr="00465869" w:rsidRDefault="00A92B3B" w:rsidP="00033DD7">
            <w:pPr>
              <w:jc w:val="center"/>
              <w:rPr>
                <w:rFonts w:ascii="Calibri" w:eastAsia="Calibri" w:hAnsi="Calibri" w:cs="Arial"/>
                <w:b/>
                <w:bCs/>
                <w:sz w:val="24"/>
                <w:szCs w:val="24"/>
              </w:rPr>
            </w:pPr>
          </w:p>
        </w:tc>
      </w:tr>
    </w:tbl>
    <w:p w14:paraId="7F88BB8F" w14:textId="77777777" w:rsidR="006F11EC" w:rsidRDefault="006F11EC" w:rsidP="005233B5">
      <w:pPr>
        <w:tabs>
          <w:tab w:val="left" w:pos="2018"/>
        </w:tabs>
        <w:rPr>
          <w:rtl/>
        </w:rPr>
      </w:pPr>
    </w:p>
    <w:p w14:paraId="3B905B47" w14:textId="77777777" w:rsidR="006F11EC" w:rsidRDefault="006F11EC" w:rsidP="005233B5">
      <w:pPr>
        <w:tabs>
          <w:tab w:val="left" w:pos="2018"/>
        </w:tabs>
        <w:rPr>
          <w:rtl/>
        </w:rPr>
      </w:pPr>
    </w:p>
    <w:p w14:paraId="2C0A9639" w14:textId="77777777" w:rsidR="00A92B3B" w:rsidRDefault="007B376F" w:rsidP="005233B5">
      <w:pPr>
        <w:tabs>
          <w:tab w:val="left" w:pos="2018"/>
        </w:tabs>
        <w:rPr>
          <w:rtl/>
        </w:rPr>
      </w:pPr>
      <w:r>
        <w:rPr>
          <w:noProof/>
          <w:rtl/>
        </w:rPr>
        <w:lastRenderedPageBreak/>
        <mc:AlternateContent>
          <mc:Choice Requires="wps">
            <w:drawing>
              <wp:anchor distT="0" distB="0" distL="114300" distR="114300" simplePos="0" relativeHeight="251803648" behindDoc="0" locked="0" layoutInCell="1" allowOverlap="1" wp14:anchorId="1C7EC7A5" wp14:editId="46BDBB44">
                <wp:simplePos x="0" y="0"/>
                <wp:positionH relativeFrom="column">
                  <wp:posOffset>7541895</wp:posOffset>
                </wp:positionH>
                <wp:positionV relativeFrom="paragraph">
                  <wp:posOffset>-25400</wp:posOffset>
                </wp:positionV>
                <wp:extent cx="1447165" cy="982980"/>
                <wp:effectExtent l="0" t="0" r="0" b="0"/>
                <wp:wrapNone/>
                <wp:docPr id="156" name="مربع ن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47165"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16CA8" w14:textId="77777777" w:rsidR="00596903" w:rsidRPr="00847CC3" w:rsidRDefault="00596903" w:rsidP="003E45EB">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المملكة العربية السعودية</w:t>
                            </w:r>
                          </w:p>
                          <w:p w14:paraId="53D23D2D" w14:textId="77777777" w:rsidR="00596903" w:rsidRPr="00847CC3" w:rsidRDefault="00596903" w:rsidP="003E45EB">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14:paraId="4381C083" w14:textId="77777777" w:rsidR="00596903" w:rsidRPr="00847CC3" w:rsidRDefault="00596903" w:rsidP="003E45EB">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 xml:space="preserve">ب............ </w:t>
                            </w:r>
                          </w:p>
                          <w:p w14:paraId="63C34145" w14:textId="77777777" w:rsidR="00596903" w:rsidRPr="00847CC3" w:rsidRDefault="00596903" w:rsidP="003E45EB">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 </w:t>
                            </w:r>
                          </w:p>
                          <w:p w14:paraId="54ABF28B" w14:textId="77777777" w:rsidR="00596903" w:rsidRPr="00847CC3" w:rsidRDefault="00596903" w:rsidP="003E45EB">
                            <w:pPr>
                              <w:spacing w:after="0"/>
                              <w:rPr>
                                <w:rFonts w:ascii="Sakkal Majalla" w:hAnsi="Sakkal Majalla" w:cs="Sakkal Majalla"/>
                                <w:b/>
                                <w:bCs/>
                                <w:sz w:val="20"/>
                                <w:szCs w:val="20"/>
                                <w:rtl/>
                              </w:rPr>
                            </w:pPr>
                          </w:p>
                          <w:p w14:paraId="6384AFB6" w14:textId="77777777" w:rsidR="00596903" w:rsidRPr="00847CC3" w:rsidRDefault="00596903" w:rsidP="003E45EB">
                            <w:pPr>
                              <w:jc w:val="center"/>
                              <w:rPr>
                                <w:rFonts w:ascii="Sakkal Majalla" w:hAnsi="Sakkal Majalla" w:cs="Sakkal Majall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3" type="#_x0000_t202" style="position:absolute;left:0;text-align:left;margin-left:593.85pt;margin-top:-2pt;width:113.95pt;height:77.4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" filled="f" stroked="f">
                <v:path arrowok="t"/>
                <v:textbox>
                  <w:txbxContent>
                    <w:p w:rsidR="00596903" w:rsidRPr="00847CC3" w:rsidRDefault="00596903" w:rsidP="003E45EB">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المملكة العربية السعودية</w:t>
                      </w:r>
                    </w:p>
                    <w:p w:rsidR="00596903" w:rsidRPr="00847CC3" w:rsidRDefault="00596903" w:rsidP="003E45EB">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rsidR="00596903" w:rsidRPr="00847CC3" w:rsidRDefault="00596903" w:rsidP="003E45EB">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 xml:space="preserve">ب............ </w:t>
                      </w:r>
                    </w:p>
                    <w:p w:rsidR="00596903" w:rsidRPr="00847CC3" w:rsidRDefault="00596903" w:rsidP="003E45EB">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 </w:t>
                      </w:r>
                    </w:p>
                    <w:p w:rsidR="00596903" w:rsidRPr="00847CC3" w:rsidRDefault="00596903" w:rsidP="003E45EB">
                      <w:pPr>
                        <w:spacing w:after="0"/>
                        <w:rPr>
                          <w:rFonts w:ascii="Sakkal Majalla" w:hAnsi="Sakkal Majalla" w:cs="Sakkal Majalla"/>
                          <w:b/>
                          <w:bCs/>
                          <w:sz w:val="20"/>
                          <w:szCs w:val="20"/>
                          <w:rtl/>
                        </w:rPr>
                      </w:pPr>
                    </w:p>
                    <w:p w:rsidR="00596903" w:rsidRPr="00847CC3" w:rsidRDefault="00596903" w:rsidP="003E45EB">
                      <w:pPr>
                        <w:jc w:val="center"/>
                        <w:rPr>
                          <w:rFonts w:ascii="Sakkal Majalla" w:hAnsi="Sakkal Majalla" w:cs="Sakkal Majalla"/>
                          <w:sz w:val="20"/>
                          <w:szCs w:val="20"/>
                        </w:rPr>
                      </w:pPr>
                    </w:p>
                  </w:txbxContent>
                </v:textbox>
              </v:shape>
            </w:pict>
          </mc:Fallback>
        </mc:AlternateContent>
      </w:r>
      <w:r>
        <w:rPr>
          <w:noProof/>
          <w:rtl/>
        </w:rPr>
        <mc:AlternateContent>
          <mc:Choice Requires="wps">
            <w:drawing>
              <wp:anchor distT="0" distB="0" distL="114300" distR="114300" simplePos="0" relativeHeight="251796480" behindDoc="0" locked="0" layoutInCell="1" allowOverlap="1" wp14:anchorId="77C5EDA0" wp14:editId="7F3A0FBA">
                <wp:simplePos x="0" y="0"/>
                <wp:positionH relativeFrom="column">
                  <wp:posOffset>771525</wp:posOffset>
                </wp:positionH>
                <wp:positionV relativeFrom="paragraph">
                  <wp:posOffset>-25400</wp:posOffset>
                </wp:positionV>
                <wp:extent cx="6317615" cy="846455"/>
                <wp:effectExtent l="0" t="0" r="6985" b="0"/>
                <wp:wrapNone/>
                <wp:docPr id="155" name="مربع ن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6317615" cy="846455"/>
                        </a:xfrm>
                        <a:prstGeom prst="rect">
                          <a:avLst/>
                        </a:prstGeom>
                        <a:solidFill>
                          <a:srgbClr val="FFFFFF"/>
                        </a:solidFill>
                        <a:ln w="19050" cmpd="sng">
                          <a:solidFill>
                            <a:srgbClr val="000000"/>
                          </a:solidFill>
                          <a:miter lim="800000"/>
                          <a:headEnd/>
                          <a:tailEnd/>
                        </a:ln>
                      </wps:spPr>
                      <wps:txbx>
                        <w:txbxContent>
                          <w:p w14:paraId="1962B449" w14:textId="77777777" w:rsidR="00596903" w:rsidRPr="004D7A3D" w:rsidRDefault="00596903" w:rsidP="00A92B3B">
                            <w:pPr>
                              <w:rPr>
                                <w:rFonts w:ascii="Calibri" w:eastAsia="Calibri" w:hAnsi="Calibri" w:cs="Arial"/>
                                <w:b/>
                                <w:bCs/>
                                <w:color w:val="FF0000"/>
                                <w:sz w:val="24"/>
                                <w:szCs w:val="24"/>
                                <w:rtl/>
                              </w:rPr>
                            </w:pPr>
                            <w:r w:rsidRPr="004D7A3D">
                              <w:rPr>
                                <w:rFonts w:ascii="Sakkal Majalla" w:hAnsi="Sakkal Majalla" w:cs="Sakkal Majalla"/>
                                <w:b/>
                                <w:bCs/>
                                <w:sz w:val="28"/>
                                <w:szCs w:val="28"/>
                                <w:rtl/>
                              </w:rPr>
                              <w:t xml:space="preserve">الخطة </w:t>
                            </w:r>
                            <w:r w:rsidRPr="004D7A3D">
                              <w:rPr>
                                <w:rFonts w:ascii="Sakkal Majalla" w:hAnsi="Sakkal Majalla" w:cs="Sakkal Majalla"/>
                                <w:b/>
                                <w:bCs/>
                                <w:sz w:val="28"/>
                                <w:szCs w:val="28"/>
                                <w:rtl/>
                              </w:rPr>
                              <w:t>اليومية الفعلية المنفذة لمكونات الوحدة الدراسية</w:t>
                            </w:r>
                            <w:r w:rsidRPr="004D7A3D">
                              <w:rPr>
                                <w:rFonts w:ascii="Sakkal Majalla" w:hAnsi="Sakkal Majalla" w:cs="Sakkal Majalla" w:hint="cs"/>
                                <w:b/>
                                <w:bCs/>
                                <w:sz w:val="28"/>
                                <w:szCs w:val="28"/>
                                <w:rtl/>
                              </w:rPr>
                              <w:t xml:space="preserve"> "(   3   )</w:t>
                            </w:r>
                            <w:r w:rsidRPr="004D7A3D">
                              <w:rPr>
                                <w:rFonts w:ascii="Sakkal Majalla" w:hAnsi="Sakkal Majalla" w:cs="Sakkal Majalla" w:hint="cs"/>
                                <w:b/>
                                <w:bCs/>
                                <w:color w:val="C00000"/>
                                <w:sz w:val="28"/>
                                <w:szCs w:val="28"/>
                                <w:rtl/>
                              </w:rPr>
                              <w:t>آداب وواجبات</w:t>
                            </w:r>
                          </w:p>
                          <w:p w14:paraId="7AAB249D" w14:textId="77777777" w:rsidR="00596903" w:rsidRPr="004D7A3D" w:rsidRDefault="00596903" w:rsidP="00A92B3B">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4"/>
                                <w:szCs w:val="24"/>
                                <w:rtl/>
                              </w:rPr>
                              <w:t>6</w:t>
                            </w:r>
                            <w:r w:rsidRPr="004D7A3D">
                              <w:rPr>
                                <w:rFonts w:ascii="Sakkal Majalla" w:hAnsi="Sakkal Majalla" w:cs="Sakkal Majalla" w:hint="cs"/>
                                <w:b/>
                                <w:bCs/>
                                <w:sz w:val="24"/>
                                <w:szCs w:val="24"/>
                                <w:rtl/>
                              </w:rPr>
                              <w:t xml:space="preserve">   الأحد </w:t>
                            </w:r>
                            <w:r>
                              <w:rPr>
                                <w:rFonts w:ascii="Sakkal Majalla" w:hAnsi="Sakkal Majalla" w:cs="Sakkal Majalla" w:hint="cs"/>
                                <w:b/>
                                <w:bCs/>
                                <w:sz w:val="24"/>
                                <w:szCs w:val="24"/>
                                <w:rtl/>
                              </w:rPr>
                              <w:t>29</w:t>
                            </w:r>
                            <w:r w:rsidRPr="004D7A3D">
                              <w:rPr>
                                <w:rFonts w:ascii="Sakkal Majalla" w:hAnsi="Sakkal Majalla" w:cs="Sakkal Majalla" w:hint="cs"/>
                                <w:b/>
                                <w:bCs/>
                                <w:sz w:val="24"/>
                                <w:szCs w:val="24"/>
                                <w:rtl/>
                              </w:rPr>
                              <w:t xml:space="preserve">/6 إلى الخميس </w:t>
                            </w:r>
                            <w:r>
                              <w:rPr>
                                <w:rFonts w:ascii="Sakkal Majalla" w:hAnsi="Sakkal Majalla" w:cs="Sakkal Majalla" w:hint="cs"/>
                                <w:b/>
                                <w:bCs/>
                                <w:sz w:val="24"/>
                                <w:szCs w:val="24"/>
                                <w:rtl/>
                              </w:rPr>
                              <w:t>3</w:t>
                            </w:r>
                            <w:r w:rsidRPr="004D7A3D">
                              <w:rPr>
                                <w:rFonts w:ascii="Sakkal Majalla" w:hAnsi="Sakkal Majalla" w:cs="Sakkal Majalla" w:hint="cs"/>
                                <w:b/>
                                <w:bCs/>
                                <w:sz w:val="24"/>
                                <w:szCs w:val="24"/>
                                <w:rtl/>
                              </w:rPr>
                              <w:t>/</w:t>
                            </w:r>
                            <w:r>
                              <w:rPr>
                                <w:rFonts w:ascii="Sakkal Majalla" w:hAnsi="Sakkal Majalla" w:cs="Sakkal Majalla" w:hint="cs"/>
                                <w:b/>
                                <w:bCs/>
                                <w:sz w:val="24"/>
                                <w:szCs w:val="24"/>
                                <w:rtl/>
                              </w:rPr>
                              <w:t>7</w:t>
                            </w:r>
                          </w:p>
                          <w:p w14:paraId="12A8A1E9" w14:textId="77777777" w:rsidR="00596903" w:rsidRPr="00233216" w:rsidRDefault="00596903" w:rsidP="00A92B3B">
                            <w:pPr>
                              <w:spacing w:after="0"/>
                              <w:rPr>
                                <w:rFonts w:ascii="Sakkal Majalla" w:hAnsi="Sakkal Majalla" w:cs="Sakkal Majalla"/>
                                <w:b/>
                                <w:bCs/>
                                <w:sz w:val="32"/>
                                <w:szCs w:val="32"/>
                                <w:rt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4" type="#_x0000_t202" style="position:absolute;left:0;text-align:left;margin-left:60.75pt;margin-top:-2pt;width:497.45pt;height:66.65pt;flip:x;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" strokeweight="1.5pt">
                <v:path arrowok="t"/>
                <v:textbox>
                  <w:txbxContent>
                    <w:p w:rsidR="00596903" w:rsidRPr="004D7A3D" w:rsidRDefault="00596903" w:rsidP="00A92B3B">
                      <w:pPr>
                        <w:rPr>
                          <w:rFonts w:ascii="Calibri" w:eastAsia="Calibri" w:hAnsi="Calibri" w:cs="Arial"/>
                          <w:b/>
                          <w:bCs/>
                          <w:color w:val="FF0000"/>
                          <w:sz w:val="24"/>
                          <w:szCs w:val="24"/>
                          <w:rtl/>
                        </w:rPr>
                      </w:pPr>
                      <w:r w:rsidRPr="004D7A3D">
                        <w:rPr>
                          <w:rFonts w:ascii="Sakkal Majalla" w:hAnsi="Sakkal Majalla" w:cs="Sakkal Majalla"/>
                          <w:b/>
                          <w:bCs/>
                          <w:sz w:val="28"/>
                          <w:szCs w:val="28"/>
                          <w:rtl/>
                        </w:rPr>
                        <w:t>الخطة اليومية الفعلية المنفذة لمكونات الوحدة الدراسية</w:t>
                      </w:r>
                      <w:r w:rsidRPr="004D7A3D">
                        <w:rPr>
                          <w:rFonts w:ascii="Sakkal Majalla" w:hAnsi="Sakkal Majalla" w:cs="Sakkal Majalla" w:hint="cs"/>
                          <w:b/>
                          <w:bCs/>
                          <w:sz w:val="28"/>
                          <w:szCs w:val="28"/>
                          <w:rtl/>
                        </w:rPr>
                        <w:t xml:space="preserve"> "(   3   )</w:t>
                      </w:r>
                      <w:r w:rsidRPr="004D7A3D">
                        <w:rPr>
                          <w:rFonts w:ascii="Sakkal Majalla" w:hAnsi="Sakkal Majalla" w:cs="Sakkal Majalla" w:hint="cs"/>
                          <w:b/>
                          <w:bCs/>
                          <w:color w:val="C00000"/>
                          <w:sz w:val="28"/>
                          <w:szCs w:val="28"/>
                          <w:rtl/>
                        </w:rPr>
                        <w:t>آداب وواجبات</w:t>
                      </w:r>
                    </w:p>
                    <w:p w:rsidR="00596903" w:rsidRPr="004D7A3D" w:rsidRDefault="00596903" w:rsidP="00A92B3B">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4"/>
                          <w:szCs w:val="24"/>
                          <w:rtl/>
                        </w:rPr>
                        <w:t>6</w:t>
                      </w:r>
                      <w:r w:rsidRPr="004D7A3D">
                        <w:rPr>
                          <w:rFonts w:ascii="Sakkal Majalla" w:hAnsi="Sakkal Majalla" w:cs="Sakkal Majalla" w:hint="cs"/>
                          <w:b/>
                          <w:bCs/>
                          <w:sz w:val="24"/>
                          <w:szCs w:val="24"/>
                          <w:rtl/>
                        </w:rPr>
                        <w:t xml:space="preserve">   الأحد </w:t>
                      </w:r>
                      <w:r>
                        <w:rPr>
                          <w:rFonts w:ascii="Sakkal Majalla" w:hAnsi="Sakkal Majalla" w:cs="Sakkal Majalla" w:hint="cs"/>
                          <w:b/>
                          <w:bCs/>
                          <w:sz w:val="24"/>
                          <w:szCs w:val="24"/>
                          <w:rtl/>
                        </w:rPr>
                        <w:t>29</w:t>
                      </w:r>
                      <w:r w:rsidRPr="004D7A3D">
                        <w:rPr>
                          <w:rFonts w:ascii="Sakkal Majalla" w:hAnsi="Sakkal Majalla" w:cs="Sakkal Majalla" w:hint="cs"/>
                          <w:b/>
                          <w:bCs/>
                          <w:sz w:val="24"/>
                          <w:szCs w:val="24"/>
                          <w:rtl/>
                        </w:rPr>
                        <w:t xml:space="preserve">/6 إلى الخميس </w:t>
                      </w:r>
                      <w:r>
                        <w:rPr>
                          <w:rFonts w:ascii="Sakkal Majalla" w:hAnsi="Sakkal Majalla" w:cs="Sakkal Majalla" w:hint="cs"/>
                          <w:b/>
                          <w:bCs/>
                          <w:sz w:val="24"/>
                          <w:szCs w:val="24"/>
                          <w:rtl/>
                        </w:rPr>
                        <w:t>3</w:t>
                      </w:r>
                      <w:r w:rsidRPr="004D7A3D">
                        <w:rPr>
                          <w:rFonts w:ascii="Sakkal Majalla" w:hAnsi="Sakkal Majalla" w:cs="Sakkal Majalla" w:hint="cs"/>
                          <w:b/>
                          <w:bCs/>
                          <w:sz w:val="24"/>
                          <w:szCs w:val="24"/>
                          <w:rtl/>
                        </w:rPr>
                        <w:t>/</w:t>
                      </w:r>
                      <w:r>
                        <w:rPr>
                          <w:rFonts w:ascii="Sakkal Majalla" w:hAnsi="Sakkal Majalla" w:cs="Sakkal Majalla" w:hint="cs"/>
                          <w:b/>
                          <w:bCs/>
                          <w:sz w:val="24"/>
                          <w:szCs w:val="24"/>
                          <w:rtl/>
                        </w:rPr>
                        <w:t>7</w:t>
                      </w:r>
                    </w:p>
                    <w:p w:rsidR="00596903" w:rsidRPr="00233216" w:rsidRDefault="00596903" w:rsidP="00A92B3B">
                      <w:pPr>
                        <w:spacing w:after="0"/>
                        <w:rPr>
                          <w:rFonts w:ascii="Sakkal Majalla" w:hAnsi="Sakkal Majalla" w:cs="Sakkal Majalla"/>
                          <w:b/>
                          <w:bCs/>
                          <w:sz w:val="32"/>
                          <w:szCs w:val="32"/>
                          <w:rtl/>
                        </w:rPr>
                      </w:pPr>
                    </w:p>
                  </w:txbxContent>
                </v:textbox>
              </v:shape>
            </w:pict>
          </mc:Fallback>
        </mc:AlternateContent>
      </w:r>
      <w:r w:rsidR="003E45EB">
        <w:rPr>
          <w:rFonts w:hint="cs"/>
          <w:noProof/>
          <w:rtl/>
        </w:rPr>
        <w:drawing>
          <wp:anchor distT="0" distB="0" distL="114300" distR="114300" simplePos="0" relativeHeight="251802624" behindDoc="1" locked="0" layoutInCell="1" allowOverlap="1" wp14:anchorId="717A5578" wp14:editId="7D2DC304">
            <wp:simplePos x="0" y="0"/>
            <wp:positionH relativeFrom="column">
              <wp:posOffset>-504825</wp:posOffset>
            </wp:positionH>
            <wp:positionV relativeFrom="paragraph">
              <wp:posOffset>20955</wp:posOffset>
            </wp:positionV>
            <wp:extent cx="762000" cy="704850"/>
            <wp:effectExtent l="19050" t="0" r="0" b="0"/>
            <wp:wrapTight wrapText="bothSides">
              <wp:wrapPolygon edited="0">
                <wp:start x="7020" y="584"/>
                <wp:lineTo x="6480" y="5838"/>
                <wp:lineTo x="8640" y="9924"/>
                <wp:lineTo x="10800" y="9924"/>
                <wp:lineTo x="1620" y="12259"/>
                <wp:lineTo x="-540" y="14011"/>
                <wp:lineTo x="-540" y="19849"/>
                <wp:lineTo x="3240" y="20432"/>
                <wp:lineTo x="4860" y="20432"/>
                <wp:lineTo x="7020" y="20432"/>
                <wp:lineTo x="9720" y="20432"/>
                <wp:lineTo x="16200" y="19849"/>
                <wp:lineTo x="16200" y="15762"/>
                <wp:lineTo x="15120" y="13427"/>
                <wp:lineTo x="10800" y="9924"/>
                <wp:lineTo x="18360" y="9924"/>
                <wp:lineTo x="21600" y="7005"/>
                <wp:lineTo x="21600" y="584"/>
                <wp:lineTo x="7020" y="584"/>
              </wp:wrapPolygon>
            </wp:wrapTight>
            <wp:docPr id="34"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000" cy="704850"/>
                    </a:xfrm>
                    <a:prstGeom prst="rect">
                      <a:avLst/>
                    </a:prstGeom>
                  </pic:spPr>
                </pic:pic>
              </a:graphicData>
            </a:graphic>
          </wp:anchor>
        </w:drawing>
      </w:r>
    </w:p>
    <w:p w14:paraId="2D31E3F9" w14:textId="77777777" w:rsidR="003E45EB" w:rsidRDefault="003E45EB" w:rsidP="003E45EB">
      <w:pPr>
        <w:tabs>
          <w:tab w:val="left" w:pos="2018"/>
        </w:tabs>
        <w:rPr>
          <w:rtl/>
        </w:rPr>
      </w:pPr>
    </w:p>
    <w:p w14:paraId="6E038412" w14:textId="77777777" w:rsidR="00A92B3B" w:rsidRDefault="00A92B3B" w:rsidP="005233B5">
      <w:pPr>
        <w:tabs>
          <w:tab w:val="left" w:pos="2018"/>
        </w:tabs>
        <w:rPr>
          <w:rtl/>
        </w:rPr>
      </w:pPr>
    </w:p>
    <w:tbl>
      <w:tblPr>
        <w:tblStyle w:val="10"/>
        <w:tblpPr w:leftFromText="180" w:rightFromText="180" w:vertAnchor="text" w:horzAnchor="margin" w:tblpY="126"/>
        <w:tblW w:w="14907" w:type="dxa"/>
        <w:tblLayout w:type="fixed"/>
        <w:tblLook w:val="04A0" w:firstRow="1" w:lastRow="0" w:firstColumn="1" w:lastColumn="0" w:noHBand="0" w:noVBand="1"/>
      </w:tblPr>
      <w:tblGrid>
        <w:gridCol w:w="2062"/>
        <w:gridCol w:w="1535"/>
        <w:gridCol w:w="4328"/>
        <w:gridCol w:w="2673"/>
        <w:gridCol w:w="1517"/>
        <w:gridCol w:w="1117"/>
        <w:gridCol w:w="837"/>
        <w:gridCol w:w="838"/>
      </w:tblGrid>
      <w:tr w:rsidR="00A92B3B" w:rsidRPr="00465869" w14:paraId="0D92FB0D" w14:textId="77777777" w:rsidTr="00033DD7">
        <w:trPr>
          <w:trHeight w:val="469"/>
        </w:trPr>
        <w:tc>
          <w:tcPr>
            <w:tcW w:w="2062"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17EEA4B9" w14:textId="77777777" w:rsidR="00A92B3B" w:rsidRPr="00465869" w:rsidRDefault="00A92B3B" w:rsidP="00033DD7">
            <w:pPr>
              <w:bidi w:val="0"/>
              <w:jc w:val="center"/>
              <w:rPr>
                <w:rFonts w:ascii="Sakkal Majalla" w:eastAsia="Calibri" w:hAnsi="Sakkal Majalla" w:cs="Sakkal Majalla"/>
                <w:b/>
                <w:bCs/>
                <w:sz w:val="24"/>
                <w:szCs w:val="24"/>
                <w:rtl/>
              </w:rPr>
            </w:pPr>
            <w:r w:rsidRPr="00465869">
              <w:rPr>
                <w:rFonts w:ascii="Sakkal Majalla" w:eastAsia="Calibri" w:hAnsi="Sakkal Majalla" w:cs="Sakkal Majalla" w:hint="cs"/>
                <w:b/>
                <w:bCs/>
                <w:sz w:val="24"/>
                <w:szCs w:val="24"/>
                <w:rtl/>
              </w:rPr>
              <w:t>أدوات التقويم</w:t>
            </w:r>
          </w:p>
        </w:tc>
        <w:tc>
          <w:tcPr>
            <w:tcW w:w="1535"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3931FC30" w14:textId="77777777" w:rsidR="00A92B3B" w:rsidRPr="00465869" w:rsidRDefault="00A92B3B" w:rsidP="00033DD7">
            <w:pPr>
              <w:tabs>
                <w:tab w:val="left" w:pos="2231"/>
              </w:tabs>
              <w:spacing w:after="200" w:line="276" w:lineRule="auto"/>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الوسائل</w:t>
            </w:r>
          </w:p>
          <w:p w14:paraId="4DA49301" w14:textId="77777777" w:rsidR="00A92B3B" w:rsidRPr="00465869" w:rsidRDefault="00A92B3B" w:rsidP="00033DD7">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و</w:t>
            </w:r>
            <w:r w:rsidRPr="00465869">
              <w:rPr>
                <w:rFonts w:ascii="Sakkal Majalla" w:eastAsia="Calibri" w:hAnsi="Sakkal Majalla" w:cs="Sakkal Majalla" w:hint="cs"/>
                <w:b/>
                <w:bCs/>
                <w:sz w:val="24"/>
                <w:szCs w:val="24"/>
                <w:rtl/>
              </w:rPr>
              <w:t>الإستراتيجية</w:t>
            </w:r>
          </w:p>
        </w:tc>
        <w:tc>
          <w:tcPr>
            <w:tcW w:w="432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3DA877D6" w14:textId="77777777" w:rsidR="00A92B3B" w:rsidRPr="00465869" w:rsidRDefault="00A92B3B" w:rsidP="00033DD7">
            <w:pPr>
              <w:tabs>
                <w:tab w:val="left" w:pos="2231"/>
              </w:tabs>
              <w:spacing w:after="200" w:line="276" w:lineRule="auto"/>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والمنهجية التدريسية</w:t>
            </w:r>
          </w:p>
        </w:tc>
        <w:tc>
          <w:tcPr>
            <w:tcW w:w="2673"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030A2ADB" w14:textId="77777777" w:rsidR="00A92B3B" w:rsidRPr="00465869" w:rsidRDefault="00A92B3B" w:rsidP="00033DD7">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المهارة</w:t>
            </w:r>
            <w:r w:rsidRPr="00465869">
              <w:rPr>
                <w:rFonts w:ascii="Sakkal Majalla" w:eastAsia="Calibri" w:hAnsi="Sakkal Majalla" w:cs="Sakkal Majalla" w:hint="cs"/>
                <w:b/>
                <w:bCs/>
                <w:sz w:val="24"/>
                <w:szCs w:val="24"/>
                <w:rtl/>
              </w:rPr>
              <w:t xml:space="preserve"> (المعيار)</w:t>
            </w:r>
          </w:p>
        </w:tc>
        <w:tc>
          <w:tcPr>
            <w:tcW w:w="15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381ACC6E" w14:textId="77777777" w:rsidR="00A92B3B" w:rsidRPr="00465869" w:rsidRDefault="00A92B3B" w:rsidP="00033DD7">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الكفاية</w:t>
            </w:r>
          </w:p>
        </w:tc>
        <w:tc>
          <w:tcPr>
            <w:tcW w:w="11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77216CA1" w14:textId="77777777" w:rsidR="00A92B3B" w:rsidRPr="00465869" w:rsidRDefault="00A92B3B" w:rsidP="00033DD7">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المكون</w:t>
            </w:r>
          </w:p>
        </w:tc>
        <w:tc>
          <w:tcPr>
            <w:tcW w:w="83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58515712" w14:textId="77777777" w:rsidR="00A92B3B" w:rsidRPr="00465869" w:rsidRDefault="00A92B3B" w:rsidP="00033DD7">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الحصة</w:t>
            </w:r>
          </w:p>
        </w:tc>
        <w:tc>
          <w:tcPr>
            <w:tcW w:w="83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43862DAC" w14:textId="77777777" w:rsidR="00A92B3B" w:rsidRPr="00465869" w:rsidRDefault="00A92B3B" w:rsidP="00033DD7">
            <w:pPr>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التاريخ</w:t>
            </w:r>
          </w:p>
        </w:tc>
      </w:tr>
      <w:tr w:rsidR="00A92B3B" w:rsidRPr="00465869" w14:paraId="6FD17EF9" w14:textId="77777777" w:rsidTr="00033DD7">
        <w:trPr>
          <w:trHeight w:val="6137"/>
        </w:trPr>
        <w:tc>
          <w:tcPr>
            <w:tcW w:w="2062" w:type="dxa"/>
            <w:tcBorders>
              <w:top w:val="double" w:sz="4" w:space="0" w:color="auto"/>
              <w:left w:val="double" w:sz="4" w:space="0" w:color="auto"/>
              <w:bottom w:val="double" w:sz="4" w:space="0" w:color="auto"/>
              <w:right w:val="double" w:sz="4" w:space="0" w:color="auto"/>
            </w:tcBorders>
            <w:vAlign w:val="center"/>
          </w:tcPr>
          <w:p w14:paraId="5AB5D3D9" w14:textId="77777777" w:rsidR="006B29F6" w:rsidRDefault="006B29F6" w:rsidP="006B29F6">
            <w:pPr>
              <w:widowControl w:val="0"/>
              <w:rPr>
                <w:b/>
                <w:bCs/>
                <w:color w:val="000000" w:themeColor="text1"/>
                <w:rtl/>
                <w:lang w:bidi="ar-EG"/>
              </w:rPr>
            </w:pPr>
            <w:r w:rsidRPr="00033DD7">
              <w:rPr>
                <w:b/>
                <w:bCs/>
                <w:color w:val="000000" w:themeColor="text1"/>
                <w:rtl/>
                <w:lang w:bidi="ar-EG"/>
              </w:rPr>
              <w:t>أنشدي الطالبة إنشادًا جميلًا.</w:t>
            </w:r>
          </w:p>
          <w:p w14:paraId="0C8D1988" w14:textId="77777777" w:rsidR="006A1826" w:rsidRPr="00033DD7" w:rsidRDefault="006A1826" w:rsidP="006B29F6">
            <w:pPr>
              <w:widowControl w:val="0"/>
              <w:rPr>
                <w:b/>
                <w:bCs/>
                <w:color w:val="000000" w:themeColor="text1"/>
                <w:lang w:bidi="ar-EG"/>
              </w:rPr>
            </w:pPr>
          </w:p>
          <w:p w14:paraId="1C1926E3" w14:textId="77777777" w:rsidR="00A92B3B" w:rsidRPr="00465869" w:rsidRDefault="00154103" w:rsidP="00154103">
            <w:pPr>
              <w:widowControl w:val="0"/>
              <w:rPr>
                <w:rFonts w:ascii="Arial" w:hAnsi="Arial" w:cs="Arial"/>
                <w:b/>
                <w:bCs/>
                <w:sz w:val="24"/>
                <w:szCs w:val="24"/>
                <w:lang w:bidi="ar-EG"/>
              </w:rPr>
            </w:pPr>
            <w:r w:rsidRPr="00033DD7">
              <w:rPr>
                <w:rFonts w:hint="cs"/>
                <w:b/>
                <w:bCs/>
                <w:color w:val="000000" w:themeColor="text1"/>
                <w:rtl/>
                <w:lang w:bidi="ar-EG"/>
              </w:rPr>
              <w:t>أحفظي</w:t>
            </w:r>
            <w:r w:rsidR="006B29F6" w:rsidRPr="00033DD7">
              <w:rPr>
                <w:b/>
                <w:bCs/>
                <w:color w:val="000000" w:themeColor="text1"/>
                <w:rtl/>
                <w:lang w:bidi="ar-EG"/>
              </w:rPr>
              <w:t xml:space="preserve"> الأبيات حفظًا متقنًا.</w:t>
            </w:r>
          </w:p>
        </w:tc>
        <w:tc>
          <w:tcPr>
            <w:tcW w:w="1535" w:type="dxa"/>
            <w:tcBorders>
              <w:top w:val="double" w:sz="4" w:space="0" w:color="auto"/>
              <w:left w:val="double" w:sz="4" w:space="0" w:color="auto"/>
              <w:bottom w:val="double" w:sz="4" w:space="0" w:color="auto"/>
              <w:right w:val="double" w:sz="4" w:space="0" w:color="auto"/>
            </w:tcBorders>
            <w:vAlign w:val="center"/>
          </w:tcPr>
          <w:p w14:paraId="0BF599F3" w14:textId="77777777" w:rsidR="00A92B3B" w:rsidRPr="00465869" w:rsidRDefault="00A92B3B" w:rsidP="00033DD7">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الكتاب المدرسي.</w:t>
            </w:r>
          </w:p>
          <w:p w14:paraId="681FBDB1" w14:textId="77777777" w:rsidR="00A92B3B" w:rsidRPr="00465869" w:rsidRDefault="00A92B3B" w:rsidP="00033DD7">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العرض.</w:t>
            </w:r>
          </w:p>
          <w:p w14:paraId="24BD14E8" w14:textId="77777777" w:rsidR="00A92B3B" w:rsidRPr="00465869" w:rsidRDefault="00A92B3B" w:rsidP="00033DD7">
            <w:pPr>
              <w:jc w:val="center"/>
              <w:rPr>
                <w:rFonts w:ascii="Calibri" w:eastAsia="Calibri" w:hAnsi="Calibri" w:cs="Arial"/>
                <w:b/>
                <w:bCs/>
                <w:sz w:val="24"/>
                <w:szCs w:val="24"/>
                <w:rtl/>
              </w:rPr>
            </w:pPr>
          </w:p>
          <w:p w14:paraId="04D7C773" w14:textId="77777777" w:rsidR="00A92B3B" w:rsidRPr="00465869" w:rsidRDefault="00A92B3B" w:rsidP="00033DD7">
            <w:pPr>
              <w:rPr>
                <w:rFonts w:ascii="Calibri" w:eastAsia="Calibri" w:hAnsi="Calibri" w:cs="Arial"/>
                <w:b/>
                <w:bCs/>
                <w:sz w:val="24"/>
                <w:szCs w:val="24"/>
                <w:rtl/>
              </w:rPr>
            </w:pPr>
            <w:r w:rsidRPr="00465869">
              <w:rPr>
                <w:rFonts w:ascii="Calibri" w:eastAsia="Calibri" w:hAnsi="Calibri" w:cs="Arial" w:hint="cs"/>
                <w:b/>
                <w:bCs/>
                <w:color w:val="FF0000"/>
                <w:sz w:val="24"/>
                <w:szCs w:val="24"/>
                <w:u w:val="single"/>
                <w:rtl/>
              </w:rPr>
              <w:t>الاستراتيجية</w:t>
            </w:r>
          </w:p>
          <w:p w14:paraId="650B3EF9" w14:textId="77777777" w:rsidR="00A92B3B" w:rsidRPr="00465869" w:rsidRDefault="00A92B3B" w:rsidP="00033DD7">
            <w:pPr>
              <w:jc w:val="center"/>
              <w:rPr>
                <w:rFonts w:ascii="Calibri" w:eastAsia="Calibri" w:hAnsi="Calibri" w:cs="Arial"/>
                <w:b/>
                <w:bCs/>
                <w:sz w:val="24"/>
                <w:szCs w:val="24"/>
                <w:rtl/>
              </w:rPr>
            </w:pPr>
          </w:p>
          <w:p w14:paraId="7B7BB922" w14:textId="77777777" w:rsidR="00A92B3B" w:rsidRDefault="00154103" w:rsidP="00033DD7">
            <w:pPr>
              <w:jc w:val="center"/>
              <w:rPr>
                <w:rFonts w:ascii="Calibri" w:eastAsia="Calibri" w:hAnsi="Calibri" w:cs="Arial"/>
                <w:b/>
                <w:bCs/>
                <w:sz w:val="24"/>
                <w:szCs w:val="24"/>
                <w:rtl/>
              </w:rPr>
            </w:pPr>
            <w:r>
              <w:rPr>
                <w:rFonts w:ascii="Calibri" w:eastAsia="Calibri" w:hAnsi="Calibri" w:cs="Arial" w:hint="cs"/>
                <w:b/>
                <w:bCs/>
                <w:sz w:val="24"/>
                <w:szCs w:val="24"/>
                <w:rtl/>
              </w:rPr>
              <w:t xml:space="preserve">التعلم الذاتي </w:t>
            </w:r>
          </w:p>
          <w:p w14:paraId="547A5605" w14:textId="77777777" w:rsidR="00154103" w:rsidRPr="00465869" w:rsidRDefault="00154103" w:rsidP="00033DD7">
            <w:pPr>
              <w:jc w:val="center"/>
              <w:rPr>
                <w:rFonts w:ascii="Calibri" w:eastAsia="Calibri" w:hAnsi="Calibri" w:cs="Arial"/>
                <w:b/>
                <w:bCs/>
                <w:sz w:val="24"/>
                <w:szCs w:val="24"/>
                <w:rtl/>
              </w:rPr>
            </w:pPr>
            <w:r>
              <w:rPr>
                <w:rFonts w:ascii="Calibri" w:eastAsia="Calibri" w:hAnsi="Calibri" w:cs="Arial" w:hint="cs"/>
                <w:b/>
                <w:bCs/>
                <w:sz w:val="24"/>
                <w:szCs w:val="24"/>
                <w:rtl/>
              </w:rPr>
              <w:t xml:space="preserve"> التعلم بالأقران </w:t>
            </w:r>
          </w:p>
          <w:p w14:paraId="7442E3A4" w14:textId="77777777" w:rsidR="00A92B3B" w:rsidRDefault="00A92B3B" w:rsidP="00033DD7">
            <w:pPr>
              <w:jc w:val="center"/>
              <w:rPr>
                <w:rFonts w:ascii="Calibri" w:eastAsia="Calibri" w:hAnsi="Calibri" w:cs="Arial"/>
                <w:b/>
                <w:bCs/>
                <w:sz w:val="24"/>
                <w:szCs w:val="24"/>
              </w:rPr>
            </w:pPr>
          </w:p>
          <w:p w14:paraId="45240503" w14:textId="77777777" w:rsidR="00A92B3B" w:rsidRPr="00465869" w:rsidRDefault="00A92B3B" w:rsidP="00033DD7">
            <w:pPr>
              <w:rPr>
                <w:rFonts w:ascii="Calibri" w:eastAsia="Calibri" w:hAnsi="Calibri" w:cs="Arial"/>
                <w:b/>
                <w:bCs/>
                <w:sz w:val="24"/>
                <w:szCs w:val="24"/>
              </w:rPr>
            </w:pPr>
            <w:r>
              <w:rPr>
                <w:rFonts w:ascii="Calibri" w:eastAsia="Calibri" w:hAnsi="Calibri" w:cs="Arial" w:hint="cs"/>
                <w:b/>
                <w:bCs/>
                <w:sz w:val="24"/>
                <w:szCs w:val="24"/>
                <w:rtl/>
              </w:rPr>
              <w:t xml:space="preserve"> </w:t>
            </w:r>
          </w:p>
        </w:tc>
        <w:tc>
          <w:tcPr>
            <w:tcW w:w="4328" w:type="dxa"/>
            <w:tcBorders>
              <w:top w:val="double" w:sz="4" w:space="0" w:color="auto"/>
              <w:left w:val="double" w:sz="4" w:space="0" w:color="auto"/>
              <w:bottom w:val="double" w:sz="4" w:space="0" w:color="auto"/>
              <w:right w:val="double" w:sz="4" w:space="0" w:color="auto"/>
            </w:tcBorders>
            <w:vAlign w:val="center"/>
          </w:tcPr>
          <w:p w14:paraId="11E11670" w14:textId="77777777" w:rsidR="003E45EB" w:rsidRPr="003E45EB" w:rsidRDefault="003E45EB" w:rsidP="00033DD7">
            <w:pPr>
              <w:rPr>
                <w:rFonts w:ascii="Calibri" w:eastAsia="Calibri" w:hAnsi="Calibri" w:cs="Arial"/>
                <w:b/>
                <w:bCs/>
                <w:sz w:val="24"/>
                <w:szCs w:val="24"/>
                <w:rtl/>
              </w:rPr>
            </w:pPr>
            <w:r>
              <w:rPr>
                <w:rFonts w:ascii="Calibri" w:eastAsia="Calibri" w:hAnsi="Calibri" w:cs="Arial" w:hint="cs"/>
                <w:b/>
                <w:bCs/>
                <w:color w:val="0D0D0D" w:themeColor="text1" w:themeTint="F2"/>
                <w:sz w:val="24"/>
                <w:szCs w:val="24"/>
                <w:rtl/>
              </w:rPr>
              <w:t xml:space="preserve"> </w:t>
            </w:r>
            <w:r w:rsidRPr="003E45EB">
              <w:rPr>
                <w:rFonts w:ascii="Calibri" w:eastAsia="Calibri" w:hAnsi="Calibri" w:cs="Arial" w:hint="cs"/>
                <w:b/>
                <w:bCs/>
                <w:color w:val="C00000"/>
                <w:sz w:val="24"/>
                <w:szCs w:val="24"/>
                <w:rtl/>
              </w:rPr>
              <w:t xml:space="preserve"> </w:t>
            </w:r>
            <w:r>
              <w:rPr>
                <w:rFonts w:ascii="Calibri" w:eastAsia="Calibri" w:hAnsi="Calibri" w:cs="Arial" w:hint="cs"/>
                <w:b/>
                <w:bCs/>
                <w:color w:val="C00000"/>
                <w:sz w:val="24"/>
                <w:szCs w:val="24"/>
                <w:rtl/>
              </w:rPr>
              <w:t xml:space="preserve"> </w:t>
            </w:r>
            <w:r w:rsidRPr="003E45EB">
              <w:rPr>
                <w:rFonts w:ascii="Calibri" w:eastAsia="Calibri" w:hAnsi="Calibri" w:cs="Arial" w:hint="cs"/>
                <w:b/>
                <w:bCs/>
                <w:sz w:val="24"/>
                <w:szCs w:val="24"/>
                <w:rtl/>
              </w:rPr>
              <w:t xml:space="preserve">مراجعة المكتسبات السابقة </w:t>
            </w:r>
          </w:p>
          <w:p w14:paraId="03269212" w14:textId="77777777" w:rsidR="003E45EB" w:rsidRDefault="003E45EB" w:rsidP="00033DD7">
            <w:pPr>
              <w:rPr>
                <w:rFonts w:ascii="Calibri" w:eastAsia="Calibri" w:hAnsi="Calibri" w:cs="Arial"/>
                <w:b/>
                <w:bCs/>
                <w:color w:val="C00000"/>
                <w:sz w:val="24"/>
                <w:szCs w:val="24"/>
                <w:rtl/>
              </w:rPr>
            </w:pPr>
          </w:p>
          <w:p w14:paraId="79BE65AC" w14:textId="77777777" w:rsidR="003E45EB" w:rsidRDefault="003E45EB" w:rsidP="00033DD7">
            <w:pPr>
              <w:rPr>
                <w:rFonts w:ascii="Calibri" w:eastAsia="Calibri" w:hAnsi="Calibri" w:cs="Arial"/>
                <w:b/>
                <w:bCs/>
                <w:color w:val="C00000"/>
                <w:sz w:val="24"/>
                <w:szCs w:val="24"/>
                <w:rtl/>
              </w:rPr>
            </w:pPr>
          </w:p>
          <w:p w14:paraId="184F6CFA" w14:textId="77777777" w:rsidR="003E45EB" w:rsidRPr="003E45EB" w:rsidRDefault="003E45EB" w:rsidP="00033DD7">
            <w:pPr>
              <w:rPr>
                <w:rFonts w:ascii="Calibri" w:eastAsia="Calibri" w:hAnsi="Calibri" w:cs="Arial"/>
                <w:b/>
                <w:bCs/>
                <w:color w:val="C00000"/>
                <w:sz w:val="24"/>
                <w:szCs w:val="24"/>
                <w:rtl/>
              </w:rPr>
            </w:pPr>
            <w:r w:rsidRPr="003E45EB">
              <w:rPr>
                <w:rFonts w:ascii="Calibri" w:eastAsia="Calibri" w:hAnsi="Calibri" w:cs="Arial" w:hint="cs"/>
                <w:b/>
                <w:bCs/>
                <w:color w:val="C00000"/>
                <w:sz w:val="24"/>
                <w:szCs w:val="24"/>
                <w:rtl/>
              </w:rPr>
              <w:t xml:space="preserve">التمهيد </w:t>
            </w:r>
          </w:p>
          <w:p w14:paraId="3A14762E" w14:textId="77777777" w:rsidR="003E45EB" w:rsidRPr="003E45EB" w:rsidRDefault="003E45EB" w:rsidP="00033DD7">
            <w:pPr>
              <w:rPr>
                <w:rFonts w:ascii="Calibri" w:eastAsia="Calibri" w:hAnsi="Calibri" w:cs="Arial"/>
                <w:b/>
                <w:bCs/>
                <w:sz w:val="24"/>
                <w:szCs w:val="24"/>
                <w:rtl/>
              </w:rPr>
            </w:pPr>
            <w:r>
              <w:rPr>
                <w:rFonts w:ascii="Calibri" w:eastAsia="Calibri" w:hAnsi="Calibri" w:cs="Arial" w:hint="cs"/>
                <w:b/>
                <w:bCs/>
                <w:color w:val="C00000"/>
                <w:sz w:val="24"/>
                <w:szCs w:val="24"/>
                <w:rtl/>
              </w:rPr>
              <w:t xml:space="preserve"> </w:t>
            </w:r>
            <w:r w:rsidRPr="003E45EB">
              <w:rPr>
                <w:rFonts w:ascii="Calibri" w:eastAsia="Calibri" w:hAnsi="Calibri" w:cs="Arial" w:hint="cs"/>
                <w:b/>
                <w:bCs/>
                <w:sz w:val="24"/>
                <w:szCs w:val="24"/>
                <w:rtl/>
              </w:rPr>
              <w:t xml:space="preserve">الاستماع إلى النص الشعري </w:t>
            </w:r>
          </w:p>
          <w:p w14:paraId="3E06A7DD" w14:textId="77777777" w:rsidR="003E45EB" w:rsidRPr="003E45EB" w:rsidRDefault="003E45EB" w:rsidP="00033DD7">
            <w:pPr>
              <w:rPr>
                <w:rFonts w:ascii="Calibri" w:eastAsia="Calibri" w:hAnsi="Calibri" w:cs="Arial"/>
                <w:b/>
                <w:bCs/>
                <w:color w:val="C00000"/>
                <w:sz w:val="24"/>
                <w:szCs w:val="24"/>
                <w:rtl/>
              </w:rPr>
            </w:pPr>
            <w:r w:rsidRPr="003E45EB">
              <w:rPr>
                <w:rFonts w:ascii="Calibri" w:eastAsia="Calibri" w:hAnsi="Calibri" w:cs="Arial" w:hint="cs"/>
                <w:b/>
                <w:bCs/>
                <w:color w:val="C00000"/>
                <w:sz w:val="24"/>
                <w:szCs w:val="24"/>
                <w:rtl/>
              </w:rPr>
              <w:t>العرض</w:t>
            </w:r>
          </w:p>
          <w:p w14:paraId="2062AB5E" w14:textId="77777777" w:rsidR="00A92B3B" w:rsidRDefault="006A1826" w:rsidP="00033DD7">
            <w:pPr>
              <w:rPr>
                <w:rFonts w:ascii="Calibri" w:eastAsia="Calibri" w:hAnsi="Calibri" w:cs="Arial"/>
                <w:b/>
                <w:bCs/>
                <w:color w:val="0D0D0D" w:themeColor="text1" w:themeTint="F2"/>
                <w:sz w:val="24"/>
                <w:szCs w:val="24"/>
                <w:rtl/>
              </w:rPr>
            </w:pPr>
            <w:r>
              <w:rPr>
                <w:rFonts w:ascii="Calibri" w:eastAsia="Calibri" w:hAnsi="Calibri" w:cs="Arial" w:hint="cs"/>
                <w:b/>
                <w:bCs/>
                <w:color w:val="0D0D0D" w:themeColor="text1" w:themeTint="F2"/>
                <w:sz w:val="24"/>
                <w:szCs w:val="24"/>
                <w:rtl/>
              </w:rPr>
              <w:t>أتابع مدى إعجاب الطالبات بجماليات النص وتأثرهم بعباراته البليغة .</w:t>
            </w:r>
          </w:p>
          <w:p w14:paraId="04550613" w14:textId="77777777" w:rsidR="006A1826" w:rsidRDefault="006A1826" w:rsidP="006A1826">
            <w:pPr>
              <w:rPr>
                <w:rFonts w:ascii="Calibri" w:eastAsia="Calibri" w:hAnsi="Calibri" w:cs="Arial"/>
                <w:b/>
                <w:bCs/>
                <w:color w:val="0D0D0D" w:themeColor="text1" w:themeTint="F2"/>
                <w:sz w:val="24"/>
                <w:szCs w:val="24"/>
                <w:rtl/>
              </w:rPr>
            </w:pPr>
            <w:r>
              <w:rPr>
                <w:rFonts w:ascii="Calibri" w:eastAsia="Calibri" w:hAnsi="Calibri" w:cs="Arial" w:hint="cs"/>
                <w:b/>
                <w:bCs/>
                <w:color w:val="0D0D0D" w:themeColor="text1" w:themeTint="F2"/>
                <w:sz w:val="24"/>
                <w:szCs w:val="24"/>
                <w:rtl/>
              </w:rPr>
              <w:t xml:space="preserve">أدرب الطالبات على </w:t>
            </w:r>
            <w:r w:rsidR="003E45EB">
              <w:rPr>
                <w:rFonts w:ascii="Calibri" w:eastAsia="Calibri" w:hAnsi="Calibri" w:cs="Arial" w:hint="cs"/>
                <w:b/>
                <w:bCs/>
                <w:color w:val="0D0D0D" w:themeColor="text1" w:themeTint="F2"/>
                <w:sz w:val="24"/>
                <w:szCs w:val="24"/>
                <w:rtl/>
              </w:rPr>
              <w:t>الإلقاء</w:t>
            </w:r>
            <w:r>
              <w:rPr>
                <w:rFonts w:ascii="Calibri" w:eastAsia="Calibri" w:hAnsi="Calibri" w:cs="Arial" w:hint="cs"/>
                <w:b/>
                <w:bCs/>
                <w:color w:val="0D0D0D" w:themeColor="text1" w:themeTint="F2"/>
                <w:sz w:val="24"/>
                <w:szCs w:val="24"/>
                <w:rtl/>
              </w:rPr>
              <w:t xml:space="preserve"> الجيد واستمع إليهم وأعدل طريقة قرأتهم </w:t>
            </w:r>
            <w:r w:rsidR="00EB632E">
              <w:rPr>
                <w:rFonts w:ascii="Calibri" w:eastAsia="Calibri" w:hAnsi="Calibri" w:cs="Arial" w:hint="cs"/>
                <w:b/>
                <w:bCs/>
                <w:color w:val="0D0D0D" w:themeColor="text1" w:themeTint="F2"/>
                <w:sz w:val="24"/>
                <w:szCs w:val="24"/>
                <w:rtl/>
              </w:rPr>
              <w:t xml:space="preserve">وإلقائهم </w:t>
            </w:r>
          </w:p>
          <w:p w14:paraId="4CD6C0F9" w14:textId="77777777" w:rsidR="00EB632E" w:rsidRDefault="00EB632E" w:rsidP="006A1826">
            <w:pPr>
              <w:rPr>
                <w:rFonts w:ascii="Calibri" w:eastAsia="Calibri" w:hAnsi="Calibri" w:cs="Arial"/>
                <w:b/>
                <w:bCs/>
                <w:color w:val="0D0D0D" w:themeColor="text1" w:themeTint="F2"/>
                <w:sz w:val="24"/>
                <w:szCs w:val="24"/>
                <w:rtl/>
              </w:rPr>
            </w:pPr>
            <w:r>
              <w:rPr>
                <w:rFonts w:ascii="Calibri" w:eastAsia="Calibri" w:hAnsi="Calibri" w:cs="Arial" w:hint="cs"/>
                <w:b/>
                <w:bCs/>
                <w:color w:val="0D0D0D" w:themeColor="text1" w:themeTint="F2"/>
                <w:sz w:val="24"/>
                <w:szCs w:val="24"/>
                <w:rtl/>
              </w:rPr>
              <w:t>أطلب من الطالبات حفظ الأبيات المجددة من النص وضرورة تسميعهم لها خلال فترة تدريس الوحدة .</w:t>
            </w:r>
          </w:p>
          <w:p w14:paraId="65B5E187" w14:textId="77777777" w:rsidR="003E45EB" w:rsidRPr="003E45EB" w:rsidRDefault="003E45EB" w:rsidP="006A1826">
            <w:pPr>
              <w:rPr>
                <w:rFonts w:ascii="Calibri" w:eastAsia="Calibri" w:hAnsi="Calibri" w:cs="Arial"/>
                <w:b/>
                <w:bCs/>
                <w:color w:val="C00000"/>
                <w:sz w:val="24"/>
                <w:szCs w:val="24"/>
                <w:rtl/>
              </w:rPr>
            </w:pPr>
            <w:r>
              <w:rPr>
                <w:rFonts w:ascii="Calibri" w:eastAsia="Calibri" w:hAnsi="Calibri" w:cs="Arial" w:hint="cs"/>
                <w:b/>
                <w:bCs/>
                <w:color w:val="0D0D0D" w:themeColor="text1" w:themeTint="F2"/>
                <w:sz w:val="24"/>
                <w:szCs w:val="24"/>
                <w:rtl/>
              </w:rPr>
              <w:t xml:space="preserve"> </w:t>
            </w:r>
            <w:r w:rsidRPr="003E45EB">
              <w:rPr>
                <w:rFonts w:ascii="Calibri" w:eastAsia="Calibri" w:hAnsi="Calibri" w:cs="Arial" w:hint="cs"/>
                <w:b/>
                <w:bCs/>
                <w:color w:val="C00000"/>
                <w:sz w:val="24"/>
                <w:szCs w:val="24"/>
                <w:rtl/>
              </w:rPr>
              <w:t xml:space="preserve">الغلق </w:t>
            </w:r>
          </w:p>
          <w:p w14:paraId="0D99E66A" w14:textId="77777777" w:rsidR="003E45EB" w:rsidRPr="00F37955" w:rsidRDefault="003E45EB" w:rsidP="006A1826">
            <w:pPr>
              <w:rPr>
                <w:rFonts w:ascii="Calibri" w:eastAsia="Calibri" w:hAnsi="Calibri" w:cs="Arial"/>
                <w:b/>
                <w:bCs/>
                <w:color w:val="0D0D0D" w:themeColor="text1" w:themeTint="F2"/>
                <w:sz w:val="24"/>
                <w:szCs w:val="24"/>
              </w:rPr>
            </w:pPr>
            <w:r>
              <w:rPr>
                <w:rFonts w:ascii="Calibri" w:eastAsia="Calibri" w:hAnsi="Calibri" w:cs="Arial" w:hint="cs"/>
                <w:b/>
                <w:bCs/>
                <w:color w:val="0D0D0D" w:themeColor="text1" w:themeTint="F2"/>
                <w:sz w:val="24"/>
                <w:szCs w:val="24"/>
                <w:rtl/>
              </w:rPr>
              <w:t xml:space="preserve"> حفظ النشيد والالتزام بالآداب  الموجودة  فيه</w:t>
            </w:r>
          </w:p>
        </w:tc>
        <w:tc>
          <w:tcPr>
            <w:tcW w:w="2673" w:type="dxa"/>
            <w:tcBorders>
              <w:top w:val="double" w:sz="4" w:space="0" w:color="auto"/>
              <w:left w:val="double" w:sz="4" w:space="0" w:color="auto"/>
              <w:bottom w:val="double" w:sz="4" w:space="0" w:color="auto"/>
              <w:right w:val="double" w:sz="4" w:space="0" w:color="auto"/>
            </w:tcBorders>
            <w:vAlign w:val="center"/>
          </w:tcPr>
          <w:p w14:paraId="64293956" w14:textId="77777777" w:rsidR="006B29F6" w:rsidRDefault="006B29F6" w:rsidP="006B29F6">
            <w:pPr>
              <w:widowControl w:val="0"/>
              <w:tabs>
                <w:tab w:val="num" w:pos="0"/>
              </w:tabs>
              <w:rPr>
                <w:b/>
                <w:bCs/>
                <w:sz w:val="28"/>
                <w:szCs w:val="28"/>
                <w:rtl/>
                <w:lang w:bidi="ar-EG"/>
              </w:rPr>
            </w:pPr>
            <w:r w:rsidRPr="003A0ACD">
              <w:rPr>
                <w:b/>
                <w:bCs/>
                <w:sz w:val="28"/>
                <w:szCs w:val="28"/>
                <w:rtl/>
                <w:lang w:bidi="ar-EG"/>
              </w:rPr>
              <w:t>أن تنشد الطالبة إنشادًا جميلًا.</w:t>
            </w:r>
          </w:p>
          <w:p w14:paraId="1C89875D" w14:textId="77777777" w:rsidR="006A1826" w:rsidRDefault="006A1826" w:rsidP="006B29F6">
            <w:pPr>
              <w:widowControl w:val="0"/>
              <w:tabs>
                <w:tab w:val="num" w:pos="0"/>
              </w:tabs>
              <w:rPr>
                <w:b/>
                <w:bCs/>
                <w:sz w:val="28"/>
                <w:szCs w:val="28"/>
                <w:rtl/>
                <w:lang w:bidi="ar-EG"/>
              </w:rPr>
            </w:pPr>
          </w:p>
          <w:p w14:paraId="631ABC92" w14:textId="77777777" w:rsidR="006A1826" w:rsidRPr="003A0ACD" w:rsidRDefault="006A1826" w:rsidP="006B29F6">
            <w:pPr>
              <w:widowControl w:val="0"/>
              <w:tabs>
                <w:tab w:val="num" w:pos="0"/>
              </w:tabs>
              <w:rPr>
                <w:b/>
                <w:bCs/>
                <w:sz w:val="28"/>
                <w:szCs w:val="28"/>
                <w:rtl/>
                <w:lang w:bidi="ar-EG"/>
              </w:rPr>
            </w:pPr>
          </w:p>
          <w:p w14:paraId="13C11950" w14:textId="77777777" w:rsidR="00A92B3B" w:rsidRPr="004D7A3D" w:rsidRDefault="006B29F6" w:rsidP="006B29F6">
            <w:pPr>
              <w:widowControl w:val="0"/>
              <w:tabs>
                <w:tab w:val="right" w:pos="205"/>
              </w:tabs>
              <w:rPr>
                <w:rFonts w:ascii="Calibri" w:eastAsia="Calibri" w:hAnsi="Calibri" w:cs="Arial"/>
                <w:b/>
                <w:bCs/>
                <w:sz w:val="24"/>
                <w:szCs w:val="24"/>
                <w:rtl/>
                <w:lang w:bidi="ar-EG"/>
              </w:rPr>
            </w:pPr>
            <w:r w:rsidRPr="003A0ACD">
              <w:rPr>
                <w:b/>
                <w:bCs/>
                <w:sz w:val="28"/>
                <w:szCs w:val="28"/>
                <w:rtl/>
                <w:lang w:bidi="ar-EG"/>
              </w:rPr>
              <w:t>أن تحفظ الطالبة الأبيات حفظًا متقنًا.</w:t>
            </w:r>
          </w:p>
        </w:tc>
        <w:tc>
          <w:tcPr>
            <w:tcW w:w="1517" w:type="dxa"/>
            <w:tcBorders>
              <w:top w:val="double" w:sz="4" w:space="0" w:color="auto"/>
              <w:left w:val="double" w:sz="4" w:space="0" w:color="auto"/>
              <w:bottom w:val="double" w:sz="4" w:space="0" w:color="auto"/>
              <w:right w:val="double" w:sz="4" w:space="0" w:color="auto"/>
            </w:tcBorders>
            <w:vAlign w:val="center"/>
          </w:tcPr>
          <w:p w14:paraId="71F4D798" w14:textId="77777777" w:rsidR="003E45EB" w:rsidRDefault="003E45EB" w:rsidP="003E45EB">
            <w:pPr>
              <w:jc w:val="center"/>
              <w:rPr>
                <w:rFonts w:ascii="Calibri" w:eastAsia="Calibri" w:hAnsi="Calibri" w:cs="Arial"/>
                <w:b/>
                <w:bCs/>
                <w:sz w:val="24"/>
                <w:szCs w:val="24"/>
                <w:rtl/>
                <w:lang w:bidi="ar-EG"/>
              </w:rPr>
            </w:pPr>
            <w:r>
              <w:rPr>
                <w:rFonts w:ascii="Calibri" w:eastAsia="Calibri" w:hAnsi="Calibri" w:cs="Arial" w:hint="cs"/>
                <w:b/>
                <w:bCs/>
                <w:sz w:val="24"/>
                <w:szCs w:val="24"/>
                <w:rtl/>
                <w:lang w:bidi="ar-EG"/>
              </w:rPr>
              <w:t xml:space="preserve">فهم النصوص وتذوق ما فيها من صور جمالية وأساليب بلاغية </w:t>
            </w:r>
          </w:p>
          <w:p w14:paraId="58FFD1A3" w14:textId="77777777" w:rsidR="003E45EB" w:rsidRDefault="003E45EB" w:rsidP="003E45EB">
            <w:pPr>
              <w:jc w:val="center"/>
              <w:rPr>
                <w:rFonts w:ascii="Calibri" w:eastAsia="Calibri" w:hAnsi="Calibri" w:cs="Arial"/>
                <w:b/>
                <w:bCs/>
                <w:sz w:val="24"/>
                <w:szCs w:val="24"/>
                <w:rtl/>
                <w:lang w:bidi="ar-EG"/>
              </w:rPr>
            </w:pPr>
          </w:p>
          <w:p w14:paraId="691A37F3" w14:textId="77777777" w:rsidR="003E45EB" w:rsidRDefault="003E45EB" w:rsidP="003E45EB">
            <w:pPr>
              <w:jc w:val="center"/>
              <w:rPr>
                <w:rFonts w:ascii="Calibri" w:eastAsia="Calibri" w:hAnsi="Calibri" w:cs="Arial"/>
                <w:b/>
                <w:bCs/>
                <w:sz w:val="24"/>
                <w:szCs w:val="24"/>
                <w:rtl/>
                <w:lang w:bidi="ar-EG"/>
              </w:rPr>
            </w:pPr>
          </w:p>
          <w:p w14:paraId="2DE14809" w14:textId="77777777" w:rsidR="00A92B3B" w:rsidRPr="00465869" w:rsidRDefault="003E45EB" w:rsidP="003E45EB">
            <w:pPr>
              <w:jc w:val="center"/>
              <w:rPr>
                <w:rFonts w:ascii="Calibri" w:eastAsia="Calibri" w:hAnsi="Calibri" w:cs="Arial"/>
                <w:b/>
                <w:bCs/>
                <w:sz w:val="24"/>
                <w:szCs w:val="24"/>
                <w:rtl/>
              </w:rPr>
            </w:pPr>
            <w:r>
              <w:rPr>
                <w:rFonts w:ascii="Calibri" w:eastAsia="Calibri" w:hAnsi="Calibri" w:cs="Arial" w:hint="cs"/>
                <w:b/>
                <w:bCs/>
                <w:sz w:val="24"/>
                <w:szCs w:val="24"/>
                <w:rtl/>
                <w:lang w:bidi="ar-EG"/>
              </w:rPr>
              <w:t xml:space="preserve"> اكتساب رصيد معرفي ولغوي</w:t>
            </w:r>
          </w:p>
        </w:tc>
        <w:tc>
          <w:tcPr>
            <w:tcW w:w="1117" w:type="dxa"/>
            <w:tcBorders>
              <w:top w:val="double" w:sz="4" w:space="0" w:color="auto"/>
              <w:left w:val="double" w:sz="4" w:space="0" w:color="auto"/>
              <w:bottom w:val="double" w:sz="4" w:space="0" w:color="auto"/>
              <w:right w:val="double" w:sz="4" w:space="0" w:color="auto"/>
            </w:tcBorders>
            <w:vAlign w:val="center"/>
          </w:tcPr>
          <w:p w14:paraId="3695442E" w14:textId="77777777" w:rsidR="00A92B3B" w:rsidRPr="00465869" w:rsidRDefault="00A92B3B" w:rsidP="00033DD7">
            <w:pPr>
              <w:jc w:val="center"/>
              <w:rPr>
                <w:rFonts w:ascii="Calibri" w:eastAsia="Calibri" w:hAnsi="Calibri" w:cs="Arial"/>
                <w:b/>
                <w:bCs/>
                <w:color w:val="FF0000"/>
                <w:sz w:val="24"/>
                <w:szCs w:val="24"/>
                <w:rtl/>
              </w:rPr>
            </w:pPr>
            <w:r>
              <w:rPr>
                <w:rFonts w:ascii="Calibri" w:eastAsia="Calibri" w:hAnsi="Calibri" w:cs="Arial" w:hint="cs"/>
                <w:b/>
                <w:bCs/>
                <w:color w:val="FF0000"/>
                <w:sz w:val="24"/>
                <w:szCs w:val="24"/>
                <w:rtl/>
              </w:rPr>
              <w:t>الوحدة الثالثة</w:t>
            </w:r>
          </w:p>
          <w:p w14:paraId="17657A6C" w14:textId="77777777" w:rsidR="00A92B3B" w:rsidRDefault="00A92B3B" w:rsidP="00033DD7">
            <w:pPr>
              <w:jc w:val="center"/>
              <w:rPr>
                <w:rFonts w:ascii="Calibri" w:eastAsia="Calibri" w:hAnsi="Calibri" w:cs="Arial"/>
                <w:b/>
                <w:bCs/>
                <w:sz w:val="24"/>
                <w:szCs w:val="24"/>
                <w:rtl/>
              </w:rPr>
            </w:pPr>
            <w:r>
              <w:rPr>
                <w:rFonts w:ascii="Calibri" w:eastAsia="Calibri" w:hAnsi="Calibri" w:cs="Arial" w:hint="cs"/>
                <w:b/>
                <w:bCs/>
                <w:sz w:val="24"/>
                <w:szCs w:val="24"/>
                <w:rtl/>
              </w:rPr>
              <w:t>آداب وواجبات</w:t>
            </w:r>
          </w:p>
          <w:p w14:paraId="2B162F51" w14:textId="77777777" w:rsidR="006B29F6" w:rsidRDefault="006B29F6" w:rsidP="006B29F6">
            <w:pPr>
              <w:jc w:val="center"/>
              <w:rPr>
                <w:rFonts w:ascii="Calibri" w:eastAsia="Calibri" w:hAnsi="Calibri" w:cs="Arial"/>
                <w:b/>
                <w:bCs/>
                <w:sz w:val="24"/>
                <w:szCs w:val="24"/>
                <w:rtl/>
              </w:rPr>
            </w:pPr>
            <w:r>
              <w:rPr>
                <w:rFonts w:ascii="Calibri" w:eastAsia="Calibri" w:hAnsi="Calibri" w:cs="Arial" w:hint="cs"/>
                <w:b/>
                <w:bCs/>
                <w:sz w:val="24"/>
                <w:szCs w:val="24"/>
                <w:rtl/>
              </w:rPr>
              <w:t xml:space="preserve">المكون النص الشعري </w:t>
            </w:r>
          </w:p>
          <w:p w14:paraId="0D22051B" w14:textId="77777777" w:rsidR="006B29F6" w:rsidRDefault="006B29F6" w:rsidP="006B29F6">
            <w:pPr>
              <w:jc w:val="center"/>
              <w:rPr>
                <w:rFonts w:ascii="Calibri" w:eastAsia="Calibri" w:hAnsi="Calibri" w:cs="Arial"/>
                <w:b/>
                <w:bCs/>
                <w:sz w:val="24"/>
                <w:szCs w:val="24"/>
                <w:rtl/>
              </w:rPr>
            </w:pPr>
            <w:r>
              <w:rPr>
                <w:rFonts w:ascii="Calibri" w:eastAsia="Calibri" w:hAnsi="Calibri" w:cs="Arial" w:hint="cs"/>
                <w:b/>
                <w:bCs/>
                <w:sz w:val="24"/>
                <w:szCs w:val="24"/>
                <w:rtl/>
              </w:rPr>
              <w:t xml:space="preserve">تمهل </w:t>
            </w:r>
          </w:p>
          <w:p w14:paraId="6D2A85A4" w14:textId="77777777" w:rsidR="006B29F6" w:rsidRDefault="006B29F6" w:rsidP="006B29F6">
            <w:pPr>
              <w:jc w:val="center"/>
              <w:rPr>
                <w:rFonts w:ascii="Calibri" w:eastAsia="Calibri" w:hAnsi="Calibri" w:cs="Arial"/>
                <w:b/>
                <w:bCs/>
                <w:sz w:val="24"/>
                <w:szCs w:val="24"/>
                <w:rtl/>
              </w:rPr>
            </w:pPr>
            <w:r>
              <w:rPr>
                <w:rFonts w:ascii="Calibri" w:eastAsia="Calibri" w:hAnsi="Calibri" w:cs="Arial" w:hint="cs"/>
                <w:b/>
                <w:bCs/>
                <w:sz w:val="24"/>
                <w:szCs w:val="24"/>
                <w:rtl/>
              </w:rPr>
              <w:t xml:space="preserve">أتذوق أنشد </w:t>
            </w:r>
          </w:p>
          <w:p w14:paraId="1355E48F" w14:textId="77777777" w:rsidR="00A92B3B" w:rsidRPr="00465869" w:rsidRDefault="006B29F6" w:rsidP="006B29F6">
            <w:pPr>
              <w:jc w:val="center"/>
              <w:rPr>
                <w:rFonts w:ascii="Calibri" w:eastAsia="Calibri" w:hAnsi="Calibri" w:cs="Arial"/>
                <w:b/>
                <w:bCs/>
                <w:sz w:val="24"/>
                <w:szCs w:val="24"/>
                <w:rtl/>
              </w:rPr>
            </w:pPr>
            <w:r>
              <w:rPr>
                <w:rFonts w:ascii="Calibri" w:eastAsia="Calibri" w:hAnsi="Calibri" w:cs="Arial" w:hint="cs"/>
                <w:b/>
                <w:bCs/>
                <w:sz w:val="24"/>
                <w:szCs w:val="24"/>
                <w:rtl/>
              </w:rPr>
              <w:t xml:space="preserve">أردد أحفظ </w:t>
            </w:r>
            <w:r w:rsidR="00A92B3B">
              <w:rPr>
                <w:rFonts w:ascii="Calibri" w:eastAsia="Calibri" w:hAnsi="Calibri" w:cs="Arial" w:hint="cs"/>
                <w:b/>
                <w:bCs/>
                <w:sz w:val="24"/>
                <w:szCs w:val="24"/>
                <w:rtl/>
              </w:rPr>
              <w:t xml:space="preserve"> </w:t>
            </w:r>
          </w:p>
        </w:tc>
        <w:tc>
          <w:tcPr>
            <w:tcW w:w="837" w:type="dxa"/>
            <w:tcBorders>
              <w:top w:val="double" w:sz="4" w:space="0" w:color="auto"/>
              <w:left w:val="double" w:sz="4" w:space="0" w:color="auto"/>
              <w:bottom w:val="double" w:sz="4" w:space="0" w:color="auto"/>
              <w:right w:val="double" w:sz="4" w:space="0" w:color="auto"/>
            </w:tcBorders>
            <w:vAlign w:val="center"/>
          </w:tcPr>
          <w:p w14:paraId="612DFEB7" w14:textId="77777777" w:rsidR="00A92B3B" w:rsidRPr="00465869" w:rsidRDefault="00D4512E" w:rsidP="00033DD7">
            <w:pPr>
              <w:rPr>
                <w:rFonts w:ascii="Calibri" w:eastAsia="Calibri" w:hAnsi="Calibri" w:cs="Arial"/>
                <w:b/>
                <w:bCs/>
                <w:sz w:val="24"/>
                <w:szCs w:val="24"/>
              </w:rPr>
            </w:pPr>
            <w:r>
              <w:rPr>
                <w:rFonts w:ascii="Calibri" w:eastAsia="Calibri" w:hAnsi="Calibri" w:cs="Arial" w:hint="cs"/>
                <w:b/>
                <w:bCs/>
                <w:sz w:val="24"/>
                <w:szCs w:val="24"/>
                <w:rtl/>
              </w:rPr>
              <w:t>5</w:t>
            </w:r>
          </w:p>
        </w:tc>
        <w:tc>
          <w:tcPr>
            <w:tcW w:w="838" w:type="dxa"/>
            <w:tcBorders>
              <w:top w:val="double" w:sz="4" w:space="0" w:color="auto"/>
              <w:left w:val="double" w:sz="4" w:space="0" w:color="auto"/>
              <w:bottom w:val="double" w:sz="4" w:space="0" w:color="auto"/>
              <w:right w:val="double" w:sz="4" w:space="0" w:color="auto"/>
            </w:tcBorders>
            <w:vAlign w:val="center"/>
          </w:tcPr>
          <w:p w14:paraId="3C91983C" w14:textId="77777777" w:rsidR="00A92B3B" w:rsidRPr="00465869" w:rsidRDefault="00A92B3B" w:rsidP="00033DD7">
            <w:pPr>
              <w:jc w:val="center"/>
              <w:rPr>
                <w:rFonts w:ascii="Calibri" w:eastAsia="Calibri" w:hAnsi="Calibri" w:cs="Arial"/>
                <w:b/>
                <w:bCs/>
                <w:sz w:val="24"/>
                <w:szCs w:val="24"/>
                <w:rtl/>
              </w:rPr>
            </w:pPr>
          </w:p>
          <w:p w14:paraId="388A02E6" w14:textId="77777777" w:rsidR="00A92B3B" w:rsidRPr="00465869" w:rsidRDefault="00A92B3B" w:rsidP="00033DD7">
            <w:pPr>
              <w:jc w:val="center"/>
              <w:rPr>
                <w:rFonts w:ascii="Calibri" w:eastAsia="Calibri" w:hAnsi="Calibri" w:cs="Arial"/>
                <w:b/>
                <w:bCs/>
                <w:sz w:val="24"/>
                <w:szCs w:val="24"/>
                <w:rtl/>
              </w:rPr>
            </w:pPr>
          </w:p>
          <w:p w14:paraId="219E07E0" w14:textId="77777777" w:rsidR="00A92B3B" w:rsidRPr="00465869" w:rsidRDefault="00A92B3B" w:rsidP="00033DD7">
            <w:pPr>
              <w:jc w:val="center"/>
              <w:rPr>
                <w:rFonts w:ascii="Calibri" w:eastAsia="Calibri" w:hAnsi="Calibri" w:cs="Arial"/>
                <w:b/>
                <w:bCs/>
                <w:sz w:val="24"/>
                <w:szCs w:val="24"/>
                <w:rtl/>
              </w:rPr>
            </w:pPr>
          </w:p>
          <w:p w14:paraId="46A0D971" w14:textId="77777777" w:rsidR="00A92B3B" w:rsidRPr="00465869" w:rsidRDefault="00A92B3B" w:rsidP="00033DD7">
            <w:pPr>
              <w:jc w:val="center"/>
              <w:rPr>
                <w:rFonts w:ascii="Calibri" w:eastAsia="Calibri" w:hAnsi="Calibri" w:cs="Arial"/>
                <w:b/>
                <w:bCs/>
                <w:sz w:val="24"/>
                <w:szCs w:val="24"/>
                <w:rtl/>
              </w:rPr>
            </w:pPr>
          </w:p>
          <w:p w14:paraId="23C29F51" w14:textId="77777777" w:rsidR="00A92B3B" w:rsidRPr="00465869" w:rsidRDefault="00A92B3B" w:rsidP="00033DD7">
            <w:pPr>
              <w:jc w:val="center"/>
              <w:rPr>
                <w:rFonts w:ascii="Calibri" w:eastAsia="Calibri" w:hAnsi="Calibri" w:cs="Arial"/>
                <w:b/>
                <w:bCs/>
                <w:sz w:val="24"/>
                <w:szCs w:val="24"/>
                <w:rtl/>
              </w:rPr>
            </w:pPr>
          </w:p>
          <w:p w14:paraId="7C66A30A" w14:textId="77777777" w:rsidR="00A92B3B" w:rsidRDefault="00D4512E" w:rsidP="00033DD7">
            <w:pPr>
              <w:jc w:val="center"/>
              <w:rPr>
                <w:rFonts w:ascii="Calibri" w:eastAsia="Calibri" w:hAnsi="Calibri" w:cs="Arial"/>
                <w:b/>
                <w:bCs/>
                <w:sz w:val="24"/>
                <w:szCs w:val="24"/>
                <w:rtl/>
              </w:rPr>
            </w:pPr>
            <w:r>
              <w:rPr>
                <w:rFonts w:ascii="Calibri" w:eastAsia="Calibri" w:hAnsi="Calibri" w:cs="Arial" w:hint="cs"/>
                <w:b/>
                <w:bCs/>
                <w:sz w:val="24"/>
                <w:szCs w:val="24"/>
                <w:rtl/>
              </w:rPr>
              <w:t>الخميس</w:t>
            </w:r>
          </w:p>
          <w:p w14:paraId="0889B4D1" w14:textId="77777777" w:rsidR="00D4512E" w:rsidRPr="00465869" w:rsidRDefault="00D4512E" w:rsidP="00033DD7">
            <w:pPr>
              <w:jc w:val="center"/>
              <w:rPr>
                <w:rFonts w:ascii="Calibri" w:eastAsia="Calibri" w:hAnsi="Calibri" w:cs="Arial"/>
                <w:b/>
                <w:bCs/>
                <w:sz w:val="24"/>
                <w:szCs w:val="24"/>
                <w:rtl/>
              </w:rPr>
            </w:pPr>
            <w:r>
              <w:rPr>
                <w:rFonts w:ascii="Calibri" w:eastAsia="Calibri" w:hAnsi="Calibri" w:cs="Arial" w:hint="cs"/>
                <w:b/>
                <w:bCs/>
                <w:sz w:val="24"/>
                <w:szCs w:val="24"/>
                <w:rtl/>
              </w:rPr>
              <w:t>3/7</w:t>
            </w:r>
          </w:p>
          <w:p w14:paraId="25EA64E8" w14:textId="77777777" w:rsidR="00A92B3B" w:rsidRPr="00465869" w:rsidRDefault="00A92B3B" w:rsidP="00033DD7">
            <w:pPr>
              <w:jc w:val="center"/>
              <w:rPr>
                <w:rFonts w:ascii="Calibri" w:eastAsia="Calibri" w:hAnsi="Calibri" w:cs="Arial"/>
                <w:b/>
                <w:bCs/>
                <w:sz w:val="24"/>
                <w:szCs w:val="24"/>
                <w:rtl/>
              </w:rPr>
            </w:pPr>
          </w:p>
          <w:p w14:paraId="2C2DEDDA" w14:textId="77777777" w:rsidR="00A92B3B" w:rsidRPr="00465869" w:rsidRDefault="00A92B3B" w:rsidP="00033DD7">
            <w:pPr>
              <w:jc w:val="center"/>
              <w:rPr>
                <w:rFonts w:ascii="Calibri" w:eastAsia="Calibri" w:hAnsi="Calibri" w:cs="Arial"/>
                <w:b/>
                <w:bCs/>
                <w:sz w:val="24"/>
                <w:szCs w:val="24"/>
                <w:rtl/>
              </w:rPr>
            </w:pPr>
          </w:p>
          <w:p w14:paraId="790A884D" w14:textId="77777777" w:rsidR="00A92B3B" w:rsidRPr="00465869" w:rsidRDefault="00A92B3B" w:rsidP="00033DD7">
            <w:pPr>
              <w:jc w:val="center"/>
              <w:rPr>
                <w:rFonts w:ascii="Calibri" w:eastAsia="Calibri" w:hAnsi="Calibri" w:cs="Arial"/>
                <w:b/>
                <w:bCs/>
                <w:sz w:val="24"/>
                <w:szCs w:val="24"/>
                <w:rtl/>
              </w:rPr>
            </w:pPr>
          </w:p>
          <w:p w14:paraId="241BF673" w14:textId="77777777" w:rsidR="00A92B3B" w:rsidRPr="00465869" w:rsidRDefault="00A92B3B" w:rsidP="00033DD7">
            <w:pPr>
              <w:jc w:val="center"/>
              <w:rPr>
                <w:rFonts w:ascii="Calibri" w:eastAsia="Calibri" w:hAnsi="Calibri" w:cs="Arial"/>
                <w:b/>
                <w:bCs/>
                <w:sz w:val="24"/>
                <w:szCs w:val="24"/>
                <w:rtl/>
              </w:rPr>
            </w:pPr>
          </w:p>
          <w:p w14:paraId="5FCA52A5" w14:textId="77777777" w:rsidR="00A92B3B" w:rsidRPr="00465869" w:rsidRDefault="00A92B3B" w:rsidP="00033DD7">
            <w:pPr>
              <w:jc w:val="center"/>
              <w:rPr>
                <w:rFonts w:ascii="Calibri" w:eastAsia="Calibri" w:hAnsi="Calibri" w:cs="Arial"/>
                <w:b/>
                <w:bCs/>
                <w:sz w:val="24"/>
                <w:szCs w:val="24"/>
              </w:rPr>
            </w:pPr>
          </w:p>
        </w:tc>
      </w:tr>
    </w:tbl>
    <w:p w14:paraId="5300FA09" w14:textId="77777777" w:rsidR="00A92B3B" w:rsidRDefault="00A92B3B" w:rsidP="005233B5">
      <w:pPr>
        <w:tabs>
          <w:tab w:val="left" w:pos="2018"/>
        </w:tabs>
        <w:rPr>
          <w:rtl/>
        </w:rPr>
      </w:pPr>
    </w:p>
    <w:p w14:paraId="6785148B" w14:textId="77777777" w:rsidR="00A92B3B" w:rsidRDefault="00A92B3B" w:rsidP="005233B5">
      <w:pPr>
        <w:tabs>
          <w:tab w:val="left" w:pos="2018"/>
        </w:tabs>
        <w:rPr>
          <w:rtl/>
        </w:rPr>
      </w:pPr>
    </w:p>
    <w:p w14:paraId="7771FA33" w14:textId="77777777" w:rsidR="00A92B3B" w:rsidRDefault="00A92B3B" w:rsidP="005233B5">
      <w:pPr>
        <w:tabs>
          <w:tab w:val="left" w:pos="2018"/>
        </w:tabs>
        <w:rPr>
          <w:rtl/>
        </w:rPr>
      </w:pPr>
    </w:p>
    <w:p w14:paraId="6A987155" w14:textId="77777777" w:rsidR="00A92B3B" w:rsidRDefault="00A92B3B" w:rsidP="005233B5">
      <w:pPr>
        <w:tabs>
          <w:tab w:val="left" w:pos="2018"/>
        </w:tabs>
        <w:rPr>
          <w:rtl/>
        </w:rPr>
      </w:pPr>
    </w:p>
    <w:p w14:paraId="7540BEFD" w14:textId="77777777" w:rsidR="00A92B3B" w:rsidRDefault="007B376F" w:rsidP="005233B5">
      <w:pPr>
        <w:tabs>
          <w:tab w:val="left" w:pos="2018"/>
        </w:tabs>
        <w:rPr>
          <w:rtl/>
        </w:rPr>
      </w:pPr>
      <w:r>
        <w:rPr>
          <w:noProof/>
          <w:rtl/>
        </w:rPr>
        <w:lastRenderedPageBreak/>
        <mc:AlternateContent>
          <mc:Choice Requires="wps">
            <w:drawing>
              <wp:anchor distT="0" distB="0" distL="114300" distR="114300" simplePos="0" relativeHeight="251804672" behindDoc="0" locked="0" layoutInCell="1" allowOverlap="1" wp14:anchorId="5F9F7C58" wp14:editId="04721A9B">
                <wp:simplePos x="0" y="0"/>
                <wp:positionH relativeFrom="column">
                  <wp:posOffset>7208520</wp:posOffset>
                </wp:positionH>
                <wp:positionV relativeFrom="paragraph">
                  <wp:posOffset>-25400</wp:posOffset>
                </wp:positionV>
                <wp:extent cx="1447165" cy="982980"/>
                <wp:effectExtent l="0" t="0" r="0" b="0"/>
                <wp:wrapNone/>
                <wp:docPr id="154" name="مربع ن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47165"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04909" w14:textId="77777777" w:rsidR="00596903" w:rsidRPr="00847CC3" w:rsidRDefault="00596903" w:rsidP="003E45EB">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المملكة العربية السعودية</w:t>
                            </w:r>
                          </w:p>
                          <w:p w14:paraId="618ECDD6" w14:textId="77777777" w:rsidR="00596903" w:rsidRPr="00847CC3" w:rsidRDefault="00596903" w:rsidP="003E45EB">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14:paraId="3E7B7657" w14:textId="77777777" w:rsidR="00596903" w:rsidRPr="00847CC3" w:rsidRDefault="00596903" w:rsidP="003E45EB">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 xml:space="preserve">ب............ </w:t>
                            </w:r>
                          </w:p>
                          <w:p w14:paraId="2177BB27" w14:textId="77777777" w:rsidR="00596903" w:rsidRPr="00847CC3" w:rsidRDefault="00596903" w:rsidP="003E45EB">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 </w:t>
                            </w:r>
                          </w:p>
                          <w:p w14:paraId="09538EF4" w14:textId="77777777" w:rsidR="00596903" w:rsidRPr="00847CC3" w:rsidRDefault="00596903" w:rsidP="003E45EB">
                            <w:pPr>
                              <w:spacing w:after="0"/>
                              <w:rPr>
                                <w:rFonts w:ascii="Sakkal Majalla" w:hAnsi="Sakkal Majalla" w:cs="Sakkal Majalla"/>
                                <w:b/>
                                <w:bCs/>
                                <w:sz w:val="20"/>
                                <w:szCs w:val="20"/>
                                <w:rtl/>
                              </w:rPr>
                            </w:pPr>
                          </w:p>
                          <w:p w14:paraId="659FDA90" w14:textId="77777777" w:rsidR="00596903" w:rsidRPr="00847CC3" w:rsidRDefault="00596903" w:rsidP="003E45EB">
                            <w:pPr>
                              <w:jc w:val="center"/>
                              <w:rPr>
                                <w:rFonts w:ascii="Sakkal Majalla" w:hAnsi="Sakkal Majalla" w:cs="Sakkal Majall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5" type="#_x0000_t202" style="position:absolute;left:0;text-align:left;margin-left:567.6pt;margin-top:-2pt;width:113.95pt;height:77.4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" filled="f" stroked="f">
                <v:path arrowok="t"/>
                <v:textbox>
                  <w:txbxContent>
                    <w:p w:rsidR="00596903" w:rsidRPr="00847CC3" w:rsidRDefault="00596903" w:rsidP="003E45EB">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المملكة العربية السعودية</w:t>
                      </w:r>
                    </w:p>
                    <w:p w:rsidR="00596903" w:rsidRPr="00847CC3" w:rsidRDefault="00596903" w:rsidP="003E45EB">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rsidR="00596903" w:rsidRPr="00847CC3" w:rsidRDefault="00596903" w:rsidP="003E45EB">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 xml:space="preserve">ب............ </w:t>
                      </w:r>
                    </w:p>
                    <w:p w:rsidR="00596903" w:rsidRPr="00847CC3" w:rsidRDefault="00596903" w:rsidP="003E45EB">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 </w:t>
                      </w:r>
                    </w:p>
                    <w:p w:rsidR="00596903" w:rsidRPr="00847CC3" w:rsidRDefault="00596903" w:rsidP="003E45EB">
                      <w:pPr>
                        <w:spacing w:after="0"/>
                        <w:rPr>
                          <w:rFonts w:ascii="Sakkal Majalla" w:hAnsi="Sakkal Majalla" w:cs="Sakkal Majalla"/>
                          <w:b/>
                          <w:bCs/>
                          <w:sz w:val="20"/>
                          <w:szCs w:val="20"/>
                          <w:rtl/>
                        </w:rPr>
                      </w:pPr>
                    </w:p>
                    <w:p w:rsidR="00596903" w:rsidRPr="00847CC3" w:rsidRDefault="00596903" w:rsidP="003E45EB">
                      <w:pPr>
                        <w:jc w:val="center"/>
                        <w:rPr>
                          <w:rFonts w:ascii="Sakkal Majalla" w:hAnsi="Sakkal Majalla" w:cs="Sakkal Majalla"/>
                          <w:sz w:val="20"/>
                          <w:szCs w:val="20"/>
                        </w:rPr>
                      </w:pPr>
                    </w:p>
                  </w:txbxContent>
                </v:textbox>
              </v:shape>
            </w:pict>
          </mc:Fallback>
        </mc:AlternateContent>
      </w:r>
      <w:r>
        <w:rPr>
          <w:noProof/>
          <w:rtl/>
        </w:rPr>
        <mc:AlternateContent>
          <mc:Choice Requires="wps">
            <w:drawing>
              <wp:anchor distT="0" distB="0" distL="114300" distR="114300" simplePos="0" relativeHeight="251797504" behindDoc="0" locked="0" layoutInCell="1" allowOverlap="1" wp14:anchorId="28736F99" wp14:editId="6F8CF867">
                <wp:simplePos x="0" y="0"/>
                <wp:positionH relativeFrom="column">
                  <wp:posOffset>295275</wp:posOffset>
                </wp:positionH>
                <wp:positionV relativeFrom="paragraph">
                  <wp:posOffset>-25400</wp:posOffset>
                </wp:positionV>
                <wp:extent cx="6317615" cy="846455"/>
                <wp:effectExtent l="0" t="0" r="6985" b="0"/>
                <wp:wrapNone/>
                <wp:docPr id="153" name="مربع ن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6317615" cy="846455"/>
                        </a:xfrm>
                        <a:prstGeom prst="rect">
                          <a:avLst/>
                        </a:prstGeom>
                        <a:solidFill>
                          <a:srgbClr val="FFFFFF"/>
                        </a:solidFill>
                        <a:ln w="19050" cmpd="sng">
                          <a:solidFill>
                            <a:srgbClr val="000000"/>
                          </a:solidFill>
                          <a:miter lim="800000"/>
                          <a:headEnd/>
                          <a:tailEnd/>
                        </a:ln>
                      </wps:spPr>
                      <wps:txbx>
                        <w:txbxContent>
                          <w:p w14:paraId="0C676FC7" w14:textId="77777777" w:rsidR="00596903" w:rsidRPr="004D7A3D" w:rsidRDefault="00596903" w:rsidP="00A92B3B">
                            <w:pPr>
                              <w:rPr>
                                <w:rFonts w:ascii="Calibri" w:eastAsia="Calibri" w:hAnsi="Calibri" w:cs="Arial"/>
                                <w:b/>
                                <w:bCs/>
                                <w:color w:val="FF0000"/>
                                <w:sz w:val="24"/>
                                <w:szCs w:val="24"/>
                                <w:rtl/>
                              </w:rPr>
                            </w:pPr>
                            <w:r w:rsidRPr="004D7A3D">
                              <w:rPr>
                                <w:rFonts w:ascii="Sakkal Majalla" w:hAnsi="Sakkal Majalla" w:cs="Sakkal Majalla"/>
                                <w:b/>
                                <w:bCs/>
                                <w:sz w:val="28"/>
                                <w:szCs w:val="28"/>
                                <w:rtl/>
                              </w:rPr>
                              <w:t xml:space="preserve">الخطة </w:t>
                            </w:r>
                            <w:r w:rsidRPr="004D7A3D">
                              <w:rPr>
                                <w:rFonts w:ascii="Sakkal Majalla" w:hAnsi="Sakkal Majalla" w:cs="Sakkal Majalla"/>
                                <w:b/>
                                <w:bCs/>
                                <w:sz w:val="28"/>
                                <w:szCs w:val="28"/>
                                <w:rtl/>
                              </w:rPr>
                              <w:t>اليومية الفعلية المنفذة لمكونات الوحدة الدراسية</w:t>
                            </w:r>
                            <w:r w:rsidRPr="004D7A3D">
                              <w:rPr>
                                <w:rFonts w:ascii="Sakkal Majalla" w:hAnsi="Sakkal Majalla" w:cs="Sakkal Majalla" w:hint="cs"/>
                                <w:b/>
                                <w:bCs/>
                                <w:sz w:val="28"/>
                                <w:szCs w:val="28"/>
                                <w:rtl/>
                              </w:rPr>
                              <w:t xml:space="preserve"> "(   3   )</w:t>
                            </w:r>
                            <w:r w:rsidRPr="004D7A3D">
                              <w:rPr>
                                <w:rFonts w:ascii="Sakkal Majalla" w:hAnsi="Sakkal Majalla" w:cs="Sakkal Majalla" w:hint="cs"/>
                                <w:b/>
                                <w:bCs/>
                                <w:color w:val="C00000"/>
                                <w:sz w:val="28"/>
                                <w:szCs w:val="28"/>
                                <w:rtl/>
                              </w:rPr>
                              <w:t>آداب وواجبات</w:t>
                            </w:r>
                          </w:p>
                          <w:p w14:paraId="7737CF66" w14:textId="77777777" w:rsidR="00596903" w:rsidRPr="004D7A3D" w:rsidRDefault="00596903" w:rsidP="006B29F6">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4"/>
                                <w:szCs w:val="24"/>
                                <w:rtl/>
                              </w:rPr>
                              <w:t>7</w:t>
                            </w:r>
                            <w:r w:rsidRPr="004D7A3D">
                              <w:rPr>
                                <w:rFonts w:ascii="Sakkal Majalla" w:hAnsi="Sakkal Majalla" w:cs="Sakkal Majalla" w:hint="cs"/>
                                <w:b/>
                                <w:bCs/>
                                <w:sz w:val="24"/>
                                <w:szCs w:val="24"/>
                                <w:rtl/>
                              </w:rPr>
                              <w:t xml:space="preserve">   الأحد </w:t>
                            </w:r>
                            <w:r>
                              <w:rPr>
                                <w:rFonts w:ascii="Sakkal Majalla" w:hAnsi="Sakkal Majalla" w:cs="Sakkal Majalla" w:hint="cs"/>
                                <w:b/>
                                <w:bCs/>
                                <w:sz w:val="24"/>
                                <w:szCs w:val="24"/>
                                <w:rtl/>
                              </w:rPr>
                              <w:t>6/7</w:t>
                            </w:r>
                            <w:r w:rsidRPr="004D7A3D">
                              <w:rPr>
                                <w:rFonts w:ascii="Sakkal Majalla" w:hAnsi="Sakkal Majalla" w:cs="Sakkal Majalla" w:hint="cs"/>
                                <w:b/>
                                <w:bCs/>
                                <w:sz w:val="24"/>
                                <w:szCs w:val="24"/>
                                <w:rtl/>
                              </w:rPr>
                              <w:t xml:space="preserve"> إلى الخميس </w:t>
                            </w:r>
                            <w:r>
                              <w:rPr>
                                <w:rFonts w:ascii="Sakkal Majalla" w:hAnsi="Sakkal Majalla" w:cs="Sakkal Majalla" w:hint="cs"/>
                                <w:b/>
                                <w:bCs/>
                                <w:sz w:val="24"/>
                                <w:szCs w:val="24"/>
                                <w:rtl/>
                              </w:rPr>
                              <w:t>10</w:t>
                            </w:r>
                            <w:r w:rsidRPr="004D7A3D">
                              <w:rPr>
                                <w:rFonts w:ascii="Sakkal Majalla" w:hAnsi="Sakkal Majalla" w:cs="Sakkal Majalla" w:hint="cs"/>
                                <w:b/>
                                <w:bCs/>
                                <w:sz w:val="24"/>
                                <w:szCs w:val="24"/>
                                <w:rtl/>
                              </w:rPr>
                              <w:t>/</w:t>
                            </w:r>
                            <w:r>
                              <w:rPr>
                                <w:rFonts w:ascii="Sakkal Majalla" w:hAnsi="Sakkal Majalla" w:cs="Sakkal Majalla" w:hint="cs"/>
                                <w:b/>
                                <w:bCs/>
                                <w:sz w:val="24"/>
                                <w:szCs w:val="24"/>
                                <w:rtl/>
                              </w:rPr>
                              <w:t>7</w:t>
                            </w:r>
                          </w:p>
                          <w:p w14:paraId="331C7F68" w14:textId="77777777" w:rsidR="00596903" w:rsidRPr="00233216" w:rsidRDefault="00596903" w:rsidP="00A92B3B">
                            <w:pPr>
                              <w:spacing w:after="0"/>
                              <w:rPr>
                                <w:rFonts w:ascii="Sakkal Majalla" w:hAnsi="Sakkal Majalla" w:cs="Sakkal Majalla"/>
                                <w:b/>
                                <w:bCs/>
                                <w:sz w:val="32"/>
                                <w:szCs w:val="32"/>
                                <w:rt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6" type="#_x0000_t202" style="position:absolute;left:0;text-align:left;margin-left:23.25pt;margin-top:-2pt;width:497.45pt;height:66.65pt;flip:x;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" strokeweight="1.5pt">
                <v:path arrowok="t"/>
                <v:textbox>
                  <w:txbxContent>
                    <w:p w:rsidR="00596903" w:rsidRPr="004D7A3D" w:rsidRDefault="00596903" w:rsidP="00A92B3B">
                      <w:pPr>
                        <w:rPr>
                          <w:rFonts w:ascii="Calibri" w:eastAsia="Calibri" w:hAnsi="Calibri" w:cs="Arial"/>
                          <w:b/>
                          <w:bCs/>
                          <w:color w:val="FF0000"/>
                          <w:sz w:val="24"/>
                          <w:szCs w:val="24"/>
                          <w:rtl/>
                        </w:rPr>
                      </w:pPr>
                      <w:r w:rsidRPr="004D7A3D">
                        <w:rPr>
                          <w:rFonts w:ascii="Sakkal Majalla" w:hAnsi="Sakkal Majalla" w:cs="Sakkal Majalla"/>
                          <w:b/>
                          <w:bCs/>
                          <w:sz w:val="28"/>
                          <w:szCs w:val="28"/>
                          <w:rtl/>
                        </w:rPr>
                        <w:t>الخطة اليومية الفعلية المنفذة لمكونات الوحدة الدراسية</w:t>
                      </w:r>
                      <w:r w:rsidRPr="004D7A3D">
                        <w:rPr>
                          <w:rFonts w:ascii="Sakkal Majalla" w:hAnsi="Sakkal Majalla" w:cs="Sakkal Majalla" w:hint="cs"/>
                          <w:b/>
                          <w:bCs/>
                          <w:sz w:val="28"/>
                          <w:szCs w:val="28"/>
                          <w:rtl/>
                        </w:rPr>
                        <w:t xml:space="preserve"> "(   3   )</w:t>
                      </w:r>
                      <w:r w:rsidRPr="004D7A3D">
                        <w:rPr>
                          <w:rFonts w:ascii="Sakkal Majalla" w:hAnsi="Sakkal Majalla" w:cs="Sakkal Majalla" w:hint="cs"/>
                          <w:b/>
                          <w:bCs/>
                          <w:color w:val="C00000"/>
                          <w:sz w:val="28"/>
                          <w:szCs w:val="28"/>
                          <w:rtl/>
                        </w:rPr>
                        <w:t>آداب وواجبات</w:t>
                      </w:r>
                    </w:p>
                    <w:p w:rsidR="00596903" w:rsidRPr="004D7A3D" w:rsidRDefault="00596903" w:rsidP="006B29F6">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4"/>
                          <w:szCs w:val="24"/>
                          <w:rtl/>
                        </w:rPr>
                        <w:t>7</w:t>
                      </w:r>
                      <w:r w:rsidRPr="004D7A3D">
                        <w:rPr>
                          <w:rFonts w:ascii="Sakkal Majalla" w:hAnsi="Sakkal Majalla" w:cs="Sakkal Majalla" w:hint="cs"/>
                          <w:b/>
                          <w:bCs/>
                          <w:sz w:val="24"/>
                          <w:szCs w:val="24"/>
                          <w:rtl/>
                        </w:rPr>
                        <w:t xml:space="preserve">   الأحد </w:t>
                      </w:r>
                      <w:r>
                        <w:rPr>
                          <w:rFonts w:ascii="Sakkal Majalla" w:hAnsi="Sakkal Majalla" w:cs="Sakkal Majalla" w:hint="cs"/>
                          <w:b/>
                          <w:bCs/>
                          <w:sz w:val="24"/>
                          <w:szCs w:val="24"/>
                          <w:rtl/>
                        </w:rPr>
                        <w:t>6/7</w:t>
                      </w:r>
                      <w:r w:rsidRPr="004D7A3D">
                        <w:rPr>
                          <w:rFonts w:ascii="Sakkal Majalla" w:hAnsi="Sakkal Majalla" w:cs="Sakkal Majalla" w:hint="cs"/>
                          <w:b/>
                          <w:bCs/>
                          <w:sz w:val="24"/>
                          <w:szCs w:val="24"/>
                          <w:rtl/>
                        </w:rPr>
                        <w:t xml:space="preserve"> إلى الخميس </w:t>
                      </w:r>
                      <w:r>
                        <w:rPr>
                          <w:rFonts w:ascii="Sakkal Majalla" w:hAnsi="Sakkal Majalla" w:cs="Sakkal Majalla" w:hint="cs"/>
                          <w:b/>
                          <w:bCs/>
                          <w:sz w:val="24"/>
                          <w:szCs w:val="24"/>
                          <w:rtl/>
                        </w:rPr>
                        <w:t>10</w:t>
                      </w:r>
                      <w:r w:rsidRPr="004D7A3D">
                        <w:rPr>
                          <w:rFonts w:ascii="Sakkal Majalla" w:hAnsi="Sakkal Majalla" w:cs="Sakkal Majalla" w:hint="cs"/>
                          <w:b/>
                          <w:bCs/>
                          <w:sz w:val="24"/>
                          <w:szCs w:val="24"/>
                          <w:rtl/>
                        </w:rPr>
                        <w:t>/</w:t>
                      </w:r>
                      <w:r>
                        <w:rPr>
                          <w:rFonts w:ascii="Sakkal Majalla" w:hAnsi="Sakkal Majalla" w:cs="Sakkal Majalla" w:hint="cs"/>
                          <w:b/>
                          <w:bCs/>
                          <w:sz w:val="24"/>
                          <w:szCs w:val="24"/>
                          <w:rtl/>
                        </w:rPr>
                        <w:t>7</w:t>
                      </w:r>
                    </w:p>
                    <w:p w:rsidR="00596903" w:rsidRPr="00233216" w:rsidRDefault="00596903" w:rsidP="00A92B3B">
                      <w:pPr>
                        <w:spacing w:after="0"/>
                        <w:rPr>
                          <w:rFonts w:ascii="Sakkal Majalla" w:hAnsi="Sakkal Majalla" w:cs="Sakkal Majalla"/>
                          <w:b/>
                          <w:bCs/>
                          <w:sz w:val="32"/>
                          <w:szCs w:val="32"/>
                          <w:rtl/>
                        </w:rPr>
                      </w:pPr>
                    </w:p>
                  </w:txbxContent>
                </v:textbox>
              </v:shape>
            </w:pict>
          </mc:Fallback>
        </mc:AlternateContent>
      </w:r>
      <w:r w:rsidR="00620F18">
        <w:rPr>
          <w:noProof/>
          <w:rtl/>
        </w:rPr>
        <w:drawing>
          <wp:anchor distT="0" distB="0" distL="114300" distR="114300" simplePos="0" relativeHeight="251819008" behindDoc="1" locked="0" layoutInCell="1" allowOverlap="1" wp14:anchorId="0E226DA0" wp14:editId="59D43D4F">
            <wp:simplePos x="0" y="0"/>
            <wp:positionH relativeFrom="column">
              <wp:posOffset>-390525</wp:posOffset>
            </wp:positionH>
            <wp:positionV relativeFrom="paragraph">
              <wp:posOffset>20955</wp:posOffset>
            </wp:positionV>
            <wp:extent cx="762000" cy="704850"/>
            <wp:effectExtent l="19050" t="0" r="0" b="0"/>
            <wp:wrapTight wrapText="bothSides">
              <wp:wrapPolygon edited="0">
                <wp:start x="7020" y="584"/>
                <wp:lineTo x="6480" y="5838"/>
                <wp:lineTo x="8640" y="9924"/>
                <wp:lineTo x="10800" y="9924"/>
                <wp:lineTo x="1620" y="12259"/>
                <wp:lineTo x="-540" y="14011"/>
                <wp:lineTo x="-540" y="19849"/>
                <wp:lineTo x="3240" y="20432"/>
                <wp:lineTo x="4860" y="20432"/>
                <wp:lineTo x="7020" y="20432"/>
                <wp:lineTo x="9720" y="20432"/>
                <wp:lineTo x="16200" y="19849"/>
                <wp:lineTo x="16200" y="15762"/>
                <wp:lineTo x="15120" y="13427"/>
                <wp:lineTo x="10800" y="9924"/>
                <wp:lineTo x="18360" y="9924"/>
                <wp:lineTo x="21600" y="7005"/>
                <wp:lineTo x="21600" y="584"/>
                <wp:lineTo x="7020" y="584"/>
              </wp:wrapPolygon>
            </wp:wrapTight>
            <wp:docPr id="35"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000" cy="704850"/>
                    </a:xfrm>
                    <a:prstGeom prst="rect">
                      <a:avLst/>
                    </a:prstGeom>
                  </pic:spPr>
                </pic:pic>
              </a:graphicData>
            </a:graphic>
          </wp:anchor>
        </w:drawing>
      </w:r>
    </w:p>
    <w:tbl>
      <w:tblPr>
        <w:tblStyle w:val="10"/>
        <w:tblpPr w:leftFromText="180" w:rightFromText="180" w:vertAnchor="text" w:horzAnchor="margin" w:tblpXSpec="center" w:tblpY="909"/>
        <w:tblW w:w="14907" w:type="dxa"/>
        <w:tblLayout w:type="fixed"/>
        <w:tblLook w:val="04A0" w:firstRow="1" w:lastRow="0" w:firstColumn="1" w:lastColumn="0" w:noHBand="0" w:noVBand="1"/>
      </w:tblPr>
      <w:tblGrid>
        <w:gridCol w:w="2062"/>
        <w:gridCol w:w="1535"/>
        <w:gridCol w:w="4328"/>
        <w:gridCol w:w="2673"/>
        <w:gridCol w:w="1517"/>
        <w:gridCol w:w="1117"/>
        <w:gridCol w:w="837"/>
        <w:gridCol w:w="838"/>
      </w:tblGrid>
      <w:tr w:rsidR="00A92B3B" w:rsidRPr="00465869" w14:paraId="7A8A7323" w14:textId="77777777" w:rsidTr="00A92B3B">
        <w:trPr>
          <w:trHeight w:val="469"/>
        </w:trPr>
        <w:tc>
          <w:tcPr>
            <w:tcW w:w="2062"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4FEBEC71" w14:textId="77777777" w:rsidR="00A92B3B" w:rsidRPr="00465869" w:rsidRDefault="00A92B3B" w:rsidP="00A92B3B">
            <w:pPr>
              <w:bidi w:val="0"/>
              <w:jc w:val="center"/>
              <w:rPr>
                <w:rFonts w:ascii="Sakkal Majalla" w:eastAsia="Calibri" w:hAnsi="Sakkal Majalla" w:cs="Sakkal Majalla"/>
                <w:b/>
                <w:bCs/>
                <w:sz w:val="24"/>
                <w:szCs w:val="24"/>
                <w:rtl/>
              </w:rPr>
            </w:pPr>
            <w:r w:rsidRPr="00465869">
              <w:rPr>
                <w:rFonts w:ascii="Sakkal Majalla" w:eastAsia="Calibri" w:hAnsi="Sakkal Majalla" w:cs="Sakkal Majalla" w:hint="cs"/>
                <w:b/>
                <w:bCs/>
                <w:sz w:val="24"/>
                <w:szCs w:val="24"/>
                <w:rtl/>
              </w:rPr>
              <w:t>أدوات التقويم</w:t>
            </w:r>
          </w:p>
        </w:tc>
        <w:tc>
          <w:tcPr>
            <w:tcW w:w="1535"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28DA80B2" w14:textId="77777777" w:rsidR="00A92B3B" w:rsidRPr="00465869" w:rsidRDefault="00A92B3B" w:rsidP="00A92B3B">
            <w:pPr>
              <w:tabs>
                <w:tab w:val="left" w:pos="2231"/>
              </w:tabs>
              <w:spacing w:after="200" w:line="276" w:lineRule="auto"/>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الوسائل</w:t>
            </w:r>
          </w:p>
          <w:p w14:paraId="6187F7BE" w14:textId="77777777" w:rsidR="00A92B3B" w:rsidRPr="00465869" w:rsidRDefault="00A92B3B" w:rsidP="00A92B3B">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و</w:t>
            </w:r>
            <w:r w:rsidRPr="00465869">
              <w:rPr>
                <w:rFonts w:ascii="Sakkal Majalla" w:eastAsia="Calibri" w:hAnsi="Sakkal Majalla" w:cs="Sakkal Majalla" w:hint="cs"/>
                <w:b/>
                <w:bCs/>
                <w:sz w:val="24"/>
                <w:szCs w:val="24"/>
                <w:rtl/>
              </w:rPr>
              <w:t>الإستراتيجية</w:t>
            </w:r>
          </w:p>
        </w:tc>
        <w:tc>
          <w:tcPr>
            <w:tcW w:w="432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38380E03" w14:textId="77777777" w:rsidR="00A92B3B" w:rsidRPr="00465869" w:rsidRDefault="00A92B3B" w:rsidP="00A92B3B">
            <w:pPr>
              <w:tabs>
                <w:tab w:val="left" w:pos="2231"/>
              </w:tabs>
              <w:spacing w:after="200" w:line="276" w:lineRule="auto"/>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والمنهجية التدريسية</w:t>
            </w:r>
          </w:p>
        </w:tc>
        <w:tc>
          <w:tcPr>
            <w:tcW w:w="2673"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597E68B2" w14:textId="77777777" w:rsidR="00A92B3B" w:rsidRPr="00465869" w:rsidRDefault="00A92B3B" w:rsidP="00A92B3B">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المهارة</w:t>
            </w:r>
            <w:r w:rsidRPr="00465869">
              <w:rPr>
                <w:rFonts w:ascii="Sakkal Majalla" w:eastAsia="Calibri" w:hAnsi="Sakkal Majalla" w:cs="Sakkal Majalla" w:hint="cs"/>
                <w:b/>
                <w:bCs/>
                <w:sz w:val="24"/>
                <w:szCs w:val="24"/>
                <w:rtl/>
              </w:rPr>
              <w:t xml:space="preserve"> (المعيار)</w:t>
            </w:r>
          </w:p>
        </w:tc>
        <w:tc>
          <w:tcPr>
            <w:tcW w:w="15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61836C2C" w14:textId="77777777" w:rsidR="00A92B3B" w:rsidRPr="00465869" w:rsidRDefault="00A92B3B" w:rsidP="00A92B3B">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الكفاية</w:t>
            </w:r>
          </w:p>
        </w:tc>
        <w:tc>
          <w:tcPr>
            <w:tcW w:w="11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09D9C953" w14:textId="77777777" w:rsidR="00A92B3B" w:rsidRPr="00465869" w:rsidRDefault="00A92B3B" w:rsidP="00A92B3B">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المكون</w:t>
            </w:r>
          </w:p>
        </w:tc>
        <w:tc>
          <w:tcPr>
            <w:tcW w:w="83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030D39DE" w14:textId="77777777" w:rsidR="00A92B3B" w:rsidRPr="00465869" w:rsidRDefault="00A92B3B" w:rsidP="00A92B3B">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الحصة</w:t>
            </w:r>
          </w:p>
        </w:tc>
        <w:tc>
          <w:tcPr>
            <w:tcW w:w="83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2D719C6B" w14:textId="77777777" w:rsidR="00A92B3B" w:rsidRPr="00465869" w:rsidRDefault="00A92B3B" w:rsidP="00A92B3B">
            <w:pPr>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التاريخ</w:t>
            </w:r>
          </w:p>
        </w:tc>
      </w:tr>
      <w:tr w:rsidR="00A92B3B" w:rsidRPr="00465869" w14:paraId="7F8D2FD2" w14:textId="77777777" w:rsidTr="00A92B3B">
        <w:trPr>
          <w:trHeight w:val="6137"/>
        </w:trPr>
        <w:tc>
          <w:tcPr>
            <w:tcW w:w="2062" w:type="dxa"/>
            <w:tcBorders>
              <w:top w:val="double" w:sz="4" w:space="0" w:color="auto"/>
              <w:left w:val="double" w:sz="4" w:space="0" w:color="auto"/>
              <w:bottom w:val="double" w:sz="4" w:space="0" w:color="auto"/>
              <w:right w:val="double" w:sz="4" w:space="0" w:color="auto"/>
            </w:tcBorders>
            <w:vAlign w:val="center"/>
          </w:tcPr>
          <w:p w14:paraId="2C6FF463" w14:textId="77777777" w:rsidR="00791D9D" w:rsidRDefault="00791D9D" w:rsidP="00791D9D">
            <w:pPr>
              <w:widowControl w:val="0"/>
              <w:rPr>
                <w:b/>
                <w:bCs/>
                <w:color w:val="000000" w:themeColor="text1"/>
                <w:rtl/>
                <w:lang w:bidi="ar-EG"/>
              </w:rPr>
            </w:pPr>
            <w:r w:rsidRPr="00791D9D">
              <w:rPr>
                <w:b/>
                <w:bCs/>
                <w:color w:val="000000" w:themeColor="text1"/>
                <w:rtl/>
                <w:lang w:bidi="ar-EG"/>
              </w:rPr>
              <w:t>رتبي العبارات الآتية لتكونين منها قصة كاملة.</w:t>
            </w:r>
          </w:p>
          <w:p w14:paraId="5DFF3861" w14:textId="77777777" w:rsidR="00791D9D" w:rsidRPr="00791D9D" w:rsidRDefault="00791D9D" w:rsidP="00791D9D">
            <w:pPr>
              <w:widowControl w:val="0"/>
              <w:rPr>
                <w:b/>
                <w:bCs/>
                <w:color w:val="000000" w:themeColor="text1"/>
                <w:lang w:bidi="ar-EG"/>
              </w:rPr>
            </w:pPr>
          </w:p>
          <w:p w14:paraId="2322C6D8" w14:textId="77777777" w:rsidR="00791D9D" w:rsidRDefault="00791D9D" w:rsidP="00791D9D">
            <w:pPr>
              <w:widowControl w:val="0"/>
              <w:rPr>
                <w:b/>
                <w:bCs/>
                <w:color w:val="000000" w:themeColor="text1"/>
                <w:rtl/>
                <w:lang w:bidi="ar-EG"/>
              </w:rPr>
            </w:pPr>
            <w:r w:rsidRPr="00791D9D">
              <w:rPr>
                <w:b/>
                <w:bCs/>
                <w:color w:val="000000" w:themeColor="text1"/>
                <w:rtl/>
                <w:lang w:bidi="ar-EG"/>
              </w:rPr>
              <w:t>احكي القصة بأسلوبك وضعي لها عنوانًا مناسبًا.</w:t>
            </w:r>
          </w:p>
          <w:p w14:paraId="08330BA3" w14:textId="77777777" w:rsidR="00791D9D" w:rsidRDefault="00791D9D" w:rsidP="00791D9D">
            <w:pPr>
              <w:widowControl w:val="0"/>
              <w:rPr>
                <w:b/>
                <w:bCs/>
                <w:color w:val="000000" w:themeColor="text1"/>
                <w:rtl/>
                <w:lang w:bidi="ar-EG"/>
              </w:rPr>
            </w:pPr>
          </w:p>
          <w:p w14:paraId="2952246A" w14:textId="77777777" w:rsidR="00791D9D" w:rsidRPr="00791D9D" w:rsidRDefault="00791D9D" w:rsidP="00791D9D">
            <w:pPr>
              <w:widowControl w:val="0"/>
              <w:rPr>
                <w:b/>
                <w:bCs/>
                <w:color w:val="000000" w:themeColor="text1"/>
                <w:lang w:bidi="ar-EG"/>
              </w:rPr>
            </w:pPr>
          </w:p>
          <w:p w14:paraId="4F4BB2D3" w14:textId="77777777" w:rsidR="00791D9D" w:rsidRPr="00CE2218" w:rsidRDefault="00791D9D" w:rsidP="00791D9D">
            <w:pPr>
              <w:widowControl w:val="0"/>
              <w:rPr>
                <w:b/>
                <w:bCs/>
                <w:color w:val="FF0000"/>
                <w:lang w:bidi="ar-EG"/>
              </w:rPr>
            </w:pPr>
            <w:r w:rsidRPr="00791D9D">
              <w:rPr>
                <w:b/>
                <w:bCs/>
                <w:color w:val="000000" w:themeColor="text1"/>
                <w:rtl/>
                <w:lang w:bidi="ar-EG"/>
              </w:rPr>
              <w:t>اسردي حكاية (الحمامة المطوقة) بأسلوبك مستعينة بالأحداث الآتية.</w:t>
            </w:r>
          </w:p>
          <w:p w14:paraId="26182AF6" w14:textId="77777777" w:rsidR="00A92B3B" w:rsidRPr="00791D9D" w:rsidRDefault="00A92B3B" w:rsidP="00A92B3B">
            <w:pPr>
              <w:widowControl w:val="0"/>
              <w:rPr>
                <w:rFonts w:ascii="Arial" w:hAnsi="Arial" w:cs="Arial"/>
                <w:b/>
                <w:bCs/>
                <w:sz w:val="24"/>
                <w:szCs w:val="24"/>
                <w:lang w:bidi="ar-EG"/>
              </w:rPr>
            </w:pPr>
          </w:p>
        </w:tc>
        <w:tc>
          <w:tcPr>
            <w:tcW w:w="1535" w:type="dxa"/>
            <w:tcBorders>
              <w:top w:val="double" w:sz="4" w:space="0" w:color="auto"/>
              <w:left w:val="double" w:sz="4" w:space="0" w:color="auto"/>
              <w:bottom w:val="double" w:sz="4" w:space="0" w:color="auto"/>
              <w:right w:val="double" w:sz="4" w:space="0" w:color="auto"/>
            </w:tcBorders>
            <w:vAlign w:val="center"/>
          </w:tcPr>
          <w:p w14:paraId="0834DED6" w14:textId="77777777" w:rsidR="00A92B3B" w:rsidRPr="00465869" w:rsidRDefault="00A92B3B" w:rsidP="00A92B3B">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الكتاب المدرسي.</w:t>
            </w:r>
          </w:p>
          <w:p w14:paraId="6F556572" w14:textId="77777777" w:rsidR="00A92B3B" w:rsidRPr="00465869" w:rsidRDefault="00A92B3B" w:rsidP="00A92B3B">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العرض.</w:t>
            </w:r>
          </w:p>
          <w:p w14:paraId="3A21BEF9" w14:textId="77777777" w:rsidR="00A92B3B" w:rsidRPr="00465869" w:rsidRDefault="00A92B3B" w:rsidP="00A92B3B">
            <w:pPr>
              <w:jc w:val="center"/>
              <w:rPr>
                <w:rFonts w:ascii="Calibri" w:eastAsia="Calibri" w:hAnsi="Calibri" w:cs="Arial"/>
                <w:b/>
                <w:bCs/>
                <w:sz w:val="24"/>
                <w:szCs w:val="24"/>
                <w:rtl/>
              </w:rPr>
            </w:pPr>
          </w:p>
          <w:p w14:paraId="3BA83A56" w14:textId="77777777" w:rsidR="00A92B3B" w:rsidRPr="00465869" w:rsidRDefault="00A92B3B" w:rsidP="00A92B3B">
            <w:pPr>
              <w:rPr>
                <w:rFonts w:ascii="Calibri" w:eastAsia="Calibri" w:hAnsi="Calibri" w:cs="Arial"/>
                <w:b/>
                <w:bCs/>
                <w:sz w:val="24"/>
                <w:szCs w:val="24"/>
                <w:rtl/>
              </w:rPr>
            </w:pPr>
            <w:r w:rsidRPr="00465869">
              <w:rPr>
                <w:rFonts w:ascii="Calibri" w:eastAsia="Calibri" w:hAnsi="Calibri" w:cs="Arial" w:hint="cs"/>
                <w:b/>
                <w:bCs/>
                <w:color w:val="FF0000"/>
                <w:sz w:val="24"/>
                <w:szCs w:val="24"/>
                <w:u w:val="single"/>
                <w:rtl/>
              </w:rPr>
              <w:t>الاستراتيجية</w:t>
            </w:r>
          </w:p>
          <w:p w14:paraId="3FD2D3F4" w14:textId="77777777" w:rsidR="00A92B3B" w:rsidRPr="00465869" w:rsidRDefault="00A92B3B" w:rsidP="00A92B3B">
            <w:pPr>
              <w:jc w:val="center"/>
              <w:rPr>
                <w:rFonts w:ascii="Calibri" w:eastAsia="Calibri" w:hAnsi="Calibri" w:cs="Arial"/>
                <w:b/>
                <w:bCs/>
                <w:sz w:val="24"/>
                <w:szCs w:val="24"/>
                <w:rtl/>
              </w:rPr>
            </w:pPr>
          </w:p>
          <w:p w14:paraId="161A01E6" w14:textId="77777777" w:rsidR="00A92B3B" w:rsidRPr="00465869" w:rsidRDefault="00A92B3B" w:rsidP="00A92B3B">
            <w:pPr>
              <w:jc w:val="center"/>
              <w:rPr>
                <w:rFonts w:ascii="Calibri" w:eastAsia="Calibri" w:hAnsi="Calibri" w:cs="Arial"/>
                <w:b/>
                <w:bCs/>
                <w:sz w:val="24"/>
                <w:szCs w:val="24"/>
                <w:rtl/>
              </w:rPr>
            </w:pPr>
          </w:p>
          <w:p w14:paraId="7EC78840" w14:textId="77777777" w:rsidR="00A92B3B" w:rsidRDefault="00934370" w:rsidP="00A92B3B">
            <w:pPr>
              <w:jc w:val="center"/>
              <w:rPr>
                <w:rFonts w:ascii="Calibri" w:eastAsia="Calibri" w:hAnsi="Calibri" w:cs="Arial"/>
                <w:b/>
                <w:bCs/>
                <w:sz w:val="24"/>
                <w:szCs w:val="24"/>
                <w:rtl/>
              </w:rPr>
            </w:pPr>
            <w:r>
              <w:rPr>
                <w:rFonts w:ascii="Calibri" w:eastAsia="Calibri" w:hAnsi="Calibri" w:cs="Arial" w:hint="cs"/>
                <w:b/>
                <w:bCs/>
                <w:sz w:val="24"/>
                <w:szCs w:val="24"/>
                <w:rtl/>
              </w:rPr>
              <w:t xml:space="preserve">العصف الذهني </w:t>
            </w:r>
          </w:p>
          <w:p w14:paraId="47C30C31" w14:textId="77777777" w:rsidR="00934370" w:rsidRDefault="00934370" w:rsidP="00A92B3B">
            <w:pPr>
              <w:jc w:val="center"/>
              <w:rPr>
                <w:rFonts w:ascii="Calibri" w:eastAsia="Calibri" w:hAnsi="Calibri" w:cs="Arial"/>
                <w:b/>
                <w:bCs/>
                <w:sz w:val="24"/>
                <w:szCs w:val="24"/>
              </w:rPr>
            </w:pPr>
            <w:r>
              <w:rPr>
                <w:rFonts w:ascii="Calibri" w:eastAsia="Calibri" w:hAnsi="Calibri" w:cs="Arial" w:hint="cs"/>
                <w:b/>
                <w:bCs/>
                <w:sz w:val="24"/>
                <w:szCs w:val="24"/>
                <w:rtl/>
              </w:rPr>
              <w:t xml:space="preserve"> التعلم الذاتي </w:t>
            </w:r>
          </w:p>
          <w:p w14:paraId="20B780E7" w14:textId="77777777" w:rsidR="00A92B3B" w:rsidRPr="00465869" w:rsidRDefault="00A92B3B" w:rsidP="00A92B3B">
            <w:pPr>
              <w:rPr>
                <w:rFonts w:ascii="Calibri" w:eastAsia="Calibri" w:hAnsi="Calibri" w:cs="Arial"/>
                <w:b/>
                <w:bCs/>
                <w:sz w:val="24"/>
                <w:szCs w:val="24"/>
              </w:rPr>
            </w:pPr>
            <w:r>
              <w:rPr>
                <w:rFonts w:ascii="Calibri" w:eastAsia="Calibri" w:hAnsi="Calibri" w:cs="Arial" w:hint="cs"/>
                <w:b/>
                <w:bCs/>
                <w:sz w:val="24"/>
                <w:szCs w:val="24"/>
                <w:rtl/>
              </w:rPr>
              <w:t xml:space="preserve"> </w:t>
            </w:r>
          </w:p>
        </w:tc>
        <w:tc>
          <w:tcPr>
            <w:tcW w:w="4328" w:type="dxa"/>
            <w:tcBorders>
              <w:top w:val="double" w:sz="4" w:space="0" w:color="auto"/>
              <w:left w:val="double" w:sz="4" w:space="0" w:color="auto"/>
              <w:bottom w:val="double" w:sz="4" w:space="0" w:color="auto"/>
              <w:right w:val="double" w:sz="4" w:space="0" w:color="auto"/>
            </w:tcBorders>
            <w:vAlign w:val="center"/>
          </w:tcPr>
          <w:p w14:paraId="3AD8F43C" w14:textId="77777777" w:rsidR="00154103" w:rsidRPr="00154103" w:rsidRDefault="00154103" w:rsidP="00154103">
            <w:pPr>
              <w:widowControl w:val="0"/>
              <w:ind w:left="360"/>
              <w:rPr>
                <w:b/>
                <w:bCs/>
                <w:color w:val="0D0D0D" w:themeColor="text1" w:themeTint="F2"/>
              </w:rPr>
            </w:pPr>
            <w:r w:rsidRPr="00154103">
              <w:rPr>
                <w:rFonts w:hint="cs"/>
                <w:b/>
                <w:bCs/>
                <w:color w:val="0D0D0D" w:themeColor="text1" w:themeTint="F2"/>
                <w:rtl/>
              </w:rPr>
              <w:t xml:space="preserve">مراجعة المكتسبات السابقة </w:t>
            </w:r>
          </w:p>
          <w:p w14:paraId="301E853A" w14:textId="77777777" w:rsidR="00FF19F3" w:rsidRDefault="00FF19F3" w:rsidP="00FF19F3">
            <w:pPr>
              <w:widowControl w:val="0"/>
              <w:numPr>
                <w:ilvl w:val="0"/>
                <w:numId w:val="4"/>
              </w:numPr>
              <w:rPr>
                <w:b/>
                <w:bCs/>
                <w:color w:val="C00000"/>
              </w:rPr>
            </w:pPr>
            <w:r w:rsidRPr="00FF19F3">
              <w:rPr>
                <w:rFonts w:hint="cs"/>
                <w:b/>
                <w:bCs/>
                <w:color w:val="C00000"/>
                <w:rtl/>
              </w:rPr>
              <w:t xml:space="preserve">التمهيد </w:t>
            </w:r>
          </w:p>
          <w:p w14:paraId="1DE9DD56" w14:textId="77777777" w:rsidR="00154103" w:rsidRDefault="00154103" w:rsidP="00154103">
            <w:pPr>
              <w:widowControl w:val="0"/>
              <w:ind w:left="360"/>
              <w:rPr>
                <w:b/>
                <w:bCs/>
                <w:color w:val="0D0D0D" w:themeColor="text1" w:themeTint="F2"/>
                <w:rtl/>
              </w:rPr>
            </w:pPr>
            <w:r>
              <w:rPr>
                <w:rFonts w:hint="cs"/>
                <w:b/>
                <w:bCs/>
                <w:color w:val="C00000"/>
                <w:rtl/>
              </w:rPr>
              <w:t xml:space="preserve"> </w:t>
            </w:r>
            <w:r w:rsidRPr="00154103">
              <w:rPr>
                <w:rFonts w:hint="cs"/>
                <w:b/>
                <w:bCs/>
                <w:color w:val="0D0D0D" w:themeColor="text1" w:themeTint="F2"/>
                <w:rtl/>
              </w:rPr>
              <w:t xml:space="preserve">عرض فيديو  تعليمي </w:t>
            </w:r>
          </w:p>
          <w:p w14:paraId="2FDCE8DC" w14:textId="77777777" w:rsidR="00154103" w:rsidRPr="00154103" w:rsidRDefault="00154103" w:rsidP="00154103">
            <w:pPr>
              <w:widowControl w:val="0"/>
              <w:ind w:left="360"/>
              <w:rPr>
                <w:b/>
                <w:bCs/>
                <w:color w:val="C00000"/>
              </w:rPr>
            </w:pPr>
            <w:r>
              <w:rPr>
                <w:rFonts w:hint="cs"/>
                <w:b/>
                <w:bCs/>
                <w:color w:val="0D0D0D" w:themeColor="text1" w:themeTint="F2"/>
                <w:rtl/>
              </w:rPr>
              <w:t xml:space="preserve"> </w:t>
            </w:r>
            <w:r w:rsidRPr="00154103">
              <w:rPr>
                <w:rFonts w:hint="cs"/>
                <w:b/>
                <w:bCs/>
                <w:color w:val="C00000"/>
                <w:rtl/>
              </w:rPr>
              <w:t>العرض</w:t>
            </w:r>
          </w:p>
          <w:p w14:paraId="48DE17BD" w14:textId="77777777" w:rsidR="00FF19F3" w:rsidRPr="00154103" w:rsidRDefault="00FF19F3" w:rsidP="00154103">
            <w:pPr>
              <w:widowControl w:val="0"/>
              <w:numPr>
                <w:ilvl w:val="0"/>
                <w:numId w:val="4"/>
              </w:numPr>
              <w:rPr>
                <w:b/>
                <w:bCs/>
                <w:color w:val="0D0D0D" w:themeColor="text1" w:themeTint="F2"/>
                <w:rtl/>
              </w:rPr>
            </w:pPr>
            <w:r w:rsidRPr="00154103">
              <w:rPr>
                <w:b/>
                <w:bCs/>
                <w:color w:val="0D0D0D" w:themeColor="text1" w:themeTint="F2"/>
                <w:rtl/>
              </w:rPr>
              <w:t>في البدا</w:t>
            </w:r>
            <w:r w:rsidR="00154103">
              <w:rPr>
                <w:rFonts w:hint="cs"/>
                <w:b/>
                <w:bCs/>
                <w:color w:val="0D0D0D" w:themeColor="text1" w:themeTint="F2"/>
                <w:rtl/>
              </w:rPr>
              <w:t>ي</w:t>
            </w:r>
            <w:r w:rsidRPr="00154103">
              <w:rPr>
                <w:b/>
                <w:bCs/>
                <w:color w:val="0D0D0D" w:themeColor="text1" w:themeTint="F2"/>
                <w:rtl/>
              </w:rPr>
              <w:t>ة أقوم بتوضيح بعض الأمور التي يجب مراعاتها قبل التحدث وأناقشها مع الطالبات.</w:t>
            </w:r>
          </w:p>
          <w:p w14:paraId="0B418302" w14:textId="77777777" w:rsidR="00FF19F3" w:rsidRDefault="00FF19F3" w:rsidP="00FF19F3">
            <w:pPr>
              <w:widowControl w:val="0"/>
              <w:numPr>
                <w:ilvl w:val="0"/>
                <w:numId w:val="4"/>
              </w:numPr>
              <w:rPr>
                <w:b/>
                <w:bCs/>
                <w:color w:val="0D0D0D" w:themeColor="text1" w:themeTint="F2"/>
              </w:rPr>
            </w:pPr>
            <w:r w:rsidRPr="00154103">
              <w:rPr>
                <w:b/>
                <w:bCs/>
                <w:color w:val="0D0D0D" w:themeColor="text1" w:themeTint="F2"/>
                <w:rtl/>
              </w:rPr>
              <w:t>أكلف إحدى الطالبات بترتيب العبارات صـ98، لكي تكون منها قصة كاملة، ثم أطلب منها أن تحكيها لزملائها بأسلوبها الخاص ثم تضع لها عنوانًا مناسبًا.</w:t>
            </w:r>
          </w:p>
          <w:p w14:paraId="6B4B92EE" w14:textId="77777777" w:rsidR="00154103" w:rsidRPr="00154103" w:rsidRDefault="00154103" w:rsidP="00154103">
            <w:pPr>
              <w:widowControl w:val="0"/>
              <w:ind w:left="360"/>
              <w:rPr>
                <w:b/>
                <w:bCs/>
                <w:color w:val="0D0D0D" w:themeColor="text1" w:themeTint="F2"/>
                <w:rtl/>
              </w:rPr>
            </w:pPr>
          </w:p>
          <w:p w14:paraId="4D509EEF" w14:textId="77777777" w:rsidR="00154103" w:rsidRDefault="00FF19F3" w:rsidP="00FF19F3">
            <w:pPr>
              <w:widowControl w:val="0"/>
              <w:numPr>
                <w:ilvl w:val="0"/>
                <w:numId w:val="4"/>
              </w:numPr>
              <w:rPr>
                <w:b/>
                <w:bCs/>
                <w:color w:val="0D0D0D" w:themeColor="text1" w:themeTint="F2"/>
              </w:rPr>
            </w:pPr>
            <w:r w:rsidRPr="00154103">
              <w:rPr>
                <w:b/>
                <w:bCs/>
                <w:color w:val="0D0D0D" w:themeColor="text1" w:themeTint="F2"/>
                <w:rtl/>
              </w:rPr>
              <w:t xml:space="preserve">أطلب من طالبة أخرى سرد حكاية (الحمامة المطوقة) </w:t>
            </w:r>
          </w:p>
          <w:p w14:paraId="28EE1503" w14:textId="77777777" w:rsidR="00154103" w:rsidRDefault="00154103" w:rsidP="00154103">
            <w:pPr>
              <w:widowControl w:val="0"/>
              <w:rPr>
                <w:b/>
                <w:bCs/>
                <w:color w:val="0D0D0D" w:themeColor="text1" w:themeTint="F2"/>
              </w:rPr>
            </w:pPr>
          </w:p>
          <w:p w14:paraId="50A8D3EE" w14:textId="77777777" w:rsidR="00FF19F3" w:rsidRDefault="00FF19F3" w:rsidP="00154103">
            <w:pPr>
              <w:widowControl w:val="0"/>
              <w:ind w:left="360"/>
              <w:rPr>
                <w:b/>
                <w:bCs/>
                <w:color w:val="0D0D0D" w:themeColor="text1" w:themeTint="F2"/>
                <w:rtl/>
              </w:rPr>
            </w:pPr>
            <w:r w:rsidRPr="00154103">
              <w:rPr>
                <w:b/>
                <w:bCs/>
                <w:color w:val="0D0D0D" w:themeColor="text1" w:themeTint="F2"/>
                <w:rtl/>
              </w:rPr>
              <w:t>بأسلوبها الخاص مستعينة بالأحداث الآتية.</w:t>
            </w:r>
          </w:p>
          <w:p w14:paraId="77D72201" w14:textId="77777777" w:rsidR="00154103" w:rsidRPr="00154103" w:rsidRDefault="00154103" w:rsidP="00154103">
            <w:pPr>
              <w:widowControl w:val="0"/>
              <w:ind w:left="360"/>
              <w:rPr>
                <w:b/>
                <w:bCs/>
                <w:color w:val="0D0D0D" w:themeColor="text1" w:themeTint="F2"/>
                <w:rtl/>
              </w:rPr>
            </w:pPr>
          </w:p>
          <w:p w14:paraId="13408AAF" w14:textId="77777777" w:rsidR="00A92B3B" w:rsidRDefault="00FF19F3" w:rsidP="00FF19F3">
            <w:pPr>
              <w:rPr>
                <w:rFonts w:ascii="Calibri" w:eastAsia="Calibri" w:hAnsi="Calibri" w:cs="Arial"/>
                <w:b/>
                <w:bCs/>
                <w:color w:val="0D0D0D" w:themeColor="text1" w:themeTint="F2"/>
                <w:sz w:val="24"/>
                <w:szCs w:val="24"/>
                <w:rtl/>
              </w:rPr>
            </w:pPr>
            <w:r w:rsidRPr="00154103">
              <w:rPr>
                <w:b/>
                <w:bCs/>
                <w:color w:val="0D0D0D" w:themeColor="text1" w:themeTint="F2"/>
                <w:rtl/>
              </w:rPr>
              <w:t>من خلال عرض البوربوينت أقوم بعرض صور لقصة (الهدهد والنملة) على الطالبات، ثم أطلب من كل طالبة أن تتعاون مع من بجوارها في تكوين أحداث القصة بالإجابة عن الأسئلة المجاورة لكل صورة.</w:t>
            </w:r>
          </w:p>
          <w:p w14:paraId="2E151B0A" w14:textId="77777777" w:rsidR="006E2F90" w:rsidRDefault="006E2F90" w:rsidP="00FF19F3">
            <w:pPr>
              <w:rPr>
                <w:rFonts w:ascii="Calibri" w:eastAsia="Calibri" w:hAnsi="Calibri" w:cs="Arial"/>
                <w:b/>
                <w:bCs/>
                <w:color w:val="0D0D0D" w:themeColor="text1" w:themeTint="F2"/>
                <w:sz w:val="24"/>
                <w:szCs w:val="24"/>
                <w:rtl/>
              </w:rPr>
            </w:pPr>
          </w:p>
          <w:p w14:paraId="7ABB22B3" w14:textId="77777777" w:rsidR="00934370" w:rsidRPr="00934370" w:rsidRDefault="00934370" w:rsidP="00FF19F3">
            <w:pPr>
              <w:rPr>
                <w:rFonts w:ascii="Calibri" w:eastAsia="Calibri" w:hAnsi="Calibri" w:cs="Arial"/>
                <w:b/>
                <w:bCs/>
                <w:sz w:val="24"/>
                <w:szCs w:val="24"/>
                <w:rtl/>
              </w:rPr>
            </w:pPr>
            <w:r>
              <w:rPr>
                <w:rFonts w:ascii="Calibri" w:eastAsia="Calibri" w:hAnsi="Calibri" w:cs="Arial" w:hint="cs"/>
                <w:b/>
                <w:bCs/>
                <w:color w:val="0D0D0D" w:themeColor="text1" w:themeTint="F2"/>
                <w:sz w:val="24"/>
                <w:szCs w:val="24"/>
                <w:rtl/>
              </w:rPr>
              <w:t xml:space="preserve"> </w:t>
            </w:r>
            <w:r w:rsidRPr="00934370">
              <w:rPr>
                <w:rFonts w:ascii="Calibri" w:eastAsia="Calibri" w:hAnsi="Calibri" w:cs="Arial" w:hint="cs"/>
                <w:b/>
                <w:bCs/>
                <w:color w:val="C00000"/>
                <w:sz w:val="24"/>
                <w:szCs w:val="24"/>
                <w:rtl/>
              </w:rPr>
              <w:t>الغلق</w:t>
            </w:r>
            <w:r>
              <w:rPr>
                <w:rFonts w:ascii="Calibri" w:eastAsia="Calibri" w:hAnsi="Calibri" w:cs="Arial" w:hint="cs"/>
                <w:b/>
                <w:bCs/>
                <w:color w:val="C00000"/>
                <w:sz w:val="24"/>
                <w:szCs w:val="24"/>
                <w:rtl/>
              </w:rPr>
              <w:t xml:space="preserve">/ </w:t>
            </w:r>
            <w:r w:rsidRPr="00934370">
              <w:rPr>
                <w:rFonts w:ascii="Calibri" w:eastAsia="Calibri" w:hAnsi="Calibri" w:cs="Arial" w:hint="cs"/>
                <w:b/>
                <w:bCs/>
                <w:sz w:val="24"/>
                <w:szCs w:val="24"/>
                <w:rtl/>
              </w:rPr>
              <w:t xml:space="preserve">حث الطالبات على ضرورة  الالتزام بقوانين التحدث </w:t>
            </w:r>
            <w:r>
              <w:rPr>
                <w:rFonts w:ascii="Calibri" w:eastAsia="Calibri" w:hAnsi="Calibri" w:cs="Arial" w:hint="cs"/>
                <w:b/>
                <w:bCs/>
                <w:sz w:val="24"/>
                <w:szCs w:val="24"/>
                <w:rtl/>
              </w:rPr>
              <w:t>.</w:t>
            </w:r>
          </w:p>
          <w:p w14:paraId="782F2595" w14:textId="77777777" w:rsidR="00934370" w:rsidRPr="00934370" w:rsidRDefault="00934370" w:rsidP="00FF19F3">
            <w:pPr>
              <w:rPr>
                <w:rFonts w:ascii="Calibri" w:eastAsia="Calibri" w:hAnsi="Calibri" w:cs="Arial"/>
                <w:b/>
                <w:bCs/>
                <w:color w:val="C00000"/>
                <w:sz w:val="24"/>
                <w:szCs w:val="24"/>
              </w:rPr>
            </w:pPr>
          </w:p>
        </w:tc>
        <w:tc>
          <w:tcPr>
            <w:tcW w:w="2673" w:type="dxa"/>
            <w:tcBorders>
              <w:top w:val="double" w:sz="4" w:space="0" w:color="auto"/>
              <w:left w:val="double" w:sz="4" w:space="0" w:color="auto"/>
              <w:bottom w:val="double" w:sz="4" w:space="0" w:color="auto"/>
              <w:right w:val="double" w:sz="4" w:space="0" w:color="auto"/>
            </w:tcBorders>
            <w:vAlign w:val="center"/>
          </w:tcPr>
          <w:p w14:paraId="43C1CF5F" w14:textId="77777777" w:rsidR="00283A5C" w:rsidRDefault="00283A5C" w:rsidP="00283A5C">
            <w:pPr>
              <w:widowControl w:val="0"/>
              <w:tabs>
                <w:tab w:val="num" w:pos="0"/>
              </w:tabs>
              <w:rPr>
                <w:b/>
                <w:bCs/>
                <w:sz w:val="28"/>
                <w:szCs w:val="28"/>
                <w:rtl/>
                <w:lang w:bidi="ar-EG"/>
              </w:rPr>
            </w:pPr>
          </w:p>
          <w:p w14:paraId="7D3D4E4B" w14:textId="77777777" w:rsidR="00283A5C" w:rsidRDefault="00283A5C" w:rsidP="00283A5C">
            <w:pPr>
              <w:widowControl w:val="0"/>
              <w:tabs>
                <w:tab w:val="num" w:pos="0"/>
              </w:tabs>
              <w:rPr>
                <w:b/>
                <w:bCs/>
                <w:sz w:val="28"/>
                <w:szCs w:val="28"/>
                <w:rtl/>
                <w:lang w:bidi="ar-EG"/>
              </w:rPr>
            </w:pPr>
            <w:r>
              <w:rPr>
                <w:rFonts w:hint="cs"/>
                <w:b/>
                <w:bCs/>
                <w:sz w:val="28"/>
                <w:szCs w:val="28"/>
                <w:rtl/>
                <w:lang w:bidi="ar-EG"/>
              </w:rPr>
              <w:t>أن تراعي الطالبة الأمور التي لابد من مراعتها قبل التحدث</w:t>
            </w:r>
            <w:r w:rsidR="006E2F90">
              <w:rPr>
                <w:rFonts w:hint="cs"/>
                <w:b/>
                <w:bCs/>
                <w:sz w:val="28"/>
                <w:szCs w:val="28"/>
                <w:rtl/>
                <w:lang w:bidi="ar-EG"/>
              </w:rPr>
              <w:t>.</w:t>
            </w:r>
          </w:p>
          <w:p w14:paraId="33F18AD5" w14:textId="77777777" w:rsidR="00283A5C" w:rsidRPr="003A0ACD" w:rsidRDefault="00283A5C" w:rsidP="00283A5C">
            <w:pPr>
              <w:widowControl w:val="0"/>
              <w:tabs>
                <w:tab w:val="num" w:pos="0"/>
              </w:tabs>
              <w:rPr>
                <w:b/>
                <w:bCs/>
                <w:sz w:val="28"/>
                <w:szCs w:val="28"/>
                <w:rtl/>
                <w:lang w:bidi="ar-EG"/>
              </w:rPr>
            </w:pPr>
            <w:r w:rsidRPr="003A0ACD">
              <w:rPr>
                <w:b/>
                <w:bCs/>
                <w:sz w:val="28"/>
                <w:szCs w:val="28"/>
                <w:rtl/>
                <w:lang w:bidi="ar-EG"/>
              </w:rPr>
              <w:t>أن ترتب الطالبة العبارات الآتية لتكون منها قصة كاملة.</w:t>
            </w:r>
          </w:p>
          <w:p w14:paraId="5467E352" w14:textId="77777777" w:rsidR="00283A5C" w:rsidRPr="003A0ACD" w:rsidRDefault="00283A5C" w:rsidP="00283A5C">
            <w:pPr>
              <w:widowControl w:val="0"/>
              <w:tabs>
                <w:tab w:val="num" w:pos="0"/>
              </w:tabs>
              <w:rPr>
                <w:b/>
                <w:bCs/>
                <w:sz w:val="28"/>
                <w:szCs w:val="28"/>
                <w:rtl/>
                <w:lang w:bidi="ar-EG"/>
              </w:rPr>
            </w:pPr>
            <w:r w:rsidRPr="003A0ACD">
              <w:rPr>
                <w:b/>
                <w:bCs/>
                <w:sz w:val="28"/>
                <w:szCs w:val="28"/>
                <w:rtl/>
                <w:lang w:bidi="ar-EG"/>
              </w:rPr>
              <w:t>أن تحكي الطالبة القصة بأسلوبها وتضع لها عنوانًا مناسبًا.</w:t>
            </w:r>
          </w:p>
          <w:p w14:paraId="3088A7BE" w14:textId="77777777" w:rsidR="00283A5C" w:rsidRPr="003A0ACD" w:rsidRDefault="00283A5C" w:rsidP="00283A5C">
            <w:pPr>
              <w:widowControl w:val="0"/>
              <w:tabs>
                <w:tab w:val="num" w:pos="0"/>
              </w:tabs>
              <w:rPr>
                <w:b/>
                <w:bCs/>
                <w:sz w:val="28"/>
                <w:szCs w:val="28"/>
                <w:rtl/>
                <w:lang w:bidi="ar-EG"/>
              </w:rPr>
            </w:pPr>
            <w:r w:rsidRPr="003A0ACD">
              <w:rPr>
                <w:b/>
                <w:bCs/>
                <w:sz w:val="28"/>
                <w:szCs w:val="28"/>
                <w:rtl/>
                <w:lang w:bidi="ar-EG"/>
              </w:rPr>
              <w:t xml:space="preserve"> أن تسرد الطالبة حكاية (الحمامة المطوقة) بأسلوبها مستعينة بالأحداث الآتية.</w:t>
            </w:r>
          </w:p>
          <w:p w14:paraId="0597ED88" w14:textId="77777777" w:rsidR="00A92B3B" w:rsidRPr="004D7A3D" w:rsidRDefault="00A92B3B" w:rsidP="00283A5C">
            <w:pPr>
              <w:widowControl w:val="0"/>
              <w:tabs>
                <w:tab w:val="right" w:pos="205"/>
              </w:tabs>
              <w:rPr>
                <w:rFonts w:ascii="Calibri" w:eastAsia="Calibri" w:hAnsi="Calibri" w:cs="Arial"/>
                <w:b/>
                <w:bCs/>
                <w:sz w:val="24"/>
                <w:szCs w:val="24"/>
                <w:rtl/>
                <w:lang w:bidi="ar-EG"/>
              </w:rPr>
            </w:pPr>
          </w:p>
        </w:tc>
        <w:tc>
          <w:tcPr>
            <w:tcW w:w="1517" w:type="dxa"/>
            <w:tcBorders>
              <w:top w:val="double" w:sz="4" w:space="0" w:color="auto"/>
              <w:left w:val="double" w:sz="4" w:space="0" w:color="auto"/>
              <w:bottom w:val="double" w:sz="4" w:space="0" w:color="auto"/>
              <w:right w:val="double" w:sz="4" w:space="0" w:color="auto"/>
            </w:tcBorders>
            <w:vAlign w:val="center"/>
          </w:tcPr>
          <w:p w14:paraId="30803527" w14:textId="77777777" w:rsidR="00A92B3B" w:rsidRPr="00465869" w:rsidRDefault="00283A5C" w:rsidP="00A92B3B">
            <w:pPr>
              <w:jc w:val="center"/>
              <w:rPr>
                <w:rFonts w:ascii="Calibri" w:eastAsia="Calibri" w:hAnsi="Calibri" w:cs="Arial"/>
                <w:b/>
                <w:bCs/>
                <w:sz w:val="24"/>
                <w:szCs w:val="24"/>
                <w:rtl/>
              </w:rPr>
            </w:pPr>
            <w:r>
              <w:rPr>
                <w:rFonts w:ascii="Calibri" w:eastAsia="Calibri" w:hAnsi="Calibri" w:cs="Arial" w:hint="cs"/>
                <w:b/>
                <w:bCs/>
                <w:sz w:val="24"/>
                <w:szCs w:val="24"/>
                <w:rtl/>
              </w:rPr>
              <w:t xml:space="preserve">إغناء الرصيد اللغوي وأستعمله شفهيا </w:t>
            </w:r>
          </w:p>
        </w:tc>
        <w:tc>
          <w:tcPr>
            <w:tcW w:w="1117" w:type="dxa"/>
            <w:tcBorders>
              <w:top w:val="double" w:sz="4" w:space="0" w:color="auto"/>
              <w:left w:val="double" w:sz="4" w:space="0" w:color="auto"/>
              <w:bottom w:val="double" w:sz="4" w:space="0" w:color="auto"/>
              <w:right w:val="double" w:sz="4" w:space="0" w:color="auto"/>
            </w:tcBorders>
            <w:vAlign w:val="center"/>
          </w:tcPr>
          <w:p w14:paraId="4183DC3B" w14:textId="77777777" w:rsidR="00A92B3B" w:rsidRPr="00465869" w:rsidRDefault="00A92B3B" w:rsidP="00A92B3B">
            <w:pPr>
              <w:jc w:val="center"/>
              <w:rPr>
                <w:rFonts w:ascii="Calibri" w:eastAsia="Calibri" w:hAnsi="Calibri" w:cs="Arial"/>
                <w:b/>
                <w:bCs/>
                <w:color w:val="FF0000"/>
                <w:sz w:val="24"/>
                <w:szCs w:val="24"/>
                <w:rtl/>
              </w:rPr>
            </w:pPr>
            <w:r>
              <w:rPr>
                <w:rFonts w:ascii="Calibri" w:eastAsia="Calibri" w:hAnsi="Calibri" w:cs="Arial" w:hint="cs"/>
                <w:b/>
                <w:bCs/>
                <w:color w:val="FF0000"/>
                <w:sz w:val="24"/>
                <w:szCs w:val="24"/>
                <w:rtl/>
              </w:rPr>
              <w:t>الوحدة الثالثة</w:t>
            </w:r>
          </w:p>
          <w:p w14:paraId="7AA48CB6" w14:textId="77777777" w:rsidR="00A92B3B" w:rsidRDefault="00A92B3B" w:rsidP="00A92B3B">
            <w:pPr>
              <w:jc w:val="center"/>
              <w:rPr>
                <w:rFonts w:ascii="Calibri" w:eastAsia="Calibri" w:hAnsi="Calibri" w:cs="Arial"/>
                <w:b/>
                <w:bCs/>
                <w:sz w:val="24"/>
                <w:szCs w:val="24"/>
                <w:rtl/>
              </w:rPr>
            </w:pPr>
            <w:r>
              <w:rPr>
                <w:rFonts w:ascii="Calibri" w:eastAsia="Calibri" w:hAnsi="Calibri" w:cs="Arial" w:hint="cs"/>
                <w:b/>
                <w:bCs/>
                <w:sz w:val="24"/>
                <w:szCs w:val="24"/>
                <w:rtl/>
              </w:rPr>
              <w:t>آداب وواجبات</w:t>
            </w:r>
          </w:p>
          <w:p w14:paraId="15B714AF" w14:textId="77777777" w:rsidR="006B29F6" w:rsidRDefault="006B29F6" w:rsidP="00A92B3B">
            <w:pPr>
              <w:jc w:val="center"/>
              <w:rPr>
                <w:rFonts w:ascii="Calibri" w:eastAsia="Calibri" w:hAnsi="Calibri" w:cs="Arial"/>
                <w:b/>
                <w:bCs/>
                <w:sz w:val="24"/>
                <w:szCs w:val="24"/>
                <w:rtl/>
              </w:rPr>
            </w:pPr>
            <w:r>
              <w:rPr>
                <w:rFonts w:ascii="Calibri" w:eastAsia="Calibri" w:hAnsi="Calibri" w:cs="Arial" w:hint="cs"/>
                <w:b/>
                <w:bCs/>
                <w:sz w:val="24"/>
                <w:szCs w:val="24"/>
                <w:rtl/>
              </w:rPr>
              <w:t xml:space="preserve">المكون </w:t>
            </w:r>
          </w:p>
          <w:p w14:paraId="2BA14D13" w14:textId="77777777" w:rsidR="006B29F6" w:rsidRDefault="006B29F6" w:rsidP="00A92B3B">
            <w:pPr>
              <w:jc w:val="center"/>
              <w:rPr>
                <w:rFonts w:ascii="Calibri" w:eastAsia="Calibri" w:hAnsi="Calibri" w:cs="Arial"/>
                <w:b/>
                <w:bCs/>
                <w:sz w:val="24"/>
                <w:szCs w:val="24"/>
                <w:rtl/>
              </w:rPr>
            </w:pPr>
            <w:r>
              <w:rPr>
                <w:rFonts w:ascii="Calibri" w:eastAsia="Calibri" w:hAnsi="Calibri" w:cs="Arial" w:hint="cs"/>
                <w:b/>
                <w:bCs/>
                <w:sz w:val="24"/>
                <w:szCs w:val="24"/>
                <w:rtl/>
              </w:rPr>
              <w:t>التواص</w:t>
            </w:r>
            <w:r w:rsidR="00B87116">
              <w:rPr>
                <w:rFonts w:ascii="Calibri" w:eastAsia="Calibri" w:hAnsi="Calibri" w:cs="Arial" w:hint="cs"/>
                <w:b/>
                <w:bCs/>
                <w:sz w:val="24"/>
                <w:szCs w:val="24"/>
                <w:rtl/>
              </w:rPr>
              <w:t>ل</w:t>
            </w:r>
            <w:r>
              <w:rPr>
                <w:rFonts w:ascii="Calibri" w:eastAsia="Calibri" w:hAnsi="Calibri" w:cs="Arial" w:hint="cs"/>
                <w:b/>
                <w:bCs/>
                <w:sz w:val="24"/>
                <w:szCs w:val="24"/>
                <w:rtl/>
              </w:rPr>
              <w:t xml:space="preserve"> اللغوي شفهيا </w:t>
            </w:r>
          </w:p>
          <w:p w14:paraId="6616A106" w14:textId="77777777" w:rsidR="00154103" w:rsidRDefault="00154103" w:rsidP="00A92B3B">
            <w:pPr>
              <w:jc w:val="center"/>
              <w:rPr>
                <w:rFonts w:ascii="Calibri" w:eastAsia="Calibri" w:hAnsi="Calibri" w:cs="Arial"/>
                <w:b/>
                <w:bCs/>
                <w:sz w:val="24"/>
                <w:szCs w:val="24"/>
                <w:rtl/>
              </w:rPr>
            </w:pPr>
            <w:r>
              <w:rPr>
                <w:rFonts w:ascii="Calibri" w:eastAsia="Calibri" w:hAnsi="Calibri" w:cs="Arial" w:hint="cs"/>
                <w:b/>
                <w:bCs/>
                <w:sz w:val="24"/>
                <w:szCs w:val="24"/>
                <w:rtl/>
              </w:rPr>
              <w:t xml:space="preserve">أولا </w:t>
            </w:r>
          </w:p>
          <w:p w14:paraId="0D2C5C31" w14:textId="77777777" w:rsidR="00154103" w:rsidRDefault="00154103" w:rsidP="00A92B3B">
            <w:pPr>
              <w:jc w:val="center"/>
              <w:rPr>
                <w:rFonts w:ascii="Calibri" w:eastAsia="Calibri" w:hAnsi="Calibri" w:cs="Arial"/>
                <w:b/>
                <w:bCs/>
                <w:sz w:val="24"/>
                <w:szCs w:val="24"/>
                <w:rtl/>
              </w:rPr>
            </w:pPr>
            <w:r>
              <w:rPr>
                <w:rFonts w:ascii="Calibri" w:eastAsia="Calibri" w:hAnsi="Calibri" w:cs="Arial" w:hint="cs"/>
                <w:b/>
                <w:bCs/>
                <w:sz w:val="24"/>
                <w:szCs w:val="24"/>
                <w:rtl/>
              </w:rPr>
              <w:t xml:space="preserve"> سرد القصة </w:t>
            </w:r>
            <w:r w:rsidR="00791D9D">
              <w:rPr>
                <w:rFonts w:ascii="Calibri" w:eastAsia="Calibri" w:hAnsi="Calibri" w:cs="Arial" w:hint="cs"/>
                <w:b/>
                <w:bCs/>
                <w:sz w:val="24"/>
                <w:szCs w:val="24"/>
                <w:rtl/>
              </w:rPr>
              <w:t xml:space="preserve">استناد إلى أحداثها المكتوبة </w:t>
            </w:r>
          </w:p>
          <w:p w14:paraId="79D984AF" w14:textId="77777777" w:rsidR="00FF19F3" w:rsidRDefault="00FF19F3" w:rsidP="00A92B3B">
            <w:pPr>
              <w:jc w:val="center"/>
              <w:rPr>
                <w:rFonts w:ascii="Calibri" w:eastAsia="Calibri" w:hAnsi="Calibri" w:cs="Arial"/>
                <w:b/>
                <w:bCs/>
                <w:sz w:val="24"/>
                <w:szCs w:val="24"/>
                <w:rtl/>
              </w:rPr>
            </w:pPr>
          </w:p>
          <w:p w14:paraId="28C43951" w14:textId="77777777" w:rsidR="00A92B3B" w:rsidRPr="00465869" w:rsidRDefault="00A92B3B" w:rsidP="00A92B3B">
            <w:pPr>
              <w:jc w:val="center"/>
              <w:rPr>
                <w:rFonts w:ascii="Calibri" w:eastAsia="Calibri" w:hAnsi="Calibri" w:cs="Arial"/>
                <w:b/>
                <w:bCs/>
                <w:sz w:val="24"/>
                <w:szCs w:val="24"/>
                <w:rtl/>
              </w:rPr>
            </w:pPr>
            <w:r>
              <w:rPr>
                <w:rFonts w:ascii="Calibri" w:eastAsia="Calibri" w:hAnsi="Calibri" w:cs="Arial" w:hint="cs"/>
                <w:b/>
                <w:bCs/>
                <w:sz w:val="24"/>
                <w:szCs w:val="24"/>
                <w:rtl/>
              </w:rPr>
              <w:t xml:space="preserve"> </w:t>
            </w:r>
          </w:p>
        </w:tc>
        <w:tc>
          <w:tcPr>
            <w:tcW w:w="837" w:type="dxa"/>
            <w:tcBorders>
              <w:top w:val="double" w:sz="4" w:space="0" w:color="auto"/>
              <w:left w:val="double" w:sz="4" w:space="0" w:color="auto"/>
              <w:bottom w:val="double" w:sz="4" w:space="0" w:color="auto"/>
              <w:right w:val="double" w:sz="4" w:space="0" w:color="auto"/>
            </w:tcBorders>
            <w:vAlign w:val="center"/>
          </w:tcPr>
          <w:p w14:paraId="0AD7A921" w14:textId="77777777" w:rsidR="00A92B3B" w:rsidRPr="00465869" w:rsidRDefault="00A92B3B" w:rsidP="00A92B3B">
            <w:pPr>
              <w:rPr>
                <w:rFonts w:ascii="Calibri" w:eastAsia="Calibri" w:hAnsi="Calibri" w:cs="Arial"/>
                <w:b/>
                <w:bCs/>
                <w:sz w:val="24"/>
                <w:szCs w:val="24"/>
              </w:rPr>
            </w:pPr>
          </w:p>
        </w:tc>
        <w:tc>
          <w:tcPr>
            <w:tcW w:w="838" w:type="dxa"/>
            <w:tcBorders>
              <w:top w:val="double" w:sz="4" w:space="0" w:color="auto"/>
              <w:left w:val="double" w:sz="4" w:space="0" w:color="auto"/>
              <w:bottom w:val="double" w:sz="4" w:space="0" w:color="auto"/>
              <w:right w:val="double" w:sz="4" w:space="0" w:color="auto"/>
            </w:tcBorders>
            <w:vAlign w:val="center"/>
          </w:tcPr>
          <w:p w14:paraId="0E7FFC28" w14:textId="77777777" w:rsidR="00A92B3B" w:rsidRPr="00465869" w:rsidRDefault="00A92B3B" w:rsidP="00A92B3B">
            <w:pPr>
              <w:jc w:val="center"/>
              <w:rPr>
                <w:rFonts w:ascii="Calibri" w:eastAsia="Calibri" w:hAnsi="Calibri" w:cs="Arial"/>
                <w:b/>
                <w:bCs/>
                <w:sz w:val="24"/>
                <w:szCs w:val="24"/>
                <w:rtl/>
              </w:rPr>
            </w:pPr>
          </w:p>
          <w:p w14:paraId="5EF9419A" w14:textId="77777777" w:rsidR="00A92B3B" w:rsidRPr="00465869" w:rsidRDefault="00A92B3B" w:rsidP="00A92B3B">
            <w:pPr>
              <w:jc w:val="center"/>
              <w:rPr>
                <w:rFonts w:ascii="Calibri" w:eastAsia="Calibri" w:hAnsi="Calibri" w:cs="Arial"/>
                <w:b/>
                <w:bCs/>
                <w:sz w:val="24"/>
                <w:szCs w:val="24"/>
                <w:rtl/>
              </w:rPr>
            </w:pPr>
          </w:p>
          <w:p w14:paraId="1B569E31" w14:textId="77777777" w:rsidR="00A92B3B" w:rsidRPr="00465869" w:rsidRDefault="00A92B3B" w:rsidP="00A92B3B">
            <w:pPr>
              <w:jc w:val="center"/>
              <w:rPr>
                <w:rFonts w:ascii="Calibri" w:eastAsia="Calibri" w:hAnsi="Calibri" w:cs="Arial"/>
                <w:b/>
                <w:bCs/>
                <w:sz w:val="24"/>
                <w:szCs w:val="24"/>
                <w:rtl/>
              </w:rPr>
            </w:pPr>
          </w:p>
          <w:p w14:paraId="64FF9132" w14:textId="77777777" w:rsidR="00A92B3B" w:rsidRPr="00465869" w:rsidRDefault="00A92B3B" w:rsidP="00A92B3B">
            <w:pPr>
              <w:jc w:val="center"/>
              <w:rPr>
                <w:rFonts w:ascii="Calibri" w:eastAsia="Calibri" w:hAnsi="Calibri" w:cs="Arial"/>
                <w:b/>
                <w:bCs/>
                <w:sz w:val="24"/>
                <w:szCs w:val="24"/>
                <w:rtl/>
              </w:rPr>
            </w:pPr>
          </w:p>
          <w:p w14:paraId="3B720B5F" w14:textId="77777777" w:rsidR="00A92B3B" w:rsidRPr="00465869" w:rsidRDefault="00A92B3B" w:rsidP="00A92B3B">
            <w:pPr>
              <w:jc w:val="center"/>
              <w:rPr>
                <w:rFonts w:ascii="Calibri" w:eastAsia="Calibri" w:hAnsi="Calibri" w:cs="Arial"/>
                <w:b/>
                <w:bCs/>
                <w:sz w:val="24"/>
                <w:szCs w:val="24"/>
                <w:rtl/>
              </w:rPr>
            </w:pPr>
          </w:p>
          <w:p w14:paraId="212B1E0B" w14:textId="77777777" w:rsidR="00A92B3B" w:rsidRPr="00465869" w:rsidRDefault="00A92B3B" w:rsidP="00A92B3B">
            <w:pPr>
              <w:jc w:val="center"/>
              <w:rPr>
                <w:rFonts w:ascii="Calibri" w:eastAsia="Calibri" w:hAnsi="Calibri" w:cs="Arial"/>
                <w:b/>
                <w:bCs/>
                <w:sz w:val="24"/>
                <w:szCs w:val="24"/>
                <w:rtl/>
              </w:rPr>
            </w:pPr>
          </w:p>
          <w:p w14:paraId="0E2C605E" w14:textId="77777777" w:rsidR="00A92B3B" w:rsidRPr="00465869" w:rsidRDefault="00A92B3B" w:rsidP="00A92B3B">
            <w:pPr>
              <w:jc w:val="center"/>
              <w:rPr>
                <w:rFonts w:ascii="Calibri" w:eastAsia="Calibri" w:hAnsi="Calibri" w:cs="Arial"/>
                <w:b/>
                <w:bCs/>
                <w:sz w:val="24"/>
                <w:szCs w:val="24"/>
                <w:rtl/>
              </w:rPr>
            </w:pPr>
          </w:p>
          <w:p w14:paraId="5779BDDB" w14:textId="77777777" w:rsidR="00A92B3B" w:rsidRPr="00465869" w:rsidRDefault="00A92B3B" w:rsidP="00A92B3B">
            <w:pPr>
              <w:jc w:val="center"/>
              <w:rPr>
                <w:rFonts w:ascii="Calibri" w:eastAsia="Calibri" w:hAnsi="Calibri" w:cs="Arial"/>
                <w:b/>
                <w:bCs/>
                <w:sz w:val="24"/>
                <w:szCs w:val="24"/>
                <w:rtl/>
              </w:rPr>
            </w:pPr>
          </w:p>
          <w:p w14:paraId="74754DE0" w14:textId="77777777" w:rsidR="00A92B3B" w:rsidRPr="00465869" w:rsidRDefault="00A92B3B" w:rsidP="00A92B3B">
            <w:pPr>
              <w:jc w:val="center"/>
              <w:rPr>
                <w:rFonts w:ascii="Calibri" w:eastAsia="Calibri" w:hAnsi="Calibri" w:cs="Arial"/>
                <w:b/>
                <w:bCs/>
                <w:sz w:val="24"/>
                <w:szCs w:val="24"/>
                <w:rtl/>
              </w:rPr>
            </w:pPr>
          </w:p>
          <w:p w14:paraId="533989FA" w14:textId="77777777" w:rsidR="00A92B3B" w:rsidRPr="00465869" w:rsidRDefault="00A92B3B" w:rsidP="00A92B3B">
            <w:pPr>
              <w:jc w:val="center"/>
              <w:rPr>
                <w:rFonts w:ascii="Calibri" w:eastAsia="Calibri" w:hAnsi="Calibri" w:cs="Arial"/>
                <w:b/>
                <w:bCs/>
                <w:sz w:val="24"/>
                <w:szCs w:val="24"/>
                <w:rtl/>
              </w:rPr>
            </w:pPr>
          </w:p>
          <w:p w14:paraId="616F228C" w14:textId="77777777" w:rsidR="00A92B3B" w:rsidRPr="00465869" w:rsidRDefault="00A92B3B" w:rsidP="00A92B3B">
            <w:pPr>
              <w:jc w:val="center"/>
              <w:rPr>
                <w:rFonts w:ascii="Calibri" w:eastAsia="Calibri" w:hAnsi="Calibri" w:cs="Arial"/>
                <w:b/>
                <w:bCs/>
                <w:sz w:val="24"/>
                <w:szCs w:val="24"/>
              </w:rPr>
            </w:pPr>
          </w:p>
        </w:tc>
      </w:tr>
    </w:tbl>
    <w:p w14:paraId="667078C2" w14:textId="77777777" w:rsidR="00A92B3B" w:rsidRDefault="00A92B3B" w:rsidP="005233B5">
      <w:pPr>
        <w:tabs>
          <w:tab w:val="left" w:pos="2018"/>
        </w:tabs>
        <w:rPr>
          <w:rtl/>
        </w:rPr>
      </w:pPr>
    </w:p>
    <w:p w14:paraId="03D592DB" w14:textId="77777777" w:rsidR="00A92B3B" w:rsidRDefault="00A92B3B" w:rsidP="005233B5">
      <w:pPr>
        <w:tabs>
          <w:tab w:val="left" w:pos="2018"/>
        </w:tabs>
        <w:rPr>
          <w:rtl/>
        </w:rPr>
      </w:pPr>
    </w:p>
    <w:p w14:paraId="336F9002" w14:textId="77777777" w:rsidR="00A92B3B" w:rsidRDefault="00A92B3B" w:rsidP="005233B5">
      <w:pPr>
        <w:tabs>
          <w:tab w:val="left" w:pos="2018"/>
        </w:tabs>
        <w:rPr>
          <w:rtl/>
        </w:rPr>
      </w:pPr>
    </w:p>
    <w:p w14:paraId="59F47C42" w14:textId="77777777" w:rsidR="00A92B3B" w:rsidRDefault="00A92B3B" w:rsidP="005233B5">
      <w:pPr>
        <w:tabs>
          <w:tab w:val="left" w:pos="2018"/>
        </w:tabs>
        <w:rPr>
          <w:rtl/>
        </w:rPr>
      </w:pPr>
    </w:p>
    <w:p w14:paraId="134FE086" w14:textId="77777777" w:rsidR="00A92B3B" w:rsidRDefault="00A92B3B" w:rsidP="005233B5">
      <w:pPr>
        <w:tabs>
          <w:tab w:val="left" w:pos="2018"/>
        </w:tabs>
        <w:rPr>
          <w:rtl/>
        </w:rPr>
      </w:pPr>
    </w:p>
    <w:p w14:paraId="7A652169" w14:textId="77777777" w:rsidR="00A92B3B" w:rsidRDefault="007B376F" w:rsidP="005233B5">
      <w:pPr>
        <w:tabs>
          <w:tab w:val="left" w:pos="2018"/>
        </w:tabs>
        <w:rPr>
          <w:rtl/>
        </w:rPr>
      </w:pPr>
      <w:r>
        <w:rPr>
          <w:noProof/>
          <w:rtl/>
        </w:rPr>
        <mc:AlternateContent>
          <mc:Choice Requires="wps">
            <w:drawing>
              <wp:anchor distT="0" distB="0" distL="114300" distR="114300" simplePos="0" relativeHeight="251805696" behindDoc="0" locked="0" layoutInCell="1" allowOverlap="1" wp14:anchorId="3E40E3A7" wp14:editId="5A6A6358">
                <wp:simplePos x="0" y="0"/>
                <wp:positionH relativeFrom="column">
                  <wp:posOffset>7108190</wp:posOffset>
                </wp:positionH>
                <wp:positionV relativeFrom="paragraph">
                  <wp:posOffset>-34925</wp:posOffset>
                </wp:positionV>
                <wp:extent cx="1680845" cy="982980"/>
                <wp:effectExtent l="0" t="0" r="0" b="0"/>
                <wp:wrapNone/>
                <wp:docPr id="152" name="مربع ن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0845"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D15FA" w14:textId="77777777" w:rsidR="00596903" w:rsidRPr="00847CC3" w:rsidRDefault="00596903" w:rsidP="003E45EB">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المملكة العربية السعودية</w:t>
                            </w:r>
                          </w:p>
                          <w:p w14:paraId="1200CB4D" w14:textId="77777777" w:rsidR="00596903" w:rsidRPr="00847CC3" w:rsidRDefault="00596903" w:rsidP="003E45EB">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14:paraId="4383F448" w14:textId="77777777" w:rsidR="00596903" w:rsidRPr="00847CC3" w:rsidRDefault="00596903" w:rsidP="006E2F90">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 xml:space="preserve">بالمدينة المنورة  </w:t>
                            </w:r>
                          </w:p>
                          <w:p w14:paraId="383F478C" w14:textId="77777777" w:rsidR="00596903" w:rsidRPr="00847CC3" w:rsidRDefault="00596903" w:rsidP="006E2F90">
                            <w:pPr>
                              <w:spacing w:after="0"/>
                              <w:rPr>
                                <w:rFonts w:ascii="Sakkal Majalla" w:hAnsi="Sakkal Majalla" w:cs="Sakkal Majalla"/>
                                <w:b/>
                                <w:bCs/>
                                <w:sz w:val="20"/>
                                <w:szCs w:val="20"/>
                                <w:rtl/>
                              </w:rPr>
                            </w:pPr>
                            <w:r>
                              <w:rPr>
                                <w:rFonts w:ascii="Sakkal Majalla" w:hAnsi="Sakkal Majalla" w:cs="Sakkal Majalla" w:hint="cs"/>
                                <w:b/>
                                <w:bCs/>
                                <w:sz w:val="20"/>
                                <w:szCs w:val="20"/>
                                <w:rtl/>
                              </w:rPr>
                              <w:t>مكتب تعليم ..شرق المدينة</w:t>
                            </w:r>
                          </w:p>
                          <w:p w14:paraId="6EA89415" w14:textId="77777777" w:rsidR="00596903" w:rsidRPr="00847CC3" w:rsidRDefault="00596903" w:rsidP="003E45EB">
                            <w:pPr>
                              <w:spacing w:after="0"/>
                              <w:rPr>
                                <w:rFonts w:ascii="Sakkal Majalla" w:hAnsi="Sakkal Majalla" w:cs="Sakkal Majalla"/>
                                <w:b/>
                                <w:bCs/>
                                <w:sz w:val="20"/>
                                <w:szCs w:val="20"/>
                                <w:rtl/>
                              </w:rPr>
                            </w:pPr>
                          </w:p>
                          <w:p w14:paraId="5445DBBE" w14:textId="77777777" w:rsidR="00596903" w:rsidRPr="00847CC3" w:rsidRDefault="00596903" w:rsidP="003E45EB">
                            <w:pPr>
                              <w:jc w:val="center"/>
                              <w:rPr>
                                <w:rFonts w:ascii="Sakkal Majalla" w:hAnsi="Sakkal Majalla" w:cs="Sakkal Majall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7" type="#_x0000_t202" style="position:absolute;left:0;text-align:left;margin-left:559.7pt;margin-top:-2.75pt;width:132.35pt;height:77.4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" filled="f" stroked="f">
                <v:path arrowok="t"/>
                <v:textbox>
                  <w:txbxContent>
                    <w:p w:rsidR="00596903" w:rsidRPr="00847CC3" w:rsidRDefault="00596903" w:rsidP="003E45EB">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المملكة العربية السعودية</w:t>
                      </w:r>
                    </w:p>
                    <w:p w:rsidR="00596903" w:rsidRPr="00847CC3" w:rsidRDefault="00596903" w:rsidP="003E45EB">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rsidR="00596903" w:rsidRPr="00847CC3" w:rsidRDefault="00596903" w:rsidP="006E2F90">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 xml:space="preserve">بالمدينة المنورة  </w:t>
                      </w:r>
                    </w:p>
                    <w:p w:rsidR="00596903" w:rsidRPr="00847CC3" w:rsidRDefault="00596903" w:rsidP="006E2F90">
                      <w:pPr>
                        <w:spacing w:after="0"/>
                        <w:rPr>
                          <w:rFonts w:ascii="Sakkal Majalla" w:hAnsi="Sakkal Majalla" w:cs="Sakkal Majalla"/>
                          <w:b/>
                          <w:bCs/>
                          <w:sz w:val="20"/>
                          <w:szCs w:val="20"/>
                          <w:rtl/>
                        </w:rPr>
                      </w:pPr>
                      <w:r>
                        <w:rPr>
                          <w:rFonts w:ascii="Sakkal Majalla" w:hAnsi="Sakkal Majalla" w:cs="Sakkal Majalla" w:hint="cs"/>
                          <w:b/>
                          <w:bCs/>
                          <w:sz w:val="20"/>
                          <w:szCs w:val="20"/>
                          <w:rtl/>
                        </w:rPr>
                        <w:t>مكتب تعليم ..شرق المدينة</w:t>
                      </w:r>
                    </w:p>
                    <w:p w:rsidR="00596903" w:rsidRPr="00847CC3" w:rsidRDefault="00596903" w:rsidP="003E45EB">
                      <w:pPr>
                        <w:spacing w:after="0"/>
                        <w:rPr>
                          <w:rFonts w:ascii="Sakkal Majalla" w:hAnsi="Sakkal Majalla" w:cs="Sakkal Majalla"/>
                          <w:b/>
                          <w:bCs/>
                          <w:sz w:val="20"/>
                          <w:szCs w:val="20"/>
                          <w:rtl/>
                        </w:rPr>
                      </w:pPr>
                    </w:p>
                    <w:p w:rsidR="00596903" w:rsidRPr="00847CC3" w:rsidRDefault="00596903" w:rsidP="003E45EB">
                      <w:pPr>
                        <w:jc w:val="center"/>
                        <w:rPr>
                          <w:rFonts w:ascii="Sakkal Majalla" w:hAnsi="Sakkal Majalla" w:cs="Sakkal Majalla"/>
                          <w:sz w:val="20"/>
                          <w:szCs w:val="20"/>
                        </w:rPr>
                      </w:pPr>
                    </w:p>
                  </w:txbxContent>
                </v:textbox>
              </v:shape>
            </w:pict>
          </mc:Fallback>
        </mc:AlternateContent>
      </w:r>
      <w:r>
        <w:rPr>
          <w:noProof/>
          <w:rtl/>
        </w:rPr>
        <mc:AlternateContent>
          <mc:Choice Requires="wps">
            <w:drawing>
              <wp:anchor distT="0" distB="0" distL="114300" distR="114300" simplePos="0" relativeHeight="251798528" behindDoc="0" locked="0" layoutInCell="1" allowOverlap="1" wp14:anchorId="3E721377" wp14:editId="396196AB">
                <wp:simplePos x="0" y="0"/>
                <wp:positionH relativeFrom="column">
                  <wp:posOffset>790575</wp:posOffset>
                </wp:positionH>
                <wp:positionV relativeFrom="paragraph">
                  <wp:posOffset>-34925</wp:posOffset>
                </wp:positionV>
                <wp:extent cx="6317615" cy="808355"/>
                <wp:effectExtent l="0" t="0" r="6985" b="0"/>
                <wp:wrapNone/>
                <wp:docPr id="151" name="مربع ن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6317615" cy="808355"/>
                        </a:xfrm>
                        <a:prstGeom prst="rect">
                          <a:avLst/>
                        </a:prstGeom>
                        <a:solidFill>
                          <a:srgbClr val="FFFFFF"/>
                        </a:solidFill>
                        <a:ln w="19050" cmpd="sng">
                          <a:solidFill>
                            <a:srgbClr val="000000"/>
                          </a:solidFill>
                          <a:miter lim="800000"/>
                          <a:headEnd/>
                          <a:tailEnd/>
                        </a:ln>
                      </wps:spPr>
                      <wps:txbx>
                        <w:txbxContent>
                          <w:p w14:paraId="4193828A" w14:textId="77777777" w:rsidR="00596903" w:rsidRPr="004D7A3D" w:rsidRDefault="00596903" w:rsidP="00A92B3B">
                            <w:pPr>
                              <w:rPr>
                                <w:rFonts w:ascii="Calibri" w:eastAsia="Calibri" w:hAnsi="Calibri" w:cs="Arial"/>
                                <w:b/>
                                <w:bCs/>
                                <w:color w:val="FF0000"/>
                                <w:sz w:val="24"/>
                                <w:szCs w:val="24"/>
                                <w:rtl/>
                              </w:rPr>
                            </w:pPr>
                            <w:r w:rsidRPr="004D7A3D">
                              <w:rPr>
                                <w:rFonts w:ascii="Sakkal Majalla" w:hAnsi="Sakkal Majalla" w:cs="Sakkal Majalla"/>
                                <w:b/>
                                <w:bCs/>
                                <w:sz w:val="28"/>
                                <w:szCs w:val="28"/>
                                <w:rtl/>
                              </w:rPr>
                              <w:t xml:space="preserve">الخطة </w:t>
                            </w:r>
                            <w:r w:rsidRPr="004D7A3D">
                              <w:rPr>
                                <w:rFonts w:ascii="Sakkal Majalla" w:hAnsi="Sakkal Majalla" w:cs="Sakkal Majalla"/>
                                <w:b/>
                                <w:bCs/>
                                <w:sz w:val="28"/>
                                <w:szCs w:val="28"/>
                                <w:rtl/>
                              </w:rPr>
                              <w:t>اليومية الفعلية المنفذة لمكونات الوحدة الدراسية</w:t>
                            </w:r>
                            <w:r w:rsidRPr="004D7A3D">
                              <w:rPr>
                                <w:rFonts w:ascii="Sakkal Majalla" w:hAnsi="Sakkal Majalla" w:cs="Sakkal Majalla" w:hint="cs"/>
                                <w:b/>
                                <w:bCs/>
                                <w:sz w:val="28"/>
                                <w:szCs w:val="28"/>
                                <w:rtl/>
                              </w:rPr>
                              <w:t xml:space="preserve"> "(   3   )</w:t>
                            </w:r>
                            <w:r w:rsidRPr="004D7A3D">
                              <w:rPr>
                                <w:rFonts w:ascii="Sakkal Majalla" w:hAnsi="Sakkal Majalla" w:cs="Sakkal Majalla" w:hint="cs"/>
                                <w:b/>
                                <w:bCs/>
                                <w:color w:val="C00000"/>
                                <w:sz w:val="28"/>
                                <w:szCs w:val="28"/>
                                <w:rtl/>
                              </w:rPr>
                              <w:t>آداب وواجبات</w:t>
                            </w:r>
                          </w:p>
                          <w:p w14:paraId="5303B888" w14:textId="77777777" w:rsidR="00596903" w:rsidRPr="004D7A3D" w:rsidRDefault="00596903" w:rsidP="006B29F6">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4"/>
                                <w:szCs w:val="24"/>
                                <w:rtl/>
                              </w:rPr>
                              <w:t>7</w:t>
                            </w:r>
                            <w:r w:rsidRPr="004D7A3D">
                              <w:rPr>
                                <w:rFonts w:ascii="Sakkal Majalla" w:hAnsi="Sakkal Majalla" w:cs="Sakkal Majalla" w:hint="cs"/>
                                <w:b/>
                                <w:bCs/>
                                <w:sz w:val="24"/>
                                <w:szCs w:val="24"/>
                                <w:rtl/>
                              </w:rPr>
                              <w:t xml:space="preserve">   الأحد </w:t>
                            </w:r>
                            <w:r>
                              <w:rPr>
                                <w:rFonts w:ascii="Sakkal Majalla" w:hAnsi="Sakkal Majalla" w:cs="Sakkal Majalla" w:hint="cs"/>
                                <w:b/>
                                <w:bCs/>
                                <w:sz w:val="24"/>
                                <w:szCs w:val="24"/>
                                <w:rtl/>
                              </w:rPr>
                              <w:t>6</w:t>
                            </w:r>
                            <w:r w:rsidRPr="004D7A3D">
                              <w:rPr>
                                <w:rFonts w:ascii="Sakkal Majalla" w:hAnsi="Sakkal Majalla" w:cs="Sakkal Majalla" w:hint="cs"/>
                                <w:b/>
                                <w:bCs/>
                                <w:sz w:val="24"/>
                                <w:szCs w:val="24"/>
                                <w:rtl/>
                              </w:rPr>
                              <w:t>/</w:t>
                            </w:r>
                            <w:r>
                              <w:rPr>
                                <w:rFonts w:ascii="Sakkal Majalla" w:hAnsi="Sakkal Majalla" w:cs="Sakkal Majalla" w:hint="cs"/>
                                <w:b/>
                                <w:bCs/>
                                <w:sz w:val="24"/>
                                <w:szCs w:val="24"/>
                                <w:rtl/>
                              </w:rPr>
                              <w:t>7</w:t>
                            </w:r>
                            <w:r w:rsidRPr="004D7A3D">
                              <w:rPr>
                                <w:rFonts w:ascii="Sakkal Majalla" w:hAnsi="Sakkal Majalla" w:cs="Sakkal Majalla" w:hint="cs"/>
                                <w:b/>
                                <w:bCs/>
                                <w:sz w:val="24"/>
                                <w:szCs w:val="24"/>
                                <w:rtl/>
                              </w:rPr>
                              <w:t xml:space="preserve"> إلى الخميس </w:t>
                            </w:r>
                            <w:r>
                              <w:rPr>
                                <w:rFonts w:ascii="Sakkal Majalla" w:hAnsi="Sakkal Majalla" w:cs="Sakkal Majalla" w:hint="cs"/>
                                <w:b/>
                                <w:bCs/>
                                <w:sz w:val="24"/>
                                <w:szCs w:val="24"/>
                                <w:rtl/>
                              </w:rPr>
                              <w:t>10</w:t>
                            </w:r>
                            <w:r w:rsidRPr="004D7A3D">
                              <w:rPr>
                                <w:rFonts w:ascii="Sakkal Majalla" w:hAnsi="Sakkal Majalla" w:cs="Sakkal Majalla" w:hint="cs"/>
                                <w:b/>
                                <w:bCs/>
                                <w:sz w:val="24"/>
                                <w:szCs w:val="24"/>
                                <w:rtl/>
                              </w:rPr>
                              <w:t>/</w:t>
                            </w:r>
                            <w:r>
                              <w:rPr>
                                <w:rFonts w:ascii="Sakkal Majalla" w:hAnsi="Sakkal Majalla" w:cs="Sakkal Majalla" w:hint="cs"/>
                                <w:b/>
                                <w:bCs/>
                                <w:sz w:val="24"/>
                                <w:szCs w:val="24"/>
                                <w:rtl/>
                              </w:rPr>
                              <w:t>7</w:t>
                            </w:r>
                          </w:p>
                          <w:p w14:paraId="50CB0F6C" w14:textId="77777777" w:rsidR="00596903" w:rsidRPr="00233216" w:rsidRDefault="00596903" w:rsidP="00A92B3B">
                            <w:pPr>
                              <w:spacing w:after="0"/>
                              <w:rPr>
                                <w:rFonts w:ascii="Sakkal Majalla" w:hAnsi="Sakkal Majalla" w:cs="Sakkal Majalla"/>
                                <w:b/>
                                <w:bCs/>
                                <w:sz w:val="32"/>
                                <w:szCs w:val="32"/>
                                <w:rt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8" type="#_x0000_t202" style="position:absolute;left:0;text-align:left;margin-left:62.25pt;margin-top:-2.75pt;width:497.45pt;height:63.65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" strokeweight="1.5pt">
                <v:path arrowok="t"/>
                <v:textbox>
                  <w:txbxContent>
                    <w:p w:rsidR="00596903" w:rsidRPr="004D7A3D" w:rsidRDefault="00596903" w:rsidP="00A92B3B">
                      <w:pPr>
                        <w:rPr>
                          <w:rFonts w:ascii="Calibri" w:eastAsia="Calibri" w:hAnsi="Calibri" w:cs="Arial"/>
                          <w:b/>
                          <w:bCs/>
                          <w:color w:val="FF0000"/>
                          <w:sz w:val="24"/>
                          <w:szCs w:val="24"/>
                          <w:rtl/>
                        </w:rPr>
                      </w:pPr>
                      <w:r w:rsidRPr="004D7A3D">
                        <w:rPr>
                          <w:rFonts w:ascii="Sakkal Majalla" w:hAnsi="Sakkal Majalla" w:cs="Sakkal Majalla"/>
                          <w:b/>
                          <w:bCs/>
                          <w:sz w:val="28"/>
                          <w:szCs w:val="28"/>
                          <w:rtl/>
                        </w:rPr>
                        <w:t>الخطة اليومية الفعلية المنفذة لمكونات الوحدة الدراسية</w:t>
                      </w:r>
                      <w:r w:rsidRPr="004D7A3D">
                        <w:rPr>
                          <w:rFonts w:ascii="Sakkal Majalla" w:hAnsi="Sakkal Majalla" w:cs="Sakkal Majalla" w:hint="cs"/>
                          <w:b/>
                          <w:bCs/>
                          <w:sz w:val="28"/>
                          <w:szCs w:val="28"/>
                          <w:rtl/>
                        </w:rPr>
                        <w:t xml:space="preserve"> "(   3   )</w:t>
                      </w:r>
                      <w:r w:rsidRPr="004D7A3D">
                        <w:rPr>
                          <w:rFonts w:ascii="Sakkal Majalla" w:hAnsi="Sakkal Majalla" w:cs="Sakkal Majalla" w:hint="cs"/>
                          <w:b/>
                          <w:bCs/>
                          <w:color w:val="C00000"/>
                          <w:sz w:val="28"/>
                          <w:szCs w:val="28"/>
                          <w:rtl/>
                        </w:rPr>
                        <w:t>آداب وواجبات</w:t>
                      </w:r>
                    </w:p>
                    <w:p w:rsidR="00596903" w:rsidRPr="004D7A3D" w:rsidRDefault="00596903" w:rsidP="006B29F6">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4"/>
                          <w:szCs w:val="24"/>
                          <w:rtl/>
                        </w:rPr>
                        <w:t>7</w:t>
                      </w:r>
                      <w:r w:rsidRPr="004D7A3D">
                        <w:rPr>
                          <w:rFonts w:ascii="Sakkal Majalla" w:hAnsi="Sakkal Majalla" w:cs="Sakkal Majalla" w:hint="cs"/>
                          <w:b/>
                          <w:bCs/>
                          <w:sz w:val="24"/>
                          <w:szCs w:val="24"/>
                          <w:rtl/>
                        </w:rPr>
                        <w:t xml:space="preserve">   الأحد </w:t>
                      </w:r>
                      <w:r>
                        <w:rPr>
                          <w:rFonts w:ascii="Sakkal Majalla" w:hAnsi="Sakkal Majalla" w:cs="Sakkal Majalla" w:hint="cs"/>
                          <w:b/>
                          <w:bCs/>
                          <w:sz w:val="24"/>
                          <w:szCs w:val="24"/>
                          <w:rtl/>
                        </w:rPr>
                        <w:t>6</w:t>
                      </w:r>
                      <w:r w:rsidRPr="004D7A3D">
                        <w:rPr>
                          <w:rFonts w:ascii="Sakkal Majalla" w:hAnsi="Sakkal Majalla" w:cs="Sakkal Majalla" w:hint="cs"/>
                          <w:b/>
                          <w:bCs/>
                          <w:sz w:val="24"/>
                          <w:szCs w:val="24"/>
                          <w:rtl/>
                        </w:rPr>
                        <w:t>/</w:t>
                      </w:r>
                      <w:r>
                        <w:rPr>
                          <w:rFonts w:ascii="Sakkal Majalla" w:hAnsi="Sakkal Majalla" w:cs="Sakkal Majalla" w:hint="cs"/>
                          <w:b/>
                          <w:bCs/>
                          <w:sz w:val="24"/>
                          <w:szCs w:val="24"/>
                          <w:rtl/>
                        </w:rPr>
                        <w:t>7</w:t>
                      </w:r>
                      <w:r w:rsidRPr="004D7A3D">
                        <w:rPr>
                          <w:rFonts w:ascii="Sakkal Majalla" w:hAnsi="Sakkal Majalla" w:cs="Sakkal Majalla" w:hint="cs"/>
                          <w:b/>
                          <w:bCs/>
                          <w:sz w:val="24"/>
                          <w:szCs w:val="24"/>
                          <w:rtl/>
                        </w:rPr>
                        <w:t xml:space="preserve"> إلى الخميس </w:t>
                      </w:r>
                      <w:r>
                        <w:rPr>
                          <w:rFonts w:ascii="Sakkal Majalla" w:hAnsi="Sakkal Majalla" w:cs="Sakkal Majalla" w:hint="cs"/>
                          <w:b/>
                          <w:bCs/>
                          <w:sz w:val="24"/>
                          <w:szCs w:val="24"/>
                          <w:rtl/>
                        </w:rPr>
                        <w:t>10</w:t>
                      </w:r>
                      <w:r w:rsidRPr="004D7A3D">
                        <w:rPr>
                          <w:rFonts w:ascii="Sakkal Majalla" w:hAnsi="Sakkal Majalla" w:cs="Sakkal Majalla" w:hint="cs"/>
                          <w:b/>
                          <w:bCs/>
                          <w:sz w:val="24"/>
                          <w:szCs w:val="24"/>
                          <w:rtl/>
                        </w:rPr>
                        <w:t>/</w:t>
                      </w:r>
                      <w:r>
                        <w:rPr>
                          <w:rFonts w:ascii="Sakkal Majalla" w:hAnsi="Sakkal Majalla" w:cs="Sakkal Majalla" w:hint="cs"/>
                          <w:b/>
                          <w:bCs/>
                          <w:sz w:val="24"/>
                          <w:szCs w:val="24"/>
                          <w:rtl/>
                        </w:rPr>
                        <w:t>7</w:t>
                      </w:r>
                    </w:p>
                    <w:p w:rsidR="00596903" w:rsidRPr="00233216" w:rsidRDefault="00596903" w:rsidP="00A92B3B">
                      <w:pPr>
                        <w:spacing w:after="0"/>
                        <w:rPr>
                          <w:rFonts w:ascii="Sakkal Majalla" w:hAnsi="Sakkal Majalla" w:cs="Sakkal Majalla"/>
                          <w:b/>
                          <w:bCs/>
                          <w:sz w:val="32"/>
                          <w:szCs w:val="32"/>
                          <w:rtl/>
                        </w:rPr>
                      </w:pPr>
                    </w:p>
                  </w:txbxContent>
                </v:textbox>
              </v:shape>
            </w:pict>
          </mc:Fallback>
        </mc:AlternateContent>
      </w:r>
      <w:r w:rsidR="00620F18">
        <w:rPr>
          <w:noProof/>
          <w:rtl/>
        </w:rPr>
        <w:drawing>
          <wp:anchor distT="0" distB="0" distL="114300" distR="114300" simplePos="0" relativeHeight="251821056" behindDoc="1" locked="0" layoutInCell="1" allowOverlap="1" wp14:anchorId="6FDE012C" wp14:editId="32DFFA22">
            <wp:simplePos x="0" y="0"/>
            <wp:positionH relativeFrom="column">
              <wp:posOffset>-466725</wp:posOffset>
            </wp:positionH>
            <wp:positionV relativeFrom="paragraph">
              <wp:posOffset>20955</wp:posOffset>
            </wp:positionV>
            <wp:extent cx="762000" cy="704850"/>
            <wp:effectExtent l="19050" t="0" r="0" b="0"/>
            <wp:wrapTight wrapText="bothSides">
              <wp:wrapPolygon edited="0">
                <wp:start x="7020" y="584"/>
                <wp:lineTo x="6480" y="5838"/>
                <wp:lineTo x="8640" y="9924"/>
                <wp:lineTo x="10800" y="9924"/>
                <wp:lineTo x="1620" y="12259"/>
                <wp:lineTo x="-540" y="14011"/>
                <wp:lineTo x="-540" y="19849"/>
                <wp:lineTo x="3240" y="20432"/>
                <wp:lineTo x="4860" y="20432"/>
                <wp:lineTo x="7020" y="20432"/>
                <wp:lineTo x="9720" y="20432"/>
                <wp:lineTo x="16200" y="19849"/>
                <wp:lineTo x="16200" y="15762"/>
                <wp:lineTo x="15120" y="13427"/>
                <wp:lineTo x="10800" y="9924"/>
                <wp:lineTo x="18360" y="9924"/>
                <wp:lineTo x="21600" y="7005"/>
                <wp:lineTo x="21600" y="584"/>
                <wp:lineTo x="7020" y="584"/>
              </wp:wrapPolygon>
            </wp:wrapTight>
            <wp:docPr id="36"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000" cy="704850"/>
                    </a:xfrm>
                    <a:prstGeom prst="rect">
                      <a:avLst/>
                    </a:prstGeom>
                  </pic:spPr>
                </pic:pic>
              </a:graphicData>
            </a:graphic>
          </wp:anchor>
        </w:drawing>
      </w:r>
    </w:p>
    <w:tbl>
      <w:tblPr>
        <w:tblStyle w:val="10"/>
        <w:tblpPr w:leftFromText="180" w:rightFromText="180" w:vertAnchor="text" w:horzAnchor="margin" w:tblpY="1134"/>
        <w:tblW w:w="14907" w:type="dxa"/>
        <w:tblLayout w:type="fixed"/>
        <w:tblLook w:val="04A0" w:firstRow="1" w:lastRow="0" w:firstColumn="1" w:lastColumn="0" w:noHBand="0" w:noVBand="1"/>
      </w:tblPr>
      <w:tblGrid>
        <w:gridCol w:w="2062"/>
        <w:gridCol w:w="1535"/>
        <w:gridCol w:w="4328"/>
        <w:gridCol w:w="2673"/>
        <w:gridCol w:w="1517"/>
        <w:gridCol w:w="1117"/>
        <w:gridCol w:w="837"/>
        <w:gridCol w:w="838"/>
      </w:tblGrid>
      <w:tr w:rsidR="00A92B3B" w:rsidRPr="00465869" w14:paraId="403DC0F8" w14:textId="77777777" w:rsidTr="00A92B3B">
        <w:trPr>
          <w:trHeight w:val="469"/>
        </w:trPr>
        <w:tc>
          <w:tcPr>
            <w:tcW w:w="2062"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14BFA3D8" w14:textId="77777777" w:rsidR="00A92B3B" w:rsidRPr="00465869" w:rsidRDefault="00A92B3B" w:rsidP="00A92B3B">
            <w:pPr>
              <w:bidi w:val="0"/>
              <w:jc w:val="center"/>
              <w:rPr>
                <w:rFonts w:ascii="Sakkal Majalla" w:eastAsia="Calibri" w:hAnsi="Sakkal Majalla" w:cs="Sakkal Majalla"/>
                <w:b/>
                <w:bCs/>
                <w:sz w:val="24"/>
                <w:szCs w:val="24"/>
                <w:rtl/>
              </w:rPr>
            </w:pPr>
            <w:r w:rsidRPr="00465869">
              <w:rPr>
                <w:rFonts w:ascii="Sakkal Majalla" w:eastAsia="Calibri" w:hAnsi="Sakkal Majalla" w:cs="Sakkal Majalla" w:hint="cs"/>
                <w:b/>
                <w:bCs/>
                <w:sz w:val="24"/>
                <w:szCs w:val="24"/>
                <w:rtl/>
              </w:rPr>
              <w:t>أدوات التقويم</w:t>
            </w:r>
          </w:p>
        </w:tc>
        <w:tc>
          <w:tcPr>
            <w:tcW w:w="1535"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16FD6220" w14:textId="77777777" w:rsidR="00A92B3B" w:rsidRPr="00465869" w:rsidRDefault="00A92B3B" w:rsidP="00A92B3B">
            <w:pPr>
              <w:tabs>
                <w:tab w:val="left" w:pos="2231"/>
              </w:tabs>
              <w:spacing w:after="200" w:line="276" w:lineRule="auto"/>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الوسائل</w:t>
            </w:r>
          </w:p>
          <w:p w14:paraId="11AA1223" w14:textId="77777777" w:rsidR="00A92B3B" w:rsidRPr="00465869" w:rsidRDefault="00A92B3B" w:rsidP="00A92B3B">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و</w:t>
            </w:r>
            <w:r w:rsidRPr="00465869">
              <w:rPr>
                <w:rFonts w:ascii="Sakkal Majalla" w:eastAsia="Calibri" w:hAnsi="Sakkal Majalla" w:cs="Sakkal Majalla" w:hint="cs"/>
                <w:b/>
                <w:bCs/>
                <w:sz w:val="24"/>
                <w:szCs w:val="24"/>
                <w:rtl/>
              </w:rPr>
              <w:t>الإستراتيجية</w:t>
            </w:r>
          </w:p>
        </w:tc>
        <w:tc>
          <w:tcPr>
            <w:tcW w:w="432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44867825" w14:textId="77777777" w:rsidR="00A92B3B" w:rsidRPr="00465869" w:rsidRDefault="00A92B3B" w:rsidP="00A92B3B">
            <w:pPr>
              <w:tabs>
                <w:tab w:val="left" w:pos="2231"/>
              </w:tabs>
              <w:spacing w:after="200" w:line="276" w:lineRule="auto"/>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والمنهجية التدريسية</w:t>
            </w:r>
          </w:p>
        </w:tc>
        <w:tc>
          <w:tcPr>
            <w:tcW w:w="2673"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75BBFC74" w14:textId="77777777" w:rsidR="00A92B3B" w:rsidRPr="00465869" w:rsidRDefault="00A92B3B" w:rsidP="00A92B3B">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المهارة</w:t>
            </w:r>
            <w:r w:rsidRPr="00465869">
              <w:rPr>
                <w:rFonts w:ascii="Sakkal Majalla" w:eastAsia="Calibri" w:hAnsi="Sakkal Majalla" w:cs="Sakkal Majalla" w:hint="cs"/>
                <w:b/>
                <w:bCs/>
                <w:sz w:val="24"/>
                <w:szCs w:val="24"/>
                <w:rtl/>
              </w:rPr>
              <w:t xml:space="preserve"> (المعيار)</w:t>
            </w:r>
          </w:p>
        </w:tc>
        <w:tc>
          <w:tcPr>
            <w:tcW w:w="15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47D0E640" w14:textId="77777777" w:rsidR="00A92B3B" w:rsidRPr="00465869" w:rsidRDefault="00A92B3B" w:rsidP="00A92B3B">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الكفاية</w:t>
            </w:r>
          </w:p>
        </w:tc>
        <w:tc>
          <w:tcPr>
            <w:tcW w:w="11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341E05AF" w14:textId="77777777" w:rsidR="00A92B3B" w:rsidRPr="00465869" w:rsidRDefault="00A92B3B" w:rsidP="00A92B3B">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المكون</w:t>
            </w:r>
          </w:p>
        </w:tc>
        <w:tc>
          <w:tcPr>
            <w:tcW w:w="83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7ECCDBA5" w14:textId="77777777" w:rsidR="00A92B3B" w:rsidRPr="00465869" w:rsidRDefault="00A92B3B" w:rsidP="00A92B3B">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الحصة</w:t>
            </w:r>
          </w:p>
        </w:tc>
        <w:tc>
          <w:tcPr>
            <w:tcW w:w="83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14133750" w14:textId="77777777" w:rsidR="00A92B3B" w:rsidRPr="00465869" w:rsidRDefault="00A92B3B" w:rsidP="00A92B3B">
            <w:pPr>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التاريخ</w:t>
            </w:r>
          </w:p>
        </w:tc>
      </w:tr>
      <w:tr w:rsidR="00A92B3B" w:rsidRPr="00465869" w14:paraId="26A6581F" w14:textId="77777777" w:rsidTr="00A92B3B">
        <w:trPr>
          <w:trHeight w:val="6137"/>
        </w:trPr>
        <w:tc>
          <w:tcPr>
            <w:tcW w:w="2062" w:type="dxa"/>
            <w:tcBorders>
              <w:top w:val="double" w:sz="4" w:space="0" w:color="auto"/>
              <w:left w:val="double" w:sz="4" w:space="0" w:color="auto"/>
              <w:bottom w:val="double" w:sz="4" w:space="0" w:color="auto"/>
              <w:right w:val="double" w:sz="4" w:space="0" w:color="auto"/>
            </w:tcBorders>
            <w:vAlign w:val="center"/>
          </w:tcPr>
          <w:p w14:paraId="1C20B9D2" w14:textId="77777777" w:rsidR="006E2F90" w:rsidRDefault="006E2F90" w:rsidP="00A92B3B">
            <w:pPr>
              <w:widowControl w:val="0"/>
              <w:rPr>
                <w:b/>
                <w:bCs/>
                <w:rtl/>
                <w:lang w:bidi="ar-EG"/>
              </w:rPr>
            </w:pPr>
            <w:r>
              <w:rPr>
                <w:rFonts w:hint="cs"/>
                <w:b/>
                <w:bCs/>
                <w:rtl/>
                <w:lang w:bidi="ar-EG"/>
              </w:rPr>
              <w:t>تأملي الصور ثم أجيبي عن المطلوب .</w:t>
            </w:r>
          </w:p>
          <w:p w14:paraId="2E856AF5" w14:textId="77777777" w:rsidR="006E2F90" w:rsidRDefault="006E2F90" w:rsidP="00A92B3B">
            <w:pPr>
              <w:widowControl w:val="0"/>
              <w:rPr>
                <w:b/>
                <w:bCs/>
                <w:rtl/>
                <w:lang w:bidi="ar-EG"/>
              </w:rPr>
            </w:pPr>
          </w:p>
          <w:p w14:paraId="4F64FF49" w14:textId="77777777" w:rsidR="006E2F90" w:rsidRDefault="006E2F90" w:rsidP="00A92B3B">
            <w:pPr>
              <w:widowControl w:val="0"/>
              <w:rPr>
                <w:b/>
                <w:bCs/>
                <w:rtl/>
                <w:lang w:bidi="ar-EG"/>
              </w:rPr>
            </w:pPr>
          </w:p>
          <w:p w14:paraId="70A27BE4" w14:textId="77777777" w:rsidR="00A92B3B" w:rsidRPr="00230347" w:rsidRDefault="00791D9D" w:rsidP="00A92B3B">
            <w:pPr>
              <w:widowControl w:val="0"/>
              <w:rPr>
                <w:rFonts w:ascii="Arial" w:hAnsi="Arial" w:cs="Arial"/>
                <w:b/>
                <w:bCs/>
                <w:sz w:val="24"/>
                <w:szCs w:val="24"/>
                <w:lang w:bidi="ar-EG"/>
              </w:rPr>
            </w:pPr>
            <w:r w:rsidRPr="00230347">
              <w:rPr>
                <w:b/>
                <w:bCs/>
                <w:rtl/>
                <w:lang w:bidi="ar-EG"/>
              </w:rPr>
              <w:t>تعاوني مع من بجوارك في تكوين أحداث القصة بالإجابة عن الأسئلة.</w:t>
            </w:r>
          </w:p>
        </w:tc>
        <w:tc>
          <w:tcPr>
            <w:tcW w:w="1535" w:type="dxa"/>
            <w:tcBorders>
              <w:top w:val="double" w:sz="4" w:space="0" w:color="auto"/>
              <w:left w:val="double" w:sz="4" w:space="0" w:color="auto"/>
              <w:bottom w:val="double" w:sz="4" w:space="0" w:color="auto"/>
              <w:right w:val="double" w:sz="4" w:space="0" w:color="auto"/>
            </w:tcBorders>
            <w:vAlign w:val="center"/>
          </w:tcPr>
          <w:p w14:paraId="2477DB02" w14:textId="77777777" w:rsidR="00A92B3B" w:rsidRPr="00465869" w:rsidRDefault="00A92B3B" w:rsidP="00A92B3B">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الكتاب المدرسي.</w:t>
            </w:r>
          </w:p>
          <w:p w14:paraId="251994E6" w14:textId="77777777" w:rsidR="00A92B3B" w:rsidRPr="00465869" w:rsidRDefault="00A92B3B" w:rsidP="00A92B3B">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العرض.</w:t>
            </w:r>
          </w:p>
          <w:p w14:paraId="617205BB" w14:textId="77777777" w:rsidR="00A92B3B" w:rsidRPr="00465869" w:rsidRDefault="00A92B3B" w:rsidP="00A92B3B">
            <w:pPr>
              <w:jc w:val="center"/>
              <w:rPr>
                <w:rFonts w:ascii="Calibri" w:eastAsia="Calibri" w:hAnsi="Calibri" w:cs="Arial"/>
                <w:b/>
                <w:bCs/>
                <w:sz w:val="24"/>
                <w:szCs w:val="24"/>
                <w:rtl/>
              </w:rPr>
            </w:pPr>
          </w:p>
          <w:p w14:paraId="6E52D064" w14:textId="77777777" w:rsidR="00A92B3B" w:rsidRPr="00465869" w:rsidRDefault="00A92B3B" w:rsidP="00A92B3B">
            <w:pPr>
              <w:rPr>
                <w:rFonts w:ascii="Calibri" w:eastAsia="Calibri" w:hAnsi="Calibri" w:cs="Arial"/>
                <w:b/>
                <w:bCs/>
                <w:sz w:val="24"/>
                <w:szCs w:val="24"/>
                <w:rtl/>
              </w:rPr>
            </w:pPr>
            <w:r w:rsidRPr="00465869">
              <w:rPr>
                <w:rFonts w:ascii="Calibri" w:eastAsia="Calibri" w:hAnsi="Calibri" w:cs="Arial" w:hint="cs"/>
                <w:b/>
                <w:bCs/>
                <w:color w:val="FF0000"/>
                <w:sz w:val="24"/>
                <w:szCs w:val="24"/>
                <w:u w:val="single"/>
                <w:rtl/>
              </w:rPr>
              <w:t>الاستراتيجية</w:t>
            </w:r>
          </w:p>
          <w:p w14:paraId="7A117706" w14:textId="77777777" w:rsidR="00A92B3B" w:rsidRPr="00465869" w:rsidRDefault="00A92B3B" w:rsidP="00A92B3B">
            <w:pPr>
              <w:jc w:val="center"/>
              <w:rPr>
                <w:rFonts w:ascii="Calibri" w:eastAsia="Calibri" w:hAnsi="Calibri" w:cs="Arial"/>
                <w:b/>
                <w:bCs/>
                <w:sz w:val="24"/>
                <w:szCs w:val="24"/>
                <w:rtl/>
              </w:rPr>
            </w:pPr>
          </w:p>
          <w:p w14:paraId="0B101433" w14:textId="77777777" w:rsidR="00A92B3B" w:rsidRPr="00465869" w:rsidRDefault="00A92B3B" w:rsidP="00A92B3B">
            <w:pPr>
              <w:jc w:val="center"/>
              <w:rPr>
                <w:rFonts w:ascii="Calibri" w:eastAsia="Calibri" w:hAnsi="Calibri" w:cs="Arial"/>
                <w:b/>
                <w:bCs/>
                <w:sz w:val="24"/>
                <w:szCs w:val="24"/>
                <w:rtl/>
              </w:rPr>
            </w:pPr>
          </w:p>
          <w:p w14:paraId="02E3951D" w14:textId="77777777" w:rsidR="006E2F90" w:rsidRDefault="006E2F90" w:rsidP="006E2F90">
            <w:pPr>
              <w:jc w:val="center"/>
              <w:rPr>
                <w:rFonts w:ascii="Calibri" w:eastAsia="Calibri" w:hAnsi="Calibri" w:cs="Arial"/>
                <w:b/>
                <w:bCs/>
                <w:sz w:val="24"/>
                <w:szCs w:val="24"/>
                <w:rtl/>
              </w:rPr>
            </w:pPr>
            <w:r>
              <w:rPr>
                <w:rFonts w:ascii="Calibri" w:eastAsia="Calibri" w:hAnsi="Calibri" w:cs="Arial" w:hint="cs"/>
                <w:b/>
                <w:bCs/>
                <w:sz w:val="24"/>
                <w:szCs w:val="24"/>
                <w:rtl/>
              </w:rPr>
              <w:t xml:space="preserve">العصف الذهني </w:t>
            </w:r>
          </w:p>
          <w:p w14:paraId="6FDC2FEE" w14:textId="77777777" w:rsidR="006E2F90" w:rsidRDefault="006E2F90" w:rsidP="006E2F90">
            <w:pPr>
              <w:jc w:val="center"/>
              <w:rPr>
                <w:rFonts w:ascii="Calibri" w:eastAsia="Calibri" w:hAnsi="Calibri" w:cs="Arial"/>
                <w:b/>
                <w:bCs/>
                <w:sz w:val="24"/>
                <w:szCs w:val="24"/>
              </w:rPr>
            </w:pPr>
            <w:r>
              <w:rPr>
                <w:rFonts w:ascii="Calibri" w:eastAsia="Calibri" w:hAnsi="Calibri" w:cs="Arial" w:hint="cs"/>
                <w:b/>
                <w:bCs/>
                <w:sz w:val="24"/>
                <w:szCs w:val="24"/>
                <w:rtl/>
              </w:rPr>
              <w:t xml:space="preserve"> التعلم الذاتي </w:t>
            </w:r>
          </w:p>
          <w:p w14:paraId="6D27B8B8" w14:textId="77777777" w:rsidR="00A92B3B" w:rsidRDefault="00A92B3B" w:rsidP="00A92B3B">
            <w:pPr>
              <w:jc w:val="center"/>
              <w:rPr>
                <w:rFonts w:ascii="Calibri" w:eastAsia="Calibri" w:hAnsi="Calibri" w:cs="Arial"/>
                <w:b/>
                <w:bCs/>
                <w:sz w:val="24"/>
                <w:szCs w:val="24"/>
              </w:rPr>
            </w:pPr>
          </w:p>
          <w:p w14:paraId="27E653F8" w14:textId="77777777" w:rsidR="00A92B3B" w:rsidRPr="00465869" w:rsidRDefault="00A92B3B" w:rsidP="00A92B3B">
            <w:pPr>
              <w:rPr>
                <w:rFonts w:ascii="Calibri" w:eastAsia="Calibri" w:hAnsi="Calibri" w:cs="Arial"/>
                <w:b/>
                <w:bCs/>
                <w:sz w:val="24"/>
                <w:szCs w:val="24"/>
              </w:rPr>
            </w:pPr>
            <w:r>
              <w:rPr>
                <w:rFonts w:ascii="Calibri" w:eastAsia="Calibri" w:hAnsi="Calibri" w:cs="Arial" w:hint="cs"/>
                <w:b/>
                <w:bCs/>
                <w:sz w:val="24"/>
                <w:szCs w:val="24"/>
                <w:rtl/>
              </w:rPr>
              <w:t xml:space="preserve"> </w:t>
            </w:r>
          </w:p>
        </w:tc>
        <w:tc>
          <w:tcPr>
            <w:tcW w:w="4328" w:type="dxa"/>
            <w:tcBorders>
              <w:top w:val="double" w:sz="4" w:space="0" w:color="auto"/>
              <w:left w:val="double" w:sz="4" w:space="0" w:color="auto"/>
              <w:bottom w:val="double" w:sz="4" w:space="0" w:color="auto"/>
              <w:right w:val="double" w:sz="4" w:space="0" w:color="auto"/>
            </w:tcBorders>
            <w:vAlign w:val="center"/>
          </w:tcPr>
          <w:p w14:paraId="4A3024F0" w14:textId="77777777" w:rsidR="006E2F90" w:rsidRPr="00154103" w:rsidRDefault="00230347" w:rsidP="006E2F90">
            <w:pPr>
              <w:widowControl w:val="0"/>
              <w:ind w:left="360"/>
              <w:rPr>
                <w:b/>
                <w:bCs/>
                <w:color w:val="0D0D0D" w:themeColor="text1" w:themeTint="F2"/>
              </w:rPr>
            </w:pPr>
            <w:r w:rsidRPr="00230347">
              <w:rPr>
                <w:rFonts w:hint="cs"/>
                <w:b/>
                <w:bCs/>
                <w:color w:val="C00000"/>
                <w:rtl/>
              </w:rPr>
              <w:t xml:space="preserve"> </w:t>
            </w:r>
            <w:r w:rsidR="006E2F90" w:rsidRPr="00154103">
              <w:rPr>
                <w:rFonts w:hint="cs"/>
                <w:b/>
                <w:bCs/>
                <w:color w:val="0D0D0D" w:themeColor="text1" w:themeTint="F2"/>
                <w:rtl/>
              </w:rPr>
              <w:t xml:space="preserve"> مراجعة المكتسبات السابقة </w:t>
            </w:r>
          </w:p>
          <w:p w14:paraId="3405EED8" w14:textId="77777777" w:rsidR="00230347" w:rsidRPr="00230347" w:rsidRDefault="00230347" w:rsidP="00A92B3B">
            <w:pPr>
              <w:rPr>
                <w:b/>
                <w:bCs/>
                <w:color w:val="C00000"/>
                <w:rtl/>
              </w:rPr>
            </w:pPr>
            <w:r w:rsidRPr="00230347">
              <w:rPr>
                <w:rFonts w:hint="cs"/>
                <w:b/>
                <w:bCs/>
                <w:color w:val="C00000"/>
                <w:rtl/>
              </w:rPr>
              <w:t xml:space="preserve">التمهيد </w:t>
            </w:r>
          </w:p>
          <w:p w14:paraId="62A89E45" w14:textId="77777777" w:rsidR="00230347" w:rsidRDefault="00230347" w:rsidP="00A92B3B">
            <w:pPr>
              <w:rPr>
                <w:b/>
                <w:bCs/>
                <w:color w:val="0D0D0D" w:themeColor="text1" w:themeTint="F2"/>
                <w:rtl/>
              </w:rPr>
            </w:pPr>
            <w:r>
              <w:rPr>
                <w:rFonts w:hint="cs"/>
                <w:b/>
                <w:bCs/>
                <w:color w:val="0D0D0D" w:themeColor="text1" w:themeTint="F2"/>
                <w:rtl/>
              </w:rPr>
              <w:t xml:space="preserve"> </w:t>
            </w:r>
          </w:p>
          <w:p w14:paraId="79CCBA0B" w14:textId="77777777" w:rsidR="00230347" w:rsidRDefault="00230347" w:rsidP="006E2F90">
            <w:pPr>
              <w:rPr>
                <w:b/>
                <w:bCs/>
                <w:color w:val="0D0D0D" w:themeColor="text1" w:themeTint="F2"/>
                <w:rtl/>
              </w:rPr>
            </w:pPr>
            <w:r>
              <w:rPr>
                <w:rFonts w:hint="cs"/>
                <w:b/>
                <w:bCs/>
                <w:color w:val="0D0D0D" w:themeColor="text1" w:themeTint="F2"/>
                <w:rtl/>
              </w:rPr>
              <w:t xml:space="preserve">مشاهدة قصة ثم أطلب من الطالبات سردها شفهيا من </w:t>
            </w:r>
            <w:r w:rsidR="006E2F90">
              <w:rPr>
                <w:rFonts w:hint="cs"/>
                <w:b/>
                <w:bCs/>
                <w:color w:val="0D0D0D" w:themeColor="text1" w:themeTint="F2"/>
                <w:rtl/>
              </w:rPr>
              <w:t>خلال</w:t>
            </w:r>
            <w:r>
              <w:rPr>
                <w:rFonts w:hint="cs"/>
                <w:b/>
                <w:bCs/>
                <w:color w:val="0D0D0D" w:themeColor="text1" w:themeTint="F2"/>
                <w:rtl/>
              </w:rPr>
              <w:t xml:space="preserve"> الصور المعروضة .</w:t>
            </w:r>
          </w:p>
          <w:p w14:paraId="3E0A374D" w14:textId="77777777" w:rsidR="00230347" w:rsidRPr="00230347" w:rsidRDefault="00230347" w:rsidP="00A92B3B">
            <w:pPr>
              <w:rPr>
                <w:b/>
                <w:bCs/>
                <w:color w:val="C00000"/>
                <w:rtl/>
              </w:rPr>
            </w:pPr>
            <w:r w:rsidRPr="00230347">
              <w:rPr>
                <w:rFonts w:hint="cs"/>
                <w:b/>
                <w:bCs/>
                <w:color w:val="C00000"/>
                <w:rtl/>
              </w:rPr>
              <w:t xml:space="preserve"> العرض</w:t>
            </w:r>
          </w:p>
          <w:p w14:paraId="28F84FD4" w14:textId="77777777" w:rsidR="00230347" w:rsidRDefault="00230347" w:rsidP="00A92B3B">
            <w:pPr>
              <w:rPr>
                <w:b/>
                <w:bCs/>
                <w:color w:val="0D0D0D" w:themeColor="text1" w:themeTint="F2"/>
                <w:rtl/>
              </w:rPr>
            </w:pPr>
          </w:p>
          <w:p w14:paraId="591B3D19" w14:textId="77777777" w:rsidR="00A92B3B" w:rsidRDefault="00154103" w:rsidP="00A92B3B">
            <w:pPr>
              <w:rPr>
                <w:rFonts w:ascii="Calibri" w:eastAsia="Calibri" w:hAnsi="Calibri" w:cs="Arial"/>
                <w:b/>
                <w:bCs/>
                <w:color w:val="0D0D0D" w:themeColor="text1" w:themeTint="F2"/>
                <w:sz w:val="24"/>
                <w:szCs w:val="24"/>
                <w:rtl/>
              </w:rPr>
            </w:pPr>
            <w:r w:rsidRPr="00154103">
              <w:rPr>
                <w:b/>
                <w:bCs/>
                <w:color w:val="0D0D0D" w:themeColor="text1" w:themeTint="F2"/>
                <w:rtl/>
              </w:rPr>
              <w:t>من خلال عرض البوربوينت أقوم بعرض صور لقصة (الهدهد والنملة) على الطالبات،</w:t>
            </w:r>
            <w:r w:rsidR="006E2F90">
              <w:rPr>
                <w:rFonts w:hint="cs"/>
                <w:b/>
                <w:bCs/>
                <w:color w:val="0D0D0D" w:themeColor="text1" w:themeTint="F2"/>
                <w:rtl/>
              </w:rPr>
              <w:t xml:space="preserve"> ثم المناقشة </w:t>
            </w:r>
            <w:r w:rsidRPr="00154103">
              <w:rPr>
                <w:b/>
                <w:bCs/>
                <w:color w:val="0D0D0D" w:themeColor="text1" w:themeTint="F2"/>
                <w:rtl/>
              </w:rPr>
              <w:t xml:space="preserve"> ثم أطلب من كل طالبة أن تتعاون مع من بجوارها في تكوين أحداث القصة بالإجابة عن الأسئلة المجاورة لكل صورة.</w:t>
            </w:r>
          </w:p>
          <w:p w14:paraId="0503D40F" w14:textId="77777777" w:rsidR="00230347" w:rsidRDefault="00230347" w:rsidP="00A92B3B">
            <w:pPr>
              <w:rPr>
                <w:rFonts w:ascii="Calibri" w:eastAsia="Calibri" w:hAnsi="Calibri" w:cs="Arial"/>
                <w:b/>
                <w:bCs/>
                <w:color w:val="0D0D0D" w:themeColor="text1" w:themeTint="F2"/>
                <w:sz w:val="24"/>
                <w:szCs w:val="24"/>
                <w:rtl/>
              </w:rPr>
            </w:pPr>
          </w:p>
          <w:p w14:paraId="7EEAED1B" w14:textId="77777777" w:rsidR="00230347" w:rsidRDefault="00230347" w:rsidP="00A92B3B">
            <w:pPr>
              <w:rPr>
                <w:rFonts w:ascii="Calibri" w:eastAsia="Calibri" w:hAnsi="Calibri" w:cs="Arial"/>
                <w:b/>
                <w:bCs/>
                <w:color w:val="0D0D0D" w:themeColor="text1" w:themeTint="F2"/>
                <w:sz w:val="24"/>
                <w:szCs w:val="24"/>
                <w:rtl/>
              </w:rPr>
            </w:pPr>
          </w:p>
          <w:p w14:paraId="159724B7" w14:textId="77777777" w:rsidR="00230347" w:rsidRPr="00934370" w:rsidRDefault="00230347" w:rsidP="00230347">
            <w:pPr>
              <w:rPr>
                <w:rFonts w:ascii="Calibri" w:eastAsia="Calibri" w:hAnsi="Calibri" w:cs="Arial"/>
                <w:b/>
                <w:bCs/>
                <w:sz w:val="24"/>
                <w:szCs w:val="24"/>
                <w:rtl/>
              </w:rPr>
            </w:pPr>
            <w:r>
              <w:rPr>
                <w:rFonts w:ascii="Calibri" w:eastAsia="Calibri" w:hAnsi="Calibri" w:cs="Arial" w:hint="cs"/>
                <w:b/>
                <w:bCs/>
                <w:color w:val="0D0D0D" w:themeColor="text1" w:themeTint="F2"/>
                <w:sz w:val="24"/>
                <w:szCs w:val="24"/>
                <w:rtl/>
              </w:rPr>
              <w:t xml:space="preserve"> </w:t>
            </w:r>
            <w:r w:rsidRPr="00230347">
              <w:rPr>
                <w:rFonts w:ascii="Calibri" w:eastAsia="Calibri" w:hAnsi="Calibri" w:cs="Arial" w:hint="cs"/>
                <w:b/>
                <w:bCs/>
                <w:color w:val="C00000"/>
                <w:sz w:val="24"/>
                <w:szCs w:val="24"/>
                <w:rtl/>
              </w:rPr>
              <w:t>الغلق</w:t>
            </w:r>
            <w:r>
              <w:rPr>
                <w:rFonts w:ascii="Calibri" w:eastAsia="Calibri" w:hAnsi="Calibri" w:cs="Arial" w:hint="cs"/>
                <w:b/>
                <w:bCs/>
                <w:color w:val="0D0D0D" w:themeColor="text1" w:themeTint="F2"/>
                <w:sz w:val="24"/>
                <w:szCs w:val="24"/>
                <w:rtl/>
              </w:rPr>
              <w:t xml:space="preserve"> /</w:t>
            </w:r>
            <w:r w:rsidRPr="00934370">
              <w:rPr>
                <w:rFonts w:ascii="Calibri" w:eastAsia="Calibri" w:hAnsi="Calibri" w:cs="Arial" w:hint="cs"/>
                <w:b/>
                <w:bCs/>
                <w:sz w:val="24"/>
                <w:szCs w:val="24"/>
                <w:rtl/>
              </w:rPr>
              <w:t xml:space="preserve"> حث الطالبات على ضرورة  الالتزام بقوانين التحدث </w:t>
            </w:r>
            <w:r>
              <w:rPr>
                <w:rFonts w:ascii="Calibri" w:eastAsia="Calibri" w:hAnsi="Calibri" w:cs="Arial" w:hint="cs"/>
                <w:b/>
                <w:bCs/>
                <w:sz w:val="24"/>
                <w:szCs w:val="24"/>
                <w:rtl/>
              </w:rPr>
              <w:t>.</w:t>
            </w:r>
          </w:p>
          <w:p w14:paraId="6268365A" w14:textId="77777777" w:rsidR="00230347" w:rsidRPr="00F37955" w:rsidRDefault="00230347" w:rsidP="00A92B3B">
            <w:pPr>
              <w:rPr>
                <w:rFonts w:ascii="Calibri" w:eastAsia="Calibri" w:hAnsi="Calibri" w:cs="Arial"/>
                <w:b/>
                <w:bCs/>
                <w:color w:val="0D0D0D" w:themeColor="text1" w:themeTint="F2"/>
                <w:sz w:val="24"/>
                <w:szCs w:val="24"/>
              </w:rPr>
            </w:pPr>
          </w:p>
        </w:tc>
        <w:tc>
          <w:tcPr>
            <w:tcW w:w="2673" w:type="dxa"/>
            <w:tcBorders>
              <w:top w:val="double" w:sz="4" w:space="0" w:color="auto"/>
              <w:left w:val="double" w:sz="4" w:space="0" w:color="auto"/>
              <w:bottom w:val="double" w:sz="4" w:space="0" w:color="auto"/>
              <w:right w:val="double" w:sz="4" w:space="0" w:color="auto"/>
            </w:tcBorders>
            <w:vAlign w:val="center"/>
          </w:tcPr>
          <w:p w14:paraId="52FA0B89" w14:textId="77777777" w:rsidR="00230347" w:rsidRDefault="00230347" w:rsidP="00230347">
            <w:pPr>
              <w:widowControl w:val="0"/>
              <w:tabs>
                <w:tab w:val="num" w:pos="0"/>
              </w:tabs>
              <w:rPr>
                <w:b/>
                <w:bCs/>
                <w:sz w:val="28"/>
                <w:szCs w:val="28"/>
                <w:rtl/>
                <w:lang w:bidi="ar-EG"/>
              </w:rPr>
            </w:pPr>
            <w:r w:rsidRPr="003A0ACD">
              <w:rPr>
                <w:b/>
                <w:bCs/>
                <w:sz w:val="28"/>
                <w:szCs w:val="28"/>
                <w:rtl/>
                <w:lang w:bidi="ar-EG"/>
              </w:rPr>
              <w:t>أن تتأمل الطالبة مضمون الصور.</w:t>
            </w:r>
          </w:p>
          <w:p w14:paraId="5D9975BD" w14:textId="77777777" w:rsidR="006E2F90" w:rsidRPr="003A0ACD" w:rsidRDefault="006E2F90" w:rsidP="00230347">
            <w:pPr>
              <w:widowControl w:val="0"/>
              <w:tabs>
                <w:tab w:val="num" w:pos="0"/>
              </w:tabs>
              <w:rPr>
                <w:b/>
                <w:bCs/>
                <w:sz w:val="28"/>
                <w:szCs w:val="28"/>
                <w:rtl/>
                <w:lang w:bidi="ar-EG"/>
              </w:rPr>
            </w:pPr>
          </w:p>
          <w:p w14:paraId="6346ADDF" w14:textId="77777777" w:rsidR="00A92B3B" w:rsidRPr="004D7A3D" w:rsidRDefault="00230347" w:rsidP="00230347">
            <w:pPr>
              <w:widowControl w:val="0"/>
              <w:tabs>
                <w:tab w:val="right" w:pos="205"/>
              </w:tabs>
              <w:rPr>
                <w:rFonts w:ascii="Calibri" w:eastAsia="Calibri" w:hAnsi="Calibri" w:cs="Arial"/>
                <w:b/>
                <w:bCs/>
                <w:sz w:val="24"/>
                <w:szCs w:val="24"/>
                <w:rtl/>
                <w:lang w:bidi="ar-EG"/>
              </w:rPr>
            </w:pPr>
            <w:r w:rsidRPr="003A0ACD">
              <w:rPr>
                <w:b/>
                <w:bCs/>
                <w:sz w:val="28"/>
                <w:szCs w:val="28"/>
                <w:rtl/>
                <w:lang w:bidi="ar-EG"/>
              </w:rPr>
              <w:t>أن تتعاون الطالبة مع من بجوارها في تكوين أحداث القصة بالإجابة عن الأسئلة.</w:t>
            </w:r>
          </w:p>
        </w:tc>
        <w:tc>
          <w:tcPr>
            <w:tcW w:w="1517" w:type="dxa"/>
            <w:tcBorders>
              <w:top w:val="double" w:sz="4" w:space="0" w:color="auto"/>
              <w:left w:val="double" w:sz="4" w:space="0" w:color="auto"/>
              <w:bottom w:val="double" w:sz="4" w:space="0" w:color="auto"/>
              <w:right w:val="double" w:sz="4" w:space="0" w:color="auto"/>
            </w:tcBorders>
            <w:vAlign w:val="center"/>
          </w:tcPr>
          <w:p w14:paraId="29893887" w14:textId="77777777" w:rsidR="00A92B3B" w:rsidRPr="00465869" w:rsidRDefault="00791D9D" w:rsidP="00791D9D">
            <w:pPr>
              <w:jc w:val="center"/>
              <w:rPr>
                <w:rFonts w:ascii="Calibri" w:eastAsia="Calibri" w:hAnsi="Calibri" w:cs="Arial"/>
                <w:b/>
                <w:bCs/>
                <w:sz w:val="24"/>
                <w:szCs w:val="24"/>
                <w:rtl/>
              </w:rPr>
            </w:pPr>
            <w:r>
              <w:rPr>
                <w:rFonts w:ascii="Calibri" w:eastAsia="Calibri" w:hAnsi="Calibri" w:cs="Arial" w:hint="cs"/>
                <w:b/>
                <w:bCs/>
                <w:sz w:val="24"/>
                <w:szCs w:val="24"/>
                <w:rtl/>
              </w:rPr>
              <w:t>إغناء الرصيد اللغوي وأستعمله شفهيا</w:t>
            </w:r>
          </w:p>
        </w:tc>
        <w:tc>
          <w:tcPr>
            <w:tcW w:w="1117" w:type="dxa"/>
            <w:tcBorders>
              <w:top w:val="double" w:sz="4" w:space="0" w:color="auto"/>
              <w:left w:val="double" w:sz="4" w:space="0" w:color="auto"/>
              <w:bottom w:val="double" w:sz="4" w:space="0" w:color="auto"/>
              <w:right w:val="double" w:sz="4" w:space="0" w:color="auto"/>
            </w:tcBorders>
            <w:vAlign w:val="center"/>
          </w:tcPr>
          <w:p w14:paraId="104A57D5" w14:textId="77777777" w:rsidR="00A92B3B" w:rsidRPr="00465869" w:rsidRDefault="00A92B3B" w:rsidP="00A92B3B">
            <w:pPr>
              <w:jc w:val="center"/>
              <w:rPr>
                <w:rFonts w:ascii="Calibri" w:eastAsia="Calibri" w:hAnsi="Calibri" w:cs="Arial"/>
                <w:b/>
                <w:bCs/>
                <w:color w:val="FF0000"/>
                <w:sz w:val="24"/>
                <w:szCs w:val="24"/>
                <w:rtl/>
              </w:rPr>
            </w:pPr>
            <w:r>
              <w:rPr>
                <w:rFonts w:ascii="Calibri" w:eastAsia="Calibri" w:hAnsi="Calibri" w:cs="Arial" w:hint="cs"/>
                <w:b/>
                <w:bCs/>
                <w:color w:val="FF0000"/>
                <w:sz w:val="24"/>
                <w:szCs w:val="24"/>
                <w:rtl/>
              </w:rPr>
              <w:t>الوحدة الثالثة</w:t>
            </w:r>
          </w:p>
          <w:p w14:paraId="0F18301E" w14:textId="77777777" w:rsidR="00791D9D" w:rsidRDefault="00A92B3B" w:rsidP="00791D9D">
            <w:pPr>
              <w:jc w:val="center"/>
              <w:rPr>
                <w:rFonts w:ascii="Calibri" w:eastAsia="Calibri" w:hAnsi="Calibri" w:cs="Arial"/>
                <w:b/>
                <w:bCs/>
                <w:sz w:val="24"/>
                <w:szCs w:val="24"/>
                <w:rtl/>
              </w:rPr>
            </w:pPr>
            <w:r>
              <w:rPr>
                <w:rFonts w:ascii="Calibri" w:eastAsia="Calibri" w:hAnsi="Calibri" w:cs="Arial" w:hint="cs"/>
                <w:b/>
                <w:bCs/>
                <w:sz w:val="24"/>
                <w:szCs w:val="24"/>
                <w:rtl/>
              </w:rPr>
              <w:t>آداب وواجبات</w:t>
            </w:r>
            <w:r w:rsidR="00791D9D">
              <w:rPr>
                <w:rFonts w:ascii="Calibri" w:eastAsia="Calibri" w:hAnsi="Calibri" w:cs="Arial" w:hint="cs"/>
                <w:b/>
                <w:bCs/>
                <w:sz w:val="24"/>
                <w:szCs w:val="24"/>
                <w:rtl/>
              </w:rPr>
              <w:t xml:space="preserve"> المكون </w:t>
            </w:r>
          </w:p>
          <w:p w14:paraId="2DFAA90B" w14:textId="77777777" w:rsidR="00791D9D" w:rsidRDefault="00791D9D" w:rsidP="00791D9D">
            <w:pPr>
              <w:jc w:val="center"/>
              <w:rPr>
                <w:rFonts w:ascii="Calibri" w:eastAsia="Calibri" w:hAnsi="Calibri" w:cs="Arial"/>
                <w:b/>
                <w:bCs/>
                <w:sz w:val="24"/>
                <w:szCs w:val="24"/>
                <w:rtl/>
              </w:rPr>
            </w:pPr>
            <w:r>
              <w:rPr>
                <w:rFonts w:ascii="Calibri" w:eastAsia="Calibri" w:hAnsi="Calibri" w:cs="Arial" w:hint="cs"/>
                <w:b/>
                <w:bCs/>
                <w:sz w:val="24"/>
                <w:szCs w:val="24"/>
                <w:rtl/>
              </w:rPr>
              <w:t xml:space="preserve">التواصل اللغوي شفهيا </w:t>
            </w:r>
          </w:p>
          <w:p w14:paraId="0433E30A" w14:textId="77777777" w:rsidR="00A92B3B" w:rsidRDefault="00791D9D" w:rsidP="00791D9D">
            <w:pPr>
              <w:jc w:val="center"/>
              <w:rPr>
                <w:rFonts w:ascii="Calibri" w:eastAsia="Calibri" w:hAnsi="Calibri" w:cs="Arial"/>
                <w:b/>
                <w:bCs/>
                <w:sz w:val="24"/>
                <w:szCs w:val="24"/>
                <w:rtl/>
              </w:rPr>
            </w:pPr>
            <w:r>
              <w:rPr>
                <w:rFonts w:ascii="Calibri" w:eastAsia="Calibri" w:hAnsi="Calibri" w:cs="Arial" w:hint="cs"/>
                <w:b/>
                <w:bCs/>
                <w:sz w:val="24"/>
                <w:szCs w:val="24"/>
                <w:rtl/>
              </w:rPr>
              <w:t xml:space="preserve">ثانيا </w:t>
            </w:r>
          </w:p>
          <w:p w14:paraId="5599BA84" w14:textId="77777777" w:rsidR="00791D9D" w:rsidRDefault="00791D9D" w:rsidP="00791D9D">
            <w:pPr>
              <w:jc w:val="center"/>
              <w:rPr>
                <w:rFonts w:ascii="Calibri" w:eastAsia="Calibri" w:hAnsi="Calibri" w:cs="Arial"/>
                <w:b/>
                <w:bCs/>
                <w:sz w:val="24"/>
                <w:szCs w:val="24"/>
                <w:rtl/>
              </w:rPr>
            </w:pPr>
            <w:r>
              <w:rPr>
                <w:rFonts w:ascii="Calibri" w:eastAsia="Calibri" w:hAnsi="Calibri" w:cs="Arial" w:hint="cs"/>
                <w:b/>
                <w:bCs/>
                <w:sz w:val="24"/>
                <w:szCs w:val="24"/>
                <w:rtl/>
              </w:rPr>
              <w:t xml:space="preserve">سرد قصة استنادا إلى مشاهد مصورة </w:t>
            </w:r>
          </w:p>
          <w:p w14:paraId="05954986" w14:textId="77777777" w:rsidR="00791D9D" w:rsidRDefault="00791D9D" w:rsidP="00A92B3B">
            <w:pPr>
              <w:jc w:val="center"/>
              <w:rPr>
                <w:rFonts w:ascii="Calibri" w:eastAsia="Calibri" w:hAnsi="Calibri" w:cs="Arial"/>
                <w:b/>
                <w:bCs/>
                <w:sz w:val="24"/>
                <w:szCs w:val="24"/>
                <w:rtl/>
              </w:rPr>
            </w:pPr>
          </w:p>
          <w:p w14:paraId="4B325EEA" w14:textId="77777777" w:rsidR="00A92B3B" w:rsidRPr="00465869" w:rsidRDefault="00A92B3B" w:rsidP="00A92B3B">
            <w:pPr>
              <w:jc w:val="center"/>
              <w:rPr>
                <w:rFonts w:ascii="Calibri" w:eastAsia="Calibri" w:hAnsi="Calibri" w:cs="Arial"/>
                <w:b/>
                <w:bCs/>
                <w:sz w:val="24"/>
                <w:szCs w:val="24"/>
                <w:rtl/>
              </w:rPr>
            </w:pPr>
            <w:r>
              <w:rPr>
                <w:rFonts w:ascii="Calibri" w:eastAsia="Calibri" w:hAnsi="Calibri" w:cs="Arial" w:hint="cs"/>
                <w:b/>
                <w:bCs/>
                <w:sz w:val="24"/>
                <w:szCs w:val="24"/>
                <w:rtl/>
              </w:rPr>
              <w:t xml:space="preserve"> </w:t>
            </w:r>
          </w:p>
        </w:tc>
        <w:tc>
          <w:tcPr>
            <w:tcW w:w="837" w:type="dxa"/>
            <w:tcBorders>
              <w:top w:val="double" w:sz="4" w:space="0" w:color="auto"/>
              <w:left w:val="double" w:sz="4" w:space="0" w:color="auto"/>
              <w:bottom w:val="double" w:sz="4" w:space="0" w:color="auto"/>
              <w:right w:val="double" w:sz="4" w:space="0" w:color="auto"/>
            </w:tcBorders>
            <w:vAlign w:val="center"/>
          </w:tcPr>
          <w:p w14:paraId="66700A8D" w14:textId="77777777" w:rsidR="00A92B3B" w:rsidRPr="00465869" w:rsidRDefault="00A92B3B" w:rsidP="00A92B3B">
            <w:pPr>
              <w:rPr>
                <w:rFonts w:ascii="Calibri" w:eastAsia="Calibri" w:hAnsi="Calibri" w:cs="Arial"/>
                <w:b/>
                <w:bCs/>
                <w:sz w:val="24"/>
                <w:szCs w:val="24"/>
              </w:rPr>
            </w:pPr>
          </w:p>
        </w:tc>
        <w:tc>
          <w:tcPr>
            <w:tcW w:w="838" w:type="dxa"/>
            <w:tcBorders>
              <w:top w:val="double" w:sz="4" w:space="0" w:color="auto"/>
              <w:left w:val="double" w:sz="4" w:space="0" w:color="auto"/>
              <w:bottom w:val="double" w:sz="4" w:space="0" w:color="auto"/>
              <w:right w:val="double" w:sz="4" w:space="0" w:color="auto"/>
            </w:tcBorders>
            <w:vAlign w:val="center"/>
          </w:tcPr>
          <w:p w14:paraId="7351B15D" w14:textId="77777777" w:rsidR="00A92B3B" w:rsidRPr="00465869" w:rsidRDefault="00A92B3B" w:rsidP="00A92B3B">
            <w:pPr>
              <w:jc w:val="center"/>
              <w:rPr>
                <w:rFonts w:ascii="Calibri" w:eastAsia="Calibri" w:hAnsi="Calibri" w:cs="Arial"/>
                <w:b/>
                <w:bCs/>
                <w:sz w:val="24"/>
                <w:szCs w:val="24"/>
                <w:rtl/>
              </w:rPr>
            </w:pPr>
          </w:p>
          <w:p w14:paraId="200E3D70" w14:textId="77777777" w:rsidR="00A92B3B" w:rsidRPr="00465869" w:rsidRDefault="00A92B3B" w:rsidP="00A92B3B">
            <w:pPr>
              <w:jc w:val="center"/>
              <w:rPr>
                <w:rFonts w:ascii="Calibri" w:eastAsia="Calibri" w:hAnsi="Calibri" w:cs="Arial"/>
                <w:b/>
                <w:bCs/>
                <w:sz w:val="24"/>
                <w:szCs w:val="24"/>
                <w:rtl/>
              </w:rPr>
            </w:pPr>
          </w:p>
          <w:p w14:paraId="5D57C6E1" w14:textId="77777777" w:rsidR="00A92B3B" w:rsidRPr="00465869" w:rsidRDefault="00A92B3B" w:rsidP="00A92B3B">
            <w:pPr>
              <w:jc w:val="center"/>
              <w:rPr>
                <w:rFonts w:ascii="Calibri" w:eastAsia="Calibri" w:hAnsi="Calibri" w:cs="Arial"/>
                <w:b/>
                <w:bCs/>
                <w:sz w:val="24"/>
                <w:szCs w:val="24"/>
                <w:rtl/>
              </w:rPr>
            </w:pPr>
          </w:p>
          <w:p w14:paraId="0B7593BD" w14:textId="77777777" w:rsidR="00A92B3B" w:rsidRPr="00465869" w:rsidRDefault="00A92B3B" w:rsidP="00A92B3B">
            <w:pPr>
              <w:jc w:val="center"/>
              <w:rPr>
                <w:rFonts w:ascii="Calibri" w:eastAsia="Calibri" w:hAnsi="Calibri" w:cs="Arial"/>
                <w:b/>
                <w:bCs/>
                <w:sz w:val="24"/>
                <w:szCs w:val="24"/>
                <w:rtl/>
              </w:rPr>
            </w:pPr>
          </w:p>
          <w:p w14:paraId="38B15FA6" w14:textId="77777777" w:rsidR="00A92B3B" w:rsidRPr="00465869" w:rsidRDefault="00A92B3B" w:rsidP="00A92B3B">
            <w:pPr>
              <w:jc w:val="center"/>
              <w:rPr>
                <w:rFonts w:ascii="Calibri" w:eastAsia="Calibri" w:hAnsi="Calibri" w:cs="Arial"/>
                <w:b/>
                <w:bCs/>
                <w:sz w:val="24"/>
                <w:szCs w:val="24"/>
                <w:rtl/>
              </w:rPr>
            </w:pPr>
          </w:p>
          <w:p w14:paraId="07AF40AB" w14:textId="77777777" w:rsidR="00A92B3B" w:rsidRPr="00465869" w:rsidRDefault="00A92B3B" w:rsidP="00A92B3B">
            <w:pPr>
              <w:jc w:val="center"/>
              <w:rPr>
                <w:rFonts w:ascii="Calibri" w:eastAsia="Calibri" w:hAnsi="Calibri" w:cs="Arial"/>
                <w:b/>
                <w:bCs/>
                <w:sz w:val="24"/>
                <w:szCs w:val="24"/>
                <w:rtl/>
              </w:rPr>
            </w:pPr>
          </w:p>
          <w:p w14:paraId="6950A008" w14:textId="77777777" w:rsidR="00A92B3B" w:rsidRPr="00465869" w:rsidRDefault="00A92B3B" w:rsidP="00A92B3B">
            <w:pPr>
              <w:jc w:val="center"/>
              <w:rPr>
                <w:rFonts w:ascii="Calibri" w:eastAsia="Calibri" w:hAnsi="Calibri" w:cs="Arial"/>
                <w:b/>
                <w:bCs/>
                <w:sz w:val="24"/>
                <w:szCs w:val="24"/>
                <w:rtl/>
              </w:rPr>
            </w:pPr>
          </w:p>
          <w:p w14:paraId="551850C9" w14:textId="77777777" w:rsidR="00A92B3B" w:rsidRPr="00465869" w:rsidRDefault="00A92B3B" w:rsidP="00A92B3B">
            <w:pPr>
              <w:jc w:val="center"/>
              <w:rPr>
                <w:rFonts w:ascii="Calibri" w:eastAsia="Calibri" w:hAnsi="Calibri" w:cs="Arial"/>
                <w:b/>
                <w:bCs/>
                <w:sz w:val="24"/>
                <w:szCs w:val="24"/>
                <w:rtl/>
              </w:rPr>
            </w:pPr>
          </w:p>
          <w:p w14:paraId="20E00EDB" w14:textId="77777777" w:rsidR="00A92B3B" w:rsidRPr="00465869" w:rsidRDefault="00A92B3B" w:rsidP="00A92B3B">
            <w:pPr>
              <w:jc w:val="center"/>
              <w:rPr>
                <w:rFonts w:ascii="Calibri" w:eastAsia="Calibri" w:hAnsi="Calibri" w:cs="Arial"/>
                <w:b/>
                <w:bCs/>
                <w:sz w:val="24"/>
                <w:szCs w:val="24"/>
                <w:rtl/>
              </w:rPr>
            </w:pPr>
          </w:p>
          <w:p w14:paraId="4EA6A73F" w14:textId="77777777" w:rsidR="00A92B3B" w:rsidRPr="00465869" w:rsidRDefault="00A92B3B" w:rsidP="00A92B3B">
            <w:pPr>
              <w:jc w:val="center"/>
              <w:rPr>
                <w:rFonts w:ascii="Calibri" w:eastAsia="Calibri" w:hAnsi="Calibri" w:cs="Arial"/>
                <w:b/>
                <w:bCs/>
                <w:sz w:val="24"/>
                <w:szCs w:val="24"/>
                <w:rtl/>
              </w:rPr>
            </w:pPr>
          </w:p>
          <w:p w14:paraId="6A6B04DC" w14:textId="77777777" w:rsidR="00A92B3B" w:rsidRPr="00465869" w:rsidRDefault="00A92B3B" w:rsidP="00A92B3B">
            <w:pPr>
              <w:jc w:val="center"/>
              <w:rPr>
                <w:rFonts w:ascii="Calibri" w:eastAsia="Calibri" w:hAnsi="Calibri" w:cs="Arial"/>
                <w:b/>
                <w:bCs/>
                <w:sz w:val="24"/>
                <w:szCs w:val="24"/>
              </w:rPr>
            </w:pPr>
          </w:p>
        </w:tc>
      </w:tr>
    </w:tbl>
    <w:p w14:paraId="568F5BD3" w14:textId="77777777" w:rsidR="00A92B3B" w:rsidRDefault="00A92B3B" w:rsidP="005233B5">
      <w:pPr>
        <w:tabs>
          <w:tab w:val="left" w:pos="2018"/>
        </w:tabs>
        <w:rPr>
          <w:rtl/>
        </w:rPr>
      </w:pPr>
    </w:p>
    <w:p w14:paraId="54C2A131" w14:textId="77777777" w:rsidR="00A92B3B" w:rsidRDefault="00A92B3B" w:rsidP="005233B5">
      <w:pPr>
        <w:tabs>
          <w:tab w:val="left" w:pos="2018"/>
        </w:tabs>
        <w:rPr>
          <w:rtl/>
        </w:rPr>
      </w:pPr>
    </w:p>
    <w:p w14:paraId="49AEB216" w14:textId="77777777" w:rsidR="00A92B3B" w:rsidRDefault="00A92B3B" w:rsidP="005233B5">
      <w:pPr>
        <w:tabs>
          <w:tab w:val="left" w:pos="2018"/>
        </w:tabs>
        <w:rPr>
          <w:rtl/>
        </w:rPr>
      </w:pPr>
    </w:p>
    <w:p w14:paraId="4DF2D54D" w14:textId="77777777" w:rsidR="00A92B3B" w:rsidRDefault="00A92B3B" w:rsidP="005233B5">
      <w:pPr>
        <w:tabs>
          <w:tab w:val="left" w:pos="2018"/>
        </w:tabs>
        <w:rPr>
          <w:rtl/>
        </w:rPr>
      </w:pPr>
    </w:p>
    <w:p w14:paraId="77EDC69B" w14:textId="77777777" w:rsidR="00A92B3B" w:rsidRDefault="00A92B3B" w:rsidP="005233B5">
      <w:pPr>
        <w:tabs>
          <w:tab w:val="left" w:pos="2018"/>
        </w:tabs>
        <w:rPr>
          <w:rtl/>
        </w:rPr>
      </w:pPr>
    </w:p>
    <w:p w14:paraId="77E92E21" w14:textId="77777777" w:rsidR="00A92B3B" w:rsidRDefault="00A92B3B" w:rsidP="005233B5">
      <w:pPr>
        <w:tabs>
          <w:tab w:val="left" w:pos="2018"/>
        </w:tabs>
        <w:rPr>
          <w:rtl/>
        </w:rPr>
      </w:pPr>
    </w:p>
    <w:p w14:paraId="479B91B6" w14:textId="77777777" w:rsidR="00A92B3B" w:rsidRDefault="007B376F" w:rsidP="005233B5">
      <w:pPr>
        <w:tabs>
          <w:tab w:val="left" w:pos="2018"/>
        </w:tabs>
        <w:rPr>
          <w:rtl/>
        </w:rPr>
      </w:pPr>
      <w:r>
        <w:rPr>
          <w:noProof/>
          <w:rtl/>
        </w:rPr>
        <mc:AlternateContent>
          <mc:Choice Requires="wps">
            <w:drawing>
              <wp:anchor distT="0" distB="0" distL="114300" distR="114300" simplePos="0" relativeHeight="251832320" behindDoc="0" locked="0" layoutInCell="1" allowOverlap="1" wp14:anchorId="558BBBA6" wp14:editId="6CAAAC37">
                <wp:simplePos x="0" y="0"/>
                <wp:positionH relativeFrom="column">
                  <wp:posOffset>7246620</wp:posOffset>
                </wp:positionH>
                <wp:positionV relativeFrom="paragraph">
                  <wp:posOffset>117475</wp:posOffset>
                </wp:positionV>
                <wp:extent cx="1694815" cy="982980"/>
                <wp:effectExtent l="0" t="0" r="0" b="0"/>
                <wp:wrapNone/>
                <wp:docPr id="150" name="مربع ن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94815"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613EA" w14:textId="77777777" w:rsidR="00596903" w:rsidRPr="00847CC3" w:rsidRDefault="00596903" w:rsidP="00784DE4">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المملكة العربية السعودية</w:t>
                            </w:r>
                          </w:p>
                          <w:p w14:paraId="39E6D97D" w14:textId="77777777" w:rsidR="00596903" w:rsidRPr="00847CC3" w:rsidRDefault="00596903" w:rsidP="00784DE4">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14:paraId="6832764F" w14:textId="77777777" w:rsidR="00596903" w:rsidRPr="00847CC3" w:rsidRDefault="00596903" w:rsidP="006E2F90">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 xml:space="preserve">بالمدينة المنورة </w:t>
                            </w:r>
                          </w:p>
                          <w:p w14:paraId="72F1B619" w14:textId="77777777" w:rsidR="00596903" w:rsidRPr="00847CC3" w:rsidRDefault="00596903" w:rsidP="006E2F90">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....شرق المدينة </w:t>
                            </w:r>
                          </w:p>
                          <w:p w14:paraId="3DE3D185" w14:textId="77777777" w:rsidR="00596903" w:rsidRPr="00847CC3" w:rsidRDefault="00596903" w:rsidP="00784DE4">
                            <w:pPr>
                              <w:spacing w:after="0"/>
                              <w:rPr>
                                <w:rFonts w:ascii="Sakkal Majalla" w:hAnsi="Sakkal Majalla" w:cs="Sakkal Majalla"/>
                                <w:b/>
                                <w:bCs/>
                                <w:sz w:val="20"/>
                                <w:szCs w:val="20"/>
                                <w:rtl/>
                              </w:rPr>
                            </w:pPr>
                          </w:p>
                          <w:p w14:paraId="67E9BFA5" w14:textId="77777777" w:rsidR="00596903" w:rsidRPr="00847CC3" w:rsidRDefault="00596903" w:rsidP="00784DE4">
                            <w:pPr>
                              <w:jc w:val="center"/>
                              <w:rPr>
                                <w:rFonts w:ascii="Sakkal Majalla" w:hAnsi="Sakkal Majalla" w:cs="Sakkal Majall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9" type="#_x0000_t202" style="position:absolute;left:0;text-align:left;margin-left:570.6pt;margin-top:9.25pt;width:133.45pt;height:77.4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" filled="f" stroked="f">
                <v:path arrowok="t"/>
                <v:textbox>
                  <w:txbxContent>
                    <w:p w:rsidR="00596903" w:rsidRPr="00847CC3" w:rsidRDefault="00596903" w:rsidP="00784DE4">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المملكة العربية السعودية</w:t>
                      </w:r>
                    </w:p>
                    <w:p w:rsidR="00596903" w:rsidRPr="00847CC3" w:rsidRDefault="00596903" w:rsidP="00784DE4">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rsidR="00596903" w:rsidRPr="00847CC3" w:rsidRDefault="00596903" w:rsidP="006E2F90">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 xml:space="preserve">بالمدينة المنورة </w:t>
                      </w:r>
                    </w:p>
                    <w:p w:rsidR="00596903" w:rsidRPr="00847CC3" w:rsidRDefault="00596903" w:rsidP="006E2F90">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....شرق المدينة </w:t>
                      </w:r>
                    </w:p>
                    <w:p w:rsidR="00596903" w:rsidRPr="00847CC3" w:rsidRDefault="00596903" w:rsidP="00784DE4">
                      <w:pPr>
                        <w:spacing w:after="0"/>
                        <w:rPr>
                          <w:rFonts w:ascii="Sakkal Majalla" w:hAnsi="Sakkal Majalla" w:cs="Sakkal Majalla"/>
                          <w:b/>
                          <w:bCs/>
                          <w:sz w:val="20"/>
                          <w:szCs w:val="20"/>
                          <w:rtl/>
                        </w:rPr>
                      </w:pPr>
                    </w:p>
                    <w:p w:rsidR="00596903" w:rsidRPr="00847CC3" w:rsidRDefault="00596903" w:rsidP="00784DE4">
                      <w:pPr>
                        <w:jc w:val="center"/>
                        <w:rPr>
                          <w:rFonts w:ascii="Sakkal Majalla" w:hAnsi="Sakkal Majalla" w:cs="Sakkal Majalla"/>
                          <w:sz w:val="20"/>
                          <w:szCs w:val="20"/>
                        </w:rPr>
                      </w:pPr>
                    </w:p>
                  </w:txbxContent>
                </v:textbox>
              </v:shape>
            </w:pict>
          </mc:Fallback>
        </mc:AlternateContent>
      </w:r>
      <w:r>
        <w:rPr>
          <w:noProof/>
          <w:rtl/>
        </w:rPr>
        <mc:AlternateContent>
          <mc:Choice Requires="wps">
            <w:drawing>
              <wp:anchor distT="0" distB="0" distL="114300" distR="114300" simplePos="0" relativeHeight="251799552" behindDoc="0" locked="0" layoutInCell="1" allowOverlap="1" wp14:anchorId="6A9D9CCF" wp14:editId="3B95A184">
                <wp:simplePos x="0" y="0"/>
                <wp:positionH relativeFrom="column">
                  <wp:posOffset>771525</wp:posOffset>
                </wp:positionH>
                <wp:positionV relativeFrom="paragraph">
                  <wp:posOffset>-15875</wp:posOffset>
                </wp:positionV>
                <wp:extent cx="6317615" cy="846455"/>
                <wp:effectExtent l="0" t="0" r="6985" b="0"/>
                <wp:wrapNone/>
                <wp:docPr id="149" name="مربع ن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6317615" cy="846455"/>
                        </a:xfrm>
                        <a:prstGeom prst="rect">
                          <a:avLst/>
                        </a:prstGeom>
                        <a:solidFill>
                          <a:srgbClr val="FFFFFF"/>
                        </a:solidFill>
                        <a:ln w="19050" cmpd="sng">
                          <a:solidFill>
                            <a:srgbClr val="000000"/>
                          </a:solidFill>
                          <a:miter lim="800000"/>
                          <a:headEnd/>
                          <a:tailEnd/>
                        </a:ln>
                      </wps:spPr>
                      <wps:txbx>
                        <w:txbxContent>
                          <w:p w14:paraId="366C39F9" w14:textId="77777777" w:rsidR="00596903" w:rsidRPr="004D7A3D" w:rsidRDefault="00596903" w:rsidP="00A92B3B">
                            <w:pPr>
                              <w:rPr>
                                <w:rFonts w:ascii="Calibri" w:eastAsia="Calibri" w:hAnsi="Calibri" w:cs="Arial"/>
                                <w:b/>
                                <w:bCs/>
                                <w:color w:val="FF0000"/>
                                <w:sz w:val="24"/>
                                <w:szCs w:val="24"/>
                                <w:rtl/>
                              </w:rPr>
                            </w:pPr>
                            <w:r w:rsidRPr="004D7A3D">
                              <w:rPr>
                                <w:rFonts w:ascii="Sakkal Majalla" w:hAnsi="Sakkal Majalla" w:cs="Sakkal Majalla"/>
                                <w:b/>
                                <w:bCs/>
                                <w:sz w:val="28"/>
                                <w:szCs w:val="28"/>
                                <w:rtl/>
                              </w:rPr>
                              <w:t xml:space="preserve">الخطة </w:t>
                            </w:r>
                            <w:r w:rsidRPr="004D7A3D">
                              <w:rPr>
                                <w:rFonts w:ascii="Sakkal Majalla" w:hAnsi="Sakkal Majalla" w:cs="Sakkal Majalla"/>
                                <w:b/>
                                <w:bCs/>
                                <w:sz w:val="28"/>
                                <w:szCs w:val="28"/>
                                <w:rtl/>
                              </w:rPr>
                              <w:t>اليومية الفعلية المنفذة لمكونات الوحدة الدراسية</w:t>
                            </w:r>
                            <w:r w:rsidRPr="004D7A3D">
                              <w:rPr>
                                <w:rFonts w:ascii="Sakkal Majalla" w:hAnsi="Sakkal Majalla" w:cs="Sakkal Majalla" w:hint="cs"/>
                                <w:b/>
                                <w:bCs/>
                                <w:sz w:val="28"/>
                                <w:szCs w:val="28"/>
                                <w:rtl/>
                              </w:rPr>
                              <w:t xml:space="preserve"> "(   3   )</w:t>
                            </w:r>
                            <w:r w:rsidRPr="004D7A3D">
                              <w:rPr>
                                <w:rFonts w:ascii="Sakkal Majalla" w:hAnsi="Sakkal Majalla" w:cs="Sakkal Majalla" w:hint="cs"/>
                                <w:b/>
                                <w:bCs/>
                                <w:color w:val="C00000"/>
                                <w:sz w:val="28"/>
                                <w:szCs w:val="28"/>
                                <w:rtl/>
                              </w:rPr>
                              <w:t>آداب وواجبات</w:t>
                            </w:r>
                          </w:p>
                          <w:p w14:paraId="70F8E1C4" w14:textId="77777777" w:rsidR="00596903" w:rsidRPr="004D7A3D" w:rsidRDefault="00596903" w:rsidP="006B29F6">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4"/>
                                <w:szCs w:val="24"/>
                                <w:rtl/>
                              </w:rPr>
                              <w:t>7</w:t>
                            </w:r>
                            <w:r w:rsidRPr="004D7A3D">
                              <w:rPr>
                                <w:rFonts w:ascii="Sakkal Majalla" w:hAnsi="Sakkal Majalla" w:cs="Sakkal Majalla" w:hint="cs"/>
                                <w:b/>
                                <w:bCs/>
                                <w:sz w:val="24"/>
                                <w:szCs w:val="24"/>
                                <w:rtl/>
                              </w:rPr>
                              <w:t xml:space="preserve">   الأحد </w:t>
                            </w:r>
                            <w:r>
                              <w:rPr>
                                <w:rFonts w:ascii="Sakkal Majalla" w:hAnsi="Sakkal Majalla" w:cs="Sakkal Majalla" w:hint="cs"/>
                                <w:b/>
                                <w:bCs/>
                                <w:sz w:val="24"/>
                                <w:szCs w:val="24"/>
                                <w:rtl/>
                              </w:rPr>
                              <w:t>6</w:t>
                            </w:r>
                            <w:r w:rsidRPr="004D7A3D">
                              <w:rPr>
                                <w:rFonts w:ascii="Sakkal Majalla" w:hAnsi="Sakkal Majalla" w:cs="Sakkal Majalla" w:hint="cs"/>
                                <w:b/>
                                <w:bCs/>
                                <w:sz w:val="24"/>
                                <w:szCs w:val="24"/>
                                <w:rtl/>
                              </w:rPr>
                              <w:t>/</w:t>
                            </w:r>
                            <w:r>
                              <w:rPr>
                                <w:rFonts w:ascii="Sakkal Majalla" w:hAnsi="Sakkal Majalla" w:cs="Sakkal Majalla" w:hint="cs"/>
                                <w:b/>
                                <w:bCs/>
                                <w:sz w:val="24"/>
                                <w:szCs w:val="24"/>
                                <w:rtl/>
                              </w:rPr>
                              <w:t>7</w:t>
                            </w:r>
                            <w:r w:rsidRPr="004D7A3D">
                              <w:rPr>
                                <w:rFonts w:ascii="Sakkal Majalla" w:hAnsi="Sakkal Majalla" w:cs="Sakkal Majalla" w:hint="cs"/>
                                <w:b/>
                                <w:bCs/>
                                <w:sz w:val="24"/>
                                <w:szCs w:val="24"/>
                                <w:rtl/>
                              </w:rPr>
                              <w:t xml:space="preserve"> إلى الخميس </w:t>
                            </w:r>
                            <w:r>
                              <w:rPr>
                                <w:rFonts w:ascii="Sakkal Majalla" w:hAnsi="Sakkal Majalla" w:cs="Sakkal Majalla" w:hint="cs"/>
                                <w:b/>
                                <w:bCs/>
                                <w:sz w:val="24"/>
                                <w:szCs w:val="24"/>
                                <w:rtl/>
                              </w:rPr>
                              <w:t>10</w:t>
                            </w:r>
                            <w:r w:rsidRPr="004D7A3D">
                              <w:rPr>
                                <w:rFonts w:ascii="Sakkal Majalla" w:hAnsi="Sakkal Majalla" w:cs="Sakkal Majalla" w:hint="cs"/>
                                <w:b/>
                                <w:bCs/>
                                <w:sz w:val="24"/>
                                <w:szCs w:val="24"/>
                                <w:rtl/>
                              </w:rPr>
                              <w:t>/</w:t>
                            </w:r>
                            <w:r>
                              <w:rPr>
                                <w:rFonts w:ascii="Sakkal Majalla" w:hAnsi="Sakkal Majalla" w:cs="Sakkal Majalla" w:hint="cs"/>
                                <w:b/>
                                <w:bCs/>
                                <w:sz w:val="24"/>
                                <w:szCs w:val="24"/>
                                <w:rtl/>
                              </w:rPr>
                              <w:t>7</w:t>
                            </w:r>
                          </w:p>
                          <w:p w14:paraId="16FA1404" w14:textId="77777777" w:rsidR="00596903" w:rsidRPr="00233216" w:rsidRDefault="00596903" w:rsidP="00A92B3B">
                            <w:pPr>
                              <w:spacing w:after="0"/>
                              <w:rPr>
                                <w:rFonts w:ascii="Sakkal Majalla" w:hAnsi="Sakkal Majalla" w:cs="Sakkal Majalla"/>
                                <w:b/>
                                <w:bCs/>
                                <w:sz w:val="32"/>
                                <w:szCs w:val="32"/>
                                <w:rt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0" type="#_x0000_t202" style="position:absolute;left:0;text-align:left;margin-left:60.75pt;margin-top:-1.25pt;width:497.45pt;height:66.65pt;flip:x;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" strokeweight="1.5pt">
                <v:path arrowok="t"/>
                <v:textbox>
                  <w:txbxContent>
                    <w:p w:rsidR="00596903" w:rsidRPr="004D7A3D" w:rsidRDefault="00596903" w:rsidP="00A92B3B">
                      <w:pPr>
                        <w:rPr>
                          <w:rFonts w:ascii="Calibri" w:eastAsia="Calibri" w:hAnsi="Calibri" w:cs="Arial"/>
                          <w:b/>
                          <w:bCs/>
                          <w:color w:val="FF0000"/>
                          <w:sz w:val="24"/>
                          <w:szCs w:val="24"/>
                          <w:rtl/>
                        </w:rPr>
                      </w:pPr>
                      <w:r w:rsidRPr="004D7A3D">
                        <w:rPr>
                          <w:rFonts w:ascii="Sakkal Majalla" w:hAnsi="Sakkal Majalla" w:cs="Sakkal Majalla"/>
                          <w:b/>
                          <w:bCs/>
                          <w:sz w:val="28"/>
                          <w:szCs w:val="28"/>
                          <w:rtl/>
                        </w:rPr>
                        <w:t>الخطة اليومية الفعلية المنفذة لمكونات الوحدة الدراسية</w:t>
                      </w:r>
                      <w:r w:rsidRPr="004D7A3D">
                        <w:rPr>
                          <w:rFonts w:ascii="Sakkal Majalla" w:hAnsi="Sakkal Majalla" w:cs="Sakkal Majalla" w:hint="cs"/>
                          <w:b/>
                          <w:bCs/>
                          <w:sz w:val="28"/>
                          <w:szCs w:val="28"/>
                          <w:rtl/>
                        </w:rPr>
                        <w:t xml:space="preserve"> "(   3   )</w:t>
                      </w:r>
                      <w:r w:rsidRPr="004D7A3D">
                        <w:rPr>
                          <w:rFonts w:ascii="Sakkal Majalla" w:hAnsi="Sakkal Majalla" w:cs="Sakkal Majalla" w:hint="cs"/>
                          <w:b/>
                          <w:bCs/>
                          <w:color w:val="C00000"/>
                          <w:sz w:val="28"/>
                          <w:szCs w:val="28"/>
                          <w:rtl/>
                        </w:rPr>
                        <w:t>آداب وواجبات</w:t>
                      </w:r>
                    </w:p>
                    <w:p w:rsidR="00596903" w:rsidRPr="004D7A3D" w:rsidRDefault="00596903" w:rsidP="006B29F6">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4"/>
                          <w:szCs w:val="24"/>
                          <w:rtl/>
                        </w:rPr>
                        <w:t>7</w:t>
                      </w:r>
                      <w:r w:rsidRPr="004D7A3D">
                        <w:rPr>
                          <w:rFonts w:ascii="Sakkal Majalla" w:hAnsi="Sakkal Majalla" w:cs="Sakkal Majalla" w:hint="cs"/>
                          <w:b/>
                          <w:bCs/>
                          <w:sz w:val="24"/>
                          <w:szCs w:val="24"/>
                          <w:rtl/>
                        </w:rPr>
                        <w:t xml:space="preserve">   الأحد </w:t>
                      </w:r>
                      <w:r>
                        <w:rPr>
                          <w:rFonts w:ascii="Sakkal Majalla" w:hAnsi="Sakkal Majalla" w:cs="Sakkal Majalla" w:hint="cs"/>
                          <w:b/>
                          <w:bCs/>
                          <w:sz w:val="24"/>
                          <w:szCs w:val="24"/>
                          <w:rtl/>
                        </w:rPr>
                        <w:t>6</w:t>
                      </w:r>
                      <w:r w:rsidRPr="004D7A3D">
                        <w:rPr>
                          <w:rFonts w:ascii="Sakkal Majalla" w:hAnsi="Sakkal Majalla" w:cs="Sakkal Majalla" w:hint="cs"/>
                          <w:b/>
                          <w:bCs/>
                          <w:sz w:val="24"/>
                          <w:szCs w:val="24"/>
                          <w:rtl/>
                        </w:rPr>
                        <w:t>/</w:t>
                      </w:r>
                      <w:r>
                        <w:rPr>
                          <w:rFonts w:ascii="Sakkal Majalla" w:hAnsi="Sakkal Majalla" w:cs="Sakkal Majalla" w:hint="cs"/>
                          <w:b/>
                          <w:bCs/>
                          <w:sz w:val="24"/>
                          <w:szCs w:val="24"/>
                          <w:rtl/>
                        </w:rPr>
                        <w:t>7</w:t>
                      </w:r>
                      <w:r w:rsidRPr="004D7A3D">
                        <w:rPr>
                          <w:rFonts w:ascii="Sakkal Majalla" w:hAnsi="Sakkal Majalla" w:cs="Sakkal Majalla" w:hint="cs"/>
                          <w:b/>
                          <w:bCs/>
                          <w:sz w:val="24"/>
                          <w:szCs w:val="24"/>
                          <w:rtl/>
                        </w:rPr>
                        <w:t xml:space="preserve"> إلى الخميس </w:t>
                      </w:r>
                      <w:r>
                        <w:rPr>
                          <w:rFonts w:ascii="Sakkal Majalla" w:hAnsi="Sakkal Majalla" w:cs="Sakkal Majalla" w:hint="cs"/>
                          <w:b/>
                          <w:bCs/>
                          <w:sz w:val="24"/>
                          <w:szCs w:val="24"/>
                          <w:rtl/>
                        </w:rPr>
                        <w:t>10</w:t>
                      </w:r>
                      <w:r w:rsidRPr="004D7A3D">
                        <w:rPr>
                          <w:rFonts w:ascii="Sakkal Majalla" w:hAnsi="Sakkal Majalla" w:cs="Sakkal Majalla" w:hint="cs"/>
                          <w:b/>
                          <w:bCs/>
                          <w:sz w:val="24"/>
                          <w:szCs w:val="24"/>
                          <w:rtl/>
                        </w:rPr>
                        <w:t>/</w:t>
                      </w:r>
                      <w:r>
                        <w:rPr>
                          <w:rFonts w:ascii="Sakkal Majalla" w:hAnsi="Sakkal Majalla" w:cs="Sakkal Majalla" w:hint="cs"/>
                          <w:b/>
                          <w:bCs/>
                          <w:sz w:val="24"/>
                          <w:szCs w:val="24"/>
                          <w:rtl/>
                        </w:rPr>
                        <w:t>7</w:t>
                      </w:r>
                    </w:p>
                    <w:p w:rsidR="00596903" w:rsidRPr="00233216" w:rsidRDefault="00596903" w:rsidP="00A92B3B">
                      <w:pPr>
                        <w:spacing w:after="0"/>
                        <w:rPr>
                          <w:rFonts w:ascii="Sakkal Majalla" w:hAnsi="Sakkal Majalla" w:cs="Sakkal Majalla"/>
                          <w:b/>
                          <w:bCs/>
                          <w:sz w:val="32"/>
                          <w:szCs w:val="32"/>
                          <w:rtl/>
                        </w:rPr>
                      </w:pPr>
                    </w:p>
                  </w:txbxContent>
                </v:textbox>
              </v:shape>
            </w:pict>
          </mc:Fallback>
        </mc:AlternateContent>
      </w:r>
      <w:r w:rsidR="00620F18">
        <w:rPr>
          <w:noProof/>
          <w:rtl/>
        </w:rPr>
        <w:drawing>
          <wp:anchor distT="0" distB="0" distL="114300" distR="114300" simplePos="0" relativeHeight="251823104" behindDoc="1" locked="0" layoutInCell="1" allowOverlap="1" wp14:anchorId="76622981" wp14:editId="2EDF30ED">
            <wp:simplePos x="0" y="0"/>
            <wp:positionH relativeFrom="column">
              <wp:posOffset>-466725</wp:posOffset>
            </wp:positionH>
            <wp:positionV relativeFrom="paragraph">
              <wp:posOffset>68580</wp:posOffset>
            </wp:positionV>
            <wp:extent cx="762000" cy="704850"/>
            <wp:effectExtent l="19050" t="0" r="0" b="0"/>
            <wp:wrapTight wrapText="bothSides">
              <wp:wrapPolygon edited="0">
                <wp:start x="7020" y="584"/>
                <wp:lineTo x="6480" y="5838"/>
                <wp:lineTo x="8640" y="9924"/>
                <wp:lineTo x="10800" y="9924"/>
                <wp:lineTo x="1620" y="12259"/>
                <wp:lineTo x="-540" y="14011"/>
                <wp:lineTo x="-540" y="19849"/>
                <wp:lineTo x="3240" y="20432"/>
                <wp:lineTo x="4860" y="20432"/>
                <wp:lineTo x="7020" y="20432"/>
                <wp:lineTo x="9720" y="20432"/>
                <wp:lineTo x="16200" y="19849"/>
                <wp:lineTo x="16200" y="15762"/>
                <wp:lineTo x="15120" y="13427"/>
                <wp:lineTo x="10800" y="9924"/>
                <wp:lineTo x="18360" y="9924"/>
                <wp:lineTo x="21600" y="7005"/>
                <wp:lineTo x="21600" y="584"/>
                <wp:lineTo x="7020" y="584"/>
              </wp:wrapPolygon>
            </wp:wrapTight>
            <wp:docPr id="37"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000" cy="704850"/>
                    </a:xfrm>
                    <a:prstGeom prst="rect">
                      <a:avLst/>
                    </a:prstGeom>
                  </pic:spPr>
                </pic:pic>
              </a:graphicData>
            </a:graphic>
          </wp:anchor>
        </w:drawing>
      </w:r>
    </w:p>
    <w:p w14:paraId="3631D859" w14:textId="77777777" w:rsidR="00A92B3B" w:rsidRDefault="00A92B3B" w:rsidP="005233B5">
      <w:pPr>
        <w:tabs>
          <w:tab w:val="left" w:pos="2018"/>
        </w:tabs>
        <w:rPr>
          <w:rtl/>
        </w:rPr>
      </w:pPr>
    </w:p>
    <w:tbl>
      <w:tblPr>
        <w:tblStyle w:val="10"/>
        <w:tblpPr w:leftFromText="180" w:rightFromText="180" w:vertAnchor="text" w:horzAnchor="margin" w:tblpY="1134"/>
        <w:tblW w:w="14907" w:type="dxa"/>
        <w:tblLayout w:type="fixed"/>
        <w:tblLook w:val="04A0" w:firstRow="1" w:lastRow="0" w:firstColumn="1" w:lastColumn="0" w:noHBand="0" w:noVBand="1"/>
      </w:tblPr>
      <w:tblGrid>
        <w:gridCol w:w="2062"/>
        <w:gridCol w:w="1535"/>
        <w:gridCol w:w="4328"/>
        <w:gridCol w:w="2673"/>
        <w:gridCol w:w="1517"/>
        <w:gridCol w:w="1117"/>
        <w:gridCol w:w="837"/>
        <w:gridCol w:w="838"/>
      </w:tblGrid>
      <w:tr w:rsidR="00A92B3B" w:rsidRPr="00465869" w14:paraId="7794A333" w14:textId="77777777" w:rsidTr="00033DD7">
        <w:trPr>
          <w:trHeight w:val="469"/>
        </w:trPr>
        <w:tc>
          <w:tcPr>
            <w:tcW w:w="2062"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31459105" w14:textId="77777777" w:rsidR="00A92B3B" w:rsidRPr="00465869" w:rsidRDefault="00A92B3B" w:rsidP="00033DD7">
            <w:pPr>
              <w:bidi w:val="0"/>
              <w:jc w:val="center"/>
              <w:rPr>
                <w:rFonts w:ascii="Sakkal Majalla" w:eastAsia="Calibri" w:hAnsi="Sakkal Majalla" w:cs="Sakkal Majalla"/>
                <w:b/>
                <w:bCs/>
                <w:sz w:val="24"/>
                <w:szCs w:val="24"/>
                <w:rtl/>
              </w:rPr>
            </w:pPr>
            <w:r w:rsidRPr="00465869">
              <w:rPr>
                <w:rFonts w:ascii="Sakkal Majalla" w:eastAsia="Calibri" w:hAnsi="Sakkal Majalla" w:cs="Sakkal Majalla" w:hint="cs"/>
                <w:b/>
                <w:bCs/>
                <w:sz w:val="24"/>
                <w:szCs w:val="24"/>
                <w:rtl/>
              </w:rPr>
              <w:t>أدوات التقويم</w:t>
            </w:r>
          </w:p>
        </w:tc>
        <w:tc>
          <w:tcPr>
            <w:tcW w:w="1535"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54D9399E" w14:textId="77777777" w:rsidR="00A92B3B" w:rsidRPr="00465869" w:rsidRDefault="00A92B3B" w:rsidP="00033DD7">
            <w:pPr>
              <w:tabs>
                <w:tab w:val="left" w:pos="2231"/>
              </w:tabs>
              <w:spacing w:after="200" w:line="276" w:lineRule="auto"/>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الوسائل</w:t>
            </w:r>
          </w:p>
          <w:p w14:paraId="2C844335" w14:textId="77777777" w:rsidR="00A92B3B" w:rsidRPr="00465869" w:rsidRDefault="00A92B3B" w:rsidP="00033DD7">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و</w:t>
            </w:r>
            <w:r w:rsidRPr="00465869">
              <w:rPr>
                <w:rFonts w:ascii="Sakkal Majalla" w:eastAsia="Calibri" w:hAnsi="Sakkal Majalla" w:cs="Sakkal Majalla" w:hint="cs"/>
                <w:b/>
                <w:bCs/>
                <w:sz w:val="24"/>
                <w:szCs w:val="24"/>
                <w:rtl/>
              </w:rPr>
              <w:t>الإستراتيجية</w:t>
            </w:r>
          </w:p>
        </w:tc>
        <w:tc>
          <w:tcPr>
            <w:tcW w:w="432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691315CD" w14:textId="77777777" w:rsidR="00A92B3B" w:rsidRPr="00465869" w:rsidRDefault="00A92B3B" w:rsidP="00033DD7">
            <w:pPr>
              <w:tabs>
                <w:tab w:val="left" w:pos="2231"/>
              </w:tabs>
              <w:spacing w:after="200" w:line="276" w:lineRule="auto"/>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والمنهجية التدريسية</w:t>
            </w:r>
          </w:p>
        </w:tc>
        <w:tc>
          <w:tcPr>
            <w:tcW w:w="2673"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1C38599A" w14:textId="77777777" w:rsidR="00A92B3B" w:rsidRPr="00465869" w:rsidRDefault="00A92B3B" w:rsidP="00033DD7">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المهارة</w:t>
            </w:r>
            <w:r w:rsidRPr="00465869">
              <w:rPr>
                <w:rFonts w:ascii="Sakkal Majalla" w:eastAsia="Calibri" w:hAnsi="Sakkal Majalla" w:cs="Sakkal Majalla" w:hint="cs"/>
                <w:b/>
                <w:bCs/>
                <w:sz w:val="24"/>
                <w:szCs w:val="24"/>
                <w:rtl/>
              </w:rPr>
              <w:t xml:space="preserve"> (المعيار)</w:t>
            </w:r>
          </w:p>
        </w:tc>
        <w:tc>
          <w:tcPr>
            <w:tcW w:w="15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38D233A6" w14:textId="77777777" w:rsidR="00A92B3B" w:rsidRPr="00465869" w:rsidRDefault="00A92B3B" w:rsidP="00033DD7">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الكفاية</w:t>
            </w:r>
          </w:p>
        </w:tc>
        <w:tc>
          <w:tcPr>
            <w:tcW w:w="11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731444D0" w14:textId="77777777" w:rsidR="00A92B3B" w:rsidRPr="00465869" w:rsidRDefault="00A92B3B" w:rsidP="00033DD7">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المكون</w:t>
            </w:r>
          </w:p>
        </w:tc>
        <w:tc>
          <w:tcPr>
            <w:tcW w:w="83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6BA0D3C6" w14:textId="77777777" w:rsidR="00A92B3B" w:rsidRPr="00465869" w:rsidRDefault="00A92B3B" w:rsidP="00033DD7">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الحصة</w:t>
            </w:r>
          </w:p>
        </w:tc>
        <w:tc>
          <w:tcPr>
            <w:tcW w:w="83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13E948A5" w14:textId="77777777" w:rsidR="00A92B3B" w:rsidRPr="00465869" w:rsidRDefault="00A92B3B" w:rsidP="00033DD7">
            <w:pPr>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التاريخ</w:t>
            </w:r>
          </w:p>
        </w:tc>
      </w:tr>
      <w:tr w:rsidR="00A92B3B" w:rsidRPr="00465869" w14:paraId="375B3D4C" w14:textId="77777777" w:rsidTr="00033DD7">
        <w:trPr>
          <w:trHeight w:val="6137"/>
        </w:trPr>
        <w:tc>
          <w:tcPr>
            <w:tcW w:w="2062" w:type="dxa"/>
            <w:tcBorders>
              <w:top w:val="double" w:sz="4" w:space="0" w:color="auto"/>
              <w:left w:val="double" w:sz="4" w:space="0" w:color="auto"/>
              <w:bottom w:val="double" w:sz="4" w:space="0" w:color="auto"/>
              <w:right w:val="double" w:sz="4" w:space="0" w:color="auto"/>
            </w:tcBorders>
            <w:vAlign w:val="center"/>
          </w:tcPr>
          <w:p w14:paraId="1C45E3C0" w14:textId="77777777" w:rsidR="00620F18" w:rsidRDefault="00620F18" w:rsidP="00620F18">
            <w:pPr>
              <w:widowControl w:val="0"/>
              <w:rPr>
                <w:b/>
                <w:bCs/>
                <w:rtl/>
                <w:lang w:bidi="ar-EG"/>
              </w:rPr>
            </w:pPr>
            <w:r w:rsidRPr="00934370">
              <w:rPr>
                <w:b/>
                <w:bCs/>
                <w:rtl/>
                <w:lang w:bidi="ar-EG"/>
              </w:rPr>
              <w:t>اقرئي القصة الآتية وأكمليها بوضع كلمات مناسبة مكان النقط.</w:t>
            </w:r>
          </w:p>
          <w:p w14:paraId="403EF8EB" w14:textId="77777777" w:rsidR="006E2F90" w:rsidRDefault="006E2F90" w:rsidP="00620F18">
            <w:pPr>
              <w:widowControl w:val="0"/>
              <w:rPr>
                <w:b/>
                <w:bCs/>
                <w:rtl/>
                <w:lang w:bidi="ar-EG"/>
              </w:rPr>
            </w:pPr>
          </w:p>
          <w:p w14:paraId="4AE023BD" w14:textId="77777777" w:rsidR="006E2F90" w:rsidRPr="00934370" w:rsidRDefault="006E2F90" w:rsidP="00620F18">
            <w:pPr>
              <w:widowControl w:val="0"/>
              <w:rPr>
                <w:b/>
                <w:bCs/>
                <w:lang w:bidi="ar-EG"/>
              </w:rPr>
            </w:pPr>
          </w:p>
          <w:p w14:paraId="13C7F7BC" w14:textId="77777777" w:rsidR="00A92B3B" w:rsidRPr="00465869" w:rsidRDefault="00620F18" w:rsidP="00620F18">
            <w:pPr>
              <w:widowControl w:val="0"/>
              <w:rPr>
                <w:rFonts w:ascii="Arial" w:hAnsi="Arial" w:cs="Arial"/>
                <w:b/>
                <w:bCs/>
                <w:sz w:val="24"/>
                <w:szCs w:val="24"/>
                <w:lang w:bidi="ar-EG"/>
              </w:rPr>
            </w:pPr>
            <w:r w:rsidRPr="00934370">
              <w:rPr>
                <w:b/>
                <w:bCs/>
                <w:rtl/>
                <w:lang w:bidi="ar-EG"/>
              </w:rPr>
              <w:t>لخصي القصة في الخريطة الآتية</w:t>
            </w:r>
            <w:r w:rsidR="00934370">
              <w:rPr>
                <w:rFonts w:ascii="Arial" w:hAnsi="Arial" w:cs="Arial" w:hint="cs"/>
                <w:b/>
                <w:bCs/>
                <w:sz w:val="24"/>
                <w:szCs w:val="24"/>
                <w:rtl/>
                <w:lang w:bidi="ar-EG"/>
              </w:rPr>
              <w:t>.</w:t>
            </w:r>
          </w:p>
        </w:tc>
        <w:tc>
          <w:tcPr>
            <w:tcW w:w="1535" w:type="dxa"/>
            <w:tcBorders>
              <w:top w:val="double" w:sz="4" w:space="0" w:color="auto"/>
              <w:left w:val="double" w:sz="4" w:space="0" w:color="auto"/>
              <w:bottom w:val="double" w:sz="4" w:space="0" w:color="auto"/>
              <w:right w:val="double" w:sz="4" w:space="0" w:color="auto"/>
            </w:tcBorders>
            <w:vAlign w:val="center"/>
          </w:tcPr>
          <w:p w14:paraId="79779440" w14:textId="77777777" w:rsidR="00A92B3B" w:rsidRPr="00465869" w:rsidRDefault="00A92B3B" w:rsidP="00033DD7">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الكتاب المدرسي.</w:t>
            </w:r>
          </w:p>
          <w:p w14:paraId="7B7F5AD9" w14:textId="77777777" w:rsidR="00A92B3B" w:rsidRPr="00465869" w:rsidRDefault="00A92B3B" w:rsidP="00033DD7">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العرض.</w:t>
            </w:r>
          </w:p>
          <w:p w14:paraId="5FCD43EC" w14:textId="77777777" w:rsidR="00A92B3B" w:rsidRPr="00465869" w:rsidRDefault="00A92B3B" w:rsidP="00033DD7">
            <w:pPr>
              <w:jc w:val="center"/>
              <w:rPr>
                <w:rFonts w:ascii="Calibri" w:eastAsia="Calibri" w:hAnsi="Calibri" w:cs="Arial"/>
                <w:b/>
                <w:bCs/>
                <w:sz w:val="24"/>
                <w:szCs w:val="24"/>
                <w:rtl/>
              </w:rPr>
            </w:pPr>
          </w:p>
          <w:p w14:paraId="60B38FC5" w14:textId="77777777" w:rsidR="00A92B3B" w:rsidRPr="00465869" w:rsidRDefault="00A92B3B" w:rsidP="00033DD7">
            <w:pPr>
              <w:rPr>
                <w:rFonts w:ascii="Calibri" w:eastAsia="Calibri" w:hAnsi="Calibri" w:cs="Arial"/>
                <w:b/>
                <w:bCs/>
                <w:sz w:val="24"/>
                <w:szCs w:val="24"/>
                <w:rtl/>
              </w:rPr>
            </w:pPr>
            <w:r w:rsidRPr="00465869">
              <w:rPr>
                <w:rFonts w:ascii="Calibri" w:eastAsia="Calibri" w:hAnsi="Calibri" w:cs="Arial" w:hint="cs"/>
                <w:b/>
                <w:bCs/>
                <w:color w:val="FF0000"/>
                <w:sz w:val="24"/>
                <w:szCs w:val="24"/>
                <w:u w:val="single"/>
                <w:rtl/>
              </w:rPr>
              <w:t>الاستراتيجية</w:t>
            </w:r>
          </w:p>
          <w:p w14:paraId="639F6D01" w14:textId="77777777" w:rsidR="00A92B3B" w:rsidRPr="00465869" w:rsidRDefault="00A92B3B" w:rsidP="00033DD7">
            <w:pPr>
              <w:jc w:val="center"/>
              <w:rPr>
                <w:rFonts w:ascii="Calibri" w:eastAsia="Calibri" w:hAnsi="Calibri" w:cs="Arial"/>
                <w:b/>
                <w:bCs/>
                <w:sz w:val="24"/>
                <w:szCs w:val="24"/>
                <w:rtl/>
              </w:rPr>
            </w:pPr>
          </w:p>
          <w:p w14:paraId="7625A38A" w14:textId="77777777" w:rsidR="00A92B3B" w:rsidRPr="00465869" w:rsidRDefault="00A92B3B" w:rsidP="00033DD7">
            <w:pPr>
              <w:jc w:val="center"/>
              <w:rPr>
                <w:rFonts w:ascii="Calibri" w:eastAsia="Calibri" w:hAnsi="Calibri" w:cs="Arial"/>
                <w:b/>
                <w:bCs/>
                <w:sz w:val="24"/>
                <w:szCs w:val="24"/>
                <w:rtl/>
              </w:rPr>
            </w:pPr>
          </w:p>
          <w:p w14:paraId="1CFFDFB8" w14:textId="77777777" w:rsidR="00A92B3B" w:rsidRDefault="006E2F90" w:rsidP="00033DD7">
            <w:pPr>
              <w:jc w:val="center"/>
              <w:rPr>
                <w:rFonts w:ascii="Calibri" w:eastAsia="Calibri" w:hAnsi="Calibri" w:cs="Arial"/>
                <w:b/>
                <w:bCs/>
                <w:sz w:val="24"/>
                <w:szCs w:val="24"/>
                <w:rtl/>
              </w:rPr>
            </w:pPr>
            <w:r>
              <w:rPr>
                <w:rFonts w:ascii="Calibri" w:eastAsia="Calibri" w:hAnsi="Calibri" w:cs="Arial" w:hint="cs"/>
                <w:b/>
                <w:bCs/>
                <w:sz w:val="24"/>
                <w:szCs w:val="24"/>
                <w:rtl/>
              </w:rPr>
              <w:t xml:space="preserve">العصف الذهني </w:t>
            </w:r>
          </w:p>
          <w:p w14:paraId="1F364F9E" w14:textId="77777777" w:rsidR="006E2F90" w:rsidRDefault="006E2F90" w:rsidP="00033DD7">
            <w:pPr>
              <w:jc w:val="center"/>
              <w:rPr>
                <w:rFonts w:ascii="Calibri" w:eastAsia="Calibri" w:hAnsi="Calibri" w:cs="Arial"/>
                <w:b/>
                <w:bCs/>
                <w:sz w:val="24"/>
                <w:szCs w:val="24"/>
                <w:rtl/>
              </w:rPr>
            </w:pPr>
            <w:r>
              <w:rPr>
                <w:rFonts w:ascii="Calibri" w:eastAsia="Calibri" w:hAnsi="Calibri" w:cs="Arial" w:hint="cs"/>
                <w:b/>
                <w:bCs/>
                <w:sz w:val="24"/>
                <w:szCs w:val="24"/>
                <w:rtl/>
              </w:rPr>
              <w:t xml:space="preserve"> التعلم التعاوني </w:t>
            </w:r>
          </w:p>
          <w:p w14:paraId="0199159A" w14:textId="77777777" w:rsidR="006E2F90" w:rsidRDefault="006E2F90" w:rsidP="00033DD7">
            <w:pPr>
              <w:jc w:val="center"/>
              <w:rPr>
                <w:rFonts w:ascii="Calibri" w:eastAsia="Calibri" w:hAnsi="Calibri" w:cs="Arial"/>
                <w:b/>
                <w:bCs/>
                <w:sz w:val="24"/>
                <w:szCs w:val="24"/>
              </w:rPr>
            </w:pPr>
            <w:r>
              <w:rPr>
                <w:rFonts w:ascii="Calibri" w:eastAsia="Calibri" w:hAnsi="Calibri" w:cs="Arial" w:hint="cs"/>
                <w:b/>
                <w:bCs/>
                <w:sz w:val="24"/>
                <w:szCs w:val="24"/>
                <w:rtl/>
              </w:rPr>
              <w:t xml:space="preserve"> فكر زاوج شارك </w:t>
            </w:r>
          </w:p>
          <w:p w14:paraId="68DE6712" w14:textId="77777777" w:rsidR="00A92B3B" w:rsidRPr="00465869" w:rsidRDefault="00A92B3B" w:rsidP="00033DD7">
            <w:pPr>
              <w:rPr>
                <w:rFonts w:ascii="Calibri" w:eastAsia="Calibri" w:hAnsi="Calibri" w:cs="Arial"/>
                <w:b/>
                <w:bCs/>
                <w:sz w:val="24"/>
                <w:szCs w:val="24"/>
              </w:rPr>
            </w:pPr>
            <w:r>
              <w:rPr>
                <w:rFonts w:ascii="Calibri" w:eastAsia="Calibri" w:hAnsi="Calibri" w:cs="Arial" w:hint="cs"/>
                <w:b/>
                <w:bCs/>
                <w:sz w:val="24"/>
                <w:szCs w:val="24"/>
                <w:rtl/>
              </w:rPr>
              <w:t xml:space="preserve"> </w:t>
            </w:r>
          </w:p>
        </w:tc>
        <w:tc>
          <w:tcPr>
            <w:tcW w:w="4328" w:type="dxa"/>
            <w:tcBorders>
              <w:top w:val="double" w:sz="4" w:space="0" w:color="auto"/>
              <w:left w:val="double" w:sz="4" w:space="0" w:color="auto"/>
              <w:bottom w:val="double" w:sz="4" w:space="0" w:color="auto"/>
              <w:right w:val="double" w:sz="4" w:space="0" w:color="auto"/>
            </w:tcBorders>
            <w:vAlign w:val="center"/>
          </w:tcPr>
          <w:p w14:paraId="37250B3C" w14:textId="77777777" w:rsidR="006E2F90" w:rsidRPr="00154103" w:rsidRDefault="006E2F90" w:rsidP="006E2F90">
            <w:pPr>
              <w:widowControl w:val="0"/>
              <w:ind w:left="360"/>
              <w:rPr>
                <w:b/>
                <w:bCs/>
                <w:color w:val="0D0D0D" w:themeColor="text1" w:themeTint="F2"/>
              </w:rPr>
            </w:pPr>
            <w:r w:rsidRPr="00154103">
              <w:rPr>
                <w:rFonts w:hint="cs"/>
                <w:b/>
                <w:bCs/>
                <w:color w:val="0D0D0D" w:themeColor="text1" w:themeTint="F2"/>
                <w:rtl/>
              </w:rPr>
              <w:t xml:space="preserve">مراجعة المكتسبات السابقة </w:t>
            </w:r>
          </w:p>
          <w:p w14:paraId="232CDF1B" w14:textId="77777777" w:rsidR="00E760B3" w:rsidRDefault="00E760B3" w:rsidP="00230347">
            <w:pPr>
              <w:widowControl w:val="0"/>
              <w:numPr>
                <w:ilvl w:val="0"/>
                <w:numId w:val="4"/>
              </w:numPr>
              <w:rPr>
                <w:b/>
                <w:bCs/>
                <w:color w:val="C00000"/>
              </w:rPr>
            </w:pPr>
            <w:r w:rsidRPr="00E760B3">
              <w:rPr>
                <w:rFonts w:hint="cs"/>
                <w:b/>
                <w:bCs/>
                <w:color w:val="C00000"/>
                <w:rtl/>
              </w:rPr>
              <w:t xml:space="preserve">التمهيد </w:t>
            </w:r>
            <w:r w:rsidR="00934370">
              <w:rPr>
                <w:rFonts w:hint="cs"/>
                <w:b/>
                <w:bCs/>
                <w:color w:val="C00000"/>
                <w:rtl/>
              </w:rPr>
              <w:t xml:space="preserve">/ </w:t>
            </w:r>
            <w:r w:rsidR="00934370" w:rsidRPr="00934370">
              <w:rPr>
                <w:rFonts w:hint="cs"/>
                <w:b/>
                <w:bCs/>
                <w:rtl/>
              </w:rPr>
              <w:t xml:space="preserve">مشاهدة قصة  ثم </w:t>
            </w:r>
            <w:r w:rsidR="00934370">
              <w:rPr>
                <w:rFonts w:hint="cs"/>
                <w:b/>
                <w:bCs/>
                <w:rtl/>
              </w:rPr>
              <w:t>إكمالها من قبل الطالبات كتابيا .</w:t>
            </w:r>
            <w:r w:rsidR="00934370">
              <w:rPr>
                <w:rFonts w:hint="cs"/>
                <w:b/>
                <w:bCs/>
                <w:color w:val="C00000"/>
                <w:rtl/>
              </w:rPr>
              <w:t xml:space="preserve"> </w:t>
            </w:r>
          </w:p>
          <w:p w14:paraId="0B77CE47" w14:textId="77777777" w:rsidR="00E760B3" w:rsidRPr="00E760B3" w:rsidRDefault="00E760B3" w:rsidP="00E760B3">
            <w:pPr>
              <w:widowControl w:val="0"/>
              <w:ind w:left="360"/>
              <w:rPr>
                <w:b/>
                <w:bCs/>
                <w:color w:val="C00000"/>
              </w:rPr>
            </w:pPr>
          </w:p>
          <w:p w14:paraId="0E312781" w14:textId="77777777" w:rsidR="00E760B3" w:rsidRPr="00E760B3" w:rsidRDefault="00E760B3" w:rsidP="00E760B3">
            <w:pPr>
              <w:widowControl w:val="0"/>
              <w:rPr>
                <w:b/>
                <w:bCs/>
                <w:color w:val="C00000"/>
              </w:rPr>
            </w:pPr>
            <w:r w:rsidRPr="00E760B3">
              <w:rPr>
                <w:rFonts w:hint="cs"/>
                <w:b/>
                <w:bCs/>
                <w:color w:val="C00000"/>
                <w:rtl/>
              </w:rPr>
              <w:t xml:space="preserve">العرض </w:t>
            </w:r>
          </w:p>
          <w:p w14:paraId="0EC52BB3" w14:textId="77777777" w:rsidR="00791D9D" w:rsidRPr="00E760B3" w:rsidRDefault="00791D9D" w:rsidP="00791D9D">
            <w:pPr>
              <w:widowControl w:val="0"/>
              <w:numPr>
                <w:ilvl w:val="0"/>
                <w:numId w:val="4"/>
              </w:numPr>
              <w:rPr>
                <w:b/>
                <w:bCs/>
                <w:color w:val="0D0D0D" w:themeColor="text1" w:themeTint="F2"/>
                <w:rtl/>
              </w:rPr>
            </w:pPr>
            <w:r w:rsidRPr="00E760B3">
              <w:rPr>
                <w:b/>
                <w:bCs/>
                <w:color w:val="0D0D0D" w:themeColor="text1" w:themeTint="F2"/>
                <w:rtl/>
              </w:rPr>
              <w:t>أكلف الطالبات بقراءة القصة بالكتاب صـ 102 قراءة صامتةـ مع تكملتها بوضع الكلمات المناسبة مكان النقط</w:t>
            </w:r>
            <w:r w:rsidR="006E2F90">
              <w:rPr>
                <w:rFonts w:hint="cs"/>
                <w:b/>
                <w:bCs/>
                <w:color w:val="0D0D0D" w:themeColor="text1" w:themeTint="F2"/>
                <w:rtl/>
              </w:rPr>
              <w:t xml:space="preserve"> </w:t>
            </w:r>
            <w:r w:rsidRPr="00E760B3">
              <w:rPr>
                <w:b/>
                <w:bCs/>
                <w:color w:val="0D0D0D" w:themeColor="text1" w:themeTint="F2"/>
                <w:rtl/>
              </w:rPr>
              <w:t>.</w:t>
            </w:r>
          </w:p>
          <w:p w14:paraId="3D2A2F78" w14:textId="77777777" w:rsidR="00A92B3B" w:rsidRDefault="00791D9D" w:rsidP="00791D9D">
            <w:pPr>
              <w:rPr>
                <w:rFonts w:ascii="Calibri" w:eastAsia="Calibri" w:hAnsi="Calibri" w:cs="Arial"/>
                <w:b/>
                <w:bCs/>
                <w:color w:val="0D0D0D" w:themeColor="text1" w:themeTint="F2"/>
                <w:sz w:val="24"/>
                <w:szCs w:val="24"/>
                <w:rtl/>
              </w:rPr>
            </w:pPr>
            <w:r w:rsidRPr="00E760B3">
              <w:rPr>
                <w:b/>
                <w:bCs/>
                <w:color w:val="0D0D0D" w:themeColor="text1" w:themeTint="F2"/>
                <w:rtl/>
              </w:rPr>
              <w:t>أطلب منهن تلخيص القصة في الخريطة الموضحة بالكتاب صـ103</w:t>
            </w:r>
          </w:p>
          <w:p w14:paraId="166BE656" w14:textId="77777777" w:rsidR="006E2F90" w:rsidRPr="006E2F90" w:rsidRDefault="006E2F90" w:rsidP="00791D9D">
            <w:pPr>
              <w:rPr>
                <w:rFonts w:ascii="Calibri" w:eastAsia="Calibri" w:hAnsi="Calibri" w:cs="Arial"/>
                <w:b/>
                <w:bCs/>
                <w:color w:val="C00000"/>
                <w:sz w:val="24"/>
                <w:szCs w:val="24"/>
                <w:rtl/>
              </w:rPr>
            </w:pPr>
            <w:r>
              <w:rPr>
                <w:rFonts w:ascii="Calibri" w:eastAsia="Calibri" w:hAnsi="Calibri" w:cs="Arial" w:hint="cs"/>
                <w:b/>
                <w:bCs/>
                <w:color w:val="0D0D0D" w:themeColor="text1" w:themeTint="F2"/>
                <w:sz w:val="24"/>
                <w:szCs w:val="24"/>
                <w:rtl/>
              </w:rPr>
              <w:t xml:space="preserve"> </w:t>
            </w:r>
            <w:r w:rsidRPr="006E2F90">
              <w:rPr>
                <w:rFonts w:ascii="Calibri" w:eastAsia="Calibri" w:hAnsi="Calibri" w:cs="Arial" w:hint="cs"/>
                <w:b/>
                <w:bCs/>
                <w:color w:val="C00000"/>
                <w:sz w:val="24"/>
                <w:szCs w:val="24"/>
                <w:rtl/>
              </w:rPr>
              <w:t xml:space="preserve">الغلق </w:t>
            </w:r>
          </w:p>
          <w:p w14:paraId="44703F9E" w14:textId="77777777" w:rsidR="006E2F90" w:rsidRPr="00F37955" w:rsidRDefault="006E2F90" w:rsidP="00573E0A">
            <w:pPr>
              <w:rPr>
                <w:rFonts w:ascii="Calibri" w:eastAsia="Calibri" w:hAnsi="Calibri" w:cs="Arial"/>
                <w:b/>
                <w:bCs/>
                <w:color w:val="0D0D0D" w:themeColor="text1" w:themeTint="F2"/>
                <w:sz w:val="24"/>
                <w:szCs w:val="24"/>
              </w:rPr>
            </w:pPr>
            <w:r>
              <w:rPr>
                <w:rFonts w:ascii="Calibri" w:eastAsia="Calibri" w:hAnsi="Calibri" w:cs="Arial" w:hint="cs"/>
                <w:b/>
                <w:bCs/>
                <w:color w:val="0D0D0D" w:themeColor="text1" w:themeTint="F2"/>
                <w:sz w:val="24"/>
                <w:szCs w:val="24"/>
                <w:rtl/>
              </w:rPr>
              <w:t xml:space="preserve"> كتابة القصة باختصار مع الالتزام بشر</w:t>
            </w:r>
            <w:r w:rsidR="00573E0A">
              <w:rPr>
                <w:rFonts w:ascii="Calibri" w:eastAsia="Calibri" w:hAnsi="Calibri" w:cs="Arial" w:hint="cs"/>
                <w:b/>
                <w:bCs/>
                <w:color w:val="0D0D0D" w:themeColor="text1" w:themeTint="F2"/>
                <w:sz w:val="24"/>
                <w:szCs w:val="24"/>
                <w:rtl/>
              </w:rPr>
              <w:t>و</w:t>
            </w:r>
            <w:r>
              <w:rPr>
                <w:rFonts w:ascii="Calibri" w:eastAsia="Calibri" w:hAnsi="Calibri" w:cs="Arial" w:hint="cs"/>
                <w:b/>
                <w:bCs/>
                <w:color w:val="0D0D0D" w:themeColor="text1" w:themeTint="F2"/>
                <w:sz w:val="24"/>
                <w:szCs w:val="24"/>
                <w:rtl/>
              </w:rPr>
              <w:t>ط الك</w:t>
            </w:r>
            <w:r w:rsidR="00573E0A">
              <w:rPr>
                <w:rFonts w:ascii="Calibri" w:eastAsia="Calibri" w:hAnsi="Calibri" w:cs="Arial" w:hint="cs"/>
                <w:b/>
                <w:bCs/>
                <w:color w:val="0D0D0D" w:themeColor="text1" w:themeTint="F2"/>
                <w:sz w:val="24"/>
                <w:szCs w:val="24"/>
                <w:rtl/>
              </w:rPr>
              <w:t>ت</w:t>
            </w:r>
            <w:r>
              <w:rPr>
                <w:rFonts w:ascii="Calibri" w:eastAsia="Calibri" w:hAnsi="Calibri" w:cs="Arial" w:hint="cs"/>
                <w:b/>
                <w:bCs/>
                <w:color w:val="0D0D0D" w:themeColor="text1" w:themeTint="F2"/>
                <w:sz w:val="24"/>
                <w:szCs w:val="24"/>
                <w:rtl/>
              </w:rPr>
              <w:t>ابة الص</w:t>
            </w:r>
            <w:r w:rsidR="00573E0A">
              <w:rPr>
                <w:rFonts w:ascii="Calibri" w:eastAsia="Calibri" w:hAnsi="Calibri" w:cs="Arial" w:hint="cs"/>
                <w:b/>
                <w:bCs/>
                <w:color w:val="0D0D0D" w:themeColor="text1" w:themeTint="F2"/>
                <w:sz w:val="24"/>
                <w:szCs w:val="24"/>
                <w:rtl/>
              </w:rPr>
              <w:t>حي</w:t>
            </w:r>
            <w:r>
              <w:rPr>
                <w:rFonts w:ascii="Calibri" w:eastAsia="Calibri" w:hAnsi="Calibri" w:cs="Arial" w:hint="cs"/>
                <w:b/>
                <w:bCs/>
                <w:color w:val="0D0D0D" w:themeColor="text1" w:themeTint="F2"/>
                <w:sz w:val="24"/>
                <w:szCs w:val="24"/>
                <w:rtl/>
              </w:rPr>
              <w:t xml:space="preserve">حة كما ذكرت في الكتاب </w:t>
            </w:r>
            <w:r w:rsidR="00573E0A">
              <w:rPr>
                <w:rFonts w:ascii="Calibri" w:eastAsia="Calibri" w:hAnsi="Calibri" w:cs="Arial" w:hint="cs"/>
                <w:b/>
                <w:bCs/>
                <w:color w:val="0D0D0D" w:themeColor="text1" w:themeTint="F2"/>
                <w:sz w:val="24"/>
                <w:szCs w:val="24"/>
                <w:rtl/>
              </w:rPr>
              <w:t>.</w:t>
            </w:r>
          </w:p>
        </w:tc>
        <w:tc>
          <w:tcPr>
            <w:tcW w:w="2673" w:type="dxa"/>
            <w:tcBorders>
              <w:top w:val="double" w:sz="4" w:space="0" w:color="auto"/>
              <w:left w:val="double" w:sz="4" w:space="0" w:color="auto"/>
              <w:bottom w:val="double" w:sz="4" w:space="0" w:color="auto"/>
              <w:right w:val="double" w:sz="4" w:space="0" w:color="auto"/>
            </w:tcBorders>
            <w:vAlign w:val="center"/>
          </w:tcPr>
          <w:p w14:paraId="21456A17" w14:textId="77777777" w:rsidR="00791D9D" w:rsidRDefault="00791D9D" w:rsidP="00791D9D">
            <w:pPr>
              <w:widowControl w:val="0"/>
              <w:tabs>
                <w:tab w:val="num" w:pos="0"/>
              </w:tabs>
              <w:rPr>
                <w:b/>
                <w:bCs/>
                <w:sz w:val="28"/>
                <w:szCs w:val="28"/>
                <w:rtl/>
                <w:lang w:bidi="ar-EG"/>
              </w:rPr>
            </w:pPr>
            <w:r w:rsidRPr="003A0ACD">
              <w:rPr>
                <w:b/>
                <w:bCs/>
                <w:sz w:val="28"/>
                <w:szCs w:val="28"/>
                <w:rtl/>
                <w:lang w:bidi="ar-EG"/>
              </w:rPr>
              <w:t>أن تقرأ الطالبة القصة الآتية وتكملها بوضع كلمات مناسبة مكان النقط.</w:t>
            </w:r>
          </w:p>
          <w:p w14:paraId="7F03B816" w14:textId="77777777" w:rsidR="00791D9D" w:rsidRDefault="00791D9D" w:rsidP="00791D9D">
            <w:pPr>
              <w:widowControl w:val="0"/>
              <w:tabs>
                <w:tab w:val="num" w:pos="0"/>
              </w:tabs>
              <w:rPr>
                <w:b/>
                <w:bCs/>
                <w:sz w:val="28"/>
                <w:szCs w:val="28"/>
                <w:rtl/>
                <w:lang w:bidi="ar-EG"/>
              </w:rPr>
            </w:pPr>
          </w:p>
          <w:p w14:paraId="4CBA2BFD" w14:textId="77777777" w:rsidR="00791D9D" w:rsidRPr="003A0ACD" w:rsidRDefault="00791D9D" w:rsidP="00791D9D">
            <w:pPr>
              <w:widowControl w:val="0"/>
              <w:tabs>
                <w:tab w:val="num" w:pos="0"/>
              </w:tabs>
              <w:rPr>
                <w:b/>
                <w:bCs/>
                <w:sz w:val="28"/>
                <w:szCs w:val="28"/>
                <w:rtl/>
                <w:lang w:bidi="ar-EG"/>
              </w:rPr>
            </w:pPr>
          </w:p>
          <w:p w14:paraId="1D365677" w14:textId="77777777" w:rsidR="00791D9D" w:rsidRDefault="00791D9D" w:rsidP="00791D9D">
            <w:pPr>
              <w:widowControl w:val="0"/>
              <w:tabs>
                <w:tab w:val="num" w:pos="0"/>
              </w:tabs>
              <w:rPr>
                <w:b/>
                <w:bCs/>
                <w:sz w:val="28"/>
                <w:szCs w:val="28"/>
                <w:rtl/>
                <w:lang w:bidi="ar-EG"/>
              </w:rPr>
            </w:pPr>
            <w:r w:rsidRPr="003A0ACD">
              <w:rPr>
                <w:b/>
                <w:bCs/>
                <w:sz w:val="28"/>
                <w:szCs w:val="28"/>
                <w:rtl/>
                <w:lang w:bidi="ar-EG"/>
              </w:rPr>
              <w:t>أن تلخص الطالبة القصة في الخريطة الآتية.</w:t>
            </w:r>
          </w:p>
          <w:p w14:paraId="489FC6A2" w14:textId="77777777" w:rsidR="00791D9D" w:rsidRPr="003A0ACD" w:rsidRDefault="00791D9D" w:rsidP="00791D9D">
            <w:pPr>
              <w:widowControl w:val="0"/>
              <w:tabs>
                <w:tab w:val="num" w:pos="0"/>
              </w:tabs>
              <w:rPr>
                <w:b/>
                <w:bCs/>
                <w:sz w:val="28"/>
                <w:szCs w:val="28"/>
                <w:rtl/>
                <w:lang w:bidi="ar-EG"/>
              </w:rPr>
            </w:pPr>
          </w:p>
          <w:p w14:paraId="3493FF8E" w14:textId="77777777" w:rsidR="00A92B3B" w:rsidRPr="004D7A3D" w:rsidRDefault="00A92B3B" w:rsidP="00791D9D">
            <w:pPr>
              <w:widowControl w:val="0"/>
              <w:tabs>
                <w:tab w:val="right" w:pos="205"/>
              </w:tabs>
              <w:rPr>
                <w:rFonts w:ascii="Calibri" w:eastAsia="Calibri" w:hAnsi="Calibri" w:cs="Arial"/>
                <w:b/>
                <w:bCs/>
                <w:sz w:val="24"/>
                <w:szCs w:val="24"/>
                <w:rtl/>
                <w:lang w:bidi="ar-EG"/>
              </w:rPr>
            </w:pPr>
          </w:p>
        </w:tc>
        <w:tc>
          <w:tcPr>
            <w:tcW w:w="1517" w:type="dxa"/>
            <w:tcBorders>
              <w:top w:val="double" w:sz="4" w:space="0" w:color="auto"/>
              <w:left w:val="double" w:sz="4" w:space="0" w:color="auto"/>
              <w:bottom w:val="double" w:sz="4" w:space="0" w:color="auto"/>
              <w:right w:val="double" w:sz="4" w:space="0" w:color="auto"/>
            </w:tcBorders>
            <w:vAlign w:val="center"/>
          </w:tcPr>
          <w:p w14:paraId="2CBFC819" w14:textId="77777777" w:rsidR="00A92B3B" w:rsidRPr="00465869" w:rsidRDefault="00791D9D" w:rsidP="00791D9D">
            <w:pPr>
              <w:jc w:val="center"/>
              <w:rPr>
                <w:rFonts w:ascii="Calibri" w:eastAsia="Calibri" w:hAnsi="Calibri" w:cs="Arial"/>
                <w:b/>
                <w:bCs/>
                <w:sz w:val="24"/>
                <w:szCs w:val="24"/>
                <w:rtl/>
              </w:rPr>
            </w:pPr>
            <w:r>
              <w:rPr>
                <w:rFonts w:ascii="Calibri" w:eastAsia="Calibri" w:hAnsi="Calibri" w:cs="Arial" w:hint="cs"/>
                <w:b/>
                <w:bCs/>
                <w:sz w:val="24"/>
                <w:szCs w:val="24"/>
                <w:rtl/>
              </w:rPr>
              <w:t>إغناء الرصيد اللغوي وأستعمله كتابيا</w:t>
            </w:r>
          </w:p>
        </w:tc>
        <w:tc>
          <w:tcPr>
            <w:tcW w:w="1117" w:type="dxa"/>
            <w:tcBorders>
              <w:top w:val="double" w:sz="4" w:space="0" w:color="auto"/>
              <w:left w:val="double" w:sz="4" w:space="0" w:color="auto"/>
              <w:bottom w:val="double" w:sz="4" w:space="0" w:color="auto"/>
              <w:right w:val="double" w:sz="4" w:space="0" w:color="auto"/>
            </w:tcBorders>
            <w:vAlign w:val="center"/>
          </w:tcPr>
          <w:p w14:paraId="546C34EE" w14:textId="77777777" w:rsidR="00A92B3B" w:rsidRPr="00465869" w:rsidRDefault="00A92B3B" w:rsidP="00033DD7">
            <w:pPr>
              <w:jc w:val="center"/>
              <w:rPr>
                <w:rFonts w:ascii="Calibri" w:eastAsia="Calibri" w:hAnsi="Calibri" w:cs="Arial"/>
                <w:b/>
                <w:bCs/>
                <w:color w:val="FF0000"/>
                <w:sz w:val="24"/>
                <w:szCs w:val="24"/>
                <w:rtl/>
              </w:rPr>
            </w:pPr>
            <w:r>
              <w:rPr>
                <w:rFonts w:ascii="Calibri" w:eastAsia="Calibri" w:hAnsi="Calibri" w:cs="Arial" w:hint="cs"/>
                <w:b/>
                <w:bCs/>
                <w:color w:val="FF0000"/>
                <w:sz w:val="24"/>
                <w:szCs w:val="24"/>
                <w:rtl/>
              </w:rPr>
              <w:t>الوحدة الثالثة</w:t>
            </w:r>
          </w:p>
          <w:p w14:paraId="56378419" w14:textId="77777777" w:rsidR="00A92B3B" w:rsidRDefault="00A92B3B" w:rsidP="00033DD7">
            <w:pPr>
              <w:jc w:val="center"/>
              <w:rPr>
                <w:rFonts w:ascii="Calibri" w:eastAsia="Calibri" w:hAnsi="Calibri" w:cs="Arial"/>
                <w:b/>
                <w:bCs/>
                <w:sz w:val="24"/>
                <w:szCs w:val="24"/>
                <w:rtl/>
              </w:rPr>
            </w:pPr>
            <w:r>
              <w:rPr>
                <w:rFonts w:ascii="Calibri" w:eastAsia="Calibri" w:hAnsi="Calibri" w:cs="Arial" w:hint="cs"/>
                <w:b/>
                <w:bCs/>
                <w:sz w:val="24"/>
                <w:szCs w:val="24"/>
                <w:rtl/>
              </w:rPr>
              <w:t>آداب وواجبات</w:t>
            </w:r>
          </w:p>
          <w:p w14:paraId="2AD393AB" w14:textId="77777777" w:rsidR="00791D9D" w:rsidRDefault="00791D9D" w:rsidP="00033DD7">
            <w:pPr>
              <w:jc w:val="center"/>
              <w:rPr>
                <w:rFonts w:ascii="Calibri" w:eastAsia="Calibri" w:hAnsi="Calibri" w:cs="Arial"/>
                <w:b/>
                <w:bCs/>
                <w:sz w:val="24"/>
                <w:szCs w:val="24"/>
                <w:rtl/>
              </w:rPr>
            </w:pPr>
            <w:r>
              <w:rPr>
                <w:rFonts w:ascii="Calibri" w:eastAsia="Calibri" w:hAnsi="Calibri" w:cs="Arial" w:hint="cs"/>
                <w:b/>
                <w:bCs/>
                <w:sz w:val="24"/>
                <w:szCs w:val="24"/>
                <w:rtl/>
              </w:rPr>
              <w:t xml:space="preserve"> التواص اللغوي </w:t>
            </w:r>
          </w:p>
          <w:p w14:paraId="11D4BFC5" w14:textId="77777777" w:rsidR="00791D9D" w:rsidRDefault="00791D9D" w:rsidP="00033DD7">
            <w:pPr>
              <w:jc w:val="center"/>
              <w:rPr>
                <w:rFonts w:ascii="Calibri" w:eastAsia="Calibri" w:hAnsi="Calibri" w:cs="Arial"/>
                <w:b/>
                <w:bCs/>
                <w:sz w:val="24"/>
                <w:szCs w:val="24"/>
                <w:rtl/>
              </w:rPr>
            </w:pPr>
            <w:r>
              <w:rPr>
                <w:rFonts w:ascii="Calibri" w:eastAsia="Calibri" w:hAnsi="Calibri" w:cs="Arial" w:hint="cs"/>
                <w:b/>
                <w:bCs/>
                <w:sz w:val="24"/>
                <w:szCs w:val="24"/>
                <w:rtl/>
              </w:rPr>
              <w:t>كتابيا</w:t>
            </w:r>
          </w:p>
          <w:p w14:paraId="29CDA855" w14:textId="77777777" w:rsidR="00A92B3B" w:rsidRDefault="00A92B3B" w:rsidP="00033DD7">
            <w:pPr>
              <w:jc w:val="center"/>
              <w:rPr>
                <w:rFonts w:ascii="Calibri" w:eastAsia="Calibri" w:hAnsi="Calibri" w:cs="Arial"/>
                <w:b/>
                <w:bCs/>
                <w:sz w:val="24"/>
                <w:szCs w:val="24"/>
                <w:rtl/>
              </w:rPr>
            </w:pPr>
            <w:r>
              <w:rPr>
                <w:rFonts w:ascii="Calibri" w:eastAsia="Calibri" w:hAnsi="Calibri" w:cs="Arial" w:hint="cs"/>
                <w:b/>
                <w:bCs/>
                <w:sz w:val="24"/>
                <w:szCs w:val="24"/>
                <w:rtl/>
              </w:rPr>
              <w:t xml:space="preserve"> </w:t>
            </w:r>
            <w:r w:rsidR="00791D9D">
              <w:rPr>
                <w:rFonts w:ascii="Calibri" w:eastAsia="Calibri" w:hAnsi="Calibri" w:cs="Arial" w:hint="cs"/>
                <w:b/>
                <w:bCs/>
                <w:sz w:val="24"/>
                <w:szCs w:val="24"/>
                <w:rtl/>
              </w:rPr>
              <w:t xml:space="preserve">اولا </w:t>
            </w:r>
          </w:p>
          <w:p w14:paraId="51BF8E75" w14:textId="77777777" w:rsidR="00791D9D" w:rsidRPr="00465869" w:rsidRDefault="00791D9D" w:rsidP="00033DD7">
            <w:pPr>
              <w:jc w:val="center"/>
              <w:rPr>
                <w:rFonts w:ascii="Calibri" w:eastAsia="Calibri" w:hAnsi="Calibri" w:cs="Arial"/>
                <w:b/>
                <w:bCs/>
                <w:sz w:val="24"/>
                <w:szCs w:val="24"/>
                <w:rtl/>
              </w:rPr>
            </w:pPr>
            <w:r>
              <w:rPr>
                <w:rFonts w:ascii="Calibri" w:eastAsia="Calibri" w:hAnsi="Calibri" w:cs="Arial" w:hint="cs"/>
                <w:b/>
                <w:bCs/>
                <w:sz w:val="24"/>
                <w:szCs w:val="24"/>
                <w:rtl/>
              </w:rPr>
              <w:t>إكمال كتابة قصة مقروءة</w:t>
            </w:r>
          </w:p>
        </w:tc>
        <w:tc>
          <w:tcPr>
            <w:tcW w:w="837" w:type="dxa"/>
            <w:tcBorders>
              <w:top w:val="double" w:sz="4" w:space="0" w:color="auto"/>
              <w:left w:val="double" w:sz="4" w:space="0" w:color="auto"/>
              <w:bottom w:val="double" w:sz="4" w:space="0" w:color="auto"/>
              <w:right w:val="double" w:sz="4" w:space="0" w:color="auto"/>
            </w:tcBorders>
            <w:vAlign w:val="center"/>
          </w:tcPr>
          <w:p w14:paraId="3CC90694" w14:textId="77777777" w:rsidR="00A92B3B" w:rsidRPr="00465869" w:rsidRDefault="00A92B3B" w:rsidP="00033DD7">
            <w:pPr>
              <w:rPr>
                <w:rFonts w:ascii="Calibri" w:eastAsia="Calibri" w:hAnsi="Calibri" w:cs="Arial"/>
                <w:b/>
                <w:bCs/>
                <w:sz w:val="24"/>
                <w:szCs w:val="24"/>
              </w:rPr>
            </w:pPr>
          </w:p>
        </w:tc>
        <w:tc>
          <w:tcPr>
            <w:tcW w:w="838" w:type="dxa"/>
            <w:tcBorders>
              <w:top w:val="double" w:sz="4" w:space="0" w:color="auto"/>
              <w:left w:val="double" w:sz="4" w:space="0" w:color="auto"/>
              <w:bottom w:val="double" w:sz="4" w:space="0" w:color="auto"/>
              <w:right w:val="double" w:sz="4" w:space="0" w:color="auto"/>
            </w:tcBorders>
            <w:vAlign w:val="center"/>
          </w:tcPr>
          <w:p w14:paraId="070E4113" w14:textId="77777777" w:rsidR="00A92B3B" w:rsidRPr="00465869" w:rsidRDefault="00A92B3B" w:rsidP="00033DD7">
            <w:pPr>
              <w:jc w:val="center"/>
              <w:rPr>
                <w:rFonts w:ascii="Calibri" w:eastAsia="Calibri" w:hAnsi="Calibri" w:cs="Arial"/>
                <w:b/>
                <w:bCs/>
                <w:sz w:val="24"/>
                <w:szCs w:val="24"/>
                <w:rtl/>
              </w:rPr>
            </w:pPr>
          </w:p>
          <w:p w14:paraId="48E31931" w14:textId="77777777" w:rsidR="00A92B3B" w:rsidRPr="00465869" w:rsidRDefault="00A92B3B" w:rsidP="00033DD7">
            <w:pPr>
              <w:jc w:val="center"/>
              <w:rPr>
                <w:rFonts w:ascii="Calibri" w:eastAsia="Calibri" w:hAnsi="Calibri" w:cs="Arial"/>
                <w:b/>
                <w:bCs/>
                <w:sz w:val="24"/>
                <w:szCs w:val="24"/>
                <w:rtl/>
              </w:rPr>
            </w:pPr>
          </w:p>
          <w:p w14:paraId="4B4A5BD8" w14:textId="77777777" w:rsidR="00A92B3B" w:rsidRPr="00465869" w:rsidRDefault="00A92B3B" w:rsidP="00033DD7">
            <w:pPr>
              <w:jc w:val="center"/>
              <w:rPr>
                <w:rFonts w:ascii="Calibri" w:eastAsia="Calibri" w:hAnsi="Calibri" w:cs="Arial"/>
                <w:b/>
                <w:bCs/>
                <w:sz w:val="24"/>
                <w:szCs w:val="24"/>
                <w:rtl/>
              </w:rPr>
            </w:pPr>
          </w:p>
          <w:p w14:paraId="7EB24EA6" w14:textId="77777777" w:rsidR="00A92B3B" w:rsidRPr="00465869" w:rsidRDefault="00A92B3B" w:rsidP="00033DD7">
            <w:pPr>
              <w:jc w:val="center"/>
              <w:rPr>
                <w:rFonts w:ascii="Calibri" w:eastAsia="Calibri" w:hAnsi="Calibri" w:cs="Arial"/>
                <w:b/>
                <w:bCs/>
                <w:sz w:val="24"/>
                <w:szCs w:val="24"/>
                <w:rtl/>
              </w:rPr>
            </w:pPr>
          </w:p>
          <w:p w14:paraId="198026B3" w14:textId="77777777" w:rsidR="00A92B3B" w:rsidRPr="00465869" w:rsidRDefault="00A92B3B" w:rsidP="00033DD7">
            <w:pPr>
              <w:jc w:val="center"/>
              <w:rPr>
                <w:rFonts w:ascii="Calibri" w:eastAsia="Calibri" w:hAnsi="Calibri" w:cs="Arial"/>
                <w:b/>
                <w:bCs/>
                <w:sz w:val="24"/>
                <w:szCs w:val="24"/>
                <w:rtl/>
              </w:rPr>
            </w:pPr>
          </w:p>
          <w:p w14:paraId="6459662F" w14:textId="77777777" w:rsidR="00A92B3B" w:rsidRPr="00465869" w:rsidRDefault="00A92B3B" w:rsidP="00033DD7">
            <w:pPr>
              <w:jc w:val="center"/>
              <w:rPr>
                <w:rFonts w:ascii="Calibri" w:eastAsia="Calibri" w:hAnsi="Calibri" w:cs="Arial"/>
                <w:b/>
                <w:bCs/>
                <w:sz w:val="24"/>
                <w:szCs w:val="24"/>
                <w:rtl/>
              </w:rPr>
            </w:pPr>
          </w:p>
          <w:p w14:paraId="54B20C03" w14:textId="77777777" w:rsidR="00A92B3B" w:rsidRPr="00465869" w:rsidRDefault="00A92B3B" w:rsidP="00033DD7">
            <w:pPr>
              <w:jc w:val="center"/>
              <w:rPr>
                <w:rFonts w:ascii="Calibri" w:eastAsia="Calibri" w:hAnsi="Calibri" w:cs="Arial"/>
                <w:b/>
                <w:bCs/>
                <w:sz w:val="24"/>
                <w:szCs w:val="24"/>
                <w:rtl/>
              </w:rPr>
            </w:pPr>
          </w:p>
          <w:p w14:paraId="4D83C15B" w14:textId="77777777" w:rsidR="00A92B3B" w:rsidRPr="00465869" w:rsidRDefault="00A92B3B" w:rsidP="00033DD7">
            <w:pPr>
              <w:jc w:val="center"/>
              <w:rPr>
                <w:rFonts w:ascii="Calibri" w:eastAsia="Calibri" w:hAnsi="Calibri" w:cs="Arial"/>
                <w:b/>
                <w:bCs/>
                <w:sz w:val="24"/>
                <w:szCs w:val="24"/>
                <w:rtl/>
              </w:rPr>
            </w:pPr>
          </w:p>
          <w:p w14:paraId="529D99F9" w14:textId="77777777" w:rsidR="00A92B3B" w:rsidRPr="00465869" w:rsidRDefault="00A92B3B" w:rsidP="00033DD7">
            <w:pPr>
              <w:jc w:val="center"/>
              <w:rPr>
                <w:rFonts w:ascii="Calibri" w:eastAsia="Calibri" w:hAnsi="Calibri" w:cs="Arial"/>
                <w:b/>
                <w:bCs/>
                <w:sz w:val="24"/>
                <w:szCs w:val="24"/>
                <w:rtl/>
              </w:rPr>
            </w:pPr>
          </w:p>
          <w:p w14:paraId="0328BE1A" w14:textId="77777777" w:rsidR="00A92B3B" w:rsidRPr="00465869" w:rsidRDefault="00A92B3B" w:rsidP="00033DD7">
            <w:pPr>
              <w:jc w:val="center"/>
              <w:rPr>
                <w:rFonts w:ascii="Calibri" w:eastAsia="Calibri" w:hAnsi="Calibri" w:cs="Arial"/>
                <w:b/>
                <w:bCs/>
                <w:sz w:val="24"/>
                <w:szCs w:val="24"/>
                <w:rtl/>
              </w:rPr>
            </w:pPr>
          </w:p>
          <w:p w14:paraId="4D119A5A" w14:textId="77777777" w:rsidR="00A92B3B" w:rsidRPr="00465869" w:rsidRDefault="00A92B3B" w:rsidP="00033DD7">
            <w:pPr>
              <w:jc w:val="center"/>
              <w:rPr>
                <w:rFonts w:ascii="Calibri" w:eastAsia="Calibri" w:hAnsi="Calibri" w:cs="Arial"/>
                <w:b/>
                <w:bCs/>
                <w:sz w:val="24"/>
                <w:szCs w:val="24"/>
              </w:rPr>
            </w:pPr>
          </w:p>
        </w:tc>
      </w:tr>
    </w:tbl>
    <w:p w14:paraId="424B6BD8" w14:textId="77777777" w:rsidR="00A92B3B" w:rsidRDefault="00A92B3B" w:rsidP="005233B5">
      <w:pPr>
        <w:tabs>
          <w:tab w:val="left" w:pos="2018"/>
        </w:tabs>
        <w:rPr>
          <w:rtl/>
        </w:rPr>
      </w:pPr>
    </w:p>
    <w:p w14:paraId="62751223" w14:textId="77777777" w:rsidR="00A92B3B" w:rsidRDefault="00A92B3B" w:rsidP="005233B5">
      <w:pPr>
        <w:tabs>
          <w:tab w:val="left" w:pos="2018"/>
        </w:tabs>
        <w:rPr>
          <w:rtl/>
        </w:rPr>
      </w:pPr>
    </w:p>
    <w:p w14:paraId="4045AC4B" w14:textId="77777777" w:rsidR="00A92B3B" w:rsidRDefault="00A92B3B" w:rsidP="005233B5">
      <w:pPr>
        <w:tabs>
          <w:tab w:val="left" w:pos="2018"/>
        </w:tabs>
        <w:rPr>
          <w:rtl/>
        </w:rPr>
      </w:pPr>
    </w:p>
    <w:p w14:paraId="4BEFA272" w14:textId="77777777" w:rsidR="00A92B3B" w:rsidRDefault="00A92B3B" w:rsidP="005233B5">
      <w:pPr>
        <w:tabs>
          <w:tab w:val="left" w:pos="2018"/>
        </w:tabs>
        <w:rPr>
          <w:rtl/>
        </w:rPr>
      </w:pPr>
    </w:p>
    <w:p w14:paraId="4337CA27" w14:textId="77777777" w:rsidR="00A92B3B" w:rsidRDefault="00A92B3B" w:rsidP="005233B5">
      <w:pPr>
        <w:tabs>
          <w:tab w:val="left" w:pos="2018"/>
        </w:tabs>
        <w:rPr>
          <w:rtl/>
        </w:rPr>
      </w:pPr>
    </w:p>
    <w:p w14:paraId="4E5312BC" w14:textId="77777777" w:rsidR="00A92B3B" w:rsidRDefault="007B376F" w:rsidP="005233B5">
      <w:pPr>
        <w:tabs>
          <w:tab w:val="left" w:pos="2018"/>
        </w:tabs>
        <w:rPr>
          <w:rtl/>
        </w:rPr>
      </w:pPr>
      <w:r>
        <w:rPr>
          <w:noProof/>
          <w:rtl/>
        </w:rPr>
        <mc:AlternateContent>
          <mc:Choice Requires="wps">
            <w:drawing>
              <wp:anchor distT="0" distB="0" distL="114300" distR="114300" simplePos="0" relativeHeight="251833344" behindDoc="0" locked="0" layoutInCell="1" allowOverlap="1" wp14:anchorId="4364BFB3" wp14:editId="0B1B1A6F">
                <wp:simplePos x="0" y="0"/>
                <wp:positionH relativeFrom="column">
                  <wp:posOffset>7048500</wp:posOffset>
                </wp:positionH>
                <wp:positionV relativeFrom="paragraph">
                  <wp:posOffset>-25400</wp:posOffset>
                </wp:positionV>
                <wp:extent cx="1883410" cy="982980"/>
                <wp:effectExtent l="0" t="0" r="0" b="0"/>
                <wp:wrapNone/>
                <wp:docPr id="148" name="مربع ن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83410"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A2EA7" w14:textId="77777777" w:rsidR="00596903" w:rsidRPr="00847CC3" w:rsidRDefault="00596903" w:rsidP="00784DE4">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المملكة العربية السعودية</w:t>
                            </w:r>
                          </w:p>
                          <w:p w14:paraId="75DC5CCF" w14:textId="77777777" w:rsidR="00596903" w:rsidRPr="00847CC3" w:rsidRDefault="00596903" w:rsidP="00784DE4">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14:paraId="21E16E7C" w14:textId="77777777" w:rsidR="00596903" w:rsidRPr="00847CC3" w:rsidRDefault="00596903" w:rsidP="006E2F90">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بالمدينة المنورة</w:t>
                            </w:r>
                          </w:p>
                          <w:p w14:paraId="60584A36" w14:textId="77777777" w:rsidR="00596903" w:rsidRPr="00847CC3" w:rsidRDefault="00596903" w:rsidP="006E2F90">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.شرق المدينة </w:t>
                            </w:r>
                          </w:p>
                          <w:p w14:paraId="3623D82D" w14:textId="77777777" w:rsidR="00596903" w:rsidRPr="00847CC3" w:rsidRDefault="00596903" w:rsidP="00784DE4">
                            <w:pPr>
                              <w:spacing w:after="0"/>
                              <w:rPr>
                                <w:rFonts w:ascii="Sakkal Majalla" w:hAnsi="Sakkal Majalla" w:cs="Sakkal Majalla"/>
                                <w:b/>
                                <w:bCs/>
                                <w:sz w:val="20"/>
                                <w:szCs w:val="20"/>
                                <w:rtl/>
                              </w:rPr>
                            </w:pPr>
                          </w:p>
                          <w:p w14:paraId="18291908" w14:textId="77777777" w:rsidR="00596903" w:rsidRPr="00847CC3" w:rsidRDefault="00596903" w:rsidP="00784DE4">
                            <w:pPr>
                              <w:jc w:val="center"/>
                              <w:rPr>
                                <w:rFonts w:ascii="Sakkal Majalla" w:hAnsi="Sakkal Majalla" w:cs="Sakkal Majall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1" type="#_x0000_t202" style="position:absolute;left:0;text-align:left;margin-left:555pt;margin-top:-2pt;width:148.3pt;height:77.4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" filled="f" stroked="f">
                <v:path arrowok="t"/>
                <v:textbox>
                  <w:txbxContent>
                    <w:p w:rsidR="00596903" w:rsidRPr="00847CC3" w:rsidRDefault="00596903" w:rsidP="00784DE4">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المملكة العربية السعودية</w:t>
                      </w:r>
                    </w:p>
                    <w:p w:rsidR="00596903" w:rsidRPr="00847CC3" w:rsidRDefault="00596903" w:rsidP="00784DE4">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rsidR="00596903" w:rsidRPr="00847CC3" w:rsidRDefault="00596903" w:rsidP="006E2F90">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بالمدينة المنورة</w:t>
                      </w:r>
                    </w:p>
                    <w:p w:rsidR="00596903" w:rsidRPr="00847CC3" w:rsidRDefault="00596903" w:rsidP="006E2F90">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.شرق المدينة </w:t>
                      </w:r>
                    </w:p>
                    <w:p w:rsidR="00596903" w:rsidRPr="00847CC3" w:rsidRDefault="00596903" w:rsidP="00784DE4">
                      <w:pPr>
                        <w:spacing w:after="0"/>
                        <w:rPr>
                          <w:rFonts w:ascii="Sakkal Majalla" w:hAnsi="Sakkal Majalla" w:cs="Sakkal Majalla"/>
                          <w:b/>
                          <w:bCs/>
                          <w:sz w:val="20"/>
                          <w:szCs w:val="20"/>
                          <w:rtl/>
                        </w:rPr>
                      </w:pPr>
                    </w:p>
                    <w:p w:rsidR="00596903" w:rsidRPr="00847CC3" w:rsidRDefault="00596903" w:rsidP="00784DE4">
                      <w:pPr>
                        <w:jc w:val="center"/>
                        <w:rPr>
                          <w:rFonts w:ascii="Sakkal Majalla" w:hAnsi="Sakkal Majalla" w:cs="Sakkal Majalla"/>
                          <w:sz w:val="20"/>
                          <w:szCs w:val="20"/>
                        </w:rPr>
                      </w:pPr>
                    </w:p>
                  </w:txbxContent>
                </v:textbox>
              </v:shape>
            </w:pict>
          </mc:Fallback>
        </mc:AlternateContent>
      </w:r>
      <w:r>
        <w:rPr>
          <w:noProof/>
          <w:rtl/>
        </w:rPr>
        <mc:AlternateContent>
          <mc:Choice Requires="wps">
            <w:drawing>
              <wp:anchor distT="0" distB="0" distL="114300" distR="114300" simplePos="0" relativeHeight="251800576" behindDoc="0" locked="0" layoutInCell="1" allowOverlap="1" wp14:anchorId="29D1D716" wp14:editId="72353AC2">
                <wp:simplePos x="0" y="0"/>
                <wp:positionH relativeFrom="column">
                  <wp:posOffset>466725</wp:posOffset>
                </wp:positionH>
                <wp:positionV relativeFrom="paragraph">
                  <wp:posOffset>-25400</wp:posOffset>
                </wp:positionV>
                <wp:extent cx="6317615" cy="846455"/>
                <wp:effectExtent l="0" t="0" r="6985" b="0"/>
                <wp:wrapNone/>
                <wp:docPr id="147" name="مربع ن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6317615" cy="846455"/>
                        </a:xfrm>
                        <a:prstGeom prst="rect">
                          <a:avLst/>
                        </a:prstGeom>
                        <a:solidFill>
                          <a:srgbClr val="FFFFFF"/>
                        </a:solidFill>
                        <a:ln w="19050" cmpd="sng">
                          <a:solidFill>
                            <a:srgbClr val="000000"/>
                          </a:solidFill>
                          <a:miter lim="800000"/>
                          <a:headEnd/>
                          <a:tailEnd/>
                        </a:ln>
                      </wps:spPr>
                      <wps:txbx>
                        <w:txbxContent>
                          <w:p w14:paraId="774A81A8" w14:textId="77777777" w:rsidR="00596903" w:rsidRPr="004D7A3D" w:rsidRDefault="00596903" w:rsidP="00A92B3B">
                            <w:pPr>
                              <w:rPr>
                                <w:rFonts w:ascii="Calibri" w:eastAsia="Calibri" w:hAnsi="Calibri" w:cs="Arial"/>
                                <w:b/>
                                <w:bCs/>
                                <w:color w:val="FF0000"/>
                                <w:sz w:val="24"/>
                                <w:szCs w:val="24"/>
                                <w:rtl/>
                              </w:rPr>
                            </w:pPr>
                            <w:r w:rsidRPr="004D7A3D">
                              <w:rPr>
                                <w:rFonts w:ascii="Sakkal Majalla" w:hAnsi="Sakkal Majalla" w:cs="Sakkal Majalla"/>
                                <w:b/>
                                <w:bCs/>
                                <w:sz w:val="28"/>
                                <w:szCs w:val="28"/>
                                <w:rtl/>
                              </w:rPr>
                              <w:t xml:space="preserve">الخطة </w:t>
                            </w:r>
                            <w:r w:rsidRPr="004D7A3D">
                              <w:rPr>
                                <w:rFonts w:ascii="Sakkal Majalla" w:hAnsi="Sakkal Majalla" w:cs="Sakkal Majalla"/>
                                <w:b/>
                                <w:bCs/>
                                <w:sz w:val="28"/>
                                <w:szCs w:val="28"/>
                                <w:rtl/>
                              </w:rPr>
                              <w:t>اليومية الفعلية المنفذة لمكونات الوحدة الدراسية</w:t>
                            </w:r>
                            <w:r w:rsidRPr="004D7A3D">
                              <w:rPr>
                                <w:rFonts w:ascii="Sakkal Majalla" w:hAnsi="Sakkal Majalla" w:cs="Sakkal Majalla" w:hint="cs"/>
                                <w:b/>
                                <w:bCs/>
                                <w:sz w:val="28"/>
                                <w:szCs w:val="28"/>
                                <w:rtl/>
                              </w:rPr>
                              <w:t xml:space="preserve"> "(   3   )</w:t>
                            </w:r>
                            <w:r w:rsidRPr="004D7A3D">
                              <w:rPr>
                                <w:rFonts w:ascii="Sakkal Majalla" w:hAnsi="Sakkal Majalla" w:cs="Sakkal Majalla" w:hint="cs"/>
                                <w:b/>
                                <w:bCs/>
                                <w:color w:val="C00000"/>
                                <w:sz w:val="28"/>
                                <w:szCs w:val="28"/>
                                <w:rtl/>
                              </w:rPr>
                              <w:t>آداب وواجبات</w:t>
                            </w:r>
                          </w:p>
                          <w:p w14:paraId="005D048B" w14:textId="77777777" w:rsidR="00596903" w:rsidRPr="004D7A3D" w:rsidRDefault="00596903" w:rsidP="00620F18">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4"/>
                                <w:szCs w:val="24"/>
                                <w:rtl/>
                              </w:rPr>
                              <w:t>7</w:t>
                            </w:r>
                            <w:r w:rsidRPr="006E2F90">
                              <w:rPr>
                                <w:rFonts w:ascii="Sakkal Majalla" w:hAnsi="Sakkal Majalla" w:cs="Sakkal Majalla" w:hint="cs"/>
                                <w:b/>
                                <w:bCs/>
                                <w:sz w:val="24"/>
                                <w:szCs w:val="24"/>
                                <w:rtl/>
                              </w:rPr>
                              <w:t xml:space="preserve"> </w:t>
                            </w:r>
                            <w:r w:rsidRPr="004D7A3D">
                              <w:rPr>
                                <w:rFonts w:ascii="Sakkal Majalla" w:hAnsi="Sakkal Majalla" w:cs="Sakkal Majalla" w:hint="cs"/>
                                <w:b/>
                                <w:bCs/>
                                <w:sz w:val="24"/>
                                <w:szCs w:val="24"/>
                                <w:rtl/>
                              </w:rPr>
                              <w:t xml:space="preserve">الأحد </w:t>
                            </w:r>
                            <w:r>
                              <w:rPr>
                                <w:rFonts w:ascii="Sakkal Majalla" w:hAnsi="Sakkal Majalla" w:cs="Sakkal Majalla" w:hint="cs"/>
                                <w:b/>
                                <w:bCs/>
                                <w:sz w:val="24"/>
                                <w:szCs w:val="24"/>
                                <w:rtl/>
                              </w:rPr>
                              <w:t>6</w:t>
                            </w:r>
                            <w:r w:rsidRPr="004D7A3D">
                              <w:rPr>
                                <w:rFonts w:ascii="Sakkal Majalla" w:hAnsi="Sakkal Majalla" w:cs="Sakkal Majalla" w:hint="cs"/>
                                <w:b/>
                                <w:bCs/>
                                <w:sz w:val="24"/>
                                <w:szCs w:val="24"/>
                                <w:rtl/>
                              </w:rPr>
                              <w:t>/</w:t>
                            </w:r>
                            <w:r>
                              <w:rPr>
                                <w:rFonts w:ascii="Sakkal Majalla" w:hAnsi="Sakkal Majalla" w:cs="Sakkal Majalla" w:hint="cs"/>
                                <w:b/>
                                <w:bCs/>
                                <w:sz w:val="24"/>
                                <w:szCs w:val="24"/>
                                <w:rtl/>
                              </w:rPr>
                              <w:t>7</w:t>
                            </w:r>
                            <w:r w:rsidRPr="004D7A3D">
                              <w:rPr>
                                <w:rFonts w:ascii="Sakkal Majalla" w:hAnsi="Sakkal Majalla" w:cs="Sakkal Majalla" w:hint="cs"/>
                                <w:b/>
                                <w:bCs/>
                                <w:sz w:val="24"/>
                                <w:szCs w:val="24"/>
                                <w:rtl/>
                              </w:rPr>
                              <w:t xml:space="preserve"> إلى الخميس </w:t>
                            </w:r>
                            <w:r>
                              <w:rPr>
                                <w:rFonts w:ascii="Sakkal Majalla" w:hAnsi="Sakkal Majalla" w:cs="Sakkal Majalla" w:hint="cs"/>
                                <w:b/>
                                <w:bCs/>
                                <w:sz w:val="24"/>
                                <w:szCs w:val="24"/>
                                <w:rtl/>
                              </w:rPr>
                              <w:t>10</w:t>
                            </w:r>
                            <w:r w:rsidRPr="004D7A3D">
                              <w:rPr>
                                <w:rFonts w:ascii="Sakkal Majalla" w:hAnsi="Sakkal Majalla" w:cs="Sakkal Majalla" w:hint="cs"/>
                                <w:b/>
                                <w:bCs/>
                                <w:sz w:val="24"/>
                                <w:szCs w:val="24"/>
                                <w:rtl/>
                              </w:rPr>
                              <w:t>/</w:t>
                            </w:r>
                            <w:r>
                              <w:rPr>
                                <w:rFonts w:ascii="Sakkal Majalla" w:hAnsi="Sakkal Majalla" w:cs="Sakkal Majalla" w:hint="cs"/>
                                <w:b/>
                                <w:bCs/>
                                <w:sz w:val="24"/>
                                <w:szCs w:val="24"/>
                                <w:rtl/>
                              </w:rPr>
                              <w:t>7</w:t>
                            </w:r>
                          </w:p>
                          <w:p w14:paraId="0B83FB60" w14:textId="77777777" w:rsidR="00596903" w:rsidRPr="00233216" w:rsidRDefault="00596903" w:rsidP="00A92B3B">
                            <w:pPr>
                              <w:spacing w:after="0"/>
                              <w:rPr>
                                <w:rFonts w:ascii="Sakkal Majalla" w:hAnsi="Sakkal Majalla" w:cs="Sakkal Majalla"/>
                                <w:b/>
                                <w:bCs/>
                                <w:sz w:val="32"/>
                                <w:szCs w:val="32"/>
                                <w:rt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2" type="#_x0000_t202" style="position:absolute;left:0;text-align:left;margin-left:36.75pt;margin-top:-2pt;width:497.45pt;height:66.65pt;flip:x;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" strokeweight="1.5pt">
                <v:path arrowok="t"/>
                <v:textbox>
                  <w:txbxContent>
                    <w:p w:rsidR="00596903" w:rsidRPr="004D7A3D" w:rsidRDefault="00596903" w:rsidP="00A92B3B">
                      <w:pPr>
                        <w:rPr>
                          <w:rFonts w:ascii="Calibri" w:eastAsia="Calibri" w:hAnsi="Calibri" w:cs="Arial"/>
                          <w:b/>
                          <w:bCs/>
                          <w:color w:val="FF0000"/>
                          <w:sz w:val="24"/>
                          <w:szCs w:val="24"/>
                          <w:rtl/>
                        </w:rPr>
                      </w:pPr>
                      <w:r w:rsidRPr="004D7A3D">
                        <w:rPr>
                          <w:rFonts w:ascii="Sakkal Majalla" w:hAnsi="Sakkal Majalla" w:cs="Sakkal Majalla"/>
                          <w:b/>
                          <w:bCs/>
                          <w:sz w:val="28"/>
                          <w:szCs w:val="28"/>
                          <w:rtl/>
                        </w:rPr>
                        <w:t>الخطة اليومية الفعلية المنفذة لمكونات الوحدة الدراسية</w:t>
                      </w:r>
                      <w:r w:rsidRPr="004D7A3D">
                        <w:rPr>
                          <w:rFonts w:ascii="Sakkal Majalla" w:hAnsi="Sakkal Majalla" w:cs="Sakkal Majalla" w:hint="cs"/>
                          <w:b/>
                          <w:bCs/>
                          <w:sz w:val="28"/>
                          <w:szCs w:val="28"/>
                          <w:rtl/>
                        </w:rPr>
                        <w:t xml:space="preserve"> "(   3   )</w:t>
                      </w:r>
                      <w:r w:rsidRPr="004D7A3D">
                        <w:rPr>
                          <w:rFonts w:ascii="Sakkal Majalla" w:hAnsi="Sakkal Majalla" w:cs="Sakkal Majalla" w:hint="cs"/>
                          <w:b/>
                          <w:bCs/>
                          <w:color w:val="C00000"/>
                          <w:sz w:val="28"/>
                          <w:szCs w:val="28"/>
                          <w:rtl/>
                        </w:rPr>
                        <w:t>آداب وواجبات</w:t>
                      </w:r>
                    </w:p>
                    <w:p w:rsidR="00596903" w:rsidRPr="004D7A3D" w:rsidRDefault="00596903" w:rsidP="00620F18">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4"/>
                          <w:szCs w:val="24"/>
                          <w:rtl/>
                        </w:rPr>
                        <w:t>7</w:t>
                      </w:r>
                      <w:r w:rsidRPr="006E2F90">
                        <w:rPr>
                          <w:rFonts w:ascii="Sakkal Majalla" w:hAnsi="Sakkal Majalla" w:cs="Sakkal Majalla" w:hint="cs"/>
                          <w:b/>
                          <w:bCs/>
                          <w:sz w:val="24"/>
                          <w:szCs w:val="24"/>
                          <w:rtl/>
                        </w:rPr>
                        <w:t xml:space="preserve"> </w:t>
                      </w:r>
                      <w:r w:rsidRPr="004D7A3D">
                        <w:rPr>
                          <w:rFonts w:ascii="Sakkal Majalla" w:hAnsi="Sakkal Majalla" w:cs="Sakkal Majalla" w:hint="cs"/>
                          <w:b/>
                          <w:bCs/>
                          <w:sz w:val="24"/>
                          <w:szCs w:val="24"/>
                          <w:rtl/>
                        </w:rPr>
                        <w:t xml:space="preserve">الأحد </w:t>
                      </w:r>
                      <w:r>
                        <w:rPr>
                          <w:rFonts w:ascii="Sakkal Majalla" w:hAnsi="Sakkal Majalla" w:cs="Sakkal Majalla" w:hint="cs"/>
                          <w:b/>
                          <w:bCs/>
                          <w:sz w:val="24"/>
                          <w:szCs w:val="24"/>
                          <w:rtl/>
                        </w:rPr>
                        <w:t>6</w:t>
                      </w:r>
                      <w:r w:rsidRPr="004D7A3D">
                        <w:rPr>
                          <w:rFonts w:ascii="Sakkal Majalla" w:hAnsi="Sakkal Majalla" w:cs="Sakkal Majalla" w:hint="cs"/>
                          <w:b/>
                          <w:bCs/>
                          <w:sz w:val="24"/>
                          <w:szCs w:val="24"/>
                          <w:rtl/>
                        </w:rPr>
                        <w:t>/</w:t>
                      </w:r>
                      <w:r>
                        <w:rPr>
                          <w:rFonts w:ascii="Sakkal Majalla" w:hAnsi="Sakkal Majalla" w:cs="Sakkal Majalla" w:hint="cs"/>
                          <w:b/>
                          <w:bCs/>
                          <w:sz w:val="24"/>
                          <w:szCs w:val="24"/>
                          <w:rtl/>
                        </w:rPr>
                        <w:t>7</w:t>
                      </w:r>
                      <w:r w:rsidRPr="004D7A3D">
                        <w:rPr>
                          <w:rFonts w:ascii="Sakkal Majalla" w:hAnsi="Sakkal Majalla" w:cs="Sakkal Majalla" w:hint="cs"/>
                          <w:b/>
                          <w:bCs/>
                          <w:sz w:val="24"/>
                          <w:szCs w:val="24"/>
                          <w:rtl/>
                        </w:rPr>
                        <w:t xml:space="preserve"> إلى الخميس </w:t>
                      </w:r>
                      <w:r>
                        <w:rPr>
                          <w:rFonts w:ascii="Sakkal Majalla" w:hAnsi="Sakkal Majalla" w:cs="Sakkal Majalla" w:hint="cs"/>
                          <w:b/>
                          <w:bCs/>
                          <w:sz w:val="24"/>
                          <w:szCs w:val="24"/>
                          <w:rtl/>
                        </w:rPr>
                        <w:t>10</w:t>
                      </w:r>
                      <w:r w:rsidRPr="004D7A3D">
                        <w:rPr>
                          <w:rFonts w:ascii="Sakkal Majalla" w:hAnsi="Sakkal Majalla" w:cs="Sakkal Majalla" w:hint="cs"/>
                          <w:b/>
                          <w:bCs/>
                          <w:sz w:val="24"/>
                          <w:szCs w:val="24"/>
                          <w:rtl/>
                        </w:rPr>
                        <w:t>/</w:t>
                      </w:r>
                      <w:r>
                        <w:rPr>
                          <w:rFonts w:ascii="Sakkal Majalla" w:hAnsi="Sakkal Majalla" w:cs="Sakkal Majalla" w:hint="cs"/>
                          <w:b/>
                          <w:bCs/>
                          <w:sz w:val="24"/>
                          <w:szCs w:val="24"/>
                          <w:rtl/>
                        </w:rPr>
                        <w:t>7</w:t>
                      </w:r>
                    </w:p>
                    <w:p w:rsidR="00596903" w:rsidRPr="00233216" w:rsidRDefault="00596903" w:rsidP="00A92B3B">
                      <w:pPr>
                        <w:spacing w:after="0"/>
                        <w:rPr>
                          <w:rFonts w:ascii="Sakkal Majalla" w:hAnsi="Sakkal Majalla" w:cs="Sakkal Majalla"/>
                          <w:b/>
                          <w:bCs/>
                          <w:sz w:val="32"/>
                          <w:szCs w:val="32"/>
                          <w:rtl/>
                        </w:rPr>
                      </w:pPr>
                    </w:p>
                  </w:txbxContent>
                </v:textbox>
              </v:shape>
            </w:pict>
          </mc:Fallback>
        </mc:AlternateContent>
      </w:r>
      <w:r w:rsidR="00620F18" w:rsidRPr="00620F18">
        <w:rPr>
          <w:rFonts w:cs="Arial" w:hint="cs"/>
          <w:noProof/>
          <w:rtl/>
        </w:rPr>
        <w:drawing>
          <wp:anchor distT="0" distB="0" distL="114300" distR="114300" simplePos="0" relativeHeight="251825152" behindDoc="1" locked="0" layoutInCell="1" allowOverlap="1" wp14:anchorId="7F1C2786" wp14:editId="7625340A">
            <wp:simplePos x="0" y="0"/>
            <wp:positionH relativeFrom="column">
              <wp:posOffset>-419100</wp:posOffset>
            </wp:positionH>
            <wp:positionV relativeFrom="paragraph">
              <wp:posOffset>-45720</wp:posOffset>
            </wp:positionV>
            <wp:extent cx="762000" cy="704850"/>
            <wp:effectExtent l="19050" t="0" r="0" b="0"/>
            <wp:wrapTight wrapText="bothSides">
              <wp:wrapPolygon edited="0">
                <wp:start x="7020" y="584"/>
                <wp:lineTo x="6480" y="5838"/>
                <wp:lineTo x="8640" y="9924"/>
                <wp:lineTo x="10800" y="9924"/>
                <wp:lineTo x="1620" y="12259"/>
                <wp:lineTo x="-540" y="14011"/>
                <wp:lineTo x="-540" y="19849"/>
                <wp:lineTo x="3240" y="20432"/>
                <wp:lineTo x="4860" y="20432"/>
                <wp:lineTo x="7020" y="20432"/>
                <wp:lineTo x="9720" y="20432"/>
                <wp:lineTo x="16200" y="19849"/>
                <wp:lineTo x="16200" y="15762"/>
                <wp:lineTo x="15120" y="13427"/>
                <wp:lineTo x="10800" y="9924"/>
                <wp:lineTo x="18360" y="9924"/>
                <wp:lineTo x="21600" y="7005"/>
                <wp:lineTo x="21600" y="584"/>
                <wp:lineTo x="7020" y="584"/>
              </wp:wrapPolygon>
            </wp:wrapTight>
            <wp:docPr id="38"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000" cy="704850"/>
                    </a:xfrm>
                    <a:prstGeom prst="rect">
                      <a:avLst/>
                    </a:prstGeom>
                  </pic:spPr>
                </pic:pic>
              </a:graphicData>
            </a:graphic>
          </wp:anchor>
        </w:drawing>
      </w:r>
    </w:p>
    <w:p w14:paraId="64028498" w14:textId="77777777" w:rsidR="00A92B3B" w:rsidRDefault="00A92B3B" w:rsidP="005233B5">
      <w:pPr>
        <w:tabs>
          <w:tab w:val="left" w:pos="2018"/>
        </w:tabs>
        <w:rPr>
          <w:rtl/>
        </w:rPr>
      </w:pPr>
    </w:p>
    <w:p w14:paraId="4FA5B44D" w14:textId="77777777" w:rsidR="00A92B3B" w:rsidRDefault="00A92B3B" w:rsidP="005233B5">
      <w:pPr>
        <w:tabs>
          <w:tab w:val="left" w:pos="2018"/>
        </w:tabs>
        <w:rPr>
          <w:rtl/>
        </w:rPr>
      </w:pPr>
    </w:p>
    <w:p w14:paraId="2302DC32" w14:textId="77777777" w:rsidR="00A92B3B" w:rsidRDefault="00A92B3B" w:rsidP="005233B5">
      <w:pPr>
        <w:tabs>
          <w:tab w:val="left" w:pos="2018"/>
        </w:tabs>
        <w:rPr>
          <w:rtl/>
        </w:rPr>
      </w:pPr>
    </w:p>
    <w:tbl>
      <w:tblPr>
        <w:tblStyle w:val="10"/>
        <w:tblpPr w:leftFromText="180" w:rightFromText="180" w:vertAnchor="text" w:horzAnchor="margin" w:tblpXSpec="center" w:tblpY="-39"/>
        <w:tblW w:w="14907" w:type="dxa"/>
        <w:tblLayout w:type="fixed"/>
        <w:tblLook w:val="04A0" w:firstRow="1" w:lastRow="0" w:firstColumn="1" w:lastColumn="0" w:noHBand="0" w:noVBand="1"/>
      </w:tblPr>
      <w:tblGrid>
        <w:gridCol w:w="2062"/>
        <w:gridCol w:w="1535"/>
        <w:gridCol w:w="4328"/>
        <w:gridCol w:w="2673"/>
        <w:gridCol w:w="1517"/>
        <w:gridCol w:w="1117"/>
        <w:gridCol w:w="837"/>
        <w:gridCol w:w="838"/>
      </w:tblGrid>
      <w:tr w:rsidR="00A92B3B" w:rsidRPr="00465869" w14:paraId="568040D2" w14:textId="77777777" w:rsidTr="00A92B3B">
        <w:trPr>
          <w:trHeight w:val="469"/>
        </w:trPr>
        <w:tc>
          <w:tcPr>
            <w:tcW w:w="2062"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3FC6250F" w14:textId="77777777" w:rsidR="00A92B3B" w:rsidRPr="00465869" w:rsidRDefault="00A92B3B" w:rsidP="00A92B3B">
            <w:pPr>
              <w:bidi w:val="0"/>
              <w:jc w:val="center"/>
              <w:rPr>
                <w:rFonts w:ascii="Sakkal Majalla" w:eastAsia="Calibri" w:hAnsi="Sakkal Majalla" w:cs="Sakkal Majalla"/>
                <w:b/>
                <w:bCs/>
                <w:sz w:val="24"/>
                <w:szCs w:val="24"/>
                <w:rtl/>
              </w:rPr>
            </w:pPr>
            <w:r w:rsidRPr="00465869">
              <w:rPr>
                <w:rFonts w:ascii="Sakkal Majalla" w:eastAsia="Calibri" w:hAnsi="Sakkal Majalla" w:cs="Sakkal Majalla" w:hint="cs"/>
                <w:b/>
                <w:bCs/>
                <w:sz w:val="24"/>
                <w:szCs w:val="24"/>
                <w:rtl/>
              </w:rPr>
              <w:t>أدوات التقويم</w:t>
            </w:r>
          </w:p>
        </w:tc>
        <w:tc>
          <w:tcPr>
            <w:tcW w:w="1535"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2F888173" w14:textId="77777777" w:rsidR="00A92B3B" w:rsidRPr="00465869" w:rsidRDefault="00A92B3B" w:rsidP="00A92B3B">
            <w:pPr>
              <w:tabs>
                <w:tab w:val="left" w:pos="2231"/>
              </w:tabs>
              <w:spacing w:after="200" w:line="276" w:lineRule="auto"/>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الوسائل</w:t>
            </w:r>
          </w:p>
          <w:p w14:paraId="22DAD9D1" w14:textId="77777777" w:rsidR="00A92B3B" w:rsidRPr="00465869" w:rsidRDefault="00A92B3B" w:rsidP="00A92B3B">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و</w:t>
            </w:r>
            <w:r w:rsidRPr="00465869">
              <w:rPr>
                <w:rFonts w:ascii="Sakkal Majalla" w:eastAsia="Calibri" w:hAnsi="Sakkal Majalla" w:cs="Sakkal Majalla" w:hint="cs"/>
                <w:b/>
                <w:bCs/>
                <w:sz w:val="24"/>
                <w:szCs w:val="24"/>
                <w:rtl/>
              </w:rPr>
              <w:t>الإستراتيجية</w:t>
            </w:r>
          </w:p>
        </w:tc>
        <w:tc>
          <w:tcPr>
            <w:tcW w:w="432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40E2F3E1" w14:textId="77777777" w:rsidR="00A92B3B" w:rsidRPr="00465869" w:rsidRDefault="00A92B3B" w:rsidP="00A92B3B">
            <w:pPr>
              <w:tabs>
                <w:tab w:val="left" w:pos="2231"/>
              </w:tabs>
              <w:spacing w:after="200" w:line="276" w:lineRule="auto"/>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والمنهجية التدريسية</w:t>
            </w:r>
          </w:p>
        </w:tc>
        <w:tc>
          <w:tcPr>
            <w:tcW w:w="2673"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5DB2C71E" w14:textId="77777777" w:rsidR="00A92B3B" w:rsidRPr="00465869" w:rsidRDefault="00A92B3B" w:rsidP="00A92B3B">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المهارة</w:t>
            </w:r>
            <w:r w:rsidRPr="00465869">
              <w:rPr>
                <w:rFonts w:ascii="Sakkal Majalla" w:eastAsia="Calibri" w:hAnsi="Sakkal Majalla" w:cs="Sakkal Majalla" w:hint="cs"/>
                <w:b/>
                <w:bCs/>
                <w:sz w:val="24"/>
                <w:szCs w:val="24"/>
                <w:rtl/>
              </w:rPr>
              <w:t xml:space="preserve"> (المعيار)</w:t>
            </w:r>
          </w:p>
        </w:tc>
        <w:tc>
          <w:tcPr>
            <w:tcW w:w="15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2E8DB592" w14:textId="77777777" w:rsidR="00A92B3B" w:rsidRPr="00465869" w:rsidRDefault="00A92B3B" w:rsidP="00A92B3B">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الكفاية</w:t>
            </w:r>
          </w:p>
        </w:tc>
        <w:tc>
          <w:tcPr>
            <w:tcW w:w="11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0D7B7C8E" w14:textId="77777777" w:rsidR="00A92B3B" w:rsidRPr="00465869" w:rsidRDefault="00A92B3B" w:rsidP="00A92B3B">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المكون</w:t>
            </w:r>
          </w:p>
        </w:tc>
        <w:tc>
          <w:tcPr>
            <w:tcW w:w="83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5566173F" w14:textId="77777777" w:rsidR="00A92B3B" w:rsidRPr="00465869" w:rsidRDefault="00A92B3B" w:rsidP="00A92B3B">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الحصة</w:t>
            </w:r>
          </w:p>
        </w:tc>
        <w:tc>
          <w:tcPr>
            <w:tcW w:w="83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4896A68D" w14:textId="77777777" w:rsidR="00A92B3B" w:rsidRPr="00465869" w:rsidRDefault="00A92B3B" w:rsidP="00A92B3B">
            <w:pPr>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التاريخ</w:t>
            </w:r>
          </w:p>
        </w:tc>
      </w:tr>
      <w:tr w:rsidR="00A92B3B" w:rsidRPr="00465869" w14:paraId="4575FF5F" w14:textId="77777777" w:rsidTr="00A92B3B">
        <w:trPr>
          <w:trHeight w:val="6137"/>
        </w:trPr>
        <w:tc>
          <w:tcPr>
            <w:tcW w:w="2062" w:type="dxa"/>
            <w:tcBorders>
              <w:top w:val="double" w:sz="4" w:space="0" w:color="auto"/>
              <w:left w:val="double" w:sz="4" w:space="0" w:color="auto"/>
              <w:bottom w:val="double" w:sz="4" w:space="0" w:color="auto"/>
              <w:right w:val="double" w:sz="4" w:space="0" w:color="auto"/>
            </w:tcBorders>
            <w:vAlign w:val="center"/>
          </w:tcPr>
          <w:p w14:paraId="11438AB7" w14:textId="77777777" w:rsidR="00620F18" w:rsidRDefault="00620F18" w:rsidP="00620F18">
            <w:pPr>
              <w:widowControl w:val="0"/>
              <w:rPr>
                <w:b/>
                <w:bCs/>
                <w:color w:val="000000" w:themeColor="text1"/>
                <w:rtl/>
                <w:lang w:bidi="ar-EG"/>
              </w:rPr>
            </w:pPr>
            <w:r w:rsidRPr="00620F18">
              <w:rPr>
                <w:b/>
                <w:bCs/>
                <w:color w:val="000000" w:themeColor="text1"/>
                <w:rtl/>
                <w:lang w:bidi="ar-EG"/>
              </w:rPr>
              <w:t>اكتبي قصة الحمامة المطوقة من ذاكرتك في أربع فقرات.</w:t>
            </w:r>
          </w:p>
          <w:p w14:paraId="672D3A76" w14:textId="77777777" w:rsidR="00620F18" w:rsidRPr="00620F18" w:rsidRDefault="00620F18" w:rsidP="00620F18">
            <w:pPr>
              <w:widowControl w:val="0"/>
              <w:rPr>
                <w:b/>
                <w:bCs/>
                <w:color w:val="000000" w:themeColor="text1"/>
                <w:lang w:bidi="ar-EG"/>
              </w:rPr>
            </w:pPr>
          </w:p>
          <w:p w14:paraId="4D28B29C" w14:textId="77777777" w:rsidR="00620F18" w:rsidRDefault="00620F18" w:rsidP="00620F18">
            <w:pPr>
              <w:widowControl w:val="0"/>
              <w:rPr>
                <w:b/>
                <w:bCs/>
                <w:color w:val="000000" w:themeColor="text1"/>
                <w:rtl/>
                <w:lang w:bidi="ar-EG"/>
              </w:rPr>
            </w:pPr>
            <w:r w:rsidRPr="00620F18">
              <w:rPr>
                <w:b/>
                <w:bCs/>
                <w:color w:val="000000" w:themeColor="text1"/>
                <w:rtl/>
                <w:lang w:bidi="ar-EG"/>
              </w:rPr>
              <w:t>ضعي عنوانًا مناسبًا للقصة من اختيارك.</w:t>
            </w:r>
          </w:p>
          <w:p w14:paraId="2D58DA2C" w14:textId="77777777" w:rsidR="00620F18" w:rsidRPr="00620F18" w:rsidRDefault="00620F18" w:rsidP="00620F18">
            <w:pPr>
              <w:widowControl w:val="0"/>
              <w:rPr>
                <w:b/>
                <w:bCs/>
                <w:color w:val="000000" w:themeColor="text1"/>
                <w:lang w:bidi="ar-EG"/>
              </w:rPr>
            </w:pPr>
          </w:p>
          <w:p w14:paraId="44B6991C" w14:textId="77777777" w:rsidR="00620F18" w:rsidRDefault="00620F18" w:rsidP="00620F18">
            <w:pPr>
              <w:widowControl w:val="0"/>
              <w:rPr>
                <w:b/>
                <w:bCs/>
                <w:color w:val="000000" w:themeColor="text1"/>
                <w:rtl/>
                <w:lang w:bidi="ar-EG"/>
              </w:rPr>
            </w:pPr>
            <w:r w:rsidRPr="00620F18">
              <w:rPr>
                <w:b/>
                <w:bCs/>
                <w:color w:val="000000" w:themeColor="text1"/>
                <w:rtl/>
                <w:lang w:bidi="ar-EG"/>
              </w:rPr>
              <w:t>اكتبي قصة الشاب الذي تلقى العلم مشيًا على الأقدام من ذاكرتك.</w:t>
            </w:r>
          </w:p>
          <w:p w14:paraId="2C1C99D2" w14:textId="77777777" w:rsidR="00620F18" w:rsidRPr="00620F18" w:rsidRDefault="00620F18" w:rsidP="00620F18">
            <w:pPr>
              <w:widowControl w:val="0"/>
              <w:rPr>
                <w:b/>
                <w:bCs/>
                <w:color w:val="000000" w:themeColor="text1"/>
                <w:lang w:bidi="ar-EG"/>
              </w:rPr>
            </w:pPr>
          </w:p>
          <w:p w14:paraId="6045CE2D" w14:textId="77777777" w:rsidR="00A92B3B" w:rsidRPr="00465869" w:rsidRDefault="00620F18" w:rsidP="00620F18">
            <w:pPr>
              <w:widowControl w:val="0"/>
              <w:rPr>
                <w:rFonts w:ascii="Arial" w:hAnsi="Arial" w:cs="Arial"/>
                <w:b/>
                <w:bCs/>
                <w:sz w:val="24"/>
                <w:szCs w:val="24"/>
                <w:lang w:bidi="ar-EG"/>
              </w:rPr>
            </w:pPr>
            <w:r w:rsidRPr="00620F18">
              <w:rPr>
                <w:b/>
                <w:bCs/>
                <w:color w:val="000000" w:themeColor="text1"/>
                <w:rtl/>
                <w:lang w:bidi="ar-EG"/>
              </w:rPr>
              <w:t>تتبعي الخطوات الآتية في كتابة القصة.</w:t>
            </w:r>
          </w:p>
        </w:tc>
        <w:tc>
          <w:tcPr>
            <w:tcW w:w="1535" w:type="dxa"/>
            <w:tcBorders>
              <w:top w:val="double" w:sz="4" w:space="0" w:color="auto"/>
              <w:left w:val="double" w:sz="4" w:space="0" w:color="auto"/>
              <w:bottom w:val="double" w:sz="4" w:space="0" w:color="auto"/>
              <w:right w:val="double" w:sz="4" w:space="0" w:color="auto"/>
            </w:tcBorders>
            <w:vAlign w:val="center"/>
          </w:tcPr>
          <w:p w14:paraId="710379B9" w14:textId="77777777" w:rsidR="00A92B3B" w:rsidRPr="00465869" w:rsidRDefault="00A92B3B" w:rsidP="00A92B3B">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الكتاب المدرسي.</w:t>
            </w:r>
          </w:p>
          <w:p w14:paraId="2D61A532" w14:textId="77777777" w:rsidR="00A92B3B" w:rsidRPr="00465869" w:rsidRDefault="00A92B3B" w:rsidP="00A92B3B">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العرض.</w:t>
            </w:r>
          </w:p>
          <w:p w14:paraId="160B33BA" w14:textId="77777777" w:rsidR="00A92B3B" w:rsidRPr="00465869" w:rsidRDefault="00A92B3B" w:rsidP="00A92B3B">
            <w:pPr>
              <w:jc w:val="center"/>
              <w:rPr>
                <w:rFonts w:ascii="Calibri" w:eastAsia="Calibri" w:hAnsi="Calibri" w:cs="Arial"/>
                <w:b/>
                <w:bCs/>
                <w:sz w:val="24"/>
                <w:szCs w:val="24"/>
                <w:rtl/>
              </w:rPr>
            </w:pPr>
          </w:p>
          <w:p w14:paraId="46CC21C3" w14:textId="77777777" w:rsidR="00A92B3B" w:rsidRDefault="00A92B3B" w:rsidP="00A92B3B">
            <w:pPr>
              <w:rPr>
                <w:rFonts w:ascii="Calibri" w:eastAsia="Calibri" w:hAnsi="Calibri" w:cs="Arial"/>
                <w:b/>
                <w:bCs/>
                <w:sz w:val="24"/>
                <w:szCs w:val="24"/>
                <w:rtl/>
              </w:rPr>
            </w:pPr>
            <w:r w:rsidRPr="00465869">
              <w:rPr>
                <w:rFonts w:ascii="Calibri" w:eastAsia="Calibri" w:hAnsi="Calibri" w:cs="Arial" w:hint="cs"/>
                <w:b/>
                <w:bCs/>
                <w:color w:val="FF0000"/>
                <w:sz w:val="24"/>
                <w:szCs w:val="24"/>
                <w:u w:val="single"/>
                <w:rtl/>
              </w:rPr>
              <w:t>الاستراتيجية</w:t>
            </w:r>
          </w:p>
          <w:p w14:paraId="203822B7" w14:textId="77777777" w:rsidR="006E2F90" w:rsidRDefault="006E2F90" w:rsidP="00A92B3B">
            <w:pPr>
              <w:rPr>
                <w:rFonts w:ascii="Calibri" w:eastAsia="Calibri" w:hAnsi="Calibri" w:cs="Arial"/>
                <w:b/>
                <w:bCs/>
                <w:sz w:val="24"/>
                <w:szCs w:val="24"/>
                <w:rtl/>
              </w:rPr>
            </w:pPr>
          </w:p>
          <w:p w14:paraId="24987709" w14:textId="77777777" w:rsidR="00E760B3" w:rsidRDefault="00E760B3" w:rsidP="00A92B3B">
            <w:pPr>
              <w:rPr>
                <w:rFonts w:ascii="Calibri" w:eastAsia="Calibri" w:hAnsi="Calibri" w:cs="Arial"/>
                <w:b/>
                <w:bCs/>
                <w:sz w:val="24"/>
                <w:szCs w:val="24"/>
                <w:rtl/>
              </w:rPr>
            </w:pPr>
            <w:r>
              <w:rPr>
                <w:rFonts w:ascii="Calibri" w:eastAsia="Calibri" w:hAnsi="Calibri" w:cs="Arial" w:hint="cs"/>
                <w:b/>
                <w:bCs/>
                <w:sz w:val="24"/>
                <w:szCs w:val="24"/>
                <w:rtl/>
              </w:rPr>
              <w:t xml:space="preserve"> العصف الذهني</w:t>
            </w:r>
          </w:p>
          <w:p w14:paraId="081B62B9" w14:textId="77777777" w:rsidR="00E760B3" w:rsidRDefault="00E760B3" w:rsidP="00A92B3B">
            <w:pPr>
              <w:rPr>
                <w:rFonts w:ascii="Calibri" w:eastAsia="Calibri" w:hAnsi="Calibri" w:cs="Arial"/>
                <w:b/>
                <w:bCs/>
                <w:sz w:val="24"/>
                <w:szCs w:val="24"/>
                <w:rtl/>
              </w:rPr>
            </w:pPr>
            <w:r>
              <w:rPr>
                <w:rFonts w:ascii="Calibri" w:eastAsia="Calibri" w:hAnsi="Calibri" w:cs="Arial" w:hint="cs"/>
                <w:b/>
                <w:bCs/>
                <w:sz w:val="24"/>
                <w:szCs w:val="24"/>
                <w:rtl/>
              </w:rPr>
              <w:t xml:space="preserve"> التفكير الإبداعي </w:t>
            </w:r>
          </w:p>
          <w:p w14:paraId="1DA70D81" w14:textId="77777777" w:rsidR="00E760B3" w:rsidRPr="00465869" w:rsidRDefault="00E760B3" w:rsidP="00A92B3B">
            <w:pPr>
              <w:rPr>
                <w:rFonts w:ascii="Calibri" w:eastAsia="Calibri" w:hAnsi="Calibri" w:cs="Arial"/>
                <w:b/>
                <w:bCs/>
                <w:sz w:val="24"/>
                <w:szCs w:val="24"/>
                <w:rtl/>
              </w:rPr>
            </w:pPr>
            <w:r>
              <w:rPr>
                <w:rFonts w:ascii="Calibri" w:eastAsia="Calibri" w:hAnsi="Calibri" w:cs="Arial" w:hint="cs"/>
                <w:b/>
                <w:bCs/>
                <w:sz w:val="24"/>
                <w:szCs w:val="24"/>
                <w:rtl/>
              </w:rPr>
              <w:t xml:space="preserve"> التفكير الناقد</w:t>
            </w:r>
          </w:p>
          <w:p w14:paraId="2CBDCD7B" w14:textId="77777777" w:rsidR="00A92B3B" w:rsidRPr="00465869" w:rsidRDefault="00A92B3B" w:rsidP="00A92B3B">
            <w:pPr>
              <w:jc w:val="center"/>
              <w:rPr>
                <w:rFonts w:ascii="Calibri" w:eastAsia="Calibri" w:hAnsi="Calibri" w:cs="Arial"/>
                <w:b/>
                <w:bCs/>
                <w:sz w:val="24"/>
                <w:szCs w:val="24"/>
                <w:rtl/>
              </w:rPr>
            </w:pPr>
          </w:p>
          <w:p w14:paraId="0880A355" w14:textId="77777777" w:rsidR="00A92B3B" w:rsidRPr="00465869" w:rsidRDefault="00A92B3B" w:rsidP="00A92B3B">
            <w:pPr>
              <w:jc w:val="center"/>
              <w:rPr>
                <w:rFonts w:ascii="Calibri" w:eastAsia="Calibri" w:hAnsi="Calibri" w:cs="Arial"/>
                <w:b/>
                <w:bCs/>
                <w:sz w:val="24"/>
                <w:szCs w:val="24"/>
                <w:rtl/>
              </w:rPr>
            </w:pPr>
          </w:p>
          <w:p w14:paraId="4A069778" w14:textId="77777777" w:rsidR="00A92B3B" w:rsidRDefault="00A92B3B" w:rsidP="00A92B3B">
            <w:pPr>
              <w:jc w:val="center"/>
              <w:rPr>
                <w:rFonts w:ascii="Calibri" w:eastAsia="Calibri" w:hAnsi="Calibri" w:cs="Arial"/>
                <w:b/>
                <w:bCs/>
                <w:sz w:val="24"/>
                <w:szCs w:val="24"/>
              </w:rPr>
            </w:pPr>
          </w:p>
          <w:p w14:paraId="79EDBB25" w14:textId="77777777" w:rsidR="00A92B3B" w:rsidRPr="00465869" w:rsidRDefault="00A92B3B" w:rsidP="00A92B3B">
            <w:pPr>
              <w:rPr>
                <w:rFonts w:ascii="Calibri" w:eastAsia="Calibri" w:hAnsi="Calibri" w:cs="Arial"/>
                <w:b/>
                <w:bCs/>
                <w:sz w:val="24"/>
                <w:szCs w:val="24"/>
              </w:rPr>
            </w:pPr>
            <w:r>
              <w:rPr>
                <w:rFonts w:ascii="Calibri" w:eastAsia="Calibri" w:hAnsi="Calibri" w:cs="Arial" w:hint="cs"/>
                <w:b/>
                <w:bCs/>
                <w:sz w:val="24"/>
                <w:szCs w:val="24"/>
                <w:rtl/>
              </w:rPr>
              <w:t xml:space="preserve"> </w:t>
            </w:r>
          </w:p>
        </w:tc>
        <w:tc>
          <w:tcPr>
            <w:tcW w:w="4328" w:type="dxa"/>
            <w:tcBorders>
              <w:top w:val="double" w:sz="4" w:space="0" w:color="auto"/>
              <w:left w:val="double" w:sz="4" w:space="0" w:color="auto"/>
              <w:bottom w:val="double" w:sz="4" w:space="0" w:color="auto"/>
              <w:right w:val="double" w:sz="4" w:space="0" w:color="auto"/>
            </w:tcBorders>
            <w:vAlign w:val="center"/>
          </w:tcPr>
          <w:p w14:paraId="30317181" w14:textId="77777777" w:rsidR="00E760B3" w:rsidRDefault="00E760B3" w:rsidP="00791D9D">
            <w:pPr>
              <w:widowControl w:val="0"/>
              <w:numPr>
                <w:ilvl w:val="0"/>
                <w:numId w:val="4"/>
              </w:numPr>
              <w:rPr>
                <w:b/>
                <w:bCs/>
                <w:color w:val="000000" w:themeColor="text1"/>
              </w:rPr>
            </w:pPr>
            <w:r w:rsidRPr="00E760B3">
              <w:rPr>
                <w:rFonts w:hint="cs"/>
                <w:b/>
                <w:bCs/>
                <w:color w:val="C00000"/>
                <w:rtl/>
              </w:rPr>
              <w:t>التمهيد</w:t>
            </w:r>
            <w:r>
              <w:rPr>
                <w:rFonts w:hint="cs"/>
                <w:b/>
                <w:bCs/>
                <w:color w:val="000000" w:themeColor="text1"/>
                <w:rtl/>
              </w:rPr>
              <w:t xml:space="preserve"> / عرض قصة الحمامة المطوقة </w:t>
            </w:r>
          </w:p>
          <w:p w14:paraId="73DC2D77" w14:textId="77777777" w:rsidR="00E760B3" w:rsidRPr="00E760B3" w:rsidRDefault="00E760B3" w:rsidP="00E760B3">
            <w:pPr>
              <w:widowControl w:val="0"/>
              <w:ind w:left="360"/>
              <w:rPr>
                <w:b/>
                <w:bCs/>
                <w:color w:val="C00000"/>
              </w:rPr>
            </w:pPr>
            <w:r w:rsidRPr="00E760B3">
              <w:rPr>
                <w:rFonts w:hint="cs"/>
                <w:b/>
                <w:bCs/>
                <w:color w:val="C00000"/>
                <w:rtl/>
              </w:rPr>
              <w:t>العرض</w:t>
            </w:r>
          </w:p>
          <w:p w14:paraId="60C912A2" w14:textId="77777777" w:rsidR="00791D9D" w:rsidRPr="00E760B3" w:rsidRDefault="00791D9D" w:rsidP="00791D9D">
            <w:pPr>
              <w:widowControl w:val="0"/>
              <w:numPr>
                <w:ilvl w:val="0"/>
                <w:numId w:val="4"/>
              </w:numPr>
              <w:rPr>
                <w:b/>
                <w:bCs/>
                <w:color w:val="000000" w:themeColor="text1"/>
                <w:rtl/>
              </w:rPr>
            </w:pPr>
            <w:r w:rsidRPr="00E760B3">
              <w:rPr>
                <w:b/>
                <w:bCs/>
                <w:color w:val="000000" w:themeColor="text1"/>
                <w:rtl/>
              </w:rPr>
              <w:t>أساعد الطالبات في كتابة قصة (الحمامة المطوقة) وقصة (الشاب الذي تلقى العلم مشيًا على الأقدام) من ذاكرتهن في أربع فقرات، مع وضع عنوان مناسب لكلًا منهما.</w:t>
            </w:r>
          </w:p>
          <w:p w14:paraId="1CDCB9FA" w14:textId="77777777" w:rsidR="00791D9D" w:rsidRPr="00E760B3" w:rsidRDefault="00791D9D" w:rsidP="00791D9D">
            <w:pPr>
              <w:widowControl w:val="0"/>
              <w:numPr>
                <w:ilvl w:val="0"/>
                <w:numId w:val="4"/>
              </w:numPr>
              <w:rPr>
                <w:b/>
                <w:bCs/>
                <w:color w:val="000000" w:themeColor="text1"/>
                <w:rtl/>
              </w:rPr>
            </w:pPr>
            <w:r w:rsidRPr="00E760B3">
              <w:rPr>
                <w:b/>
                <w:bCs/>
                <w:color w:val="000000" w:themeColor="text1"/>
                <w:rtl/>
              </w:rPr>
              <w:t>أوضح للطالبات الخطوات التي يجب اتباعها عند كتابة القصة.</w:t>
            </w:r>
          </w:p>
          <w:p w14:paraId="5AD77F97" w14:textId="77777777" w:rsidR="00A92B3B" w:rsidRDefault="00791D9D" w:rsidP="00791D9D">
            <w:pPr>
              <w:widowControl w:val="0"/>
              <w:ind w:left="360"/>
              <w:rPr>
                <w:rFonts w:ascii="Calibri" w:eastAsia="Calibri" w:hAnsi="Calibri" w:cs="Arial"/>
                <w:b/>
                <w:bCs/>
                <w:color w:val="0D0D0D" w:themeColor="text1" w:themeTint="F2"/>
                <w:sz w:val="24"/>
                <w:szCs w:val="24"/>
                <w:rtl/>
              </w:rPr>
            </w:pPr>
            <w:r w:rsidRPr="00E760B3">
              <w:rPr>
                <w:rFonts w:hint="cs"/>
                <w:b/>
                <w:bCs/>
                <w:color w:val="000000" w:themeColor="text1"/>
                <w:rtl/>
              </w:rPr>
              <w:t>أ</w:t>
            </w:r>
            <w:r w:rsidRPr="00E760B3">
              <w:rPr>
                <w:b/>
                <w:bCs/>
                <w:color w:val="000000" w:themeColor="text1"/>
                <w:rtl/>
              </w:rPr>
              <w:t>عرض على الطالبات ورقة العمل ثم أساعدهن في الإجابة على السؤال الموضح بها</w:t>
            </w:r>
            <w:r w:rsidRPr="0078602B">
              <w:rPr>
                <w:b/>
                <w:bCs/>
                <w:color w:val="006600"/>
                <w:rtl/>
              </w:rPr>
              <w:t>.</w:t>
            </w:r>
          </w:p>
          <w:p w14:paraId="1846A08B" w14:textId="77777777" w:rsidR="00E760B3" w:rsidRDefault="00E760B3" w:rsidP="00791D9D">
            <w:pPr>
              <w:widowControl w:val="0"/>
              <w:ind w:left="360"/>
              <w:rPr>
                <w:rFonts w:ascii="Calibri" w:eastAsia="Calibri" w:hAnsi="Calibri" w:cs="Arial"/>
                <w:b/>
                <w:bCs/>
                <w:color w:val="C00000"/>
                <w:sz w:val="24"/>
                <w:szCs w:val="24"/>
                <w:rtl/>
              </w:rPr>
            </w:pPr>
            <w:r>
              <w:rPr>
                <w:rFonts w:hint="cs"/>
                <w:b/>
                <w:bCs/>
                <w:color w:val="000000" w:themeColor="text1"/>
                <w:rtl/>
              </w:rPr>
              <w:t xml:space="preserve"> </w:t>
            </w:r>
            <w:r w:rsidRPr="00E760B3">
              <w:rPr>
                <w:rFonts w:hint="cs"/>
                <w:b/>
                <w:bCs/>
                <w:color w:val="C00000"/>
                <w:rtl/>
              </w:rPr>
              <w:t xml:space="preserve">الغلق </w:t>
            </w:r>
          </w:p>
          <w:p w14:paraId="6889C26B" w14:textId="77777777" w:rsidR="00E760B3" w:rsidRPr="00E760B3" w:rsidRDefault="00E760B3" w:rsidP="00791D9D">
            <w:pPr>
              <w:widowControl w:val="0"/>
              <w:ind w:left="360"/>
              <w:rPr>
                <w:rFonts w:ascii="Calibri" w:eastAsia="Calibri" w:hAnsi="Calibri" w:cs="Arial"/>
                <w:b/>
                <w:bCs/>
                <w:color w:val="0D0D0D" w:themeColor="text1" w:themeTint="F2"/>
                <w:sz w:val="24"/>
                <w:szCs w:val="24"/>
              </w:rPr>
            </w:pPr>
            <w:r>
              <w:rPr>
                <w:rFonts w:ascii="Calibri" w:eastAsia="Calibri" w:hAnsi="Calibri" w:cs="Arial" w:hint="cs"/>
                <w:b/>
                <w:bCs/>
                <w:color w:val="C00000"/>
                <w:sz w:val="24"/>
                <w:szCs w:val="24"/>
                <w:rtl/>
              </w:rPr>
              <w:t xml:space="preserve"> </w:t>
            </w:r>
            <w:r w:rsidRPr="00E760B3">
              <w:rPr>
                <w:rFonts w:ascii="Calibri" w:eastAsia="Calibri" w:hAnsi="Calibri" w:cs="Arial" w:hint="cs"/>
                <w:b/>
                <w:bCs/>
                <w:color w:val="0D0D0D" w:themeColor="text1" w:themeTint="F2"/>
                <w:sz w:val="24"/>
                <w:szCs w:val="24"/>
                <w:rtl/>
              </w:rPr>
              <w:t xml:space="preserve">حث الطالبات على أهمية  ترتيب الأفكار في كتابة القصة </w:t>
            </w:r>
          </w:p>
        </w:tc>
        <w:tc>
          <w:tcPr>
            <w:tcW w:w="2673" w:type="dxa"/>
            <w:tcBorders>
              <w:top w:val="double" w:sz="4" w:space="0" w:color="auto"/>
              <w:left w:val="double" w:sz="4" w:space="0" w:color="auto"/>
              <w:bottom w:val="double" w:sz="4" w:space="0" w:color="auto"/>
              <w:right w:val="double" w:sz="4" w:space="0" w:color="auto"/>
            </w:tcBorders>
            <w:vAlign w:val="center"/>
          </w:tcPr>
          <w:p w14:paraId="07F47F7B" w14:textId="77777777" w:rsidR="00791D9D" w:rsidRDefault="00791D9D" w:rsidP="00791D9D">
            <w:pPr>
              <w:widowControl w:val="0"/>
              <w:tabs>
                <w:tab w:val="num" w:pos="0"/>
              </w:tabs>
              <w:rPr>
                <w:b/>
                <w:bCs/>
                <w:sz w:val="28"/>
                <w:szCs w:val="28"/>
                <w:rtl/>
                <w:lang w:bidi="ar-EG"/>
              </w:rPr>
            </w:pPr>
            <w:r w:rsidRPr="003A0ACD">
              <w:rPr>
                <w:b/>
                <w:bCs/>
                <w:sz w:val="28"/>
                <w:szCs w:val="28"/>
                <w:rtl/>
                <w:lang w:bidi="ar-EG"/>
              </w:rPr>
              <w:t>أن تكتب الطالبة قصة الحمامة المطوقة من ذاكرتها في أربع فقرات.</w:t>
            </w:r>
          </w:p>
          <w:p w14:paraId="49CB47C8" w14:textId="77777777" w:rsidR="00230347" w:rsidRPr="003A0ACD" w:rsidRDefault="00230347" w:rsidP="00791D9D">
            <w:pPr>
              <w:widowControl w:val="0"/>
              <w:tabs>
                <w:tab w:val="num" w:pos="0"/>
              </w:tabs>
              <w:rPr>
                <w:b/>
                <w:bCs/>
                <w:sz w:val="28"/>
                <w:szCs w:val="28"/>
                <w:rtl/>
                <w:lang w:bidi="ar-EG"/>
              </w:rPr>
            </w:pPr>
          </w:p>
          <w:p w14:paraId="168DA30B" w14:textId="77777777" w:rsidR="00791D9D" w:rsidRDefault="00791D9D" w:rsidP="00791D9D">
            <w:pPr>
              <w:widowControl w:val="0"/>
              <w:tabs>
                <w:tab w:val="num" w:pos="0"/>
              </w:tabs>
              <w:rPr>
                <w:b/>
                <w:bCs/>
                <w:sz w:val="28"/>
                <w:szCs w:val="28"/>
                <w:rtl/>
                <w:lang w:bidi="ar-EG"/>
              </w:rPr>
            </w:pPr>
            <w:r w:rsidRPr="003A0ACD">
              <w:rPr>
                <w:b/>
                <w:bCs/>
                <w:sz w:val="28"/>
                <w:szCs w:val="28"/>
                <w:rtl/>
                <w:lang w:bidi="ar-EG"/>
              </w:rPr>
              <w:t>أن تضع الطالبة عنوانًا مناسبًا للقصة من اختيارها.</w:t>
            </w:r>
          </w:p>
          <w:p w14:paraId="52B4993D" w14:textId="77777777" w:rsidR="00230347" w:rsidRPr="003A0ACD" w:rsidRDefault="00230347" w:rsidP="00791D9D">
            <w:pPr>
              <w:widowControl w:val="0"/>
              <w:tabs>
                <w:tab w:val="num" w:pos="0"/>
              </w:tabs>
              <w:rPr>
                <w:b/>
                <w:bCs/>
                <w:sz w:val="28"/>
                <w:szCs w:val="28"/>
                <w:rtl/>
                <w:lang w:bidi="ar-EG"/>
              </w:rPr>
            </w:pPr>
          </w:p>
          <w:p w14:paraId="7567947F" w14:textId="77777777" w:rsidR="00791D9D" w:rsidRDefault="00791D9D" w:rsidP="00791D9D">
            <w:pPr>
              <w:widowControl w:val="0"/>
              <w:tabs>
                <w:tab w:val="num" w:pos="0"/>
              </w:tabs>
              <w:rPr>
                <w:b/>
                <w:bCs/>
                <w:sz w:val="28"/>
                <w:szCs w:val="28"/>
                <w:rtl/>
                <w:lang w:bidi="ar-EG"/>
              </w:rPr>
            </w:pPr>
            <w:r w:rsidRPr="003A0ACD">
              <w:rPr>
                <w:b/>
                <w:bCs/>
                <w:sz w:val="28"/>
                <w:szCs w:val="28"/>
                <w:rtl/>
                <w:lang w:bidi="ar-EG"/>
              </w:rPr>
              <w:t>أن تكتب الطالبة قصة الشاب الذي تلقى العلم مشيًا على الأقدام من ذاكرتها.</w:t>
            </w:r>
          </w:p>
          <w:p w14:paraId="21B8B616" w14:textId="77777777" w:rsidR="00230347" w:rsidRPr="003A0ACD" w:rsidRDefault="00230347" w:rsidP="00791D9D">
            <w:pPr>
              <w:widowControl w:val="0"/>
              <w:tabs>
                <w:tab w:val="num" w:pos="0"/>
              </w:tabs>
              <w:rPr>
                <w:b/>
                <w:bCs/>
                <w:sz w:val="28"/>
                <w:szCs w:val="28"/>
                <w:rtl/>
                <w:lang w:bidi="ar-EG"/>
              </w:rPr>
            </w:pPr>
          </w:p>
          <w:p w14:paraId="462E3DD6" w14:textId="77777777" w:rsidR="00A92B3B" w:rsidRPr="004D7A3D" w:rsidRDefault="00791D9D" w:rsidP="00791D9D">
            <w:pPr>
              <w:widowControl w:val="0"/>
              <w:tabs>
                <w:tab w:val="right" w:pos="205"/>
              </w:tabs>
              <w:rPr>
                <w:rFonts w:ascii="Calibri" w:eastAsia="Calibri" w:hAnsi="Calibri" w:cs="Arial"/>
                <w:b/>
                <w:bCs/>
                <w:sz w:val="24"/>
                <w:szCs w:val="24"/>
                <w:rtl/>
                <w:lang w:bidi="ar-EG"/>
              </w:rPr>
            </w:pPr>
            <w:r w:rsidRPr="003A0ACD">
              <w:rPr>
                <w:b/>
                <w:bCs/>
                <w:sz w:val="28"/>
                <w:szCs w:val="28"/>
                <w:rtl/>
                <w:lang w:bidi="ar-EG"/>
              </w:rPr>
              <w:t>أن تتبع الطالبة الخطوات الآتية في كتابة القصة.</w:t>
            </w:r>
          </w:p>
        </w:tc>
        <w:tc>
          <w:tcPr>
            <w:tcW w:w="1517" w:type="dxa"/>
            <w:tcBorders>
              <w:top w:val="double" w:sz="4" w:space="0" w:color="auto"/>
              <w:left w:val="double" w:sz="4" w:space="0" w:color="auto"/>
              <w:bottom w:val="double" w:sz="4" w:space="0" w:color="auto"/>
              <w:right w:val="double" w:sz="4" w:space="0" w:color="auto"/>
            </w:tcBorders>
            <w:vAlign w:val="center"/>
          </w:tcPr>
          <w:p w14:paraId="77071E65" w14:textId="77777777" w:rsidR="00A92B3B" w:rsidRPr="00465869" w:rsidRDefault="00791D9D" w:rsidP="00A92B3B">
            <w:pPr>
              <w:jc w:val="center"/>
              <w:rPr>
                <w:rFonts w:ascii="Calibri" w:eastAsia="Calibri" w:hAnsi="Calibri" w:cs="Arial"/>
                <w:b/>
                <w:bCs/>
                <w:sz w:val="24"/>
                <w:szCs w:val="24"/>
                <w:rtl/>
              </w:rPr>
            </w:pPr>
            <w:r>
              <w:rPr>
                <w:rFonts w:ascii="Calibri" w:eastAsia="Calibri" w:hAnsi="Calibri" w:cs="Arial" w:hint="cs"/>
                <w:b/>
                <w:bCs/>
                <w:sz w:val="24"/>
                <w:szCs w:val="24"/>
                <w:rtl/>
              </w:rPr>
              <w:t>إغناء الرصيد اللغوي وأستعمله كتابيا</w:t>
            </w:r>
          </w:p>
        </w:tc>
        <w:tc>
          <w:tcPr>
            <w:tcW w:w="1117" w:type="dxa"/>
            <w:tcBorders>
              <w:top w:val="double" w:sz="4" w:space="0" w:color="auto"/>
              <w:left w:val="double" w:sz="4" w:space="0" w:color="auto"/>
              <w:bottom w:val="double" w:sz="4" w:space="0" w:color="auto"/>
              <w:right w:val="double" w:sz="4" w:space="0" w:color="auto"/>
            </w:tcBorders>
            <w:vAlign w:val="center"/>
          </w:tcPr>
          <w:p w14:paraId="6725F8DB" w14:textId="77777777" w:rsidR="00A92B3B" w:rsidRPr="00465869" w:rsidRDefault="00A92B3B" w:rsidP="00A92B3B">
            <w:pPr>
              <w:jc w:val="center"/>
              <w:rPr>
                <w:rFonts w:ascii="Calibri" w:eastAsia="Calibri" w:hAnsi="Calibri" w:cs="Arial"/>
                <w:b/>
                <w:bCs/>
                <w:color w:val="FF0000"/>
                <w:sz w:val="24"/>
                <w:szCs w:val="24"/>
                <w:rtl/>
              </w:rPr>
            </w:pPr>
            <w:r>
              <w:rPr>
                <w:rFonts w:ascii="Calibri" w:eastAsia="Calibri" w:hAnsi="Calibri" w:cs="Arial" w:hint="cs"/>
                <w:b/>
                <w:bCs/>
                <w:color w:val="FF0000"/>
                <w:sz w:val="24"/>
                <w:szCs w:val="24"/>
                <w:rtl/>
              </w:rPr>
              <w:t>الوحدة الثالثة</w:t>
            </w:r>
          </w:p>
          <w:p w14:paraId="36C8E69D" w14:textId="77777777" w:rsidR="00791D9D" w:rsidRDefault="00A92B3B" w:rsidP="00791D9D">
            <w:pPr>
              <w:jc w:val="center"/>
              <w:rPr>
                <w:rFonts w:ascii="Calibri" w:eastAsia="Calibri" w:hAnsi="Calibri" w:cs="Arial"/>
                <w:b/>
                <w:bCs/>
                <w:sz w:val="24"/>
                <w:szCs w:val="24"/>
                <w:rtl/>
              </w:rPr>
            </w:pPr>
            <w:r>
              <w:rPr>
                <w:rFonts w:ascii="Calibri" w:eastAsia="Calibri" w:hAnsi="Calibri" w:cs="Arial" w:hint="cs"/>
                <w:b/>
                <w:bCs/>
                <w:sz w:val="24"/>
                <w:szCs w:val="24"/>
                <w:rtl/>
              </w:rPr>
              <w:t>آداب وواجبات</w:t>
            </w:r>
            <w:r w:rsidR="00791D9D">
              <w:rPr>
                <w:rFonts w:ascii="Calibri" w:eastAsia="Calibri" w:hAnsi="Calibri" w:cs="Arial" w:hint="cs"/>
                <w:b/>
                <w:bCs/>
                <w:color w:val="FF0000"/>
                <w:sz w:val="24"/>
                <w:szCs w:val="24"/>
                <w:rtl/>
              </w:rPr>
              <w:t xml:space="preserve"> </w:t>
            </w:r>
          </w:p>
          <w:p w14:paraId="5443F4F1" w14:textId="77777777" w:rsidR="00791D9D" w:rsidRDefault="00791D9D" w:rsidP="00791D9D">
            <w:pPr>
              <w:jc w:val="center"/>
              <w:rPr>
                <w:rFonts w:ascii="Calibri" w:eastAsia="Calibri" w:hAnsi="Calibri" w:cs="Arial"/>
                <w:b/>
                <w:bCs/>
                <w:sz w:val="24"/>
                <w:szCs w:val="24"/>
                <w:rtl/>
              </w:rPr>
            </w:pPr>
            <w:r>
              <w:rPr>
                <w:rFonts w:ascii="Calibri" w:eastAsia="Calibri" w:hAnsi="Calibri" w:cs="Arial" w:hint="cs"/>
                <w:b/>
                <w:bCs/>
                <w:sz w:val="24"/>
                <w:szCs w:val="24"/>
                <w:rtl/>
              </w:rPr>
              <w:t xml:space="preserve"> التواصل اللغوي </w:t>
            </w:r>
          </w:p>
          <w:p w14:paraId="4E18AE92" w14:textId="77777777" w:rsidR="00791D9D" w:rsidRDefault="00791D9D" w:rsidP="00791D9D">
            <w:pPr>
              <w:jc w:val="center"/>
              <w:rPr>
                <w:rFonts w:ascii="Calibri" w:eastAsia="Calibri" w:hAnsi="Calibri" w:cs="Arial"/>
                <w:b/>
                <w:bCs/>
                <w:sz w:val="24"/>
                <w:szCs w:val="24"/>
                <w:rtl/>
              </w:rPr>
            </w:pPr>
            <w:r>
              <w:rPr>
                <w:rFonts w:ascii="Calibri" w:eastAsia="Calibri" w:hAnsi="Calibri" w:cs="Arial" w:hint="cs"/>
                <w:b/>
                <w:bCs/>
                <w:sz w:val="24"/>
                <w:szCs w:val="24"/>
                <w:rtl/>
              </w:rPr>
              <w:t>كتابيا</w:t>
            </w:r>
          </w:p>
          <w:p w14:paraId="23EDFBE5" w14:textId="77777777" w:rsidR="00791D9D" w:rsidRDefault="00791D9D" w:rsidP="00791D9D">
            <w:pPr>
              <w:jc w:val="center"/>
              <w:rPr>
                <w:rFonts w:ascii="Calibri" w:eastAsia="Calibri" w:hAnsi="Calibri" w:cs="Arial"/>
                <w:b/>
                <w:bCs/>
                <w:sz w:val="24"/>
                <w:szCs w:val="24"/>
                <w:rtl/>
              </w:rPr>
            </w:pPr>
            <w:r>
              <w:rPr>
                <w:rFonts w:ascii="Calibri" w:eastAsia="Calibri" w:hAnsi="Calibri" w:cs="Arial" w:hint="cs"/>
                <w:b/>
                <w:bCs/>
                <w:sz w:val="24"/>
                <w:szCs w:val="24"/>
                <w:rtl/>
              </w:rPr>
              <w:t>ثانيا</w:t>
            </w:r>
          </w:p>
          <w:p w14:paraId="7BE54665" w14:textId="77777777" w:rsidR="00A92B3B" w:rsidRDefault="00791D9D" w:rsidP="00791D9D">
            <w:pPr>
              <w:jc w:val="center"/>
              <w:rPr>
                <w:rFonts w:ascii="Calibri" w:eastAsia="Calibri" w:hAnsi="Calibri" w:cs="Arial"/>
                <w:b/>
                <w:bCs/>
                <w:sz w:val="24"/>
                <w:szCs w:val="24"/>
                <w:rtl/>
              </w:rPr>
            </w:pPr>
            <w:r>
              <w:rPr>
                <w:rFonts w:ascii="Calibri" w:eastAsia="Calibri" w:hAnsi="Calibri" w:cs="Arial" w:hint="cs"/>
                <w:b/>
                <w:bCs/>
                <w:sz w:val="24"/>
                <w:szCs w:val="24"/>
                <w:rtl/>
              </w:rPr>
              <w:t xml:space="preserve">كتابة قصة من الذاكرة </w:t>
            </w:r>
          </w:p>
          <w:p w14:paraId="25CA9877" w14:textId="77777777" w:rsidR="00A92B3B" w:rsidRPr="00465869" w:rsidRDefault="00A92B3B" w:rsidP="00A92B3B">
            <w:pPr>
              <w:jc w:val="center"/>
              <w:rPr>
                <w:rFonts w:ascii="Calibri" w:eastAsia="Calibri" w:hAnsi="Calibri" w:cs="Arial"/>
                <w:b/>
                <w:bCs/>
                <w:sz w:val="24"/>
                <w:szCs w:val="24"/>
                <w:rtl/>
              </w:rPr>
            </w:pPr>
            <w:r>
              <w:rPr>
                <w:rFonts w:ascii="Calibri" w:eastAsia="Calibri" w:hAnsi="Calibri" w:cs="Arial" w:hint="cs"/>
                <w:b/>
                <w:bCs/>
                <w:sz w:val="24"/>
                <w:szCs w:val="24"/>
                <w:rtl/>
              </w:rPr>
              <w:t xml:space="preserve"> </w:t>
            </w:r>
          </w:p>
        </w:tc>
        <w:tc>
          <w:tcPr>
            <w:tcW w:w="837" w:type="dxa"/>
            <w:tcBorders>
              <w:top w:val="double" w:sz="4" w:space="0" w:color="auto"/>
              <w:left w:val="double" w:sz="4" w:space="0" w:color="auto"/>
              <w:bottom w:val="double" w:sz="4" w:space="0" w:color="auto"/>
              <w:right w:val="double" w:sz="4" w:space="0" w:color="auto"/>
            </w:tcBorders>
            <w:vAlign w:val="center"/>
          </w:tcPr>
          <w:p w14:paraId="6847C5CD" w14:textId="77777777" w:rsidR="00A92B3B" w:rsidRPr="00465869" w:rsidRDefault="00A92B3B" w:rsidP="00A92B3B">
            <w:pPr>
              <w:rPr>
                <w:rFonts w:ascii="Calibri" w:eastAsia="Calibri" w:hAnsi="Calibri" w:cs="Arial"/>
                <w:b/>
                <w:bCs/>
                <w:sz w:val="24"/>
                <w:szCs w:val="24"/>
              </w:rPr>
            </w:pPr>
          </w:p>
        </w:tc>
        <w:tc>
          <w:tcPr>
            <w:tcW w:w="838" w:type="dxa"/>
            <w:tcBorders>
              <w:top w:val="double" w:sz="4" w:space="0" w:color="auto"/>
              <w:left w:val="double" w:sz="4" w:space="0" w:color="auto"/>
              <w:bottom w:val="double" w:sz="4" w:space="0" w:color="auto"/>
              <w:right w:val="double" w:sz="4" w:space="0" w:color="auto"/>
            </w:tcBorders>
            <w:vAlign w:val="center"/>
          </w:tcPr>
          <w:p w14:paraId="247C28A2" w14:textId="77777777" w:rsidR="00A92B3B" w:rsidRPr="00465869" w:rsidRDefault="00A92B3B" w:rsidP="00A92B3B">
            <w:pPr>
              <w:jc w:val="center"/>
              <w:rPr>
                <w:rFonts w:ascii="Calibri" w:eastAsia="Calibri" w:hAnsi="Calibri" w:cs="Arial"/>
                <w:b/>
                <w:bCs/>
                <w:sz w:val="24"/>
                <w:szCs w:val="24"/>
                <w:rtl/>
              </w:rPr>
            </w:pPr>
          </w:p>
          <w:p w14:paraId="4A2F9C8D" w14:textId="77777777" w:rsidR="00A92B3B" w:rsidRPr="00465869" w:rsidRDefault="00A92B3B" w:rsidP="00A92B3B">
            <w:pPr>
              <w:jc w:val="center"/>
              <w:rPr>
                <w:rFonts w:ascii="Calibri" w:eastAsia="Calibri" w:hAnsi="Calibri" w:cs="Arial"/>
                <w:b/>
                <w:bCs/>
                <w:sz w:val="24"/>
                <w:szCs w:val="24"/>
                <w:rtl/>
              </w:rPr>
            </w:pPr>
          </w:p>
          <w:p w14:paraId="1F95B4ED" w14:textId="77777777" w:rsidR="00A92B3B" w:rsidRPr="00465869" w:rsidRDefault="00A92B3B" w:rsidP="00A92B3B">
            <w:pPr>
              <w:jc w:val="center"/>
              <w:rPr>
                <w:rFonts w:ascii="Calibri" w:eastAsia="Calibri" w:hAnsi="Calibri" w:cs="Arial"/>
                <w:b/>
                <w:bCs/>
                <w:sz w:val="24"/>
                <w:szCs w:val="24"/>
                <w:rtl/>
              </w:rPr>
            </w:pPr>
          </w:p>
          <w:p w14:paraId="4D4AAA8F" w14:textId="77777777" w:rsidR="00A92B3B" w:rsidRPr="00465869" w:rsidRDefault="00A92B3B" w:rsidP="00A92B3B">
            <w:pPr>
              <w:jc w:val="center"/>
              <w:rPr>
                <w:rFonts w:ascii="Calibri" w:eastAsia="Calibri" w:hAnsi="Calibri" w:cs="Arial"/>
                <w:b/>
                <w:bCs/>
                <w:sz w:val="24"/>
                <w:szCs w:val="24"/>
                <w:rtl/>
              </w:rPr>
            </w:pPr>
          </w:p>
          <w:p w14:paraId="447E0E36" w14:textId="77777777" w:rsidR="00A92B3B" w:rsidRPr="00465869" w:rsidRDefault="00A92B3B" w:rsidP="00A92B3B">
            <w:pPr>
              <w:jc w:val="center"/>
              <w:rPr>
                <w:rFonts w:ascii="Calibri" w:eastAsia="Calibri" w:hAnsi="Calibri" w:cs="Arial"/>
                <w:b/>
                <w:bCs/>
                <w:sz w:val="24"/>
                <w:szCs w:val="24"/>
                <w:rtl/>
              </w:rPr>
            </w:pPr>
          </w:p>
          <w:p w14:paraId="32F3F46D" w14:textId="77777777" w:rsidR="00A92B3B" w:rsidRPr="00465869" w:rsidRDefault="00A92B3B" w:rsidP="00A92B3B">
            <w:pPr>
              <w:jc w:val="center"/>
              <w:rPr>
                <w:rFonts w:ascii="Calibri" w:eastAsia="Calibri" w:hAnsi="Calibri" w:cs="Arial"/>
                <w:b/>
                <w:bCs/>
                <w:sz w:val="24"/>
                <w:szCs w:val="24"/>
                <w:rtl/>
              </w:rPr>
            </w:pPr>
          </w:p>
          <w:p w14:paraId="53F4C606" w14:textId="77777777" w:rsidR="00A92B3B" w:rsidRPr="00465869" w:rsidRDefault="00A92B3B" w:rsidP="00A92B3B">
            <w:pPr>
              <w:jc w:val="center"/>
              <w:rPr>
                <w:rFonts w:ascii="Calibri" w:eastAsia="Calibri" w:hAnsi="Calibri" w:cs="Arial"/>
                <w:b/>
                <w:bCs/>
                <w:sz w:val="24"/>
                <w:szCs w:val="24"/>
                <w:rtl/>
              </w:rPr>
            </w:pPr>
          </w:p>
          <w:p w14:paraId="705DB882" w14:textId="77777777" w:rsidR="00A92B3B" w:rsidRPr="00465869" w:rsidRDefault="00A92B3B" w:rsidP="00A92B3B">
            <w:pPr>
              <w:jc w:val="center"/>
              <w:rPr>
                <w:rFonts w:ascii="Calibri" w:eastAsia="Calibri" w:hAnsi="Calibri" w:cs="Arial"/>
                <w:b/>
                <w:bCs/>
                <w:sz w:val="24"/>
                <w:szCs w:val="24"/>
                <w:rtl/>
              </w:rPr>
            </w:pPr>
          </w:p>
          <w:p w14:paraId="567C3562" w14:textId="77777777" w:rsidR="00A92B3B" w:rsidRPr="00465869" w:rsidRDefault="00A92B3B" w:rsidP="00A92B3B">
            <w:pPr>
              <w:jc w:val="center"/>
              <w:rPr>
                <w:rFonts w:ascii="Calibri" w:eastAsia="Calibri" w:hAnsi="Calibri" w:cs="Arial"/>
                <w:b/>
                <w:bCs/>
                <w:sz w:val="24"/>
                <w:szCs w:val="24"/>
                <w:rtl/>
              </w:rPr>
            </w:pPr>
          </w:p>
          <w:p w14:paraId="7618C8A4" w14:textId="77777777" w:rsidR="00A92B3B" w:rsidRPr="00465869" w:rsidRDefault="00A92B3B" w:rsidP="00A92B3B">
            <w:pPr>
              <w:jc w:val="center"/>
              <w:rPr>
                <w:rFonts w:ascii="Calibri" w:eastAsia="Calibri" w:hAnsi="Calibri" w:cs="Arial"/>
                <w:b/>
                <w:bCs/>
                <w:sz w:val="24"/>
                <w:szCs w:val="24"/>
                <w:rtl/>
              </w:rPr>
            </w:pPr>
          </w:p>
          <w:p w14:paraId="2FD625D4" w14:textId="77777777" w:rsidR="00A92B3B" w:rsidRPr="00465869" w:rsidRDefault="00A92B3B" w:rsidP="00A92B3B">
            <w:pPr>
              <w:jc w:val="center"/>
              <w:rPr>
                <w:rFonts w:ascii="Calibri" w:eastAsia="Calibri" w:hAnsi="Calibri" w:cs="Arial"/>
                <w:b/>
                <w:bCs/>
                <w:sz w:val="24"/>
                <w:szCs w:val="24"/>
              </w:rPr>
            </w:pPr>
          </w:p>
        </w:tc>
      </w:tr>
    </w:tbl>
    <w:p w14:paraId="5AD2B2AE" w14:textId="77777777" w:rsidR="00A92B3B" w:rsidRDefault="00A92B3B" w:rsidP="005233B5">
      <w:pPr>
        <w:tabs>
          <w:tab w:val="left" w:pos="2018"/>
        </w:tabs>
        <w:rPr>
          <w:rtl/>
        </w:rPr>
      </w:pPr>
    </w:p>
    <w:p w14:paraId="601DAEE0" w14:textId="77777777" w:rsidR="00A92B3B" w:rsidRDefault="00A92B3B" w:rsidP="005233B5">
      <w:pPr>
        <w:tabs>
          <w:tab w:val="left" w:pos="2018"/>
        </w:tabs>
        <w:rPr>
          <w:rtl/>
        </w:rPr>
      </w:pPr>
    </w:p>
    <w:p w14:paraId="6DCAB644" w14:textId="77777777" w:rsidR="00A92B3B" w:rsidRDefault="007B376F" w:rsidP="005233B5">
      <w:pPr>
        <w:tabs>
          <w:tab w:val="left" w:pos="2018"/>
        </w:tabs>
        <w:rPr>
          <w:rtl/>
        </w:rPr>
      </w:pPr>
      <w:r>
        <w:rPr>
          <w:noProof/>
          <w:rtl/>
        </w:rPr>
        <mc:AlternateContent>
          <mc:Choice Requires="wps">
            <w:drawing>
              <wp:anchor distT="0" distB="0" distL="114300" distR="114300" simplePos="0" relativeHeight="251834368" behindDoc="0" locked="0" layoutInCell="1" allowOverlap="1" wp14:anchorId="0C4A6749" wp14:editId="1D69148B">
                <wp:simplePos x="0" y="0"/>
                <wp:positionH relativeFrom="column">
                  <wp:posOffset>7408545</wp:posOffset>
                </wp:positionH>
                <wp:positionV relativeFrom="paragraph">
                  <wp:posOffset>47625</wp:posOffset>
                </wp:positionV>
                <wp:extent cx="1447165" cy="982980"/>
                <wp:effectExtent l="0" t="0" r="0" b="0"/>
                <wp:wrapNone/>
                <wp:docPr id="146" name="مربع ن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47165"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FF7A1" w14:textId="77777777" w:rsidR="00596903" w:rsidRPr="00847CC3" w:rsidRDefault="00596903" w:rsidP="00784DE4">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المملكة العربية السعودية</w:t>
                            </w:r>
                          </w:p>
                          <w:p w14:paraId="6E9BB8FF" w14:textId="77777777" w:rsidR="00596903" w:rsidRPr="00847CC3" w:rsidRDefault="00596903" w:rsidP="00784DE4">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14:paraId="671502D9" w14:textId="77777777" w:rsidR="00596903" w:rsidRPr="00847CC3" w:rsidRDefault="00596903" w:rsidP="00784DE4">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 xml:space="preserve">ب............ </w:t>
                            </w:r>
                          </w:p>
                          <w:p w14:paraId="2C1B348C" w14:textId="77777777" w:rsidR="00596903" w:rsidRPr="00847CC3" w:rsidRDefault="00596903" w:rsidP="00784DE4">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 </w:t>
                            </w:r>
                          </w:p>
                          <w:p w14:paraId="2ABBA00C" w14:textId="77777777" w:rsidR="00596903" w:rsidRPr="00847CC3" w:rsidRDefault="00596903" w:rsidP="00784DE4">
                            <w:pPr>
                              <w:spacing w:after="0"/>
                              <w:rPr>
                                <w:rFonts w:ascii="Sakkal Majalla" w:hAnsi="Sakkal Majalla" w:cs="Sakkal Majalla"/>
                                <w:b/>
                                <w:bCs/>
                                <w:sz w:val="20"/>
                                <w:szCs w:val="20"/>
                                <w:rtl/>
                              </w:rPr>
                            </w:pPr>
                          </w:p>
                          <w:p w14:paraId="7AF7C73E" w14:textId="77777777" w:rsidR="00596903" w:rsidRPr="00847CC3" w:rsidRDefault="00596903" w:rsidP="00784DE4">
                            <w:pPr>
                              <w:jc w:val="center"/>
                              <w:rPr>
                                <w:rFonts w:ascii="Sakkal Majalla" w:hAnsi="Sakkal Majalla" w:cs="Sakkal Majall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3" type="#_x0000_t202" style="position:absolute;left:0;text-align:left;margin-left:583.35pt;margin-top:3.75pt;width:113.95pt;height:77.4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" filled="f" stroked="f">
                <v:path arrowok="t"/>
                <v:textbox>
                  <w:txbxContent>
                    <w:p w:rsidR="00596903" w:rsidRPr="00847CC3" w:rsidRDefault="00596903" w:rsidP="00784DE4">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المملكة العربية السعودية</w:t>
                      </w:r>
                    </w:p>
                    <w:p w:rsidR="00596903" w:rsidRPr="00847CC3" w:rsidRDefault="00596903" w:rsidP="00784DE4">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rsidR="00596903" w:rsidRPr="00847CC3" w:rsidRDefault="00596903" w:rsidP="00784DE4">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 xml:space="preserve">ب............ </w:t>
                      </w:r>
                    </w:p>
                    <w:p w:rsidR="00596903" w:rsidRPr="00847CC3" w:rsidRDefault="00596903" w:rsidP="00784DE4">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 </w:t>
                      </w:r>
                    </w:p>
                    <w:p w:rsidR="00596903" w:rsidRPr="00847CC3" w:rsidRDefault="00596903" w:rsidP="00784DE4">
                      <w:pPr>
                        <w:spacing w:after="0"/>
                        <w:rPr>
                          <w:rFonts w:ascii="Sakkal Majalla" w:hAnsi="Sakkal Majalla" w:cs="Sakkal Majalla"/>
                          <w:b/>
                          <w:bCs/>
                          <w:sz w:val="20"/>
                          <w:szCs w:val="20"/>
                          <w:rtl/>
                        </w:rPr>
                      </w:pPr>
                    </w:p>
                    <w:p w:rsidR="00596903" w:rsidRPr="00847CC3" w:rsidRDefault="00596903" w:rsidP="00784DE4">
                      <w:pPr>
                        <w:jc w:val="center"/>
                        <w:rPr>
                          <w:rFonts w:ascii="Sakkal Majalla" w:hAnsi="Sakkal Majalla" w:cs="Sakkal Majalla"/>
                          <w:sz w:val="20"/>
                          <w:szCs w:val="20"/>
                        </w:rPr>
                      </w:pPr>
                    </w:p>
                  </w:txbxContent>
                </v:textbox>
              </v:shape>
            </w:pict>
          </mc:Fallback>
        </mc:AlternateContent>
      </w:r>
      <w:r>
        <w:rPr>
          <w:noProof/>
          <w:rtl/>
        </w:rPr>
        <mc:AlternateContent>
          <mc:Choice Requires="wps">
            <w:drawing>
              <wp:anchor distT="0" distB="0" distL="114300" distR="114300" simplePos="0" relativeHeight="251806720" behindDoc="0" locked="0" layoutInCell="1" allowOverlap="1" wp14:anchorId="6345D4BD" wp14:editId="08FF3200">
                <wp:simplePos x="0" y="0"/>
                <wp:positionH relativeFrom="column">
                  <wp:posOffset>561975</wp:posOffset>
                </wp:positionH>
                <wp:positionV relativeFrom="paragraph">
                  <wp:posOffset>-6350</wp:posOffset>
                </wp:positionV>
                <wp:extent cx="6317615" cy="846455"/>
                <wp:effectExtent l="0" t="0" r="6985" b="0"/>
                <wp:wrapNone/>
                <wp:docPr id="145" name="مربع ن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6317615" cy="846455"/>
                        </a:xfrm>
                        <a:prstGeom prst="rect">
                          <a:avLst/>
                        </a:prstGeom>
                        <a:solidFill>
                          <a:srgbClr val="FFFFFF"/>
                        </a:solidFill>
                        <a:ln w="19050" cmpd="sng">
                          <a:solidFill>
                            <a:srgbClr val="000000"/>
                          </a:solidFill>
                          <a:miter lim="800000"/>
                          <a:headEnd/>
                          <a:tailEnd/>
                        </a:ln>
                      </wps:spPr>
                      <wps:txbx>
                        <w:txbxContent>
                          <w:p w14:paraId="36999C63" w14:textId="77777777" w:rsidR="00596903" w:rsidRPr="004D7A3D" w:rsidRDefault="00596903" w:rsidP="00B87116">
                            <w:pPr>
                              <w:rPr>
                                <w:rFonts w:ascii="Calibri" w:eastAsia="Calibri" w:hAnsi="Calibri" w:cs="Arial"/>
                                <w:b/>
                                <w:bCs/>
                                <w:color w:val="FF0000"/>
                                <w:sz w:val="24"/>
                                <w:szCs w:val="24"/>
                                <w:rtl/>
                              </w:rPr>
                            </w:pPr>
                            <w:r w:rsidRPr="004D7A3D">
                              <w:rPr>
                                <w:rFonts w:ascii="Sakkal Majalla" w:hAnsi="Sakkal Majalla" w:cs="Sakkal Majalla"/>
                                <w:b/>
                                <w:bCs/>
                                <w:sz w:val="28"/>
                                <w:szCs w:val="28"/>
                                <w:rtl/>
                              </w:rPr>
                              <w:t xml:space="preserve">الخطة </w:t>
                            </w:r>
                            <w:r w:rsidRPr="004D7A3D">
                              <w:rPr>
                                <w:rFonts w:ascii="Sakkal Majalla" w:hAnsi="Sakkal Majalla" w:cs="Sakkal Majalla"/>
                                <w:b/>
                                <w:bCs/>
                                <w:sz w:val="28"/>
                                <w:szCs w:val="28"/>
                                <w:rtl/>
                              </w:rPr>
                              <w:t>اليومية الفعلية المنفذة لمكونات الوحدة الدراسية</w:t>
                            </w:r>
                            <w:r w:rsidRPr="004D7A3D">
                              <w:rPr>
                                <w:rFonts w:ascii="Sakkal Majalla" w:hAnsi="Sakkal Majalla" w:cs="Sakkal Majalla" w:hint="cs"/>
                                <w:b/>
                                <w:bCs/>
                                <w:sz w:val="28"/>
                                <w:szCs w:val="28"/>
                                <w:rtl/>
                              </w:rPr>
                              <w:t xml:space="preserve"> "(   3   )</w:t>
                            </w:r>
                            <w:r w:rsidRPr="004D7A3D">
                              <w:rPr>
                                <w:rFonts w:ascii="Sakkal Majalla" w:hAnsi="Sakkal Majalla" w:cs="Sakkal Majalla" w:hint="cs"/>
                                <w:b/>
                                <w:bCs/>
                                <w:color w:val="C00000"/>
                                <w:sz w:val="28"/>
                                <w:szCs w:val="28"/>
                                <w:rtl/>
                              </w:rPr>
                              <w:t>آداب وواجبات</w:t>
                            </w:r>
                          </w:p>
                          <w:p w14:paraId="3E11556F" w14:textId="77777777" w:rsidR="00596903" w:rsidRPr="004D7A3D" w:rsidRDefault="00596903" w:rsidP="00620F18">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4"/>
                                <w:szCs w:val="24"/>
                                <w:rtl/>
                              </w:rPr>
                              <w:t>8 الأحد 13/7 إلى  الخميس 17/ 7</w:t>
                            </w:r>
                          </w:p>
                          <w:p w14:paraId="3A076A80" w14:textId="77777777" w:rsidR="00596903" w:rsidRPr="00233216" w:rsidRDefault="00596903" w:rsidP="00B87116">
                            <w:pPr>
                              <w:spacing w:after="0"/>
                              <w:rPr>
                                <w:rFonts w:ascii="Sakkal Majalla" w:hAnsi="Sakkal Majalla" w:cs="Sakkal Majalla"/>
                                <w:b/>
                                <w:bCs/>
                                <w:sz w:val="32"/>
                                <w:szCs w:val="32"/>
                                <w:rt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4" type="#_x0000_t202" style="position:absolute;left:0;text-align:left;margin-left:44.25pt;margin-top:-.5pt;width:497.45pt;height:66.65pt;flip:x;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" strokeweight="1.5pt">
                <v:path arrowok="t"/>
                <v:textbox>
                  <w:txbxContent>
                    <w:p w:rsidR="00596903" w:rsidRPr="004D7A3D" w:rsidRDefault="00596903" w:rsidP="00B87116">
                      <w:pPr>
                        <w:rPr>
                          <w:rFonts w:ascii="Calibri" w:eastAsia="Calibri" w:hAnsi="Calibri" w:cs="Arial"/>
                          <w:b/>
                          <w:bCs/>
                          <w:color w:val="FF0000"/>
                          <w:sz w:val="24"/>
                          <w:szCs w:val="24"/>
                          <w:rtl/>
                        </w:rPr>
                      </w:pPr>
                      <w:r w:rsidRPr="004D7A3D">
                        <w:rPr>
                          <w:rFonts w:ascii="Sakkal Majalla" w:hAnsi="Sakkal Majalla" w:cs="Sakkal Majalla"/>
                          <w:b/>
                          <w:bCs/>
                          <w:sz w:val="28"/>
                          <w:szCs w:val="28"/>
                          <w:rtl/>
                        </w:rPr>
                        <w:t>الخطة اليومية الفعلية المنفذة لمكونات الوحدة الدراسية</w:t>
                      </w:r>
                      <w:r w:rsidRPr="004D7A3D">
                        <w:rPr>
                          <w:rFonts w:ascii="Sakkal Majalla" w:hAnsi="Sakkal Majalla" w:cs="Sakkal Majalla" w:hint="cs"/>
                          <w:b/>
                          <w:bCs/>
                          <w:sz w:val="28"/>
                          <w:szCs w:val="28"/>
                          <w:rtl/>
                        </w:rPr>
                        <w:t xml:space="preserve"> "(   3   )</w:t>
                      </w:r>
                      <w:r w:rsidRPr="004D7A3D">
                        <w:rPr>
                          <w:rFonts w:ascii="Sakkal Majalla" w:hAnsi="Sakkal Majalla" w:cs="Sakkal Majalla" w:hint="cs"/>
                          <w:b/>
                          <w:bCs/>
                          <w:color w:val="C00000"/>
                          <w:sz w:val="28"/>
                          <w:szCs w:val="28"/>
                          <w:rtl/>
                        </w:rPr>
                        <w:t>آداب وواجبات</w:t>
                      </w:r>
                    </w:p>
                    <w:p w:rsidR="00596903" w:rsidRPr="004D7A3D" w:rsidRDefault="00596903" w:rsidP="00620F18">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4"/>
                          <w:szCs w:val="24"/>
                          <w:rtl/>
                        </w:rPr>
                        <w:t>8 الأحد 13/7 إلى  الخميس 17/ 7</w:t>
                      </w:r>
                    </w:p>
                    <w:p w:rsidR="00596903" w:rsidRPr="00233216" w:rsidRDefault="00596903" w:rsidP="00B87116">
                      <w:pPr>
                        <w:spacing w:after="0"/>
                        <w:rPr>
                          <w:rFonts w:ascii="Sakkal Majalla" w:hAnsi="Sakkal Majalla" w:cs="Sakkal Majalla"/>
                          <w:b/>
                          <w:bCs/>
                          <w:sz w:val="32"/>
                          <w:szCs w:val="32"/>
                          <w:rtl/>
                        </w:rPr>
                      </w:pPr>
                    </w:p>
                  </w:txbxContent>
                </v:textbox>
              </v:shape>
            </w:pict>
          </mc:Fallback>
        </mc:AlternateContent>
      </w:r>
      <w:r w:rsidR="00620F18">
        <w:rPr>
          <w:noProof/>
          <w:rtl/>
        </w:rPr>
        <w:drawing>
          <wp:anchor distT="0" distB="0" distL="114300" distR="114300" simplePos="0" relativeHeight="251827200" behindDoc="1" locked="0" layoutInCell="1" allowOverlap="1" wp14:anchorId="412DED96" wp14:editId="1A006731">
            <wp:simplePos x="0" y="0"/>
            <wp:positionH relativeFrom="column">
              <wp:posOffset>-342900</wp:posOffset>
            </wp:positionH>
            <wp:positionV relativeFrom="paragraph">
              <wp:posOffset>-45720</wp:posOffset>
            </wp:positionV>
            <wp:extent cx="762000" cy="704850"/>
            <wp:effectExtent l="19050" t="0" r="0" b="0"/>
            <wp:wrapTight wrapText="bothSides">
              <wp:wrapPolygon edited="0">
                <wp:start x="7020" y="584"/>
                <wp:lineTo x="6480" y="5838"/>
                <wp:lineTo x="8640" y="9924"/>
                <wp:lineTo x="10800" y="9924"/>
                <wp:lineTo x="1620" y="12259"/>
                <wp:lineTo x="-540" y="14011"/>
                <wp:lineTo x="-540" y="19849"/>
                <wp:lineTo x="3240" y="20432"/>
                <wp:lineTo x="4860" y="20432"/>
                <wp:lineTo x="7020" y="20432"/>
                <wp:lineTo x="9720" y="20432"/>
                <wp:lineTo x="16200" y="19849"/>
                <wp:lineTo x="16200" y="15762"/>
                <wp:lineTo x="15120" y="13427"/>
                <wp:lineTo x="10800" y="9924"/>
                <wp:lineTo x="18360" y="9924"/>
                <wp:lineTo x="21600" y="7005"/>
                <wp:lineTo x="21600" y="584"/>
                <wp:lineTo x="7020" y="584"/>
              </wp:wrapPolygon>
            </wp:wrapTight>
            <wp:docPr id="39"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000" cy="704850"/>
                    </a:xfrm>
                    <a:prstGeom prst="rect">
                      <a:avLst/>
                    </a:prstGeom>
                  </pic:spPr>
                </pic:pic>
              </a:graphicData>
            </a:graphic>
          </wp:anchor>
        </w:drawing>
      </w:r>
    </w:p>
    <w:p w14:paraId="14BF4851" w14:textId="77777777" w:rsidR="00A92B3B" w:rsidRDefault="00A92B3B" w:rsidP="005233B5">
      <w:pPr>
        <w:tabs>
          <w:tab w:val="left" w:pos="2018"/>
        </w:tabs>
        <w:rPr>
          <w:rtl/>
        </w:rPr>
      </w:pPr>
    </w:p>
    <w:p w14:paraId="0945F76A" w14:textId="77777777" w:rsidR="00A92B3B" w:rsidRDefault="00A92B3B" w:rsidP="005233B5">
      <w:pPr>
        <w:tabs>
          <w:tab w:val="left" w:pos="2018"/>
        </w:tabs>
        <w:rPr>
          <w:rtl/>
        </w:rPr>
      </w:pPr>
    </w:p>
    <w:p w14:paraId="5C314285" w14:textId="77777777" w:rsidR="00A92B3B" w:rsidRDefault="00A92B3B" w:rsidP="005233B5">
      <w:pPr>
        <w:tabs>
          <w:tab w:val="left" w:pos="2018"/>
        </w:tabs>
        <w:rPr>
          <w:rtl/>
        </w:rPr>
      </w:pPr>
    </w:p>
    <w:tbl>
      <w:tblPr>
        <w:tblStyle w:val="10"/>
        <w:tblpPr w:leftFromText="180" w:rightFromText="180" w:vertAnchor="text" w:horzAnchor="margin" w:tblpXSpec="center" w:tblpY="-39"/>
        <w:tblW w:w="14907" w:type="dxa"/>
        <w:tblLayout w:type="fixed"/>
        <w:tblLook w:val="04A0" w:firstRow="1" w:lastRow="0" w:firstColumn="1" w:lastColumn="0" w:noHBand="0" w:noVBand="1"/>
      </w:tblPr>
      <w:tblGrid>
        <w:gridCol w:w="2062"/>
        <w:gridCol w:w="1535"/>
        <w:gridCol w:w="4328"/>
        <w:gridCol w:w="2673"/>
        <w:gridCol w:w="1517"/>
        <w:gridCol w:w="1117"/>
        <w:gridCol w:w="837"/>
        <w:gridCol w:w="838"/>
      </w:tblGrid>
      <w:tr w:rsidR="00CF5F77" w:rsidRPr="00465869" w14:paraId="2F477362" w14:textId="77777777" w:rsidTr="002630D9">
        <w:trPr>
          <w:trHeight w:val="469"/>
        </w:trPr>
        <w:tc>
          <w:tcPr>
            <w:tcW w:w="2062"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68D1DE2D" w14:textId="77777777" w:rsidR="00CF5F77" w:rsidRPr="00465869" w:rsidRDefault="00CF5F77" w:rsidP="002630D9">
            <w:pPr>
              <w:bidi w:val="0"/>
              <w:jc w:val="center"/>
              <w:rPr>
                <w:rFonts w:ascii="Sakkal Majalla" w:eastAsia="Calibri" w:hAnsi="Sakkal Majalla" w:cs="Sakkal Majalla"/>
                <w:b/>
                <w:bCs/>
                <w:sz w:val="24"/>
                <w:szCs w:val="24"/>
                <w:rtl/>
              </w:rPr>
            </w:pPr>
            <w:r w:rsidRPr="00465869">
              <w:rPr>
                <w:rFonts w:ascii="Sakkal Majalla" w:eastAsia="Calibri" w:hAnsi="Sakkal Majalla" w:cs="Sakkal Majalla" w:hint="cs"/>
                <w:b/>
                <w:bCs/>
                <w:sz w:val="24"/>
                <w:szCs w:val="24"/>
                <w:rtl/>
              </w:rPr>
              <w:t>أدوات التقويم</w:t>
            </w:r>
          </w:p>
        </w:tc>
        <w:tc>
          <w:tcPr>
            <w:tcW w:w="1535"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564559D6" w14:textId="77777777" w:rsidR="00CF5F77" w:rsidRPr="00465869" w:rsidRDefault="00CF5F77" w:rsidP="002630D9">
            <w:pPr>
              <w:tabs>
                <w:tab w:val="left" w:pos="2231"/>
              </w:tabs>
              <w:spacing w:after="200" w:line="276" w:lineRule="auto"/>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الوسائل</w:t>
            </w:r>
          </w:p>
          <w:p w14:paraId="3D943963" w14:textId="77777777" w:rsidR="00CF5F77" w:rsidRPr="00465869" w:rsidRDefault="00CF5F77" w:rsidP="002630D9">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و</w:t>
            </w:r>
            <w:r w:rsidRPr="00465869">
              <w:rPr>
                <w:rFonts w:ascii="Sakkal Majalla" w:eastAsia="Calibri" w:hAnsi="Sakkal Majalla" w:cs="Sakkal Majalla" w:hint="cs"/>
                <w:b/>
                <w:bCs/>
                <w:sz w:val="24"/>
                <w:szCs w:val="24"/>
                <w:rtl/>
              </w:rPr>
              <w:t>الإستراتيجية</w:t>
            </w:r>
          </w:p>
        </w:tc>
        <w:tc>
          <w:tcPr>
            <w:tcW w:w="432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7A6A7236" w14:textId="77777777" w:rsidR="00CF5F77" w:rsidRPr="00465869" w:rsidRDefault="00CF5F77" w:rsidP="002630D9">
            <w:pPr>
              <w:tabs>
                <w:tab w:val="left" w:pos="2231"/>
              </w:tabs>
              <w:spacing w:after="200" w:line="276" w:lineRule="auto"/>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والمنهجية التدريسية</w:t>
            </w:r>
          </w:p>
        </w:tc>
        <w:tc>
          <w:tcPr>
            <w:tcW w:w="2673"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60AC8D5B" w14:textId="77777777" w:rsidR="00CF5F77" w:rsidRPr="00465869" w:rsidRDefault="00CF5F77" w:rsidP="002630D9">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المهارة</w:t>
            </w:r>
            <w:r w:rsidRPr="00465869">
              <w:rPr>
                <w:rFonts w:ascii="Sakkal Majalla" w:eastAsia="Calibri" w:hAnsi="Sakkal Majalla" w:cs="Sakkal Majalla" w:hint="cs"/>
                <w:b/>
                <w:bCs/>
                <w:sz w:val="24"/>
                <w:szCs w:val="24"/>
                <w:rtl/>
              </w:rPr>
              <w:t xml:space="preserve"> (المعيار)</w:t>
            </w:r>
          </w:p>
        </w:tc>
        <w:tc>
          <w:tcPr>
            <w:tcW w:w="15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56B7D31E" w14:textId="77777777" w:rsidR="00CF5F77" w:rsidRPr="00465869" w:rsidRDefault="00CF5F77" w:rsidP="002630D9">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الكفاية</w:t>
            </w:r>
          </w:p>
        </w:tc>
        <w:tc>
          <w:tcPr>
            <w:tcW w:w="11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652B17CA" w14:textId="77777777" w:rsidR="00CF5F77" w:rsidRPr="00465869" w:rsidRDefault="00CF5F77" w:rsidP="002630D9">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المكون</w:t>
            </w:r>
          </w:p>
        </w:tc>
        <w:tc>
          <w:tcPr>
            <w:tcW w:w="83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413C7DD2" w14:textId="77777777" w:rsidR="00CF5F77" w:rsidRPr="00465869" w:rsidRDefault="00CF5F77" w:rsidP="002630D9">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الحصة</w:t>
            </w:r>
          </w:p>
        </w:tc>
        <w:tc>
          <w:tcPr>
            <w:tcW w:w="83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48B3A82C" w14:textId="77777777" w:rsidR="00CF5F77" w:rsidRPr="00465869" w:rsidRDefault="00CF5F77" w:rsidP="002630D9">
            <w:pPr>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التاريخ</w:t>
            </w:r>
          </w:p>
        </w:tc>
      </w:tr>
      <w:tr w:rsidR="00CF5F77" w:rsidRPr="00465869" w14:paraId="5DA1C9A1" w14:textId="77777777" w:rsidTr="002630D9">
        <w:trPr>
          <w:trHeight w:val="6137"/>
        </w:trPr>
        <w:tc>
          <w:tcPr>
            <w:tcW w:w="2062" w:type="dxa"/>
            <w:tcBorders>
              <w:top w:val="double" w:sz="4" w:space="0" w:color="auto"/>
              <w:left w:val="double" w:sz="4" w:space="0" w:color="auto"/>
              <w:bottom w:val="double" w:sz="4" w:space="0" w:color="auto"/>
              <w:right w:val="double" w:sz="4" w:space="0" w:color="auto"/>
            </w:tcBorders>
            <w:vAlign w:val="center"/>
          </w:tcPr>
          <w:p w14:paraId="63223072" w14:textId="77777777" w:rsidR="00CF5F77" w:rsidRDefault="00596903" w:rsidP="00596903">
            <w:pPr>
              <w:widowControl w:val="0"/>
              <w:rPr>
                <w:rFonts w:ascii="Arial" w:hAnsi="Arial" w:cs="Arial"/>
                <w:b/>
                <w:bCs/>
                <w:sz w:val="24"/>
                <w:szCs w:val="24"/>
                <w:rtl/>
                <w:lang w:bidi="ar-EG"/>
              </w:rPr>
            </w:pPr>
            <w:r>
              <w:rPr>
                <w:rFonts w:ascii="Arial" w:hAnsi="Arial" w:cs="Arial" w:hint="cs"/>
                <w:b/>
                <w:bCs/>
                <w:sz w:val="24"/>
                <w:szCs w:val="24"/>
                <w:rtl/>
                <w:lang w:bidi="ar-EG"/>
              </w:rPr>
              <w:t xml:space="preserve">حل  أسئلة اختبار الوحدة </w:t>
            </w:r>
            <w:r w:rsidR="00784DE4">
              <w:rPr>
                <w:rFonts w:ascii="Arial" w:hAnsi="Arial" w:cs="Arial" w:hint="cs"/>
                <w:b/>
                <w:bCs/>
                <w:sz w:val="24"/>
                <w:szCs w:val="24"/>
                <w:rtl/>
                <w:lang w:bidi="ar-EG"/>
              </w:rPr>
              <w:t>في الكتاب المدرسي .</w:t>
            </w:r>
          </w:p>
          <w:p w14:paraId="31A967F2" w14:textId="77777777" w:rsidR="00596903" w:rsidRDefault="00596903" w:rsidP="00596903">
            <w:pPr>
              <w:widowControl w:val="0"/>
              <w:rPr>
                <w:rFonts w:ascii="Arial" w:hAnsi="Arial" w:cs="Arial"/>
                <w:b/>
                <w:bCs/>
                <w:sz w:val="24"/>
                <w:szCs w:val="24"/>
                <w:rtl/>
                <w:lang w:bidi="ar-EG"/>
              </w:rPr>
            </w:pPr>
          </w:p>
          <w:p w14:paraId="4B058348" w14:textId="77777777" w:rsidR="00596903" w:rsidRDefault="00596903" w:rsidP="00596903">
            <w:pPr>
              <w:widowControl w:val="0"/>
              <w:rPr>
                <w:rFonts w:ascii="Arial" w:hAnsi="Arial" w:cs="Arial"/>
                <w:b/>
                <w:bCs/>
                <w:sz w:val="24"/>
                <w:szCs w:val="24"/>
                <w:rtl/>
                <w:lang w:bidi="ar-EG"/>
              </w:rPr>
            </w:pPr>
          </w:p>
          <w:p w14:paraId="2D8A4F3A" w14:textId="77777777" w:rsidR="00596903" w:rsidRDefault="00596903" w:rsidP="00596903">
            <w:pPr>
              <w:widowControl w:val="0"/>
              <w:rPr>
                <w:rFonts w:ascii="Arial" w:hAnsi="Arial" w:cs="Arial"/>
                <w:b/>
                <w:bCs/>
                <w:sz w:val="24"/>
                <w:szCs w:val="24"/>
                <w:rtl/>
                <w:lang w:bidi="ar-EG"/>
              </w:rPr>
            </w:pPr>
          </w:p>
          <w:p w14:paraId="2E0E3764" w14:textId="77777777" w:rsidR="00596903" w:rsidRDefault="00596903" w:rsidP="00596903">
            <w:pPr>
              <w:widowControl w:val="0"/>
              <w:rPr>
                <w:rFonts w:ascii="Arial" w:hAnsi="Arial" w:cs="Arial"/>
                <w:b/>
                <w:bCs/>
                <w:sz w:val="24"/>
                <w:szCs w:val="24"/>
                <w:rtl/>
                <w:lang w:bidi="ar-EG"/>
              </w:rPr>
            </w:pPr>
          </w:p>
          <w:p w14:paraId="726FD091" w14:textId="77777777" w:rsidR="00596903" w:rsidRDefault="00596903" w:rsidP="00596903">
            <w:pPr>
              <w:widowControl w:val="0"/>
              <w:rPr>
                <w:rFonts w:ascii="Arial" w:hAnsi="Arial" w:cs="Arial"/>
                <w:b/>
                <w:bCs/>
                <w:sz w:val="24"/>
                <w:szCs w:val="24"/>
                <w:rtl/>
                <w:lang w:bidi="ar-EG"/>
              </w:rPr>
            </w:pPr>
            <w:r>
              <w:rPr>
                <w:rFonts w:ascii="Arial" w:hAnsi="Arial" w:cs="Arial" w:hint="cs"/>
                <w:b/>
                <w:bCs/>
                <w:sz w:val="24"/>
                <w:szCs w:val="24"/>
                <w:rtl/>
                <w:lang w:bidi="ar-EG"/>
              </w:rPr>
              <w:t xml:space="preserve"> اختبار الفترة الأولى </w:t>
            </w:r>
          </w:p>
          <w:p w14:paraId="46A13154" w14:textId="77777777" w:rsidR="00596903" w:rsidRPr="00465869" w:rsidRDefault="00596903" w:rsidP="00596903">
            <w:pPr>
              <w:widowControl w:val="0"/>
              <w:rPr>
                <w:rFonts w:ascii="Arial" w:hAnsi="Arial" w:cs="Arial"/>
                <w:b/>
                <w:bCs/>
                <w:sz w:val="24"/>
                <w:szCs w:val="24"/>
                <w:lang w:bidi="ar-EG"/>
              </w:rPr>
            </w:pPr>
            <w:r>
              <w:rPr>
                <w:rFonts w:ascii="Arial" w:hAnsi="Arial" w:cs="Arial" w:hint="cs"/>
                <w:b/>
                <w:bCs/>
                <w:sz w:val="24"/>
                <w:szCs w:val="24"/>
                <w:rtl/>
                <w:lang w:bidi="ar-EG"/>
              </w:rPr>
              <w:t>للفصل الثاني  ورقي</w:t>
            </w:r>
          </w:p>
        </w:tc>
        <w:tc>
          <w:tcPr>
            <w:tcW w:w="1535" w:type="dxa"/>
            <w:tcBorders>
              <w:top w:val="double" w:sz="4" w:space="0" w:color="auto"/>
              <w:left w:val="double" w:sz="4" w:space="0" w:color="auto"/>
              <w:bottom w:val="double" w:sz="4" w:space="0" w:color="auto"/>
              <w:right w:val="double" w:sz="4" w:space="0" w:color="auto"/>
            </w:tcBorders>
            <w:vAlign w:val="center"/>
          </w:tcPr>
          <w:p w14:paraId="30EE37A9" w14:textId="77777777" w:rsidR="00CF5F77" w:rsidRPr="00465869" w:rsidRDefault="00CF5F77" w:rsidP="002630D9">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الكتاب المدرسي.</w:t>
            </w:r>
          </w:p>
          <w:p w14:paraId="3DDA278F" w14:textId="77777777" w:rsidR="00CF5F77" w:rsidRPr="00465869" w:rsidRDefault="00CF5F77" w:rsidP="002630D9">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العرض.</w:t>
            </w:r>
          </w:p>
          <w:p w14:paraId="752C78A1" w14:textId="77777777" w:rsidR="00CF5F77" w:rsidRPr="00465869" w:rsidRDefault="00CF5F77" w:rsidP="002630D9">
            <w:pPr>
              <w:jc w:val="center"/>
              <w:rPr>
                <w:rFonts w:ascii="Calibri" w:eastAsia="Calibri" w:hAnsi="Calibri" w:cs="Arial"/>
                <w:b/>
                <w:bCs/>
                <w:sz w:val="24"/>
                <w:szCs w:val="24"/>
                <w:rtl/>
              </w:rPr>
            </w:pPr>
          </w:p>
          <w:p w14:paraId="461CB6F8" w14:textId="77777777" w:rsidR="00CF5F77" w:rsidRDefault="00CF5F77" w:rsidP="002630D9">
            <w:pPr>
              <w:rPr>
                <w:rFonts w:ascii="Calibri" w:eastAsia="Calibri" w:hAnsi="Calibri" w:cs="Arial"/>
                <w:b/>
                <w:bCs/>
                <w:sz w:val="24"/>
                <w:szCs w:val="24"/>
                <w:rtl/>
              </w:rPr>
            </w:pPr>
            <w:r w:rsidRPr="00465869">
              <w:rPr>
                <w:rFonts w:ascii="Calibri" w:eastAsia="Calibri" w:hAnsi="Calibri" w:cs="Arial" w:hint="cs"/>
                <w:b/>
                <w:bCs/>
                <w:color w:val="FF0000"/>
                <w:sz w:val="24"/>
                <w:szCs w:val="24"/>
                <w:u w:val="single"/>
                <w:rtl/>
              </w:rPr>
              <w:t>الاستراتيجية</w:t>
            </w:r>
          </w:p>
          <w:p w14:paraId="56A412F2" w14:textId="77777777" w:rsidR="00784DE4" w:rsidRDefault="00784DE4" w:rsidP="002630D9">
            <w:pPr>
              <w:rPr>
                <w:rFonts w:ascii="Calibri" w:eastAsia="Calibri" w:hAnsi="Calibri" w:cs="Arial"/>
                <w:b/>
                <w:bCs/>
                <w:sz w:val="24"/>
                <w:szCs w:val="24"/>
                <w:rtl/>
              </w:rPr>
            </w:pPr>
          </w:p>
          <w:p w14:paraId="6F77B95C" w14:textId="77777777" w:rsidR="00784DE4" w:rsidRPr="00465869" w:rsidRDefault="00784DE4" w:rsidP="002630D9">
            <w:pPr>
              <w:rPr>
                <w:rFonts w:ascii="Calibri" w:eastAsia="Calibri" w:hAnsi="Calibri" w:cs="Arial"/>
                <w:b/>
                <w:bCs/>
                <w:sz w:val="24"/>
                <w:szCs w:val="24"/>
                <w:rtl/>
              </w:rPr>
            </w:pPr>
            <w:r>
              <w:rPr>
                <w:rFonts w:ascii="Calibri" w:eastAsia="Calibri" w:hAnsi="Calibri" w:cs="Arial" w:hint="cs"/>
                <w:b/>
                <w:bCs/>
                <w:sz w:val="24"/>
                <w:szCs w:val="24"/>
                <w:rtl/>
              </w:rPr>
              <w:t xml:space="preserve"> العصف الذهني</w:t>
            </w:r>
          </w:p>
          <w:p w14:paraId="5F0EEA64" w14:textId="77777777" w:rsidR="00CF5F77" w:rsidRPr="00465869" w:rsidRDefault="00CF5F77" w:rsidP="002630D9">
            <w:pPr>
              <w:jc w:val="center"/>
              <w:rPr>
                <w:rFonts w:ascii="Calibri" w:eastAsia="Calibri" w:hAnsi="Calibri" w:cs="Arial"/>
                <w:b/>
                <w:bCs/>
                <w:sz w:val="24"/>
                <w:szCs w:val="24"/>
                <w:rtl/>
              </w:rPr>
            </w:pPr>
          </w:p>
          <w:p w14:paraId="5A42F4CA" w14:textId="77777777" w:rsidR="00CF5F77" w:rsidRPr="00465869" w:rsidRDefault="00CF5F77" w:rsidP="002630D9">
            <w:pPr>
              <w:jc w:val="center"/>
              <w:rPr>
                <w:rFonts w:ascii="Calibri" w:eastAsia="Calibri" w:hAnsi="Calibri" w:cs="Arial"/>
                <w:b/>
                <w:bCs/>
                <w:sz w:val="24"/>
                <w:szCs w:val="24"/>
                <w:rtl/>
              </w:rPr>
            </w:pPr>
          </w:p>
          <w:p w14:paraId="55B5C9E4" w14:textId="77777777" w:rsidR="00CF5F77" w:rsidRDefault="00CF5F77" w:rsidP="002630D9">
            <w:pPr>
              <w:jc w:val="center"/>
              <w:rPr>
                <w:rFonts w:ascii="Calibri" w:eastAsia="Calibri" w:hAnsi="Calibri" w:cs="Arial"/>
                <w:b/>
                <w:bCs/>
                <w:sz w:val="24"/>
                <w:szCs w:val="24"/>
              </w:rPr>
            </w:pPr>
          </w:p>
          <w:p w14:paraId="3A0F07DF" w14:textId="77777777" w:rsidR="00CF5F77" w:rsidRPr="00465869" w:rsidRDefault="00CF5F77" w:rsidP="002630D9">
            <w:pPr>
              <w:rPr>
                <w:rFonts w:ascii="Calibri" w:eastAsia="Calibri" w:hAnsi="Calibri" w:cs="Arial"/>
                <w:b/>
                <w:bCs/>
                <w:sz w:val="24"/>
                <w:szCs w:val="24"/>
              </w:rPr>
            </w:pPr>
            <w:r>
              <w:rPr>
                <w:rFonts w:ascii="Calibri" w:eastAsia="Calibri" w:hAnsi="Calibri" w:cs="Arial" w:hint="cs"/>
                <w:b/>
                <w:bCs/>
                <w:sz w:val="24"/>
                <w:szCs w:val="24"/>
                <w:rtl/>
              </w:rPr>
              <w:t xml:space="preserve"> </w:t>
            </w:r>
          </w:p>
        </w:tc>
        <w:tc>
          <w:tcPr>
            <w:tcW w:w="4328" w:type="dxa"/>
            <w:tcBorders>
              <w:top w:val="double" w:sz="4" w:space="0" w:color="auto"/>
              <w:left w:val="double" w:sz="4" w:space="0" w:color="auto"/>
              <w:bottom w:val="double" w:sz="4" w:space="0" w:color="auto"/>
              <w:right w:val="double" w:sz="4" w:space="0" w:color="auto"/>
            </w:tcBorders>
            <w:vAlign w:val="center"/>
          </w:tcPr>
          <w:p w14:paraId="6DADB9E5" w14:textId="77777777" w:rsidR="00CF5F77" w:rsidRPr="00596903" w:rsidRDefault="00620F18" w:rsidP="002630D9">
            <w:pPr>
              <w:rPr>
                <w:rFonts w:ascii="Calibri" w:eastAsia="Calibri" w:hAnsi="Calibri" w:cs="Arial"/>
                <w:b/>
                <w:bCs/>
                <w:color w:val="C00000"/>
                <w:sz w:val="24"/>
                <w:szCs w:val="24"/>
                <w:rtl/>
              </w:rPr>
            </w:pPr>
            <w:r w:rsidRPr="00596903">
              <w:rPr>
                <w:rFonts w:ascii="Calibri" w:eastAsia="Calibri" w:hAnsi="Calibri" w:cs="Arial" w:hint="cs"/>
                <w:b/>
                <w:bCs/>
                <w:color w:val="C00000"/>
                <w:sz w:val="24"/>
                <w:szCs w:val="24"/>
                <w:rtl/>
              </w:rPr>
              <w:t>العرض</w:t>
            </w:r>
          </w:p>
          <w:p w14:paraId="3CC175C3" w14:textId="77777777" w:rsidR="00620F18" w:rsidRDefault="00620F18" w:rsidP="00620F18">
            <w:pPr>
              <w:rPr>
                <w:rFonts w:ascii="Calibri" w:eastAsia="Calibri" w:hAnsi="Calibri" w:cs="Arial"/>
                <w:b/>
                <w:bCs/>
                <w:color w:val="0D0D0D" w:themeColor="text1" w:themeTint="F2"/>
                <w:sz w:val="24"/>
                <w:szCs w:val="24"/>
                <w:rtl/>
              </w:rPr>
            </w:pPr>
            <w:r>
              <w:rPr>
                <w:rFonts w:ascii="Calibri" w:eastAsia="Calibri" w:hAnsi="Calibri" w:cs="Arial" w:hint="cs"/>
                <w:b/>
                <w:bCs/>
                <w:color w:val="0D0D0D" w:themeColor="text1" w:themeTint="F2"/>
                <w:sz w:val="24"/>
                <w:szCs w:val="24"/>
                <w:rtl/>
              </w:rPr>
              <w:t xml:space="preserve"> أطلب من الطالبات </w:t>
            </w:r>
            <w:r w:rsidR="0098104B">
              <w:rPr>
                <w:rFonts w:ascii="Calibri" w:eastAsia="Calibri" w:hAnsi="Calibri" w:cs="Arial" w:hint="cs"/>
                <w:b/>
                <w:bCs/>
                <w:color w:val="0D0D0D" w:themeColor="text1" w:themeTint="F2"/>
                <w:sz w:val="24"/>
                <w:szCs w:val="24"/>
                <w:rtl/>
              </w:rPr>
              <w:t xml:space="preserve">قراءة النص قراءة جيدة ومتأنية وبتركيز في فترة زمنية كافية </w:t>
            </w:r>
          </w:p>
          <w:p w14:paraId="64CF7F26" w14:textId="77777777" w:rsidR="0098104B" w:rsidRDefault="0098104B" w:rsidP="00620F18">
            <w:pPr>
              <w:rPr>
                <w:rFonts w:ascii="Calibri" w:eastAsia="Calibri" w:hAnsi="Calibri" w:cs="Arial"/>
                <w:b/>
                <w:bCs/>
                <w:color w:val="0D0D0D" w:themeColor="text1" w:themeTint="F2"/>
                <w:sz w:val="24"/>
                <w:szCs w:val="24"/>
                <w:rtl/>
              </w:rPr>
            </w:pPr>
            <w:r>
              <w:rPr>
                <w:rFonts w:ascii="Calibri" w:eastAsia="Calibri" w:hAnsi="Calibri" w:cs="Arial" w:hint="cs"/>
                <w:b/>
                <w:bCs/>
                <w:color w:val="0D0D0D" w:themeColor="text1" w:themeTint="F2"/>
                <w:sz w:val="24"/>
                <w:szCs w:val="24"/>
                <w:rtl/>
              </w:rPr>
              <w:t xml:space="preserve"> أكلف الطالبات الاطلاع على جميع الأسئلة دون حل.</w:t>
            </w:r>
          </w:p>
          <w:p w14:paraId="074DAF52" w14:textId="77777777" w:rsidR="0098104B" w:rsidRDefault="0098104B" w:rsidP="00620F18">
            <w:pPr>
              <w:rPr>
                <w:rFonts w:ascii="Calibri" w:eastAsia="Calibri" w:hAnsi="Calibri" w:cs="Arial"/>
                <w:b/>
                <w:bCs/>
                <w:color w:val="0D0D0D" w:themeColor="text1" w:themeTint="F2"/>
                <w:sz w:val="24"/>
                <w:szCs w:val="24"/>
                <w:rtl/>
              </w:rPr>
            </w:pPr>
            <w:r>
              <w:rPr>
                <w:rFonts w:ascii="Calibri" w:eastAsia="Calibri" w:hAnsi="Calibri" w:cs="Arial" w:hint="cs"/>
                <w:b/>
                <w:bCs/>
                <w:color w:val="0D0D0D" w:themeColor="text1" w:themeTint="F2"/>
                <w:sz w:val="24"/>
                <w:szCs w:val="24"/>
                <w:rtl/>
              </w:rPr>
              <w:t>أطلب من الطالبات التركيز أثنا ء الحل حيث هذا الاختبار يقيس مدى فهمهم لما درسوه خلال الوحدة كاملة .</w:t>
            </w:r>
          </w:p>
          <w:p w14:paraId="4A4BA073" w14:textId="77777777" w:rsidR="0098104B" w:rsidRDefault="0098104B" w:rsidP="00620F18">
            <w:pPr>
              <w:rPr>
                <w:rFonts w:ascii="Calibri" w:eastAsia="Calibri" w:hAnsi="Calibri" w:cs="Arial"/>
                <w:b/>
                <w:bCs/>
                <w:color w:val="0D0D0D" w:themeColor="text1" w:themeTint="F2"/>
                <w:sz w:val="24"/>
                <w:szCs w:val="24"/>
                <w:rtl/>
              </w:rPr>
            </w:pPr>
            <w:r>
              <w:rPr>
                <w:rFonts w:ascii="Calibri" w:eastAsia="Calibri" w:hAnsi="Calibri" w:cs="Arial" w:hint="cs"/>
                <w:b/>
                <w:bCs/>
                <w:color w:val="0D0D0D" w:themeColor="text1" w:themeTint="F2"/>
                <w:sz w:val="24"/>
                <w:szCs w:val="24"/>
                <w:rtl/>
              </w:rPr>
              <w:t>أقسم نشاطات الاختبار على أكثر من حصة دراسية .</w:t>
            </w:r>
          </w:p>
          <w:p w14:paraId="52573671" w14:textId="77777777" w:rsidR="0098104B" w:rsidRDefault="0098104B" w:rsidP="00620F18">
            <w:pPr>
              <w:rPr>
                <w:rFonts w:ascii="Calibri" w:eastAsia="Calibri" w:hAnsi="Calibri" w:cs="Arial"/>
                <w:b/>
                <w:bCs/>
                <w:color w:val="0D0D0D" w:themeColor="text1" w:themeTint="F2"/>
                <w:sz w:val="24"/>
                <w:szCs w:val="24"/>
                <w:rtl/>
              </w:rPr>
            </w:pPr>
            <w:r>
              <w:rPr>
                <w:rFonts w:ascii="Calibri" w:eastAsia="Calibri" w:hAnsi="Calibri" w:cs="Arial" w:hint="cs"/>
                <w:b/>
                <w:bCs/>
                <w:color w:val="0D0D0D" w:themeColor="text1" w:themeTint="F2"/>
                <w:sz w:val="24"/>
                <w:szCs w:val="24"/>
                <w:rtl/>
              </w:rPr>
              <w:t>وأنبه على الطالبات عدم حل هذه النشاطات في المنزل.</w:t>
            </w:r>
          </w:p>
          <w:p w14:paraId="76D05EA5" w14:textId="77777777" w:rsidR="0098104B" w:rsidRDefault="0098104B" w:rsidP="00620F18">
            <w:pPr>
              <w:rPr>
                <w:rFonts w:ascii="Calibri" w:eastAsia="Calibri" w:hAnsi="Calibri" w:cs="Arial"/>
                <w:b/>
                <w:bCs/>
                <w:color w:val="0D0D0D" w:themeColor="text1" w:themeTint="F2"/>
                <w:sz w:val="24"/>
                <w:szCs w:val="24"/>
                <w:rtl/>
              </w:rPr>
            </w:pPr>
            <w:r>
              <w:rPr>
                <w:rFonts w:ascii="Calibri" w:eastAsia="Calibri" w:hAnsi="Calibri" w:cs="Arial" w:hint="cs"/>
                <w:b/>
                <w:bCs/>
                <w:color w:val="0D0D0D" w:themeColor="text1" w:themeTint="F2"/>
                <w:sz w:val="24"/>
                <w:szCs w:val="24"/>
                <w:rtl/>
              </w:rPr>
              <w:t>وأتابع مع الطالبات حلولهم للنشاطات فرديا حتى ينتهي الجميع من جميع النشاطات .</w:t>
            </w:r>
          </w:p>
          <w:p w14:paraId="32CBD8BA" w14:textId="77777777" w:rsidR="0098104B" w:rsidRDefault="0098104B" w:rsidP="00620F18">
            <w:pPr>
              <w:rPr>
                <w:rFonts w:ascii="Calibri" w:eastAsia="Calibri" w:hAnsi="Calibri" w:cs="Arial"/>
                <w:b/>
                <w:bCs/>
                <w:color w:val="0D0D0D" w:themeColor="text1" w:themeTint="F2"/>
                <w:sz w:val="24"/>
                <w:szCs w:val="24"/>
                <w:rtl/>
              </w:rPr>
            </w:pPr>
            <w:r>
              <w:rPr>
                <w:rFonts w:ascii="Calibri" w:eastAsia="Calibri" w:hAnsi="Calibri" w:cs="Arial" w:hint="cs"/>
                <w:b/>
                <w:bCs/>
                <w:color w:val="0D0D0D" w:themeColor="text1" w:themeTint="F2"/>
                <w:sz w:val="24"/>
                <w:szCs w:val="24"/>
                <w:rtl/>
              </w:rPr>
              <w:t xml:space="preserve">أملي على الطالبات النص الإملائي في حصة مطبقة الطريقة التي سبق ذكرها في دروس الظاهرة الإملائية </w:t>
            </w:r>
          </w:p>
          <w:p w14:paraId="514629EA" w14:textId="77777777" w:rsidR="0098104B" w:rsidRDefault="00784DE4" w:rsidP="00620F18">
            <w:pPr>
              <w:rPr>
                <w:rFonts w:ascii="Calibri" w:eastAsia="Calibri" w:hAnsi="Calibri" w:cs="Arial"/>
                <w:b/>
                <w:bCs/>
                <w:color w:val="0D0D0D" w:themeColor="text1" w:themeTint="F2"/>
                <w:sz w:val="24"/>
                <w:szCs w:val="24"/>
                <w:rtl/>
              </w:rPr>
            </w:pPr>
            <w:r>
              <w:rPr>
                <w:rFonts w:ascii="Calibri" w:eastAsia="Calibri" w:hAnsi="Calibri" w:cs="Arial" w:hint="cs"/>
                <w:b/>
                <w:bCs/>
                <w:color w:val="0D0D0D" w:themeColor="text1" w:themeTint="F2"/>
                <w:sz w:val="24"/>
                <w:szCs w:val="24"/>
                <w:rtl/>
              </w:rPr>
              <w:t>تصحيح الاختبار في الكتاب مع وضع الدرجة للطالبة  ليسهل متابعة لمن لديهم فقد مهاري .</w:t>
            </w:r>
          </w:p>
          <w:p w14:paraId="0BC2E7C1" w14:textId="77777777" w:rsidR="00784DE4" w:rsidRDefault="00784DE4" w:rsidP="00784DE4">
            <w:pPr>
              <w:rPr>
                <w:rFonts w:ascii="Calibri" w:eastAsia="Calibri" w:hAnsi="Calibri" w:cs="Arial"/>
                <w:b/>
                <w:bCs/>
                <w:color w:val="0D0D0D" w:themeColor="text1" w:themeTint="F2"/>
                <w:sz w:val="24"/>
                <w:szCs w:val="24"/>
                <w:rtl/>
              </w:rPr>
            </w:pPr>
            <w:r>
              <w:rPr>
                <w:rFonts w:ascii="Calibri" w:eastAsia="Calibri" w:hAnsi="Calibri" w:cs="Arial" w:hint="cs"/>
                <w:b/>
                <w:bCs/>
                <w:color w:val="0D0D0D" w:themeColor="text1" w:themeTint="F2"/>
                <w:sz w:val="24"/>
                <w:szCs w:val="24"/>
                <w:rtl/>
              </w:rPr>
              <w:t xml:space="preserve">مع توضيح لبعض الطالبات المخفقات  الفقدالمهاري إن وجد حتى يتم تداركه في اختبار نهاية الوحدة الورقي </w:t>
            </w:r>
          </w:p>
          <w:p w14:paraId="4F418040" w14:textId="77777777" w:rsidR="00784DE4" w:rsidRDefault="0098104B" w:rsidP="00620F18">
            <w:pPr>
              <w:rPr>
                <w:rFonts w:ascii="Calibri" w:eastAsia="Calibri" w:hAnsi="Calibri" w:cs="Arial"/>
                <w:b/>
                <w:bCs/>
                <w:color w:val="0D0D0D" w:themeColor="text1" w:themeTint="F2"/>
                <w:sz w:val="24"/>
                <w:szCs w:val="24"/>
                <w:rtl/>
              </w:rPr>
            </w:pPr>
            <w:r>
              <w:rPr>
                <w:rFonts w:ascii="Calibri" w:eastAsia="Calibri" w:hAnsi="Calibri" w:cs="Arial" w:hint="cs"/>
                <w:b/>
                <w:bCs/>
                <w:color w:val="0D0D0D" w:themeColor="text1" w:themeTint="F2"/>
                <w:sz w:val="24"/>
                <w:szCs w:val="24"/>
                <w:rtl/>
              </w:rPr>
              <w:t xml:space="preserve">اختبار الطالبات في مهارات الوحدة في ف 3 </w:t>
            </w:r>
          </w:p>
          <w:p w14:paraId="1EE1E660" w14:textId="77777777" w:rsidR="0098104B" w:rsidRDefault="0098104B" w:rsidP="00620F18">
            <w:pPr>
              <w:rPr>
                <w:rFonts w:ascii="Calibri" w:eastAsia="Calibri" w:hAnsi="Calibri" w:cs="Arial"/>
                <w:b/>
                <w:bCs/>
                <w:color w:val="0D0D0D" w:themeColor="text1" w:themeTint="F2"/>
                <w:sz w:val="24"/>
                <w:szCs w:val="24"/>
                <w:rtl/>
              </w:rPr>
            </w:pPr>
          </w:p>
          <w:p w14:paraId="5B4FC385" w14:textId="77777777" w:rsidR="0098104B" w:rsidRPr="00F37955" w:rsidRDefault="0098104B" w:rsidP="00620F18">
            <w:pPr>
              <w:rPr>
                <w:rFonts w:ascii="Calibri" w:eastAsia="Calibri" w:hAnsi="Calibri" w:cs="Arial"/>
                <w:b/>
                <w:bCs/>
                <w:color w:val="0D0D0D" w:themeColor="text1" w:themeTint="F2"/>
                <w:sz w:val="24"/>
                <w:szCs w:val="24"/>
              </w:rPr>
            </w:pPr>
          </w:p>
        </w:tc>
        <w:tc>
          <w:tcPr>
            <w:tcW w:w="2673" w:type="dxa"/>
            <w:tcBorders>
              <w:top w:val="double" w:sz="4" w:space="0" w:color="auto"/>
              <w:left w:val="double" w:sz="4" w:space="0" w:color="auto"/>
              <w:bottom w:val="double" w:sz="4" w:space="0" w:color="auto"/>
              <w:right w:val="double" w:sz="4" w:space="0" w:color="auto"/>
            </w:tcBorders>
            <w:vAlign w:val="center"/>
          </w:tcPr>
          <w:p w14:paraId="1E0CAC92" w14:textId="77777777" w:rsidR="00620F18" w:rsidRDefault="00620F18" w:rsidP="002630D9">
            <w:pPr>
              <w:widowControl w:val="0"/>
              <w:tabs>
                <w:tab w:val="right" w:pos="205"/>
              </w:tabs>
              <w:rPr>
                <w:rFonts w:ascii="Calibri" w:eastAsia="Calibri" w:hAnsi="Calibri" w:cs="Arial"/>
                <w:b/>
                <w:bCs/>
                <w:sz w:val="24"/>
                <w:szCs w:val="24"/>
                <w:rtl/>
                <w:lang w:bidi="ar-EG"/>
              </w:rPr>
            </w:pPr>
            <w:r>
              <w:rPr>
                <w:rFonts w:ascii="Calibri" w:eastAsia="Calibri" w:hAnsi="Calibri" w:cs="Arial" w:hint="cs"/>
                <w:b/>
                <w:bCs/>
                <w:sz w:val="24"/>
                <w:szCs w:val="24"/>
                <w:rtl/>
                <w:lang w:bidi="ar-EG"/>
              </w:rPr>
              <w:t xml:space="preserve"> </w:t>
            </w:r>
            <w:r w:rsidR="00784DE4">
              <w:rPr>
                <w:rFonts w:ascii="Calibri" w:eastAsia="Calibri" w:hAnsi="Calibri" w:cs="Arial" w:hint="cs"/>
                <w:b/>
                <w:bCs/>
                <w:sz w:val="24"/>
                <w:szCs w:val="24"/>
                <w:rtl/>
                <w:lang w:bidi="ar-EG"/>
              </w:rPr>
              <w:t xml:space="preserve">أن تقرأ الطالبة النص قراءة جيدة </w:t>
            </w:r>
          </w:p>
          <w:p w14:paraId="67451C0D" w14:textId="77777777" w:rsidR="00784DE4" w:rsidRDefault="00784DE4" w:rsidP="002630D9">
            <w:pPr>
              <w:widowControl w:val="0"/>
              <w:tabs>
                <w:tab w:val="right" w:pos="205"/>
              </w:tabs>
              <w:rPr>
                <w:rFonts w:ascii="Calibri" w:eastAsia="Calibri" w:hAnsi="Calibri" w:cs="Arial"/>
                <w:b/>
                <w:bCs/>
                <w:sz w:val="24"/>
                <w:szCs w:val="24"/>
                <w:rtl/>
                <w:lang w:bidi="ar-EG"/>
              </w:rPr>
            </w:pPr>
          </w:p>
          <w:p w14:paraId="615215B5" w14:textId="77777777" w:rsidR="00784DE4" w:rsidRDefault="00784DE4" w:rsidP="00784DE4">
            <w:pPr>
              <w:widowControl w:val="0"/>
              <w:tabs>
                <w:tab w:val="right" w:pos="205"/>
              </w:tabs>
              <w:rPr>
                <w:rFonts w:ascii="Calibri" w:eastAsia="Calibri" w:hAnsi="Calibri" w:cs="Arial"/>
                <w:b/>
                <w:bCs/>
                <w:sz w:val="24"/>
                <w:szCs w:val="24"/>
                <w:rtl/>
                <w:lang w:bidi="ar-EG"/>
              </w:rPr>
            </w:pPr>
            <w:r>
              <w:rPr>
                <w:rFonts w:ascii="Calibri" w:eastAsia="Calibri" w:hAnsi="Calibri" w:cs="Arial" w:hint="cs"/>
                <w:b/>
                <w:bCs/>
                <w:sz w:val="24"/>
                <w:szCs w:val="24"/>
                <w:rtl/>
                <w:lang w:bidi="ar-EG"/>
              </w:rPr>
              <w:t>أن تجيب الطالب على الأسئلة حسب نوعها .</w:t>
            </w:r>
          </w:p>
          <w:p w14:paraId="2517ABAE" w14:textId="77777777" w:rsidR="00784DE4" w:rsidRDefault="00784DE4" w:rsidP="00784DE4">
            <w:pPr>
              <w:widowControl w:val="0"/>
              <w:tabs>
                <w:tab w:val="right" w:pos="205"/>
              </w:tabs>
              <w:rPr>
                <w:rFonts w:ascii="Calibri" w:eastAsia="Calibri" w:hAnsi="Calibri" w:cs="Arial"/>
                <w:b/>
                <w:bCs/>
                <w:sz w:val="24"/>
                <w:szCs w:val="24"/>
                <w:rtl/>
                <w:lang w:bidi="ar-EG"/>
              </w:rPr>
            </w:pPr>
            <w:r>
              <w:rPr>
                <w:rFonts w:ascii="Calibri" w:eastAsia="Calibri" w:hAnsi="Calibri" w:cs="Arial" w:hint="cs"/>
                <w:b/>
                <w:bCs/>
                <w:sz w:val="24"/>
                <w:szCs w:val="24"/>
                <w:rtl/>
                <w:lang w:bidi="ar-EG"/>
              </w:rPr>
              <w:t xml:space="preserve">إن تستخرج الطالبة المطلوب من النص استخراجا صحيحا </w:t>
            </w:r>
          </w:p>
          <w:p w14:paraId="1821ED68" w14:textId="77777777" w:rsidR="00784DE4" w:rsidRPr="004D7A3D" w:rsidRDefault="00784DE4" w:rsidP="00784DE4">
            <w:pPr>
              <w:widowControl w:val="0"/>
              <w:tabs>
                <w:tab w:val="right" w:pos="205"/>
              </w:tabs>
              <w:rPr>
                <w:rFonts w:ascii="Calibri" w:eastAsia="Calibri" w:hAnsi="Calibri" w:cs="Arial"/>
                <w:b/>
                <w:bCs/>
                <w:sz w:val="24"/>
                <w:szCs w:val="24"/>
                <w:rtl/>
                <w:lang w:bidi="ar-EG"/>
              </w:rPr>
            </w:pPr>
            <w:r>
              <w:rPr>
                <w:rFonts w:ascii="Calibri" w:eastAsia="Calibri" w:hAnsi="Calibri" w:cs="Arial" w:hint="cs"/>
                <w:b/>
                <w:bCs/>
                <w:sz w:val="24"/>
                <w:szCs w:val="24"/>
                <w:rtl/>
                <w:lang w:bidi="ar-EG"/>
              </w:rPr>
              <w:t xml:space="preserve">أن تكتب الطالبة مايملى عليها كتابة صحيحة </w:t>
            </w:r>
          </w:p>
        </w:tc>
        <w:tc>
          <w:tcPr>
            <w:tcW w:w="1517" w:type="dxa"/>
            <w:tcBorders>
              <w:top w:val="double" w:sz="4" w:space="0" w:color="auto"/>
              <w:left w:val="double" w:sz="4" w:space="0" w:color="auto"/>
              <w:bottom w:val="double" w:sz="4" w:space="0" w:color="auto"/>
              <w:right w:val="double" w:sz="4" w:space="0" w:color="auto"/>
            </w:tcBorders>
            <w:vAlign w:val="center"/>
          </w:tcPr>
          <w:p w14:paraId="689D7549" w14:textId="77777777" w:rsidR="00620F18" w:rsidRDefault="00620F18" w:rsidP="00620F18">
            <w:pPr>
              <w:widowControl w:val="0"/>
              <w:tabs>
                <w:tab w:val="right" w:pos="205"/>
              </w:tabs>
              <w:rPr>
                <w:rFonts w:ascii="Calibri" w:eastAsia="Calibri" w:hAnsi="Calibri" w:cs="Arial"/>
                <w:b/>
                <w:bCs/>
                <w:sz w:val="24"/>
                <w:szCs w:val="24"/>
                <w:rtl/>
                <w:lang w:bidi="ar-EG"/>
              </w:rPr>
            </w:pPr>
            <w:r>
              <w:rPr>
                <w:rFonts w:ascii="Calibri" w:eastAsia="Calibri" w:hAnsi="Calibri" w:cs="Arial" w:hint="cs"/>
                <w:b/>
                <w:bCs/>
                <w:sz w:val="24"/>
                <w:szCs w:val="24"/>
                <w:rtl/>
                <w:lang w:bidi="ar-EG"/>
              </w:rPr>
              <w:t>تدريب على نموذج الكتاب 3</w:t>
            </w:r>
          </w:p>
          <w:p w14:paraId="7BA96ECC" w14:textId="77777777" w:rsidR="00620F18" w:rsidRDefault="00620F18" w:rsidP="00620F18">
            <w:pPr>
              <w:widowControl w:val="0"/>
              <w:tabs>
                <w:tab w:val="right" w:pos="205"/>
              </w:tabs>
              <w:rPr>
                <w:rFonts w:ascii="Calibri" w:eastAsia="Calibri" w:hAnsi="Calibri" w:cs="Arial"/>
                <w:b/>
                <w:bCs/>
                <w:sz w:val="24"/>
                <w:szCs w:val="24"/>
                <w:rtl/>
                <w:lang w:bidi="ar-EG"/>
              </w:rPr>
            </w:pPr>
          </w:p>
          <w:p w14:paraId="2E0C7CED" w14:textId="77777777" w:rsidR="00620F18" w:rsidRDefault="00620F18" w:rsidP="00620F18">
            <w:pPr>
              <w:rPr>
                <w:rFonts w:ascii="Calibri" w:eastAsia="Calibri" w:hAnsi="Calibri" w:cs="Arial"/>
                <w:b/>
                <w:bCs/>
                <w:sz w:val="24"/>
                <w:szCs w:val="24"/>
                <w:rtl/>
                <w:lang w:bidi="ar-EG"/>
              </w:rPr>
            </w:pPr>
            <w:r>
              <w:rPr>
                <w:rFonts w:ascii="Calibri" w:eastAsia="Calibri" w:hAnsi="Calibri" w:cs="Arial" w:hint="cs"/>
                <w:b/>
                <w:bCs/>
                <w:sz w:val="24"/>
                <w:szCs w:val="24"/>
                <w:rtl/>
                <w:lang w:bidi="ar-EG"/>
              </w:rPr>
              <w:t xml:space="preserve">مراجعة الواحدة </w:t>
            </w:r>
          </w:p>
          <w:p w14:paraId="30214A78" w14:textId="77777777" w:rsidR="00CF5F77" w:rsidRDefault="00620F18" w:rsidP="00620F18">
            <w:pPr>
              <w:jc w:val="center"/>
              <w:rPr>
                <w:rFonts w:ascii="Calibri" w:eastAsia="Calibri" w:hAnsi="Calibri" w:cs="Arial"/>
                <w:b/>
                <w:bCs/>
                <w:sz w:val="24"/>
                <w:szCs w:val="24"/>
                <w:rtl/>
              </w:rPr>
            </w:pPr>
            <w:r>
              <w:rPr>
                <w:rFonts w:ascii="Calibri" w:eastAsia="Calibri" w:hAnsi="Calibri" w:cs="Arial" w:hint="cs"/>
                <w:b/>
                <w:bCs/>
                <w:sz w:val="24"/>
                <w:szCs w:val="24"/>
                <w:rtl/>
                <w:lang w:bidi="ar-EG"/>
              </w:rPr>
              <w:t>1</w:t>
            </w:r>
          </w:p>
          <w:p w14:paraId="0832A42E" w14:textId="77777777" w:rsidR="00620F18" w:rsidRDefault="00620F18" w:rsidP="00620F18">
            <w:pPr>
              <w:jc w:val="center"/>
              <w:rPr>
                <w:rFonts w:ascii="Calibri" w:eastAsia="Calibri" w:hAnsi="Calibri" w:cs="Arial"/>
                <w:b/>
                <w:bCs/>
                <w:sz w:val="24"/>
                <w:szCs w:val="24"/>
                <w:rtl/>
              </w:rPr>
            </w:pPr>
            <w:r>
              <w:rPr>
                <w:rFonts w:ascii="Calibri" w:eastAsia="Calibri" w:hAnsi="Calibri" w:cs="Arial" w:hint="cs"/>
                <w:b/>
                <w:bCs/>
                <w:sz w:val="24"/>
                <w:szCs w:val="24"/>
                <w:rtl/>
              </w:rPr>
              <w:t>اختبار نهاية الوحدة 2</w:t>
            </w:r>
          </w:p>
          <w:p w14:paraId="19D1303C" w14:textId="77777777" w:rsidR="00620F18" w:rsidRDefault="00620F18" w:rsidP="00620F18">
            <w:pPr>
              <w:jc w:val="center"/>
              <w:rPr>
                <w:rFonts w:ascii="Calibri" w:eastAsia="Calibri" w:hAnsi="Calibri" w:cs="Arial"/>
                <w:b/>
                <w:bCs/>
                <w:sz w:val="24"/>
                <w:szCs w:val="24"/>
                <w:rtl/>
              </w:rPr>
            </w:pPr>
          </w:p>
          <w:p w14:paraId="09343821" w14:textId="77777777" w:rsidR="00620F18" w:rsidRPr="00465869" w:rsidRDefault="00620F18" w:rsidP="00620F18">
            <w:pPr>
              <w:jc w:val="center"/>
              <w:rPr>
                <w:rFonts w:ascii="Calibri" w:eastAsia="Calibri" w:hAnsi="Calibri" w:cs="Arial"/>
                <w:b/>
                <w:bCs/>
                <w:sz w:val="24"/>
                <w:szCs w:val="24"/>
                <w:rtl/>
              </w:rPr>
            </w:pPr>
            <w:r>
              <w:rPr>
                <w:rFonts w:ascii="Calibri" w:eastAsia="Calibri" w:hAnsi="Calibri" w:cs="Arial" w:hint="cs"/>
                <w:b/>
                <w:bCs/>
                <w:sz w:val="24"/>
                <w:szCs w:val="24"/>
                <w:rtl/>
              </w:rPr>
              <w:t>استكمال تقويم الوحدة 2</w:t>
            </w:r>
          </w:p>
        </w:tc>
        <w:tc>
          <w:tcPr>
            <w:tcW w:w="1117" w:type="dxa"/>
            <w:tcBorders>
              <w:top w:val="double" w:sz="4" w:space="0" w:color="auto"/>
              <w:left w:val="double" w:sz="4" w:space="0" w:color="auto"/>
              <w:bottom w:val="double" w:sz="4" w:space="0" w:color="auto"/>
              <w:right w:val="double" w:sz="4" w:space="0" w:color="auto"/>
            </w:tcBorders>
            <w:vAlign w:val="center"/>
          </w:tcPr>
          <w:p w14:paraId="335A04A9" w14:textId="77777777" w:rsidR="00CF5F77" w:rsidRPr="00465869" w:rsidRDefault="00CF5F77" w:rsidP="002630D9">
            <w:pPr>
              <w:jc w:val="center"/>
              <w:rPr>
                <w:rFonts w:ascii="Calibri" w:eastAsia="Calibri" w:hAnsi="Calibri" w:cs="Arial"/>
                <w:b/>
                <w:bCs/>
                <w:color w:val="FF0000"/>
                <w:sz w:val="24"/>
                <w:szCs w:val="24"/>
                <w:rtl/>
              </w:rPr>
            </w:pPr>
            <w:r>
              <w:rPr>
                <w:rFonts w:ascii="Calibri" w:eastAsia="Calibri" w:hAnsi="Calibri" w:cs="Arial" w:hint="cs"/>
                <w:b/>
                <w:bCs/>
                <w:color w:val="FF0000"/>
                <w:sz w:val="24"/>
                <w:szCs w:val="24"/>
                <w:rtl/>
              </w:rPr>
              <w:t>الوحدة الثالثة</w:t>
            </w:r>
          </w:p>
          <w:p w14:paraId="1F71837D" w14:textId="77777777" w:rsidR="00CF5F77" w:rsidRDefault="00CF5F77" w:rsidP="002630D9">
            <w:pPr>
              <w:jc w:val="center"/>
              <w:rPr>
                <w:rFonts w:ascii="Calibri" w:eastAsia="Calibri" w:hAnsi="Calibri" w:cs="Arial"/>
                <w:b/>
                <w:bCs/>
                <w:sz w:val="24"/>
                <w:szCs w:val="24"/>
                <w:rtl/>
              </w:rPr>
            </w:pPr>
            <w:r>
              <w:rPr>
                <w:rFonts w:ascii="Calibri" w:eastAsia="Calibri" w:hAnsi="Calibri" w:cs="Arial" w:hint="cs"/>
                <w:b/>
                <w:bCs/>
                <w:sz w:val="24"/>
                <w:szCs w:val="24"/>
                <w:rtl/>
              </w:rPr>
              <w:t>آداب وواجبات</w:t>
            </w:r>
          </w:p>
          <w:p w14:paraId="60CE1FCF" w14:textId="77777777" w:rsidR="00784DE4" w:rsidRDefault="00784DE4" w:rsidP="002630D9">
            <w:pPr>
              <w:jc w:val="center"/>
              <w:rPr>
                <w:rFonts w:ascii="Calibri" w:eastAsia="Calibri" w:hAnsi="Calibri" w:cs="Arial"/>
                <w:b/>
                <w:bCs/>
                <w:sz w:val="24"/>
                <w:szCs w:val="24"/>
                <w:rtl/>
              </w:rPr>
            </w:pPr>
          </w:p>
          <w:p w14:paraId="5EA73A63" w14:textId="77777777" w:rsidR="00620F18" w:rsidRDefault="00620F18" w:rsidP="002630D9">
            <w:pPr>
              <w:jc w:val="center"/>
              <w:rPr>
                <w:rFonts w:ascii="Calibri" w:eastAsia="Calibri" w:hAnsi="Calibri" w:cs="Arial"/>
                <w:b/>
                <w:bCs/>
                <w:sz w:val="24"/>
                <w:szCs w:val="24"/>
                <w:rtl/>
              </w:rPr>
            </w:pPr>
            <w:r>
              <w:rPr>
                <w:rFonts w:ascii="Calibri" w:eastAsia="Calibri" w:hAnsi="Calibri" w:cs="Arial" w:hint="cs"/>
                <w:b/>
                <w:bCs/>
                <w:sz w:val="24"/>
                <w:szCs w:val="24"/>
                <w:rtl/>
              </w:rPr>
              <w:t xml:space="preserve"> اختبار الوحدة</w:t>
            </w:r>
          </w:p>
          <w:p w14:paraId="5077E146" w14:textId="77777777" w:rsidR="00620F18" w:rsidRDefault="00620F18" w:rsidP="002630D9">
            <w:pPr>
              <w:jc w:val="center"/>
              <w:rPr>
                <w:rFonts w:ascii="Calibri" w:eastAsia="Calibri" w:hAnsi="Calibri" w:cs="Arial"/>
                <w:b/>
                <w:bCs/>
                <w:sz w:val="24"/>
                <w:szCs w:val="24"/>
                <w:rtl/>
              </w:rPr>
            </w:pPr>
          </w:p>
          <w:p w14:paraId="220A1731" w14:textId="77777777" w:rsidR="00CF5F77" w:rsidRPr="00465869" w:rsidRDefault="00CF5F77" w:rsidP="002630D9">
            <w:pPr>
              <w:jc w:val="center"/>
              <w:rPr>
                <w:rFonts w:ascii="Calibri" w:eastAsia="Calibri" w:hAnsi="Calibri" w:cs="Arial"/>
                <w:b/>
                <w:bCs/>
                <w:sz w:val="24"/>
                <w:szCs w:val="24"/>
                <w:rtl/>
              </w:rPr>
            </w:pPr>
            <w:r>
              <w:rPr>
                <w:rFonts w:ascii="Calibri" w:eastAsia="Calibri" w:hAnsi="Calibri" w:cs="Arial" w:hint="cs"/>
                <w:b/>
                <w:bCs/>
                <w:sz w:val="24"/>
                <w:szCs w:val="24"/>
                <w:rtl/>
              </w:rPr>
              <w:t xml:space="preserve"> </w:t>
            </w:r>
          </w:p>
        </w:tc>
        <w:tc>
          <w:tcPr>
            <w:tcW w:w="837" w:type="dxa"/>
            <w:tcBorders>
              <w:top w:val="double" w:sz="4" w:space="0" w:color="auto"/>
              <w:left w:val="double" w:sz="4" w:space="0" w:color="auto"/>
              <w:bottom w:val="double" w:sz="4" w:space="0" w:color="auto"/>
              <w:right w:val="double" w:sz="4" w:space="0" w:color="auto"/>
            </w:tcBorders>
            <w:vAlign w:val="center"/>
          </w:tcPr>
          <w:p w14:paraId="782887B1" w14:textId="77777777" w:rsidR="00CF5F77" w:rsidRPr="00465869" w:rsidRDefault="00CF5F77" w:rsidP="002630D9">
            <w:pPr>
              <w:rPr>
                <w:rFonts w:ascii="Calibri" w:eastAsia="Calibri" w:hAnsi="Calibri" w:cs="Arial"/>
                <w:b/>
                <w:bCs/>
                <w:sz w:val="24"/>
                <w:szCs w:val="24"/>
              </w:rPr>
            </w:pPr>
          </w:p>
        </w:tc>
        <w:tc>
          <w:tcPr>
            <w:tcW w:w="838" w:type="dxa"/>
            <w:tcBorders>
              <w:top w:val="double" w:sz="4" w:space="0" w:color="auto"/>
              <w:left w:val="double" w:sz="4" w:space="0" w:color="auto"/>
              <w:bottom w:val="double" w:sz="4" w:space="0" w:color="auto"/>
              <w:right w:val="double" w:sz="4" w:space="0" w:color="auto"/>
            </w:tcBorders>
            <w:vAlign w:val="center"/>
          </w:tcPr>
          <w:p w14:paraId="45EA89C9" w14:textId="77777777" w:rsidR="00CF5F77" w:rsidRPr="00465869" w:rsidRDefault="00CF5F77" w:rsidP="002630D9">
            <w:pPr>
              <w:jc w:val="center"/>
              <w:rPr>
                <w:rFonts w:ascii="Calibri" w:eastAsia="Calibri" w:hAnsi="Calibri" w:cs="Arial"/>
                <w:b/>
                <w:bCs/>
                <w:sz w:val="24"/>
                <w:szCs w:val="24"/>
                <w:rtl/>
              </w:rPr>
            </w:pPr>
          </w:p>
          <w:p w14:paraId="51B4C0DB" w14:textId="77777777" w:rsidR="00CF5F77" w:rsidRPr="00465869" w:rsidRDefault="00CF5F77" w:rsidP="002630D9">
            <w:pPr>
              <w:jc w:val="center"/>
              <w:rPr>
                <w:rFonts w:ascii="Calibri" w:eastAsia="Calibri" w:hAnsi="Calibri" w:cs="Arial"/>
                <w:b/>
                <w:bCs/>
                <w:sz w:val="24"/>
                <w:szCs w:val="24"/>
                <w:rtl/>
              </w:rPr>
            </w:pPr>
          </w:p>
          <w:p w14:paraId="1E576D6C" w14:textId="77777777" w:rsidR="00CF5F77" w:rsidRPr="00465869" w:rsidRDefault="00CF5F77" w:rsidP="002630D9">
            <w:pPr>
              <w:jc w:val="center"/>
              <w:rPr>
                <w:rFonts w:ascii="Calibri" w:eastAsia="Calibri" w:hAnsi="Calibri" w:cs="Arial"/>
                <w:b/>
                <w:bCs/>
                <w:sz w:val="24"/>
                <w:szCs w:val="24"/>
                <w:rtl/>
              </w:rPr>
            </w:pPr>
          </w:p>
          <w:p w14:paraId="1B0D963D" w14:textId="77777777" w:rsidR="00CF5F77" w:rsidRPr="00465869" w:rsidRDefault="00CF5F77" w:rsidP="002630D9">
            <w:pPr>
              <w:jc w:val="center"/>
              <w:rPr>
                <w:rFonts w:ascii="Calibri" w:eastAsia="Calibri" w:hAnsi="Calibri" w:cs="Arial"/>
                <w:b/>
                <w:bCs/>
                <w:sz w:val="24"/>
                <w:szCs w:val="24"/>
                <w:rtl/>
              </w:rPr>
            </w:pPr>
          </w:p>
          <w:p w14:paraId="73495901" w14:textId="77777777" w:rsidR="00CF5F77" w:rsidRPr="00465869" w:rsidRDefault="00CF5F77" w:rsidP="002630D9">
            <w:pPr>
              <w:jc w:val="center"/>
              <w:rPr>
                <w:rFonts w:ascii="Calibri" w:eastAsia="Calibri" w:hAnsi="Calibri" w:cs="Arial"/>
                <w:b/>
                <w:bCs/>
                <w:sz w:val="24"/>
                <w:szCs w:val="24"/>
                <w:rtl/>
              </w:rPr>
            </w:pPr>
          </w:p>
          <w:p w14:paraId="5FE87A11" w14:textId="77777777" w:rsidR="00CF5F77" w:rsidRPr="00465869" w:rsidRDefault="00CF5F77" w:rsidP="002630D9">
            <w:pPr>
              <w:jc w:val="center"/>
              <w:rPr>
                <w:rFonts w:ascii="Calibri" w:eastAsia="Calibri" w:hAnsi="Calibri" w:cs="Arial"/>
                <w:b/>
                <w:bCs/>
                <w:sz w:val="24"/>
                <w:szCs w:val="24"/>
                <w:rtl/>
              </w:rPr>
            </w:pPr>
          </w:p>
          <w:p w14:paraId="749FBE02" w14:textId="77777777" w:rsidR="00CF5F77" w:rsidRPr="00465869" w:rsidRDefault="00CF5F77" w:rsidP="002630D9">
            <w:pPr>
              <w:jc w:val="center"/>
              <w:rPr>
                <w:rFonts w:ascii="Calibri" w:eastAsia="Calibri" w:hAnsi="Calibri" w:cs="Arial"/>
                <w:b/>
                <w:bCs/>
                <w:sz w:val="24"/>
                <w:szCs w:val="24"/>
                <w:rtl/>
              </w:rPr>
            </w:pPr>
          </w:p>
          <w:p w14:paraId="2F4938C8" w14:textId="77777777" w:rsidR="00CF5F77" w:rsidRPr="00465869" w:rsidRDefault="00CF5F77" w:rsidP="002630D9">
            <w:pPr>
              <w:jc w:val="center"/>
              <w:rPr>
                <w:rFonts w:ascii="Calibri" w:eastAsia="Calibri" w:hAnsi="Calibri" w:cs="Arial"/>
                <w:b/>
                <w:bCs/>
                <w:sz w:val="24"/>
                <w:szCs w:val="24"/>
                <w:rtl/>
              </w:rPr>
            </w:pPr>
          </w:p>
          <w:p w14:paraId="2714136B" w14:textId="77777777" w:rsidR="00CF5F77" w:rsidRPr="00465869" w:rsidRDefault="00CF5F77" w:rsidP="002630D9">
            <w:pPr>
              <w:jc w:val="center"/>
              <w:rPr>
                <w:rFonts w:ascii="Calibri" w:eastAsia="Calibri" w:hAnsi="Calibri" w:cs="Arial"/>
                <w:b/>
                <w:bCs/>
                <w:sz w:val="24"/>
                <w:szCs w:val="24"/>
                <w:rtl/>
              </w:rPr>
            </w:pPr>
          </w:p>
          <w:p w14:paraId="4839C3A4" w14:textId="77777777" w:rsidR="00CF5F77" w:rsidRPr="00465869" w:rsidRDefault="00CF5F77" w:rsidP="002630D9">
            <w:pPr>
              <w:jc w:val="center"/>
              <w:rPr>
                <w:rFonts w:ascii="Calibri" w:eastAsia="Calibri" w:hAnsi="Calibri" w:cs="Arial"/>
                <w:b/>
                <w:bCs/>
                <w:sz w:val="24"/>
                <w:szCs w:val="24"/>
                <w:rtl/>
              </w:rPr>
            </w:pPr>
          </w:p>
          <w:p w14:paraId="6B134743" w14:textId="77777777" w:rsidR="00CF5F77" w:rsidRPr="00465869" w:rsidRDefault="00CF5F77" w:rsidP="002630D9">
            <w:pPr>
              <w:jc w:val="center"/>
              <w:rPr>
                <w:rFonts w:ascii="Calibri" w:eastAsia="Calibri" w:hAnsi="Calibri" w:cs="Arial"/>
                <w:b/>
                <w:bCs/>
                <w:sz w:val="24"/>
                <w:szCs w:val="24"/>
              </w:rPr>
            </w:pPr>
          </w:p>
        </w:tc>
      </w:tr>
    </w:tbl>
    <w:p w14:paraId="22C0FBBC" w14:textId="77777777" w:rsidR="00CF5F77" w:rsidRDefault="00CF5F77" w:rsidP="005233B5">
      <w:pPr>
        <w:tabs>
          <w:tab w:val="left" w:pos="2018"/>
        </w:tabs>
        <w:rPr>
          <w:rtl/>
        </w:rPr>
      </w:pPr>
    </w:p>
    <w:p w14:paraId="60861165" w14:textId="77777777" w:rsidR="00CF5F77" w:rsidRDefault="00CF5F77" w:rsidP="005233B5">
      <w:pPr>
        <w:tabs>
          <w:tab w:val="left" w:pos="2018"/>
        </w:tabs>
        <w:rPr>
          <w:rtl/>
        </w:rPr>
      </w:pPr>
    </w:p>
    <w:p w14:paraId="12562F14" w14:textId="77777777" w:rsidR="00B87116" w:rsidRDefault="007B376F" w:rsidP="005233B5">
      <w:pPr>
        <w:tabs>
          <w:tab w:val="left" w:pos="2018"/>
        </w:tabs>
        <w:rPr>
          <w:rtl/>
        </w:rPr>
      </w:pPr>
      <w:r>
        <w:rPr>
          <w:noProof/>
          <w:rtl/>
        </w:rPr>
        <mc:AlternateContent>
          <mc:Choice Requires="wps">
            <w:drawing>
              <wp:anchor distT="0" distB="0" distL="114300" distR="114300" simplePos="0" relativeHeight="251807744" behindDoc="0" locked="0" layoutInCell="1" allowOverlap="1" wp14:anchorId="1C837228" wp14:editId="79BF3A93">
                <wp:simplePos x="0" y="0"/>
                <wp:positionH relativeFrom="column">
                  <wp:posOffset>790575</wp:posOffset>
                </wp:positionH>
                <wp:positionV relativeFrom="paragraph">
                  <wp:posOffset>28575</wp:posOffset>
                </wp:positionV>
                <wp:extent cx="6317615" cy="846455"/>
                <wp:effectExtent l="0" t="0" r="6985" b="0"/>
                <wp:wrapNone/>
                <wp:docPr id="144" name="مربع ن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6317615" cy="846455"/>
                        </a:xfrm>
                        <a:prstGeom prst="rect">
                          <a:avLst/>
                        </a:prstGeom>
                        <a:solidFill>
                          <a:srgbClr val="FFFFFF"/>
                        </a:solidFill>
                        <a:ln w="19050" cmpd="sng">
                          <a:solidFill>
                            <a:srgbClr val="000000"/>
                          </a:solidFill>
                          <a:miter lim="800000"/>
                          <a:headEnd/>
                          <a:tailEnd/>
                        </a:ln>
                      </wps:spPr>
                      <wps:txbx>
                        <w:txbxContent>
                          <w:p w14:paraId="56B05563" w14:textId="77777777" w:rsidR="00596903" w:rsidRPr="004D7A3D" w:rsidRDefault="00596903" w:rsidP="00E760B3">
                            <w:pPr>
                              <w:rPr>
                                <w:rFonts w:ascii="Calibri" w:eastAsia="Calibri" w:hAnsi="Calibri" w:cs="Arial"/>
                                <w:b/>
                                <w:bCs/>
                                <w:color w:val="FF0000"/>
                                <w:sz w:val="24"/>
                                <w:szCs w:val="24"/>
                                <w:rtl/>
                              </w:rPr>
                            </w:pPr>
                            <w:r w:rsidRPr="004D7A3D">
                              <w:rPr>
                                <w:rFonts w:ascii="Sakkal Majalla" w:hAnsi="Sakkal Majalla" w:cs="Sakkal Majalla"/>
                                <w:b/>
                                <w:bCs/>
                                <w:sz w:val="28"/>
                                <w:szCs w:val="28"/>
                                <w:rtl/>
                              </w:rPr>
                              <w:t xml:space="preserve">الخطة </w:t>
                            </w:r>
                            <w:r w:rsidRPr="004D7A3D">
                              <w:rPr>
                                <w:rFonts w:ascii="Sakkal Majalla" w:hAnsi="Sakkal Majalla" w:cs="Sakkal Majalla"/>
                                <w:b/>
                                <w:bCs/>
                                <w:sz w:val="28"/>
                                <w:szCs w:val="28"/>
                                <w:rtl/>
                              </w:rPr>
                              <w:t>اليومية الفعلية المنفذة لمكونات الوحدة الدراسية</w:t>
                            </w:r>
                            <w:r w:rsidRPr="004D7A3D">
                              <w:rPr>
                                <w:rFonts w:ascii="Sakkal Majalla" w:hAnsi="Sakkal Majalla" w:cs="Sakkal Majalla" w:hint="cs"/>
                                <w:b/>
                                <w:bCs/>
                                <w:sz w:val="28"/>
                                <w:szCs w:val="28"/>
                                <w:rtl/>
                              </w:rPr>
                              <w:t xml:space="preserve"> "(   </w:t>
                            </w:r>
                            <w:r>
                              <w:rPr>
                                <w:rFonts w:ascii="Sakkal Majalla" w:hAnsi="Sakkal Majalla" w:cs="Sakkal Majalla" w:hint="cs"/>
                                <w:b/>
                                <w:bCs/>
                                <w:sz w:val="28"/>
                                <w:szCs w:val="28"/>
                                <w:rtl/>
                              </w:rPr>
                              <w:t>4</w:t>
                            </w:r>
                            <w:r w:rsidRPr="004D7A3D">
                              <w:rPr>
                                <w:rFonts w:ascii="Sakkal Majalla" w:hAnsi="Sakkal Majalla" w:cs="Sakkal Majalla" w:hint="cs"/>
                                <w:b/>
                                <w:bCs/>
                                <w:sz w:val="28"/>
                                <w:szCs w:val="28"/>
                                <w:rtl/>
                              </w:rPr>
                              <w:t xml:space="preserve">  )</w:t>
                            </w:r>
                            <w:r>
                              <w:rPr>
                                <w:rFonts w:ascii="Sakkal Majalla" w:hAnsi="Sakkal Majalla" w:cs="Sakkal Majalla" w:hint="cs"/>
                                <w:b/>
                                <w:bCs/>
                                <w:color w:val="C00000"/>
                                <w:sz w:val="28"/>
                                <w:szCs w:val="28"/>
                                <w:rtl/>
                              </w:rPr>
                              <w:t>مهن وحرف</w:t>
                            </w:r>
                          </w:p>
                          <w:p w14:paraId="45C8A183" w14:textId="77777777" w:rsidR="00596903" w:rsidRPr="004D7A3D" w:rsidRDefault="00596903" w:rsidP="00EF5AD4">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4"/>
                                <w:szCs w:val="24"/>
                                <w:rtl/>
                              </w:rPr>
                              <w:t>9</w:t>
                            </w:r>
                            <w:r w:rsidRPr="004D7A3D">
                              <w:rPr>
                                <w:rFonts w:ascii="Sakkal Majalla" w:hAnsi="Sakkal Majalla" w:cs="Sakkal Majalla" w:hint="cs"/>
                                <w:b/>
                                <w:bCs/>
                                <w:sz w:val="24"/>
                                <w:szCs w:val="24"/>
                                <w:rtl/>
                              </w:rPr>
                              <w:t xml:space="preserve">   </w:t>
                            </w:r>
                            <w:r>
                              <w:rPr>
                                <w:rFonts w:ascii="Sakkal Majalla" w:hAnsi="Sakkal Majalla" w:cs="Sakkal Majalla" w:hint="cs"/>
                                <w:b/>
                                <w:bCs/>
                                <w:sz w:val="24"/>
                                <w:szCs w:val="24"/>
                                <w:rtl/>
                              </w:rPr>
                              <w:t>الأحد 20/7 إلى الخميس 24 /7</w:t>
                            </w:r>
                          </w:p>
                          <w:p w14:paraId="3CE903AB" w14:textId="77777777" w:rsidR="00596903" w:rsidRPr="00233216" w:rsidRDefault="00596903" w:rsidP="00EF5AD4">
                            <w:pPr>
                              <w:spacing w:after="0"/>
                              <w:rPr>
                                <w:rFonts w:ascii="Sakkal Majalla" w:hAnsi="Sakkal Majalla" w:cs="Sakkal Majalla"/>
                                <w:b/>
                                <w:bCs/>
                                <w:sz w:val="32"/>
                                <w:szCs w:val="32"/>
                                <w:rtl/>
                              </w:rPr>
                            </w:pPr>
                          </w:p>
                          <w:p w14:paraId="523E923C" w14:textId="77777777" w:rsidR="00596903" w:rsidRPr="004D7A3D" w:rsidRDefault="00596903" w:rsidP="00784DE4">
                            <w:pPr>
                              <w:spacing w:after="0"/>
                              <w:rPr>
                                <w:rFonts w:ascii="Sakkal Majalla" w:hAnsi="Sakkal Majalla" w:cs="Sakkal Majalla"/>
                                <w:b/>
                                <w:bCs/>
                                <w:sz w:val="24"/>
                                <w:szCs w:val="24"/>
                                <w:rtl/>
                              </w:rPr>
                            </w:pPr>
                          </w:p>
                          <w:p w14:paraId="457CDCD7" w14:textId="77777777" w:rsidR="00596903" w:rsidRPr="00233216" w:rsidRDefault="00596903" w:rsidP="00B87116">
                            <w:pPr>
                              <w:spacing w:after="0"/>
                              <w:rPr>
                                <w:rFonts w:ascii="Sakkal Majalla" w:hAnsi="Sakkal Majalla" w:cs="Sakkal Majalla"/>
                                <w:b/>
                                <w:bCs/>
                                <w:sz w:val="32"/>
                                <w:szCs w:val="32"/>
                                <w:rt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5" type="#_x0000_t202" style="position:absolute;left:0;text-align:left;margin-left:62.25pt;margin-top:2.25pt;width:497.45pt;height:66.65pt;flip:x;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" strokeweight="1.5pt">
                <v:path arrowok="t"/>
                <v:textbox>
                  <w:txbxContent>
                    <w:p w:rsidR="00596903" w:rsidRPr="004D7A3D" w:rsidRDefault="00596903" w:rsidP="00E760B3">
                      <w:pPr>
                        <w:rPr>
                          <w:rFonts w:ascii="Calibri" w:eastAsia="Calibri" w:hAnsi="Calibri" w:cs="Arial"/>
                          <w:b/>
                          <w:bCs/>
                          <w:color w:val="FF0000"/>
                          <w:sz w:val="24"/>
                          <w:szCs w:val="24"/>
                          <w:rtl/>
                        </w:rPr>
                      </w:pPr>
                      <w:r w:rsidRPr="004D7A3D">
                        <w:rPr>
                          <w:rFonts w:ascii="Sakkal Majalla" w:hAnsi="Sakkal Majalla" w:cs="Sakkal Majalla"/>
                          <w:b/>
                          <w:bCs/>
                          <w:sz w:val="28"/>
                          <w:szCs w:val="28"/>
                          <w:rtl/>
                        </w:rPr>
                        <w:t>الخطة اليومية الفعلية المنفذة لمكونات الوحدة الدراسية</w:t>
                      </w:r>
                      <w:r w:rsidRPr="004D7A3D">
                        <w:rPr>
                          <w:rFonts w:ascii="Sakkal Majalla" w:hAnsi="Sakkal Majalla" w:cs="Sakkal Majalla" w:hint="cs"/>
                          <w:b/>
                          <w:bCs/>
                          <w:sz w:val="28"/>
                          <w:szCs w:val="28"/>
                          <w:rtl/>
                        </w:rPr>
                        <w:t xml:space="preserve"> "(   </w:t>
                      </w:r>
                      <w:r>
                        <w:rPr>
                          <w:rFonts w:ascii="Sakkal Majalla" w:hAnsi="Sakkal Majalla" w:cs="Sakkal Majalla" w:hint="cs"/>
                          <w:b/>
                          <w:bCs/>
                          <w:sz w:val="28"/>
                          <w:szCs w:val="28"/>
                          <w:rtl/>
                        </w:rPr>
                        <w:t>4</w:t>
                      </w:r>
                      <w:r w:rsidRPr="004D7A3D">
                        <w:rPr>
                          <w:rFonts w:ascii="Sakkal Majalla" w:hAnsi="Sakkal Majalla" w:cs="Sakkal Majalla" w:hint="cs"/>
                          <w:b/>
                          <w:bCs/>
                          <w:sz w:val="28"/>
                          <w:szCs w:val="28"/>
                          <w:rtl/>
                        </w:rPr>
                        <w:t xml:space="preserve">  )</w:t>
                      </w:r>
                      <w:r>
                        <w:rPr>
                          <w:rFonts w:ascii="Sakkal Majalla" w:hAnsi="Sakkal Majalla" w:cs="Sakkal Majalla" w:hint="cs"/>
                          <w:b/>
                          <w:bCs/>
                          <w:color w:val="C00000"/>
                          <w:sz w:val="28"/>
                          <w:szCs w:val="28"/>
                          <w:rtl/>
                        </w:rPr>
                        <w:t>مهن وحرف</w:t>
                      </w:r>
                    </w:p>
                    <w:p w:rsidR="00596903" w:rsidRPr="004D7A3D" w:rsidRDefault="00596903" w:rsidP="00EF5AD4">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4"/>
                          <w:szCs w:val="24"/>
                          <w:rtl/>
                        </w:rPr>
                        <w:t>9</w:t>
                      </w:r>
                      <w:r w:rsidRPr="004D7A3D">
                        <w:rPr>
                          <w:rFonts w:ascii="Sakkal Majalla" w:hAnsi="Sakkal Majalla" w:cs="Sakkal Majalla" w:hint="cs"/>
                          <w:b/>
                          <w:bCs/>
                          <w:sz w:val="24"/>
                          <w:szCs w:val="24"/>
                          <w:rtl/>
                        </w:rPr>
                        <w:t xml:space="preserve">   </w:t>
                      </w:r>
                      <w:r>
                        <w:rPr>
                          <w:rFonts w:ascii="Sakkal Majalla" w:hAnsi="Sakkal Majalla" w:cs="Sakkal Majalla" w:hint="cs"/>
                          <w:b/>
                          <w:bCs/>
                          <w:sz w:val="24"/>
                          <w:szCs w:val="24"/>
                          <w:rtl/>
                        </w:rPr>
                        <w:t>الأحد 20/7 إلى الخميس 24 /7</w:t>
                      </w:r>
                    </w:p>
                    <w:p w:rsidR="00596903" w:rsidRPr="00233216" w:rsidRDefault="00596903" w:rsidP="00EF5AD4">
                      <w:pPr>
                        <w:spacing w:after="0"/>
                        <w:rPr>
                          <w:rFonts w:ascii="Sakkal Majalla" w:hAnsi="Sakkal Majalla" w:cs="Sakkal Majalla"/>
                          <w:b/>
                          <w:bCs/>
                          <w:sz w:val="32"/>
                          <w:szCs w:val="32"/>
                          <w:rtl/>
                        </w:rPr>
                      </w:pPr>
                    </w:p>
                    <w:p w:rsidR="00596903" w:rsidRPr="004D7A3D" w:rsidRDefault="00596903" w:rsidP="00784DE4">
                      <w:pPr>
                        <w:spacing w:after="0"/>
                        <w:rPr>
                          <w:rFonts w:ascii="Sakkal Majalla" w:hAnsi="Sakkal Majalla" w:cs="Sakkal Majalla"/>
                          <w:b/>
                          <w:bCs/>
                          <w:sz w:val="24"/>
                          <w:szCs w:val="24"/>
                          <w:rtl/>
                        </w:rPr>
                      </w:pPr>
                    </w:p>
                    <w:p w:rsidR="00596903" w:rsidRPr="00233216" w:rsidRDefault="00596903" w:rsidP="00B87116">
                      <w:pPr>
                        <w:spacing w:after="0"/>
                        <w:rPr>
                          <w:rFonts w:ascii="Sakkal Majalla" w:hAnsi="Sakkal Majalla" w:cs="Sakkal Majalla"/>
                          <w:b/>
                          <w:bCs/>
                          <w:sz w:val="32"/>
                          <w:szCs w:val="32"/>
                          <w:rtl/>
                        </w:rPr>
                      </w:pPr>
                    </w:p>
                  </w:txbxContent>
                </v:textbox>
              </v:shape>
            </w:pict>
          </mc:Fallback>
        </mc:AlternateContent>
      </w:r>
      <w:r>
        <w:rPr>
          <w:noProof/>
          <w:rtl/>
        </w:rPr>
        <mc:AlternateContent>
          <mc:Choice Requires="wps">
            <w:drawing>
              <wp:anchor distT="0" distB="0" distL="114300" distR="114300" simplePos="0" relativeHeight="251835392" behindDoc="0" locked="0" layoutInCell="1" allowOverlap="1" wp14:anchorId="383715A2" wp14:editId="3445C7FC">
                <wp:simplePos x="0" y="0"/>
                <wp:positionH relativeFrom="column">
                  <wp:posOffset>7560945</wp:posOffset>
                </wp:positionH>
                <wp:positionV relativeFrom="paragraph">
                  <wp:posOffset>28575</wp:posOffset>
                </wp:positionV>
                <wp:extent cx="1447165" cy="982980"/>
                <wp:effectExtent l="0" t="0" r="0" b="0"/>
                <wp:wrapNone/>
                <wp:docPr id="143" name="مربع ن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47165"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993DB" w14:textId="77777777" w:rsidR="00596903" w:rsidRPr="00847CC3" w:rsidRDefault="00596903" w:rsidP="00784DE4">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 xml:space="preserve">المملكة </w:t>
                            </w:r>
                            <w:r w:rsidRPr="00847CC3">
                              <w:rPr>
                                <w:rFonts w:ascii="Sakkal Majalla" w:hAnsi="Sakkal Majalla" w:cs="Sakkal Majalla"/>
                                <w:b/>
                                <w:bCs/>
                                <w:sz w:val="20"/>
                                <w:szCs w:val="20"/>
                                <w:rtl/>
                              </w:rPr>
                              <w:t>العربية السعودية</w:t>
                            </w:r>
                          </w:p>
                          <w:p w14:paraId="0C29EECF" w14:textId="77777777" w:rsidR="00596903" w:rsidRPr="00847CC3" w:rsidRDefault="00596903" w:rsidP="00784DE4">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14:paraId="3FBB4228" w14:textId="77777777" w:rsidR="00596903" w:rsidRPr="00847CC3" w:rsidRDefault="00596903" w:rsidP="00784DE4">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 xml:space="preserve">ب............ </w:t>
                            </w:r>
                          </w:p>
                          <w:p w14:paraId="0DE5D2E6" w14:textId="77777777" w:rsidR="00596903" w:rsidRPr="00847CC3" w:rsidRDefault="00596903" w:rsidP="00784DE4">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 </w:t>
                            </w:r>
                          </w:p>
                          <w:p w14:paraId="44D87747" w14:textId="77777777" w:rsidR="00596903" w:rsidRPr="00847CC3" w:rsidRDefault="00596903" w:rsidP="00784DE4">
                            <w:pPr>
                              <w:spacing w:after="0"/>
                              <w:rPr>
                                <w:rFonts w:ascii="Sakkal Majalla" w:hAnsi="Sakkal Majalla" w:cs="Sakkal Majalla"/>
                                <w:b/>
                                <w:bCs/>
                                <w:sz w:val="20"/>
                                <w:szCs w:val="20"/>
                                <w:rtl/>
                              </w:rPr>
                            </w:pPr>
                          </w:p>
                          <w:p w14:paraId="3F64C1B3" w14:textId="77777777" w:rsidR="00596903" w:rsidRPr="00847CC3" w:rsidRDefault="00596903" w:rsidP="00784DE4">
                            <w:pPr>
                              <w:jc w:val="center"/>
                              <w:rPr>
                                <w:rFonts w:ascii="Sakkal Majalla" w:hAnsi="Sakkal Majalla" w:cs="Sakkal Majall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6" type="#_x0000_t202" style="position:absolute;left:0;text-align:left;margin-left:595.35pt;margin-top:2.25pt;width:113.95pt;height:77.4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" filled="f" stroked="f">
                <v:path arrowok="t"/>
                <v:textbox>
                  <w:txbxContent>
                    <w:p w:rsidR="00596903" w:rsidRPr="00847CC3" w:rsidRDefault="00596903" w:rsidP="00784DE4">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المملكة العربية السعودية</w:t>
                      </w:r>
                    </w:p>
                    <w:p w:rsidR="00596903" w:rsidRPr="00847CC3" w:rsidRDefault="00596903" w:rsidP="00784DE4">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rsidR="00596903" w:rsidRPr="00847CC3" w:rsidRDefault="00596903" w:rsidP="00784DE4">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 xml:space="preserve">ب............ </w:t>
                      </w:r>
                    </w:p>
                    <w:p w:rsidR="00596903" w:rsidRPr="00847CC3" w:rsidRDefault="00596903" w:rsidP="00784DE4">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 </w:t>
                      </w:r>
                    </w:p>
                    <w:p w:rsidR="00596903" w:rsidRPr="00847CC3" w:rsidRDefault="00596903" w:rsidP="00784DE4">
                      <w:pPr>
                        <w:spacing w:after="0"/>
                        <w:rPr>
                          <w:rFonts w:ascii="Sakkal Majalla" w:hAnsi="Sakkal Majalla" w:cs="Sakkal Majalla"/>
                          <w:b/>
                          <w:bCs/>
                          <w:sz w:val="20"/>
                          <w:szCs w:val="20"/>
                          <w:rtl/>
                        </w:rPr>
                      </w:pPr>
                    </w:p>
                    <w:p w:rsidR="00596903" w:rsidRPr="00847CC3" w:rsidRDefault="00596903" w:rsidP="00784DE4">
                      <w:pPr>
                        <w:jc w:val="center"/>
                        <w:rPr>
                          <w:rFonts w:ascii="Sakkal Majalla" w:hAnsi="Sakkal Majalla" w:cs="Sakkal Majalla"/>
                          <w:sz w:val="20"/>
                          <w:szCs w:val="20"/>
                        </w:rPr>
                      </w:pPr>
                    </w:p>
                  </w:txbxContent>
                </v:textbox>
              </v:shape>
            </w:pict>
          </mc:Fallback>
        </mc:AlternateContent>
      </w:r>
      <w:r w:rsidR="00620F18">
        <w:rPr>
          <w:rFonts w:hint="cs"/>
          <w:noProof/>
          <w:rtl/>
        </w:rPr>
        <w:drawing>
          <wp:anchor distT="0" distB="0" distL="114300" distR="114300" simplePos="0" relativeHeight="251829248" behindDoc="1" locked="0" layoutInCell="1" allowOverlap="1" wp14:anchorId="7415EA1B" wp14:editId="07C30CAA">
            <wp:simplePos x="0" y="0"/>
            <wp:positionH relativeFrom="column">
              <wp:posOffset>-495300</wp:posOffset>
            </wp:positionH>
            <wp:positionV relativeFrom="paragraph">
              <wp:posOffset>30480</wp:posOffset>
            </wp:positionV>
            <wp:extent cx="762000" cy="704850"/>
            <wp:effectExtent l="19050" t="0" r="0" b="0"/>
            <wp:wrapTight wrapText="bothSides">
              <wp:wrapPolygon edited="0">
                <wp:start x="7020" y="584"/>
                <wp:lineTo x="6480" y="5838"/>
                <wp:lineTo x="8640" y="9924"/>
                <wp:lineTo x="10800" y="9924"/>
                <wp:lineTo x="1620" y="12259"/>
                <wp:lineTo x="-540" y="14011"/>
                <wp:lineTo x="-540" y="19849"/>
                <wp:lineTo x="3240" y="20432"/>
                <wp:lineTo x="4860" y="20432"/>
                <wp:lineTo x="7020" y="20432"/>
                <wp:lineTo x="9720" y="20432"/>
                <wp:lineTo x="16200" y="19849"/>
                <wp:lineTo x="16200" y="15762"/>
                <wp:lineTo x="15120" y="13427"/>
                <wp:lineTo x="10800" y="9924"/>
                <wp:lineTo x="18360" y="9924"/>
                <wp:lineTo x="21600" y="7005"/>
                <wp:lineTo x="21600" y="584"/>
                <wp:lineTo x="7020" y="584"/>
              </wp:wrapPolygon>
            </wp:wrapTight>
            <wp:docPr id="40"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000" cy="704850"/>
                    </a:xfrm>
                    <a:prstGeom prst="rect">
                      <a:avLst/>
                    </a:prstGeom>
                  </pic:spPr>
                </pic:pic>
              </a:graphicData>
            </a:graphic>
          </wp:anchor>
        </w:drawing>
      </w:r>
    </w:p>
    <w:p w14:paraId="0F58CE83" w14:textId="77777777" w:rsidR="00B87116" w:rsidRDefault="00B87116" w:rsidP="005233B5">
      <w:pPr>
        <w:tabs>
          <w:tab w:val="left" w:pos="2018"/>
        </w:tabs>
        <w:rPr>
          <w:rtl/>
        </w:rPr>
      </w:pPr>
    </w:p>
    <w:p w14:paraId="5CF72C90" w14:textId="77777777" w:rsidR="00B87116" w:rsidRDefault="00B87116" w:rsidP="005233B5">
      <w:pPr>
        <w:tabs>
          <w:tab w:val="left" w:pos="2018"/>
        </w:tabs>
        <w:rPr>
          <w:rtl/>
        </w:rPr>
      </w:pPr>
    </w:p>
    <w:p w14:paraId="11757A44" w14:textId="77777777" w:rsidR="00B87116" w:rsidRDefault="00B87116" w:rsidP="005233B5">
      <w:pPr>
        <w:tabs>
          <w:tab w:val="left" w:pos="2018"/>
        </w:tabs>
        <w:rPr>
          <w:rtl/>
        </w:rPr>
      </w:pPr>
    </w:p>
    <w:p w14:paraId="62E03008" w14:textId="77777777" w:rsidR="002630D9" w:rsidRDefault="002630D9" w:rsidP="005233B5">
      <w:pPr>
        <w:tabs>
          <w:tab w:val="left" w:pos="2018"/>
        </w:tabs>
        <w:rPr>
          <w:rtl/>
        </w:rPr>
      </w:pPr>
    </w:p>
    <w:p w14:paraId="4D9F9EFD" w14:textId="77777777" w:rsidR="00005FDB" w:rsidRDefault="00005FDB" w:rsidP="005233B5">
      <w:pPr>
        <w:tabs>
          <w:tab w:val="left" w:pos="2018"/>
        </w:tabs>
        <w:rPr>
          <w:rtl/>
        </w:rPr>
      </w:pPr>
    </w:p>
    <w:tbl>
      <w:tblPr>
        <w:tblStyle w:val="10"/>
        <w:tblpPr w:leftFromText="180" w:rightFromText="180" w:vertAnchor="text" w:horzAnchor="margin" w:tblpXSpec="center" w:tblpY="-39"/>
        <w:tblW w:w="14907" w:type="dxa"/>
        <w:tblLayout w:type="fixed"/>
        <w:tblLook w:val="04A0" w:firstRow="1" w:lastRow="0" w:firstColumn="1" w:lastColumn="0" w:noHBand="0" w:noVBand="1"/>
      </w:tblPr>
      <w:tblGrid>
        <w:gridCol w:w="2062"/>
        <w:gridCol w:w="1535"/>
        <w:gridCol w:w="4328"/>
        <w:gridCol w:w="2673"/>
        <w:gridCol w:w="1517"/>
        <w:gridCol w:w="1117"/>
        <w:gridCol w:w="837"/>
        <w:gridCol w:w="838"/>
      </w:tblGrid>
      <w:tr w:rsidR="00CF5F77" w:rsidRPr="00465869" w14:paraId="41ADBF92" w14:textId="77777777" w:rsidTr="002630D9">
        <w:trPr>
          <w:trHeight w:val="469"/>
        </w:trPr>
        <w:tc>
          <w:tcPr>
            <w:tcW w:w="2062"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7FA321F4" w14:textId="77777777" w:rsidR="00CF5F77" w:rsidRPr="00465869" w:rsidRDefault="00CF5F77" w:rsidP="002630D9">
            <w:pPr>
              <w:bidi w:val="0"/>
              <w:jc w:val="center"/>
              <w:rPr>
                <w:rFonts w:ascii="Sakkal Majalla" w:eastAsia="Calibri" w:hAnsi="Sakkal Majalla" w:cs="Sakkal Majalla"/>
                <w:b/>
                <w:bCs/>
                <w:sz w:val="24"/>
                <w:szCs w:val="24"/>
                <w:rtl/>
              </w:rPr>
            </w:pPr>
            <w:r w:rsidRPr="00465869">
              <w:rPr>
                <w:rFonts w:ascii="Sakkal Majalla" w:eastAsia="Calibri" w:hAnsi="Sakkal Majalla" w:cs="Sakkal Majalla" w:hint="cs"/>
                <w:b/>
                <w:bCs/>
                <w:sz w:val="24"/>
                <w:szCs w:val="24"/>
                <w:rtl/>
              </w:rPr>
              <w:t>أدوات التقويم</w:t>
            </w:r>
          </w:p>
        </w:tc>
        <w:tc>
          <w:tcPr>
            <w:tcW w:w="1535"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305A89DF" w14:textId="77777777" w:rsidR="00CF5F77" w:rsidRPr="00465869" w:rsidRDefault="00CF5F77" w:rsidP="002630D9">
            <w:pPr>
              <w:tabs>
                <w:tab w:val="left" w:pos="2231"/>
              </w:tabs>
              <w:spacing w:after="200" w:line="276" w:lineRule="auto"/>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الوسائل</w:t>
            </w:r>
          </w:p>
          <w:p w14:paraId="1C681026" w14:textId="77777777" w:rsidR="00CF5F77" w:rsidRPr="00465869" w:rsidRDefault="00CF5F77" w:rsidP="002630D9">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و</w:t>
            </w:r>
            <w:r w:rsidRPr="00465869">
              <w:rPr>
                <w:rFonts w:ascii="Sakkal Majalla" w:eastAsia="Calibri" w:hAnsi="Sakkal Majalla" w:cs="Sakkal Majalla" w:hint="cs"/>
                <w:b/>
                <w:bCs/>
                <w:sz w:val="24"/>
                <w:szCs w:val="24"/>
                <w:rtl/>
              </w:rPr>
              <w:t>الإستراتيجية</w:t>
            </w:r>
          </w:p>
        </w:tc>
        <w:tc>
          <w:tcPr>
            <w:tcW w:w="432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5F403701" w14:textId="77777777" w:rsidR="00CF5F77" w:rsidRPr="00465869" w:rsidRDefault="00CF5F77" w:rsidP="002630D9">
            <w:pPr>
              <w:tabs>
                <w:tab w:val="left" w:pos="2231"/>
              </w:tabs>
              <w:spacing w:after="200" w:line="276" w:lineRule="auto"/>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والمنهجية التدريسية</w:t>
            </w:r>
          </w:p>
        </w:tc>
        <w:tc>
          <w:tcPr>
            <w:tcW w:w="2673"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3D8AF9DB" w14:textId="77777777" w:rsidR="00CF5F77" w:rsidRPr="00465869" w:rsidRDefault="00CF5F77" w:rsidP="002630D9">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المهارة</w:t>
            </w:r>
            <w:r w:rsidRPr="00465869">
              <w:rPr>
                <w:rFonts w:ascii="Sakkal Majalla" w:eastAsia="Calibri" w:hAnsi="Sakkal Majalla" w:cs="Sakkal Majalla" w:hint="cs"/>
                <w:b/>
                <w:bCs/>
                <w:sz w:val="24"/>
                <w:szCs w:val="24"/>
                <w:rtl/>
              </w:rPr>
              <w:t xml:space="preserve"> (المعيار)</w:t>
            </w:r>
          </w:p>
        </w:tc>
        <w:tc>
          <w:tcPr>
            <w:tcW w:w="15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17A00DE5" w14:textId="77777777" w:rsidR="00CF5F77" w:rsidRPr="00465869" w:rsidRDefault="00CF5F77" w:rsidP="002630D9">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الكفاية</w:t>
            </w:r>
          </w:p>
        </w:tc>
        <w:tc>
          <w:tcPr>
            <w:tcW w:w="11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7241BAAB" w14:textId="77777777" w:rsidR="00CF5F77" w:rsidRPr="00465869" w:rsidRDefault="00CF5F77" w:rsidP="002630D9">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المكون</w:t>
            </w:r>
          </w:p>
        </w:tc>
        <w:tc>
          <w:tcPr>
            <w:tcW w:w="83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5EA31FF7" w14:textId="77777777" w:rsidR="00CF5F77" w:rsidRPr="00465869" w:rsidRDefault="00CF5F77" w:rsidP="002630D9">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الحصة</w:t>
            </w:r>
          </w:p>
        </w:tc>
        <w:tc>
          <w:tcPr>
            <w:tcW w:w="83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330E2BA9" w14:textId="77777777" w:rsidR="00CF5F77" w:rsidRPr="00465869" w:rsidRDefault="00CF5F77" w:rsidP="002630D9">
            <w:pPr>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التاريخ</w:t>
            </w:r>
          </w:p>
        </w:tc>
      </w:tr>
      <w:tr w:rsidR="00CF5F77" w:rsidRPr="00465869" w14:paraId="0FDFAF03" w14:textId="77777777" w:rsidTr="002630D9">
        <w:trPr>
          <w:trHeight w:val="6137"/>
        </w:trPr>
        <w:tc>
          <w:tcPr>
            <w:tcW w:w="2062" w:type="dxa"/>
            <w:tcBorders>
              <w:top w:val="double" w:sz="4" w:space="0" w:color="auto"/>
              <w:left w:val="double" w:sz="4" w:space="0" w:color="auto"/>
              <w:bottom w:val="double" w:sz="4" w:space="0" w:color="auto"/>
              <w:right w:val="double" w:sz="4" w:space="0" w:color="auto"/>
            </w:tcBorders>
            <w:vAlign w:val="center"/>
          </w:tcPr>
          <w:p w14:paraId="419B2153" w14:textId="77777777" w:rsidR="008747CF" w:rsidRPr="008747CF" w:rsidRDefault="008747CF" w:rsidP="008747CF">
            <w:pPr>
              <w:widowControl w:val="0"/>
              <w:rPr>
                <w:b/>
                <w:bCs/>
                <w:lang w:bidi="ar-EG"/>
              </w:rPr>
            </w:pPr>
            <w:r w:rsidRPr="008747CF">
              <w:rPr>
                <w:b/>
                <w:bCs/>
                <w:rtl/>
                <w:lang w:bidi="ar-EG"/>
              </w:rPr>
              <w:t>انظري إلى الصور وسمي صاحب المهنة في كل منها.</w:t>
            </w:r>
          </w:p>
          <w:p w14:paraId="775A4C75" w14:textId="77777777" w:rsidR="008747CF" w:rsidRPr="008747CF" w:rsidRDefault="008747CF" w:rsidP="008747CF">
            <w:pPr>
              <w:widowControl w:val="0"/>
              <w:rPr>
                <w:b/>
                <w:bCs/>
                <w:lang w:bidi="ar-EG"/>
              </w:rPr>
            </w:pPr>
            <w:r w:rsidRPr="008747CF">
              <w:rPr>
                <w:b/>
                <w:bCs/>
                <w:rtl/>
                <w:lang w:bidi="ar-EG"/>
              </w:rPr>
              <w:t>اقرئي العبارات للتعرف على أصحاب المهن.</w:t>
            </w:r>
          </w:p>
          <w:p w14:paraId="5E342681" w14:textId="77777777" w:rsidR="008747CF" w:rsidRDefault="008747CF" w:rsidP="008747CF">
            <w:pPr>
              <w:widowControl w:val="0"/>
              <w:rPr>
                <w:b/>
                <w:bCs/>
                <w:rtl/>
                <w:lang w:bidi="ar-EG"/>
              </w:rPr>
            </w:pPr>
            <w:r w:rsidRPr="008747CF">
              <w:rPr>
                <w:b/>
                <w:bCs/>
                <w:rtl/>
                <w:lang w:bidi="ar-EG"/>
              </w:rPr>
              <w:t>اقرئي الآيات الكريمة.</w:t>
            </w:r>
          </w:p>
          <w:p w14:paraId="11B60266" w14:textId="77777777" w:rsidR="008747CF" w:rsidRPr="008747CF" w:rsidRDefault="008747CF" w:rsidP="008747CF">
            <w:pPr>
              <w:widowControl w:val="0"/>
              <w:rPr>
                <w:b/>
                <w:bCs/>
                <w:lang w:bidi="ar-EG"/>
              </w:rPr>
            </w:pPr>
          </w:p>
          <w:p w14:paraId="0E86CD3D" w14:textId="77777777" w:rsidR="008747CF" w:rsidRDefault="008747CF" w:rsidP="008747CF">
            <w:pPr>
              <w:widowControl w:val="0"/>
              <w:rPr>
                <w:b/>
                <w:bCs/>
                <w:rtl/>
                <w:lang w:bidi="ar-EG"/>
              </w:rPr>
            </w:pPr>
            <w:r w:rsidRPr="008747CF">
              <w:rPr>
                <w:b/>
                <w:bCs/>
                <w:rtl/>
                <w:lang w:bidi="ar-EG"/>
              </w:rPr>
              <w:t>استنتجي من الآيات اسم النبي والحرفة التي كان يزاولها.</w:t>
            </w:r>
          </w:p>
          <w:p w14:paraId="647C49E4" w14:textId="77777777" w:rsidR="008747CF" w:rsidRPr="008747CF" w:rsidRDefault="008747CF" w:rsidP="008747CF">
            <w:pPr>
              <w:widowControl w:val="0"/>
              <w:rPr>
                <w:b/>
                <w:bCs/>
                <w:lang w:bidi="ar-EG"/>
              </w:rPr>
            </w:pPr>
          </w:p>
          <w:p w14:paraId="0F2B9A88" w14:textId="77777777" w:rsidR="008747CF" w:rsidRDefault="008747CF" w:rsidP="008747CF">
            <w:pPr>
              <w:widowControl w:val="0"/>
              <w:rPr>
                <w:b/>
                <w:bCs/>
                <w:rtl/>
                <w:lang w:bidi="ar-EG"/>
              </w:rPr>
            </w:pPr>
            <w:r w:rsidRPr="008747CF">
              <w:rPr>
                <w:b/>
                <w:bCs/>
                <w:rtl/>
                <w:lang w:bidi="ar-EG"/>
              </w:rPr>
              <w:t>صلي الأشياء بأصحابها ثم أكتبيها على غرار المثال الأول.</w:t>
            </w:r>
          </w:p>
          <w:p w14:paraId="16D3F9B3" w14:textId="77777777" w:rsidR="008747CF" w:rsidRPr="008747CF" w:rsidRDefault="008747CF" w:rsidP="008747CF">
            <w:pPr>
              <w:widowControl w:val="0"/>
              <w:rPr>
                <w:b/>
                <w:bCs/>
                <w:lang w:bidi="ar-EG"/>
              </w:rPr>
            </w:pPr>
          </w:p>
          <w:p w14:paraId="5D1EF489" w14:textId="77777777" w:rsidR="00D4512E" w:rsidRDefault="008747CF" w:rsidP="008747CF">
            <w:pPr>
              <w:widowControl w:val="0"/>
              <w:rPr>
                <w:b/>
                <w:bCs/>
                <w:color w:val="FF0000"/>
                <w:rtl/>
                <w:lang w:bidi="ar-EG"/>
              </w:rPr>
            </w:pPr>
            <w:r w:rsidRPr="008747CF">
              <w:rPr>
                <w:b/>
                <w:bCs/>
                <w:rtl/>
                <w:lang w:bidi="ar-EG"/>
              </w:rPr>
              <w:t>قارني بين الإنسان العامل والإنسان العاطل</w:t>
            </w:r>
            <w:r>
              <w:rPr>
                <w:rFonts w:ascii="Arial" w:hAnsi="Arial" w:cs="Arial" w:hint="cs"/>
                <w:b/>
                <w:bCs/>
                <w:sz w:val="24"/>
                <w:szCs w:val="24"/>
                <w:rtl/>
                <w:lang w:bidi="ar-EG"/>
              </w:rPr>
              <w:t>.</w:t>
            </w:r>
            <w:r w:rsidR="00D4512E" w:rsidRPr="00CE2218">
              <w:rPr>
                <w:b/>
                <w:bCs/>
                <w:color w:val="FF0000"/>
                <w:rtl/>
                <w:lang w:bidi="ar-EG"/>
              </w:rPr>
              <w:t xml:space="preserve"> </w:t>
            </w:r>
          </w:p>
          <w:p w14:paraId="07980191" w14:textId="77777777" w:rsidR="00CF5F77" w:rsidRPr="00D4512E" w:rsidRDefault="00D4512E" w:rsidP="008747CF">
            <w:pPr>
              <w:widowControl w:val="0"/>
              <w:rPr>
                <w:rFonts w:ascii="Arial" w:hAnsi="Arial" w:cs="Arial"/>
                <w:b/>
                <w:bCs/>
                <w:sz w:val="24"/>
                <w:szCs w:val="24"/>
                <w:lang w:bidi="ar-EG"/>
              </w:rPr>
            </w:pPr>
            <w:r w:rsidRPr="00D4512E">
              <w:rPr>
                <w:b/>
                <w:bCs/>
                <w:rtl/>
                <w:lang w:bidi="ar-EG"/>
              </w:rPr>
              <w:t>اقرئي النص السابق واستخرجي منه ما يأتي.</w:t>
            </w:r>
          </w:p>
        </w:tc>
        <w:tc>
          <w:tcPr>
            <w:tcW w:w="1535" w:type="dxa"/>
            <w:tcBorders>
              <w:top w:val="double" w:sz="4" w:space="0" w:color="auto"/>
              <w:left w:val="double" w:sz="4" w:space="0" w:color="auto"/>
              <w:bottom w:val="double" w:sz="4" w:space="0" w:color="auto"/>
              <w:right w:val="double" w:sz="4" w:space="0" w:color="auto"/>
            </w:tcBorders>
            <w:vAlign w:val="center"/>
          </w:tcPr>
          <w:p w14:paraId="6D80CA53" w14:textId="77777777" w:rsidR="00CF5F77" w:rsidRPr="00465869" w:rsidRDefault="00CF5F77" w:rsidP="002630D9">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الكتاب المدرسي.</w:t>
            </w:r>
          </w:p>
          <w:p w14:paraId="00DECA44" w14:textId="77777777" w:rsidR="00CF5F77" w:rsidRPr="00465869" w:rsidRDefault="00CF5F77" w:rsidP="002630D9">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العرض.</w:t>
            </w:r>
          </w:p>
          <w:p w14:paraId="7E024CC5" w14:textId="77777777" w:rsidR="00CF5F77" w:rsidRPr="00465869" w:rsidRDefault="00CF5F77" w:rsidP="002630D9">
            <w:pPr>
              <w:jc w:val="center"/>
              <w:rPr>
                <w:rFonts w:ascii="Calibri" w:eastAsia="Calibri" w:hAnsi="Calibri" w:cs="Arial"/>
                <w:b/>
                <w:bCs/>
                <w:sz w:val="24"/>
                <w:szCs w:val="24"/>
                <w:rtl/>
              </w:rPr>
            </w:pPr>
          </w:p>
          <w:p w14:paraId="39481901" w14:textId="77777777" w:rsidR="00CF5F77" w:rsidRDefault="00CF5F77" w:rsidP="002630D9">
            <w:pPr>
              <w:rPr>
                <w:rFonts w:ascii="Calibri" w:eastAsia="Calibri" w:hAnsi="Calibri" w:cs="Arial"/>
                <w:b/>
                <w:bCs/>
                <w:sz w:val="24"/>
                <w:szCs w:val="24"/>
                <w:rtl/>
              </w:rPr>
            </w:pPr>
            <w:r w:rsidRPr="00465869">
              <w:rPr>
                <w:rFonts w:ascii="Calibri" w:eastAsia="Calibri" w:hAnsi="Calibri" w:cs="Arial" w:hint="cs"/>
                <w:b/>
                <w:bCs/>
                <w:color w:val="FF0000"/>
                <w:sz w:val="24"/>
                <w:szCs w:val="24"/>
                <w:u w:val="single"/>
                <w:rtl/>
              </w:rPr>
              <w:t>الاستراتيجية</w:t>
            </w:r>
          </w:p>
          <w:p w14:paraId="1DF40EE9" w14:textId="77777777" w:rsidR="00596903" w:rsidRDefault="00596903" w:rsidP="002630D9">
            <w:pPr>
              <w:rPr>
                <w:rFonts w:ascii="Calibri" w:eastAsia="Calibri" w:hAnsi="Calibri" w:cs="Arial"/>
                <w:b/>
                <w:bCs/>
                <w:sz w:val="24"/>
                <w:szCs w:val="24"/>
                <w:rtl/>
              </w:rPr>
            </w:pPr>
          </w:p>
          <w:p w14:paraId="36ECC86D" w14:textId="77777777" w:rsidR="008736C1" w:rsidRDefault="008736C1" w:rsidP="002630D9">
            <w:pPr>
              <w:rPr>
                <w:rFonts w:ascii="Calibri" w:eastAsia="Calibri" w:hAnsi="Calibri" w:cs="Arial"/>
                <w:b/>
                <w:bCs/>
                <w:sz w:val="24"/>
                <w:szCs w:val="24"/>
                <w:rtl/>
              </w:rPr>
            </w:pPr>
            <w:r>
              <w:rPr>
                <w:rFonts w:ascii="Calibri" w:eastAsia="Calibri" w:hAnsi="Calibri" w:cs="Arial" w:hint="cs"/>
                <w:b/>
                <w:bCs/>
                <w:sz w:val="24"/>
                <w:szCs w:val="24"/>
                <w:rtl/>
              </w:rPr>
              <w:t xml:space="preserve"> شريط الذكريات</w:t>
            </w:r>
          </w:p>
          <w:p w14:paraId="34D1D7E3" w14:textId="77777777" w:rsidR="00596903" w:rsidRPr="00465869" w:rsidRDefault="00596903" w:rsidP="002630D9">
            <w:pPr>
              <w:rPr>
                <w:rFonts w:ascii="Calibri" w:eastAsia="Calibri" w:hAnsi="Calibri" w:cs="Arial"/>
                <w:b/>
                <w:bCs/>
                <w:sz w:val="24"/>
                <w:szCs w:val="24"/>
                <w:rtl/>
              </w:rPr>
            </w:pPr>
          </w:p>
          <w:p w14:paraId="7153F495" w14:textId="77777777" w:rsidR="00CF5F77" w:rsidRDefault="00E36A88" w:rsidP="002630D9">
            <w:pPr>
              <w:jc w:val="center"/>
              <w:rPr>
                <w:rFonts w:ascii="Calibri" w:eastAsia="Calibri" w:hAnsi="Calibri" w:cs="Arial"/>
                <w:b/>
                <w:bCs/>
                <w:sz w:val="24"/>
                <w:szCs w:val="24"/>
                <w:rtl/>
              </w:rPr>
            </w:pPr>
            <w:r>
              <w:rPr>
                <w:rFonts w:ascii="Calibri" w:eastAsia="Calibri" w:hAnsi="Calibri" w:cs="Arial" w:hint="cs"/>
                <w:b/>
                <w:bCs/>
                <w:sz w:val="24"/>
                <w:szCs w:val="24"/>
                <w:rtl/>
              </w:rPr>
              <w:t xml:space="preserve">العصف الذهني </w:t>
            </w:r>
          </w:p>
          <w:p w14:paraId="3CDADF28" w14:textId="77777777" w:rsidR="00596903" w:rsidRDefault="00596903" w:rsidP="002630D9">
            <w:pPr>
              <w:jc w:val="center"/>
              <w:rPr>
                <w:rFonts w:ascii="Calibri" w:eastAsia="Calibri" w:hAnsi="Calibri" w:cs="Arial"/>
                <w:b/>
                <w:bCs/>
                <w:sz w:val="24"/>
                <w:szCs w:val="24"/>
                <w:rtl/>
              </w:rPr>
            </w:pPr>
          </w:p>
          <w:p w14:paraId="33AFD215" w14:textId="77777777" w:rsidR="00E36A88" w:rsidRDefault="00E36A88" w:rsidP="002630D9">
            <w:pPr>
              <w:jc w:val="center"/>
              <w:rPr>
                <w:rFonts w:ascii="Calibri" w:eastAsia="Calibri" w:hAnsi="Calibri" w:cs="Arial"/>
                <w:b/>
                <w:bCs/>
                <w:sz w:val="24"/>
                <w:szCs w:val="24"/>
                <w:rtl/>
              </w:rPr>
            </w:pPr>
            <w:r>
              <w:rPr>
                <w:rFonts w:ascii="Calibri" w:eastAsia="Calibri" w:hAnsi="Calibri" w:cs="Arial" w:hint="cs"/>
                <w:b/>
                <w:bCs/>
                <w:sz w:val="24"/>
                <w:szCs w:val="24"/>
                <w:rtl/>
              </w:rPr>
              <w:t xml:space="preserve"> التعلم باللعب </w:t>
            </w:r>
          </w:p>
          <w:p w14:paraId="7B1B2D37" w14:textId="77777777" w:rsidR="00596903" w:rsidRDefault="00596903" w:rsidP="002630D9">
            <w:pPr>
              <w:jc w:val="center"/>
              <w:rPr>
                <w:rFonts w:ascii="Calibri" w:eastAsia="Calibri" w:hAnsi="Calibri" w:cs="Arial"/>
                <w:b/>
                <w:bCs/>
                <w:sz w:val="24"/>
                <w:szCs w:val="24"/>
                <w:rtl/>
              </w:rPr>
            </w:pPr>
          </w:p>
          <w:p w14:paraId="5CA2A305" w14:textId="77777777" w:rsidR="00E36A88" w:rsidRPr="00465869" w:rsidRDefault="00E36A88" w:rsidP="002630D9">
            <w:pPr>
              <w:jc w:val="center"/>
              <w:rPr>
                <w:rFonts w:ascii="Calibri" w:eastAsia="Calibri" w:hAnsi="Calibri" w:cs="Arial"/>
                <w:b/>
                <w:bCs/>
                <w:sz w:val="24"/>
                <w:szCs w:val="24"/>
                <w:rtl/>
              </w:rPr>
            </w:pPr>
            <w:r>
              <w:rPr>
                <w:rFonts w:ascii="Calibri" w:eastAsia="Calibri" w:hAnsi="Calibri" w:cs="Arial" w:hint="cs"/>
                <w:b/>
                <w:bCs/>
                <w:sz w:val="24"/>
                <w:szCs w:val="24"/>
                <w:rtl/>
              </w:rPr>
              <w:t xml:space="preserve"> المفاهيم الكترونية </w:t>
            </w:r>
          </w:p>
          <w:p w14:paraId="6654E363" w14:textId="77777777" w:rsidR="00CF5F77" w:rsidRPr="00465869" w:rsidRDefault="00CF5F77" w:rsidP="002630D9">
            <w:pPr>
              <w:jc w:val="center"/>
              <w:rPr>
                <w:rFonts w:ascii="Calibri" w:eastAsia="Calibri" w:hAnsi="Calibri" w:cs="Arial"/>
                <w:b/>
                <w:bCs/>
                <w:sz w:val="24"/>
                <w:szCs w:val="24"/>
                <w:rtl/>
              </w:rPr>
            </w:pPr>
          </w:p>
          <w:p w14:paraId="61A42E5F" w14:textId="77777777" w:rsidR="00CF5F77" w:rsidRDefault="00CF5F77" w:rsidP="002630D9">
            <w:pPr>
              <w:jc w:val="center"/>
              <w:rPr>
                <w:rFonts w:ascii="Calibri" w:eastAsia="Calibri" w:hAnsi="Calibri" w:cs="Arial"/>
                <w:b/>
                <w:bCs/>
                <w:sz w:val="24"/>
                <w:szCs w:val="24"/>
              </w:rPr>
            </w:pPr>
          </w:p>
          <w:p w14:paraId="7293D171" w14:textId="77777777" w:rsidR="00CF5F77" w:rsidRPr="00465869" w:rsidRDefault="00CF5F77" w:rsidP="002630D9">
            <w:pPr>
              <w:rPr>
                <w:rFonts w:ascii="Calibri" w:eastAsia="Calibri" w:hAnsi="Calibri" w:cs="Arial"/>
                <w:b/>
                <w:bCs/>
                <w:sz w:val="24"/>
                <w:szCs w:val="24"/>
              </w:rPr>
            </w:pPr>
            <w:r>
              <w:rPr>
                <w:rFonts w:ascii="Calibri" w:eastAsia="Calibri" w:hAnsi="Calibri" w:cs="Arial" w:hint="cs"/>
                <w:b/>
                <w:bCs/>
                <w:sz w:val="24"/>
                <w:szCs w:val="24"/>
                <w:rtl/>
              </w:rPr>
              <w:t xml:space="preserve"> </w:t>
            </w:r>
          </w:p>
        </w:tc>
        <w:tc>
          <w:tcPr>
            <w:tcW w:w="4328" w:type="dxa"/>
            <w:tcBorders>
              <w:top w:val="double" w:sz="4" w:space="0" w:color="auto"/>
              <w:left w:val="double" w:sz="4" w:space="0" w:color="auto"/>
              <w:bottom w:val="double" w:sz="4" w:space="0" w:color="auto"/>
              <w:right w:val="double" w:sz="4" w:space="0" w:color="auto"/>
            </w:tcBorders>
            <w:vAlign w:val="center"/>
          </w:tcPr>
          <w:p w14:paraId="2BD6E193" w14:textId="77777777" w:rsidR="008747CF" w:rsidRPr="00005FDB" w:rsidRDefault="008747CF" w:rsidP="008747CF">
            <w:pPr>
              <w:widowControl w:val="0"/>
              <w:numPr>
                <w:ilvl w:val="0"/>
                <w:numId w:val="4"/>
              </w:numPr>
              <w:rPr>
                <w:b/>
                <w:bCs/>
                <w:sz w:val="20"/>
                <w:szCs w:val="20"/>
              </w:rPr>
            </w:pPr>
            <w:r w:rsidRPr="00D4512E">
              <w:rPr>
                <w:rFonts w:hint="cs"/>
                <w:b/>
                <w:bCs/>
                <w:color w:val="C00000"/>
                <w:rtl/>
              </w:rPr>
              <w:t>التمهيد</w:t>
            </w:r>
            <w:r>
              <w:rPr>
                <w:rFonts w:hint="cs"/>
                <w:b/>
                <w:bCs/>
                <w:rtl/>
              </w:rPr>
              <w:t xml:space="preserve"> / </w:t>
            </w:r>
            <w:r w:rsidRPr="00005FDB">
              <w:rPr>
                <w:rFonts w:hint="cs"/>
                <w:b/>
                <w:bCs/>
                <w:sz w:val="20"/>
                <w:szCs w:val="20"/>
                <w:rtl/>
              </w:rPr>
              <w:t xml:space="preserve">فيلم كرتون عن أصحاب المهن وأهمية العمل/ تركيب البازل لتعرف على أصحاب المهن </w:t>
            </w:r>
            <w:r w:rsidR="00573E0A">
              <w:rPr>
                <w:rFonts w:hint="cs"/>
                <w:b/>
                <w:bCs/>
                <w:sz w:val="20"/>
                <w:szCs w:val="20"/>
                <w:rtl/>
              </w:rPr>
              <w:t>/ نشيد ريشة المهن</w:t>
            </w:r>
          </w:p>
          <w:p w14:paraId="6D989240" w14:textId="77777777" w:rsidR="008747CF" w:rsidRPr="008747CF" w:rsidRDefault="008747CF" w:rsidP="008747CF">
            <w:pPr>
              <w:widowControl w:val="0"/>
              <w:rPr>
                <w:b/>
                <w:bCs/>
                <w:color w:val="C00000"/>
              </w:rPr>
            </w:pPr>
            <w:r w:rsidRPr="008747CF">
              <w:rPr>
                <w:rFonts w:hint="cs"/>
                <w:b/>
                <w:bCs/>
                <w:color w:val="C00000"/>
                <w:rtl/>
              </w:rPr>
              <w:t>العرض</w:t>
            </w:r>
          </w:p>
          <w:p w14:paraId="112F96E4" w14:textId="77777777" w:rsidR="008747CF" w:rsidRPr="00D4512E" w:rsidRDefault="00573E0A" w:rsidP="00573E0A">
            <w:pPr>
              <w:widowControl w:val="0"/>
              <w:numPr>
                <w:ilvl w:val="0"/>
                <w:numId w:val="4"/>
              </w:numPr>
              <w:rPr>
                <w:b/>
                <w:bCs/>
                <w:sz w:val="20"/>
                <w:szCs w:val="20"/>
                <w:rtl/>
              </w:rPr>
            </w:pPr>
            <w:r>
              <w:rPr>
                <w:rFonts w:hint="cs"/>
                <w:b/>
                <w:bCs/>
                <w:sz w:val="20"/>
                <w:szCs w:val="20"/>
                <w:rtl/>
              </w:rPr>
              <w:t>أ</w:t>
            </w:r>
            <w:r w:rsidR="008747CF" w:rsidRPr="00D4512E">
              <w:rPr>
                <w:b/>
                <w:bCs/>
                <w:sz w:val="20"/>
                <w:szCs w:val="20"/>
                <w:rtl/>
              </w:rPr>
              <w:t xml:space="preserve">ناقش الطالبات </w:t>
            </w:r>
            <w:r>
              <w:rPr>
                <w:rFonts w:hint="cs"/>
                <w:b/>
                <w:bCs/>
                <w:sz w:val="20"/>
                <w:szCs w:val="20"/>
                <w:rtl/>
              </w:rPr>
              <w:t>صور أصحب المهن</w:t>
            </w:r>
            <w:r w:rsidR="008747CF" w:rsidRPr="00D4512E">
              <w:rPr>
                <w:b/>
                <w:bCs/>
                <w:sz w:val="20"/>
                <w:szCs w:val="20"/>
                <w:rtl/>
              </w:rPr>
              <w:t xml:space="preserve"> واطلب منهن تسمية صاحب المهنة مقابل كل صورة.</w:t>
            </w:r>
          </w:p>
          <w:p w14:paraId="69BC6332" w14:textId="77777777" w:rsidR="008747CF" w:rsidRPr="00D4512E" w:rsidRDefault="008747CF" w:rsidP="008747CF">
            <w:pPr>
              <w:widowControl w:val="0"/>
              <w:numPr>
                <w:ilvl w:val="0"/>
                <w:numId w:val="4"/>
              </w:numPr>
              <w:rPr>
                <w:b/>
                <w:bCs/>
                <w:sz w:val="20"/>
                <w:szCs w:val="20"/>
                <w:rtl/>
              </w:rPr>
            </w:pPr>
            <w:r w:rsidRPr="00D4512E">
              <w:rPr>
                <w:b/>
                <w:bCs/>
                <w:sz w:val="20"/>
                <w:szCs w:val="20"/>
                <w:rtl/>
              </w:rPr>
              <w:t>أترك الطالبات يقرأن العبارات بالكتاب صـ 114 للتعرف على أصحاب المهن.</w:t>
            </w:r>
          </w:p>
          <w:p w14:paraId="7B36621B" w14:textId="77777777" w:rsidR="008747CF" w:rsidRPr="00D4512E" w:rsidRDefault="008747CF" w:rsidP="008747CF">
            <w:pPr>
              <w:widowControl w:val="0"/>
              <w:numPr>
                <w:ilvl w:val="0"/>
                <w:numId w:val="4"/>
              </w:numPr>
              <w:rPr>
                <w:b/>
                <w:bCs/>
                <w:sz w:val="20"/>
                <w:szCs w:val="20"/>
                <w:rtl/>
              </w:rPr>
            </w:pPr>
            <w:r w:rsidRPr="00D4512E">
              <w:rPr>
                <w:b/>
                <w:bCs/>
                <w:sz w:val="20"/>
                <w:szCs w:val="20"/>
                <w:rtl/>
              </w:rPr>
              <w:t>أكلف مجموعة من الطالبات بقراءة آية من الآيات الكريمة صـ114 وأطلب من الطالبة التي تجاورها أن تستنتج منها اسم النبي والحرفة التي كان يزاولها.</w:t>
            </w:r>
          </w:p>
          <w:p w14:paraId="705EAA0E" w14:textId="77777777" w:rsidR="008747CF" w:rsidRPr="00D4512E" w:rsidRDefault="008747CF" w:rsidP="008747CF">
            <w:pPr>
              <w:widowControl w:val="0"/>
              <w:numPr>
                <w:ilvl w:val="0"/>
                <w:numId w:val="4"/>
              </w:numPr>
              <w:rPr>
                <w:b/>
                <w:bCs/>
                <w:sz w:val="20"/>
                <w:szCs w:val="20"/>
                <w:rtl/>
              </w:rPr>
            </w:pPr>
            <w:r w:rsidRPr="00D4512E">
              <w:rPr>
                <w:b/>
                <w:bCs/>
                <w:sz w:val="20"/>
                <w:szCs w:val="20"/>
                <w:rtl/>
              </w:rPr>
              <w:t>أناقش الطالبات حول الأشياء الخاصة بأصحاب المهن المختلفة، ثم أطلب منهن أن يصلن تلك الأشياء بأصحابها ثم كتابتها على غرار المثال الأول.</w:t>
            </w:r>
          </w:p>
          <w:p w14:paraId="7AAECBDA" w14:textId="77777777" w:rsidR="00005FDB" w:rsidRPr="00005FDB" w:rsidRDefault="008747CF" w:rsidP="00005FDB">
            <w:pPr>
              <w:rPr>
                <w:rFonts w:ascii="Calibri" w:eastAsia="Calibri" w:hAnsi="Calibri" w:cs="Arial"/>
                <w:b/>
                <w:bCs/>
                <w:color w:val="0D0D0D" w:themeColor="text1" w:themeTint="F2"/>
                <w:rtl/>
              </w:rPr>
            </w:pPr>
            <w:r w:rsidRPr="00D4512E">
              <w:rPr>
                <w:b/>
                <w:bCs/>
                <w:sz w:val="20"/>
                <w:szCs w:val="20"/>
                <w:rtl/>
              </w:rPr>
              <w:t>أساعد الطالبات في المقارنة بين الإنسان العامل والإنسان العاطل من حيث المحاور الموجودة بالجدول صــ115.</w:t>
            </w:r>
          </w:p>
          <w:p w14:paraId="1ECF5246" w14:textId="77777777" w:rsidR="00005FDB" w:rsidRDefault="00005FDB" w:rsidP="00005FDB">
            <w:pPr>
              <w:rPr>
                <w:rFonts w:ascii="Calibri" w:eastAsia="Calibri" w:hAnsi="Calibri" w:cs="Arial"/>
                <w:b/>
                <w:bCs/>
                <w:color w:val="0D0D0D" w:themeColor="text1" w:themeTint="F2"/>
                <w:rtl/>
              </w:rPr>
            </w:pPr>
            <w:r w:rsidRPr="00D4512E">
              <w:rPr>
                <w:b/>
                <w:bCs/>
                <w:sz w:val="20"/>
                <w:szCs w:val="20"/>
                <w:rtl/>
              </w:rPr>
              <w:t>أكلف إحدى الطالبات بقراءة النص الوارد بالكتاب صـ 116 وأساعدهن في استخراج منه المطلوب بالجدول</w:t>
            </w:r>
          </w:p>
          <w:p w14:paraId="12940673" w14:textId="77777777" w:rsidR="008747CF" w:rsidRPr="00D4512E" w:rsidRDefault="008747CF" w:rsidP="008747CF">
            <w:pPr>
              <w:rPr>
                <w:rFonts w:ascii="Calibri" w:eastAsia="Calibri" w:hAnsi="Calibri" w:cs="Arial"/>
                <w:b/>
                <w:bCs/>
                <w:color w:val="C00000"/>
                <w:rtl/>
              </w:rPr>
            </w:pPr>
            <w:r w:rsidRPr="00D4512E">
              <w:rPr>
                <w:rFonts w:ascii="Calibri" w:eastAsia="Calibri" w:hAnsi="Calibri" w:cs="Arial" w:hint="cs"/>
                <w:b/>
                <w:bCs/>
                <w:color w:val="0D0D0D" w:themeColor="text1" w:themeTint="F2"/>
                <w:rtl/>
              </w:rPr>
              <w:t xml:space="preserve"> </w:t>
            </w:r>
            <w:r w:rsidRPr="00D4512E">
              <w:rPr>
                <w:rFonts w:ascii="Calibri" w:eastAsia="Calibri" w:hAnsi="Calibri" w:cs="Arial" w:hint="cs"/>
                <w:b/>
                <w:bCs/>
                <w:color w:val="C00000"/>
                <w:rtl/>
              </w:rPr>
              <w:t>الغلق</w:t>
            </w:r>
          </w:p>
          <w:p w14:paraId="53C81409" w14:textId="77777777" w:rsidR="00005FDB" w:rsidRPr="00D4512E" w:rsidRDefault="008747CF" w:rsidP="00005FDB">
            <w:pPr>
              <w:widowControl w:val="0"/>
              <w:numPr>
                <w:ilvl w:val="0"/>
                <w:numId w:val="4"/>
              </w:numPr>
              <w:rPr>
                <w:b/>
                <w:bCs/>
                <w:sz w:val="20"/>
                <w:szCs w:val="20"/>
              </w:rPr>
            </w:pPr>
            <w:r w:rsidRPr="00D4512E">
              <w:rPr>
                <w:rFonts w:ascii="Calibri" w:eastAsia="Calibri" w:hAnsi="Calibri" w:cs="Arial" w:hint="cs"/>
                <w:b/>
                <w:bCs/>
                <w:color w:val="0D0D0D" w:themeColor="text1" w:themeTint="F2"/>
                <w:rtl/>
              </w:rPr>
              <w:t xml:space="preserve"> حث الطالبات على أهمية العمل وعلى احترام أصحاب المهن وأن المجتمع يحتاج لجميع المهن  وكل مهنة مكملة للأخرى وحثهم على قراءة   </w:t>
            </w:r>
            <w:r w:rsidR="00E36A88" w:rsidRPr="00D4512E">
              <w:rPr>
                <w:rFonts w:ascii="Calibri" w:eastAsia="Calibri" w:hAnsi="Calibri" w:cs="Arial" w:hint="cs"/>
                <w:b/>
                <w:bCs/>
                <w:color w:val="0D0D0D" w:themeColor="text1" w:themeTint="F2"/>
                <w:rtl/>
              </w:rPr>
              <w:t>الآيات</w:t>
            </w:r>
            <w:r w:rsidRPr="00D4512E">
              <w:rPr>
                <w:rFonts w:ascii="Calibri" w:eastAsia="Calibri" w:hAnsi="Calibri" w:cs="Arial" w:hint="cs"/>
                <w:b/>
                <w:bCs/>
                <w:color w:val="0D0D0D" w:themeColor="text1" w:themeTint="F2"/>
                <w:rtl/>
              </w:rPr>
              <w:t xml:space="preserve"> التي تدل على أهمية العمل .. وأهمية العمل </w:t>
            </w:r>
            <w:r w:rsidR="00E36A88" w:rsidRPr="00D4512E">
              <w:rPr>
                <w:rFonts w:ascii="Calibri" w:eastAsia="Calibri" w:hAnsi="Calibri" w:cs="Arial" w:hint="cs"/>
                <w:b/>
                <w:bCs/>
                <w:color w:val="0D0D0D" w:themeColor="text1" w:themeTint="F2"/>
                <w:rtl/>
              </w:rPr>
              <w:t>وأثره في المجتمع.</w:t>
            </w:r>
          </w:p>
          <w:p w14:paraId="3DB58831" w14:textId="77777777" w:rsidR="00D4512E" w:rsidRPr="00D4512E" w:rsidRDefault="00D4512E" w:rsidP="00005FDB">
            <w:pPr>
              <w:widowControl w:val="0"/>
              <w:rPr>
                <w:b/>
                <w:bCs/>
                <w:color w:val="006600"/>
                <w:sz w:val="20"/>
                <w:szCs w:val="20"/>
                <w:rtl/>
              </w:rPr>
            </w:pPr>
          </w:p>
          <w:p w14:paraId="7836A15B" w14:textId="77777777" w:rsidR="008747CF" w:rsidRPr="00F37955" w:rsidRDefault="008747CF" w:rsidP="008747CF">
            <w:pPr>
              <w:rPr>
                <w:rFonts w:ascii="Calibri" w:eastAsia="Calibri" w:hAnsi="Calibri" w:cs="Arial"/>
                <w:b/>
                <w:bCs/>
                <w:color w:val="0D0D0D" w:themeColor="text1" w:themeTint="F2"/>
                <w:sz w:val="24"/>
                <w:szCs w:val="24"/>
              </w:rPr>
            </w:pPr>
          </w:p>
        </w:tc>
        <w:tc>
          <w:tcPr>
            <w:tcW w:w="2673" w:type="dxa"/>
            <w:tcBorders>
              <w:top w:val="double" w:sz="4" w:space="0" w:color="auto"/>
              <w:left w:val="double" w:sz="4" w:space="0" w:color="auto"/>
              <w:bottom w:val="double" w:sz="4" w:space="0" w:color="auto"/>
              <w:right w:val="double" w:sz="4" w:space="0" w:color="auto"/>
            </w:tcBorders>
            <w:vAlign w:val="center"/>
          </w:tcPr>
          <w:p w14:paraId="62D90CED" w14:textId="77777777" w:rsidR="008747CF" w:rsidRPr="00D4512E" w:rsidRDefault="008747CF" w:rsidP="008747CF">
            <w:pPr>
              <w:widowControl w:val="0"/>
              <w:tabs>
                <w:tab w:val="num" w:pos="0"/>
              </w:tabs>
              <w:rPr>
                <w:b/>
                <w:bCs/>
                <w:sz w:val="24"/>
                <w:szCs w:val="24"/>
                <w:rtl/>
                <w:lang w:bidi="ar-EG"/>
              </w:rPr>
            </w:pPr>
            <w:r w:rsidRPr="00FA4FE8">
              <w:rPr>
                <w:b/>
                <w:bCs/>
                <w:sz w:val="28"/>
                <w:szCs w:val="28"/>
                <w:rtl/>
                <w:lang w:bidi="ar-EG"/>
              </w:rPr>
              <w:t xml:space="preserve">أن تنظر الطالبة إلى الصور </w:t>
            </w:r>
            <w:r w:rsidRPr="00D4512E">
              <w:rPr>
                <w:b/>
                <w:bCs/>
                <w:sz w:val="24"/>
                <w:szCs w:val="24"/>
                <w:rtl/>
                <w:lang w:bidi="ar-EG"/>
              </w:rPr>
              <w:t>وتسمي صاحب المهنة في كل منها.</w:t>
            </w:r>
          </w:p>
          <w:p w14:paraId="3BD1DD74" w14:textId="77777777" w:rsidR="008747CF" w:rsidRPr="00D4512E" w:rsidRDefault="008747CF" w:rsidP="008747CF">
            <w:pPr>
              <w:widowControl w:val="0"/>
              <w:tabs>
                <w:tab w:val="num" w:pos="0"/>
              </w:tabs>
              <w:rPr>
                <w:b/>
                <w:bCs/>
                <w:sz w:val="24"/>
                <w:szCs w:val="24"/>
                <w:rtl/>
                <w:lang w:bidi="ar-EG"/>
              </w:rPr>
            </w:pPr>
            <w:r w:rsidRPr="00D4512E">
              <w:rPr>
                <w:b/>
                <w:bCs/>
                <w:sz w:val="24"/>
                <w:szCs w:val="24"/>
                <w:rtl/>
                <w:lang w:bidi="ar-EG"/>
              </w:rPr>
              <w:t>أن تقرأ الطالبة العبارات للتعرف على أصحاب المهن.</w:t>
            </w:r>
          </w:p>
          <w:p w14:paraId="7D29808E" w14:textId="77777777" w:rsidR="008747CF" w:rsidRPr="00D4512E" w:rsidRDefault="008747CF" w:rsidP="008747CF">
            <w:pPr>
              <w:widowControl w:val="0"/>
              <w:tabs>
                <w:tab w:val="num" w:pos="0"/>
              </w:tabs>
              <w:rPr>
                <w:b/>
                <w:bCs/>
                <w:sz w:val="24"/>
                <w:szCs w:val="24"/>
                <w:rtl/>
                <w:lang w:bidi="ar-EG"/>
              </w:rPr>
            </w:pPr>
            <w:r w:rsidRPr="00D4512E">
              <w:rPr>
                <w:b/>
                <w:bCs/>
                <w:sz w:val="24"/>
                <w:szCs w:val="24"/>
                <w:rtl/>
                <w:lang w:bidi="ar-EG"/>
              </w:rPr>
              <w:t>أن تقرأ الطالبة الآيات الكريمة.</w:t>
            </w:r>
          </w:p>
          <w:p w14:paraId="3C35CA7C" w14:textId="77777777" w:rsidR="008747CF" w:rsidRPr="00D4512E" w:rsidRDefault="008747CF" w:rsidP="008747CF">
            <w:pPr>
              <w:widowControl w:val="0"/>
              <w:tabs>
                <w:tab w:val="num" w:pos="0"/>
              </w:tabs>
              <w:rPr>
                <w:b/>
                <w:bCs/>
                <w:sz w:val="24"/>
                <w:szCs w:val="24"/>
                <w:rtl/>
                <w:lang w:bidi="ar-EG"/>
              </w:rPr>
            </w:pPr>
            <w:r w:rsidRPr="00D4512E">
              <w:rPr>
                <w:b/>
                <w:bCs/>
                <w:sz w:val="24"/>
                <w:szCs w:val="24"/>
                <w:rtl/>
                <w:lang w:bidi="ar-EG"/>
              </w:rPr>
              <w:t>أن تستنتج الطالبة من الآيات اسم النبي والحرفة التي كان يزاولها.</w:t>
            </w:r>
          </w:p>
          <w:p w14:paraId="76A5DD79" w14:textId="77777777" w:rsidR="008747CF" w:rsidRPr="00D4512E" w:rsidRDefault="008747CF" w:rsidP="008747CF">
            <w:pPr>
              <w:widowControl w:val="0"/>
              <w:tabs>
                <w:tab w:val="num" w:pos="0"/>
              </w:tabs>
              <w:rPr>
                <w:b/>
                <w:bCs/>
                <w:sz w:val="24"/>
                <w:szCs w:val="24"/>
                <w:rtl/>
                <w:lang w:bidi="ar-EG"/>
              </w:rPr>
            </w:pPr>
            <w:r w:rsidRPr="00D4512E">
              <w:rPr>
                <w:b/>
                <w:bCs/>
                <w:sz w:val="24"/>
                <w:szCs w:val="24"/>
                <w:rtl/>
                <w:lang w:bidi="ar-EG"/>
              </w:rPr>
              <w:t>أن تصل الطالبة الأشياء بأصحابها ثم تكتبها على غرار المثال الأول.</w:t>
            </w:r>
          </w:p>
          <w:p w14:paraId="542E5069" w14:textId="77777777" w:rsidR="00CF5F77" w:rsidRDefault="008747CF" w:rsidP="008747CF">
            <w:pPr>
              <w:widowControl w:val="0"/>
              <w:tabs>
                <w:tab w:val="right" w:pos="205"/>
              </w:tabs>
              <w:rPr>
                <w:rFonts w:ascii="Calibri" w:eastAsia="Calibri" w:hAnsi="Calibri" w:cs="Arial"/>
                <w:b/>
                <w:bCs/>
                <w:rtl/>
                <w:lang w:bidi="ar-EG"/>
              </w:rPr>
            </w:pPr>
            <w:r w:rsidRPr="00D4512E">
              <w:rPr>
                <w:b/>
                <w:bCs/>
                <w:sz w:val="24"/>
                <w:szCs w:val="24"/>
                <w:rtl/>
                <w:lang w:bidi="ar-EG"/>
              </w:rPr>
              <w:t>أن تقارن الطالبة بين الإنسان العامل والإنسان العاطل.</w:t>
            </w:r>
          </w:p>
          <w:p w14:paraId="0FCFA3E4" w14:textId="77777777" w:rsidR="00005FDB" w:rsidRPr="00D4512E" w:rsidRDefault="00005FDB" w:rsidP="008747CF">
            <w:pPr>
              <w:widowControl w:val="0"/>
              <w:tabs>
                <w:tab w:val="right" w:pos="205"/>
              </w:tabs>
              <w:rPr>
                <w:rFonts w:ascii="Calibri" w:eastAsia="Calibri" w:hAnsi="Calibri" w:cs="Arial"/>
                <w:b/>
                <w:bCs/>
                <w:rtl/>
                <w:lang w:bidi="ar-EG"/>
              </w:rPr>
            </w:pPr>
          </w:p>
          <w:p w14:paraId="2BCF09D7" w14:textId="77777777" w:rsidR="00D4512E" w:rsidRPr="004D7A3D" w:rsidRDefault="00D4512E" w:rsidP="008747CF">
            <w:pPr>
              <w:widowControl w:val="0"/>
              <w:tabs>
                <w:tab w:val="right" w:pos="205"/>
              </w:tabs>
              <w:rPr>
                <w:rFonts w:ascii="Calibri" w:eastAsia="Calibri" w:hAnsi="Calibri" w:cs="Arial"/>
                <w:b/>
                <w:bCs/>
                <w:sz w:val="24"/>
                <w:szCs w:val="24"/>
                <w:rtl/>
                <w:lang w:bidi="ar-EG"/>
              </w:rPr>
            </w:pPr>
            <w:r w:rsidRPr="00D4512E">
              <w:rPr>
                <w:b/>
                <w:bCs/>
                <w:sz w:val="24"/>
                <w:szCs w:val="24"/>
                <w:rtl/>
                <w:lang w:bidi="ar-EG"/>
              </w:rPr>
              <w:t>أن تقرأ الطالبة النص السابق وتستخرج منه ما يأتي.</w:t>
            </w:r>
          </w:p>
        </w:tc>
        <w:tc>
          <w:tcPr>
            <w:tcW w:w="1517" w:type="dxa"/>
            <w:tcBorders>
              <w:top w:val="double" w:sz="4" w:space="0" w:color="auto"/>
              <w:left w:val="double" w:sz="4" w:space="0" w:color="auto"/>
              <w:bottom w:val="double" w:sz="4" w:space="0" w:color="auto"/>
              <w:right w:val="double" w:sz="4" w:space="0" w:color="auto"/>
            </w:tcBorders>
            <w:vAlign w:val="center"/>
          </w:tcPr>
          <w:p w14:paraId="40B956CB" w14:textId="77777777" w:rsidR="00CF5F77" w:rsidRDefault="008747CF" w:rsidP="008747CF">
            <w:pPr>
              <w:jc w:val="center"/>
              <w:rPr>
                <w:rFonts w:ascii="Calibri" w:eastAsia="Calibri" w:hAnsi="Calibri" w:cs="Arial"/>
                <w:b/>
                <w:bCs/>
                <w:sz w:val="24"/>
                <w:szCs w:val="24"/>
                <w:rtl/>
              </w:rPr>
            </w:pPr>
            <w:r>
              <w:rPr>
                <w:rFonts w:ascii="Calibri" w:eastAsia="Calibri" w:hAnsi="Calibri" w:cs="Arial" w:hint="cs"/>
                <w:b/>
                <w:bCs/>
                <w:sz w:val="24"/>
                <w:szCs w:val="24"/>
                <w:rtl/>
              </w:rPr>
              <w:t>اكتساب اتجاهات وقيم تتعلق بمجال المهن والحرف.</w:t>
            </w:r>
          </w:p>
          <w:p w14:paraId="214393D9" w14:textId="77777777" w:rsidR="008747CF" w:rsidRDefault="008747CF" w:rsidP="008747CF">
            <w:pPr>
              <w:jc w:val="center"/>
              <w:rPr>
                <w:rFonts w:ascii="Calibri" w:eastAsia="Calibri" w:hAnsi="Calibri" w:cs="Arial"/>
                <w:b/>
                <w:bCs/>
                <w:sz w:val="24"/>
                <w:szCs w:val="24"/>
                <w:rtl/>
              </w:rPr>
            </w:pPr>
          </w:p>
          <w:p w14:paraId="388BA71A" w14:textId="77777777" w:rsidR="008747CF" w:rsidRDefault="008747CF" w:rsidP="008747CF">
            <w:pPr>
              <w:jc w:val="center"/>
              <w:rPr>
                <w:rFonts w:ascii="Calibri" w:eastAsia="Calibri" w:hAnsi="Calibri" w:cs="Arial"/>
                <w:b/>
                <w:bCs/>
                <w:sz w:val="24"/>
                <w:szCs w:val="24"/>
                <w:rtl/>
              </w:rPr>
            </w:pPr>
            <w:r>
              <w:rPr>
                <w:rFonts w:ascii="Calibri" w:eastAsia="Calibri" w:hAnsi="Calibri" w:cs="Arial" w:hint="cs"/>
                <w:b/>
                <w:bCs/>
                <w:sz w:val="24"/>
                <w:szCs w:val="24"/>
                <w:rtl/>
              </w:rPr>
              <w:t>اكتساب رصيد معرفي ولغوي متصل بمجال المهن والحرف.</w:t>
            </w:r>
          </w:p>
          <w:p w14:paraId="60965DEB" w14:textId="77777777" w:rsidR="008747CF" w:rsidRDefault="008747CF" w:rsidP="008747CF">
            <w:pPr>
              <w:jc w:val="center"/>
              <w:rPr>
                <w:rFonts w:ascii="Calibri" w:eastAsia="Calibri" w:hAnsi="Calibri" w:cs="Arial"/>
                <w:b/>
                <w:bCs/>
                <w:sz w:val="24"/>
                <w:szCs w:val="24"/>
                <w:rtl/>
              </w:rPr>
            </w:pPr>
          </w:p>
          <w:p w14:paraId="039DF989" w14:textId="77777777" w:rsidR="008747CF" w:rsidRDefault="008747CF" w:rsidP="008747CF">
            <w:pPr>
              <w:jc w:val="center"/>
              <w:rPr>
                <w:rFonts w:ascii="Calibri" w:eastAsia="Calibri" w:hAnsi="Calibri" w:cs="Arial"/>
                <w:b/>
                <w:bCs/>
                <w:sz w:val="24"/>
                <w:szCs w:val="24"/>
                <w:rtl/>
              </w:rPr>
            </w:pPr>
            <w:r>
              <w:rPr>
                <w:rFonts w:ascii="Calibri" w:eastAsia="Calibri" w:hAnsi="Calibri" w:cs="Arial" w:hint="cs"/>
                <w:b/>
                <w:bCs/>
                <w:sz w:val="24"/>
                <w:szCs w:val="24"/>
                <w:rtl/>
              </w:rPr>
              <w:t xml:space="preserve">اكتساب </w:t>
            </w:r>
            <w:r w:rsidR="00D4512E">
              <w:rPr>
                <w:rFonts w:ascii="Calibri" w:eastAsia="Calibri" w:hAnsi="Calibri" w:cs="Arial" w:hint="cs"/>
                <w:b/>
                <w:bCs/>
                <w:sz w:val="24"/>
                <w:szCs w:val="24"/>
                <w:rtl/>
              </w:rPr>
              <w:t>أدأب</w:t>
            </w:r>
            <w:r>
              <w:rPr>
                <w:rFonts w:ascii="Calibri" w:eastAsia="Calibri" w:hAnsi="Calibri" w:cs="Arial" w:hint="cs"/>
                <w:b/>
                <w:bCs/>
                <w:sz w:val="24"/>
                <w:szCs w:val="24"/>
                <w:rtl/>
              </w:rPr>
              <w:t xml:space="preserve"> من سيرة النبي وهديه .</w:t>
            </w:r>
          </w:p>
          <w:p w14:paraId="5E7AA53B" w14:textId="77777777" w:rsidR="008747CF" w:rsidRDefault="008747CF" w:rsidP="008747CF">
            <w:pPr>
              <w:jc w:val="center"/>
              <w:rPr>
                <w:rFonts w:ascii="Calibri" w:eastAsia="Calibri" w:hAnsi="Calibri" w:cs="Arial"/>
                <w:b/>
                <w:bCs/>
                <w:sz w:val="24"/>
                <w:szCs w:val="24"/>
                <w:rtl/>
              </w:rPr>
            </w:pPr>
          </w:p>
          <w:p w14:paraId="2221A592" w14:textId="77777777" w:rsidR="008747CF" w:rsidRDefault="008747CF" w:rsidP="008747CF">
            <w:pPr>
              <w:jc w:val="center"/>
              <w:rPr>
                <w:rFonts w:ascii="Calibri" w:eastAsia="Calibri" w:hAnsi="Calibri" w:cs="Arial"/>
                <w:b/>
                <w:bCs/>
                <w:sz w:val="24"/>
                <w:szCs w:val="24"/>
                <w:rtl/>
              </w:rPr>
            </w:pPr>
            <w:r>
              <w:rPr>
                <w:rFonts w:ascii="Calibri" w:eastAsia="Calibri" w:hAnsi="Calibri" w:cs="Arial" w:hint="cs"/>
                <w:b/>
                <w:bCs/>
                <w:sz w:val="24"/>
                <w:szCs w:val="24"/>
                <w:rtl/>
              </w:rPr>
              <w:t>اكتساب قيم تتعلق بالعدالة والمسؤولية</w:t>
            </w:r>
          </w:p>
          <w:p w14:paraId="7FD9A368" w14:textId="77777777" w:rsidR="008747CF" w:rsidRPr="00465869" w:rsidRDefault="008747CF" w:rsidP="002630D9">
            <w:pPr>
              <w:jc w:val="center"/>
              <w:rPr>
                <w:rFonts w:ascii="Calibri" w:eastAsia="Calibri" w:hAnsi="Calibri" w:cs="Arial"/>
                <w:b/>
                <w:bCs/>
                <w:sz w:val="24"/>
                <w:szCs w:val="24"/>
                <w:rtl/>
              </w:rPr>
            </w:pPr>
          </w:p>
        </w:tc>
        <w:tc>
          <w:tcPr>
            <w:tcW w:w="1117" w:type="dxa"/>
            <w:tcBorders>
              <w:top w:val="double" w:sz="4" w:space="0" w:color="auto"/>
              <w:left w:val="double" w:sz="4" w:space="0" w:color="auto"/>
              <w:bottom w:val="double" w:sz="4" w:space="0" w:color="auto"/>
              <w:right w:val="double" w:sz="4" w:space="0" w:color="auto"/>
            </w:tcBorders>
            <w:vAlign w:val="center"/>
          </w:tcPr>
          <w:p w14:paraId="5B5ED706" w14:textId="77777777" w:rsidR="00CF5F77" w:rsidRDefault="00CF5F77" w:rsidP="002630D9">
            <w:pPr>
              <w:jc w:val="center"/>
              <w:rPr>
                <w:rFonts w:ascii="Calibri" w:eastAsia="Calibri" w:hAnsi="Calibri" w:cs="Arial"/>
                <w:b/>
                <w:bCs/>
                <w:sz w:val="24"/>
                <w:szCs w:val="24"/>
                <w:rtl/>
              </w:rPr>
            </w:pPr>
            <w:r>
              <w:rPr>
                <w:rFonts w:ascii="Calibri" w:eastAsia="Calibri" w:hAnsi="Calibri" w:cs="Arial" w:hint="cs"/>
                <w:b/>
                <w:bCs/>
                <w:color w:val="FF0000"/>
                <w:sz w:val="24"/>
                <w:szCs w:val="24"/>
                <w:rtl/>
              </w:rPr>
              <w:t xml:space="preserve">الوحدة </w:t>
            </w:r>
            <w:r w:rsidR="002630D9">
              <w:rPr>
                <w:rFonts w:ascii="Calibri" w:eastAsia="Calibri" w:hAnsi="Calibri" w:cs="Arial" w:hint="cs"/>
                <w:b/>
                <w:bCs/>
                <w:color w:val="FF0000"/>
                <w:sz w:val="24"/>
                <w:szCs w:val="24"/>
                <w:rtl/>
              </w:rPr>
              <w:t>الرابعة</w:t>
            </w:r>
          </w:p>
          <w:p w14:paraId="606BDFF6" w14:textId="77777777" w:rsidR="00230347" w:rsidRDefault="00230347" w:rsidP="002630D9">
            <w:pPr>
              <w:jc w:val="center"/>
              <w:rPr>
                <w:rFonts w:ascii="Calibri" w:eastAsia="Calibri" w:hAnsi="Calibri" w:cs="Arial"/>
                <w:b/>
                <w:bCs/>
                <w:sz w:val="24"/>
                <w:szCs w:val="24"/>
                <w:rtl/>
              </w:rPr>
            </w:pPr>
            <w:r>
              <w:rPr>
                <w:rFonts w:ascii="Calibri" w:eastAsia="Calibri" w:hAnsi="Calibri" w:cs="Arial" w:hint="cs"/>
                <w:b/>
                <w:bCs/>
                <w:sz w:val="24"/>
                <w:szCs w:val="24"/>
                <w:rtl/>
              </w:rPr>
              <w:t xml:space="preserve"> مهن وحرف </w:t>
            </w:r>
          </w:p>
          <w:p w14:paraId="257BD7F4" w14:textId="77777777" w:rsidR="00230347" w:rsidRDefault="00230347" w:rsidP="002630D9">
            <w:pPr>
              <w:jc w:val="center"/>
              <w:rPr>
                <w:rFonts w:ascii="Calibri" w:eastAsia="Calibri" w:hAnsi="Calibri" w:cs="Arial"/>
                <w:b/>
                <w:bCs/>
                <w:sz w:val="24"/>
                <w:szCs w:val="24"/>
                <w:rtl/>
              </w:rPr>
            </w:pPr>
          </w:p>
          <w:p w14:paraId="1B188196" w14:textId="77777777" w:rsidR="00230347" w:rsidRDefault="00230347" w:rsidP="002630D9">
            <w:pPr>
              <w:jc w:val="center"/>
              <w:rPr>
                <w:rFonts w:ascii="Calibri" w:eastAsia="Calibri" w:hAnsi="Calibri" w:cs="Arial"/>
                <w:b/>
                <w:bCs/>
                <w:sz w:val="24"/>
                <w:szCs w:val="24"/>
                <w:rtl/>
              </w:rPr>
            </w:pPr>
            <w:r>
              <w:rPr>
                <w:rFonts w:ascii="Calibri" w:eastAsia="Calibri" w:hAnsi="Calibri" w:cs="Arial" w:hint="cs"/>
                <w:b/>
                <w:bCs/>
                <w:sz w:val="24"/>
                <w:szCs w:val="24"/>
                <w:rtl/>
              </w:rPr>
              <w:t xml:space="preserve"> مدخل الوحدة </w:t>
            </w:r>
          </w:p>
          <w:p w14:paraId="16301815" w14:textId="77777777" w:rsidR="00CA71C9" w:rsidRDefault="00CA71C9" w:rsidP="002630D9">
            <w:pPr>
              <w:jc w:val="center"/>
              <w:rPr>
                <w:rFonts w:ascii="Calibri" w:eastAsia="Calibri" w:hAnsi="Calibri" w:cs="Arial"/>
                <w:b/>
                <w:bCs/>
                <w:sz w:val="24"/>
                <w:szCs w:val="24"/>
                <w:rtl/>
              </w:rPr>
            </w:pPr>
            <w:r>
              <w:rPr>
                <w:rFonts w:ascii="Calibri" w:eastAsia="Calibri" w:hAnsi="Calibri" w:cs="Arial" w:hint="cs"/>
                <w:b/>
                <w:bCs/>
                <w:sz w:val="24"/>
                <w:szCs w:val="24"/>
                <w:rtl/>
              </w:rPr>
              <w:t xml:space="preserve">أنشطة تمهيدية </w:t>
            </w:r>
          </w:p>
          <w:p w14:paraId="4E18A722" w14:textId="77777777" w:rsidR="00CA71C9" w:rsidRDefault="00CA71C9" w:rsidP="002630D9">
            <w:pPr>
              <w:jc w:val="center"/>
              <w:rPr>
                <w:rFonts w:ascii="Calibri" w:eastAsia="Calibri" w:hAnsi="Calibri" w:cs="Arial"/>
                <w:b/>
                <w:bCs/>
                <w:sz w:val="24"/>
                <w:szCs w:val="24"/>
                <w:rtl/>
              </w:rPr>
            </w:pPr>
            <w:r>
              <w:rPr>
                <w:rFonts w:ascii="Calibri" w:eastAsia="Calibri" w:hAnsi="Calibri" w:cs="Arial" w:hint="cs"/>
                <w:b/>
                <w:bCs/>
                <w:sz w:val="24"/>
                <w:szCs w:val="24"/>
                <w:rtl/>
              </w:rPr>
              <w:t>1 2 3 4 5 6</w:t>
            </w:r>
          </w:p>
          <w:p w14:paraId="22D0A476" w14:textId="77777777" w:rsidR="00CF5F77" w:rsidRPr="00465869" w:rsidRDefault="00CF5F77" w:rsidP="002630D9">
            <w:pPr>
              <w:jc w:val="center"/>
              <w:rPr>
                <w:rFonts w:ascii="Calibri" w:eastAsia="Calibri" w:hAnsi="Calibri" w:cs="Arial"/>
                <w:b/>
                <w:bCs/>
                <w:sz w:val="24"/>
                <w:szCs w:val="24"/>
                <w:rtl/>
              </w:rPr>
            </w:pPr>
            <w:r>
              <w:rPr>
                <w:rFonts w:ascii="Calibri" w:eastAsia="Calibri" w:hAnsi="Calibri" w:cs="Arial" w:hint="cs"/>
                <w:b/>
                <w:bCs/>
                <w:sz w:val="24"/>
                <w:szCs w:val="24"/>
                <w:rtl/>
              </w:rPr>
              <w:t xml:space="preserve"> </w:t>
            </w:r>
          </w:p>
        </w:tc>
        <w:tc>
          <w:tcPr>
            <w:tcW w:w="837" w:type="dxa"/>
            <w:tcBorders>
              <w:top w:val="double" w:sz="4" w:space="0" w:color="auto"/>
              <w:left w:val="double" w:sz="4" w:space="0" w:color="auto"/>
              <w:bottom w:val="double" w:sz="4" w:space="0" w:color="auto"/>
              <w:right w:val="double" w:sz="4" w:space="0" w:color="auto"/>
            </w:tcBorders>
            <w:vAlign w:val="center"/>
          </w:tcPr>
          <w:p w14:paraId="394205EE" w14:textId="77777777" w:rsidR="00CF5F77" w:rsidRPr="00465869" w:rsidRDefault="00596903" w:rsidP="002630D9">
            <w:pPr>
              <w:rPr>
                <w:rFonts w:ascii="Calibri" w:eastAsia="Calibri" w:hAnsi="Calibri" w:cs="Arial"/>
                <w:b/>
                <w:bCs/>
                <w:sz w:val="24"/>
                <w:szCs w:val="24"/>
              </w:rPr>
            </w:pPr>
            <w:r>
              <w:rPr>
                <w:rFonts w:ascii="Calibri" w:eastAsia="Calibri" w:hAnsi="Calibri" w:cs="Arial" w:hint="cs"/>
                <w:b/>
                <w:bCs/>
                <w:sz w:val="24"/>
                <w:szCs w:val="24"/>
                <w:rtl/>
              </w:rPr>
              <w:t>3    7</w:t>
            </w:r>
          </w:p>
        </w:tc>
        <w:tc>
          <w:tcPr>
            <w:tcW w:w="838" w:type="dxa"/>
            <w:tcBorders>
              <w:top w:val="double" w:sz="4" w:space="0" w:color="auto"/>
              <w:left w:val="double" w:sz="4" w:space="0" w:color="auto"/>
              <w:bottom w:val="double" w:sz="4" w:space="0" w:color="auto"/>
              <w:right w:val="double" w:sz="4" w:space="0" w:color="auto"/>
            </w:tcBorders>
            <w:vAlign w:val="center"/>
          </w:tcPr>
          <w:p w14:paraId="34EA44BE" w14:textId="77777777" w:rsidR="00CF5F77" w:rsidRPr="00465869" w:rsidRDefault="00CF5F77" w:rsidP="002630D9">
            <w:pPr>
              <w:jc w:val="center"/>
              <w:rPr>
                <w:rFonts w:ascii="Calibri" w:eastAsia="Calibri" w:hAnsi="Calibri" w:cs="Arial"/>
                <w:b/>
                <w:bCs/>
                <w:sz w:val="24"/>
                <w:szCs w:val="24"/>
                <w:rtl/>
              </w:rPr>
            </w:pPr>
          </w:p>
          <w:p w14:paraId="1A5BF93A" w14:textId="77777777" w:rsidR="00CF5F77" w:rsidRPr="00465869" w:rsidRDefault="00CF5F77" w:rsidP="002630D9">
            <w:pPr>
              <w:jc w:val="center"/>
              <w:rPr>
                <w:rFonts w:ascii="Calibri" w:eastAsia="Calibri" w:hAnsi="Calibri" w:cs="Arial"/>
                <w:b/>
                <w:bCs/>
                <w:sz w:val="24"/>
                <w:szCs w:val="24"/>
                <w:rtl/>
              </w:rPr>
            </w:pPr>
          </w:p>
          <w:p w14:paraId="5574F57E" w14:textId="77777777" w:rsidR="00CF5F77" w:rsidRPr="00465869" w:rsidRDefault="00005FDB" w:rsidP="002630D9">
            <w:pPr>
              <w:jc w:val="center"/>
              <w:rPr>
                <w:rFonts w:ascii="Calibri" w:eastAsia="Calibri" w:hAnsi="Calibri" w:cs="Arial"/>
                <w:b/>
                <w:bCs/>
                <w:sz w:val="24"/>
                <w:szCs w:val="24"/>
                <w:rtl/>
              </w:rPr>
            </w:pPr>
            <w:r>
              <w:rPr>
                <w:rFonts w:ascii="Calibri" w:eastAsia="Calibri" w:hAnsi="Calibri" w:cs="Arial" w:hint="cs"/>
                <w:b/>
                <w:bCs/>
                <w:sz w:val="24"/>
                <w:szCs w:val="24"/>
                <w:rtl/>
              </w:rPr>
              <w:t>الأحد</w:t>
            </w:r>
          </w:p>
          <w:p w14:paraId="02FAD14C" w14:textId="77777777" w:rsidR="00CF5F77" w:rsidRPr="00465869" w:rsidRDefault="00CF5F77" w:rsidP="002630D9">
            <w:pPr>
              <w:jc w:val="center"/>
              <w:rPr>
                <w:rFonts w:ascii="Calibri" w:eastAsia="Calibri" w:hAnsi="Calibri" w:cs="Arial"/>
                <w:b/>
                <w:bCs/>
                <w:sz w:val="24"/>
                <w:szCs w:val="24"/>
                <w:rtl/>
              </w:rPr>
            </w:pPr>
          </w:p>
          <w:p w14:paraId="6B3C0103" w14:textId="77777777" w:rsidR="00CF5F77" w:rsidRPr="00465869" w:rsidRDefault="00CF5F77" w:rsidP="002630D9">
            <w:pPr>
              <w:jc w:val="center"/>
              <w:rPr>
                <w:rFonts w:ascii="Calibri" w:eastAsia="Calibri" w:hAnsi="Calibri" w:cs="Arial"/>
                <w:b/>
                <w:bCs/>
                <w:sz w:val="24"/>
                <w:szCs w:val="24"/>
                <w:rtl/>
              </w:rPr>
            </w:pPr>
          </w:p>
          <w:p w14:paraId="77FFB6F7" w14:textId="77777777" w:rsidR="00CF5F77" w:rsidRPr="00465869" w:rsidRDefault="00CF5F77" w:rsidP="002630D9">
            <w:pPr>
              <w:jc w:val="center"/>
              <w:rPr>
                <w:rFonts w:ascii="Calibri" w:eastAsia="Calibri" w:hAnsi="Calibri" w:cs="Arial"/>
                <w:b/>
                <w:bCs/>
                <w:sz w:val="24"/>
                <w:szCs w:val="24"/>
                <w:rtl/>
              </w:rPr>
            </w:pPr>
          </w:p>
          <w:p w14:paraId="281B21A3" w14:textId="77777777" w:rsidR="00CF5F77" w:rsidRPr="00465869" w:rsidRDefault="00CF5F77" w:rsidP="002630D9">
            <w:pPr>
              <w:jc w:val="center"/>
              <w:rPr>
                <w:rFonts w:ascii="Calibri" w:eastAsia="Calibri" w:hAnsi="Calibri" w:cs="Arial"/>
                <w:b/>
                <w:bCs/>
                <w:sz w:val="24"/>
                <w:szCs w:val="24"/>
                <w:rtl/>
              </w:rPr>
            </w:pPr>
          </w:p>
          <w:p w14:paraId="33E62017" w14:textId="77777777" w:rsidR="00CF5F77" w:rsidRPr="00465869" w:rsidRDefault="00CF5F77" w:rsidP="002630D9">
            <w:pPr>
              <w:jc w:val="center"/>
              <w:rPr>
                <w:rFonts w:ascii="Calibri" w:eastAsia="Calibri" w:hAnsi="Calibri" w:cs="Arial"/>
                <w:b/>
                <w:bCs/>
                <w:sz w:val="24"/>
                <w:szCs w:val="24"/>
                <w:rtl/>
              </w:rPr>
            </w:pPr>
          </w:p>
          <w:p w14:paraId="1E69DCD6" w14:textId="77777777" w:rsidR="00CF5F77" w:rsidRPr="00465869" w:rsidRDefault="00CF5F77" w:rsidP="002630D9">
            <w:pPr>
              <w:jc w:val="center"/>
              <w:rPr>
                <w:rFonts w:ascii="Calibri" w:eastAsia="Calibri" w:hAnsi="Calibri" w:cs="Arial"/>
                <w:b/>
                <w:bCs/>
                <w:sz w:val="24"/>
                <w:szCs w:val="24"/>
                <w:rtl/>
              </w:rPr>
            </w:pPr>
          </w:p>
          <w:p w14:paraId="5E49C659" w14:textId="77777777" w:rsidR="00CF5F77" w:rsidRPr="00465869" w:rsidRDefault="00CF5F77" w:rsidP="002630D9">
            <w:pPr>
              <w:jc w:val="center"/>
              <w:rPr>
                <w:rFonts w:ascii="Calibri" w:eastAsia="Calibri" w:hAnsi="Calibri" w:cs="Arial"/>
                <w:b/>
                <w:bCs/>
                <w:sz w:val="24"/>
                <w:szCs w:val="24"/>
                <w:rtl/>
              </w:rPr>
            </w:pPr>
          </w:p>
          <w:p w14:paraId="4F4B1E8C" w14:textId="77777777" w:rsidR="00CF5F77" w:rsidRPr="00465869" w:rsidRDefault="00CF5F77" w:rsidP="002630D9">
            <w:pPr>
              <w:jc w:val="center"/>
              <w:rPr>
                <w:rFonts w:ascii="Calibri" w:eastAsia="Calibri" w:hAnsi="Calibri" w:cs="Arial"/>
                <w:b/>
                <w:bCs/>
                <w:sz w:val="24"/>
                <w:szCs w:val="24"/>
              </w:rPr>
            </w:pPr>
          </w:p>
        </w:tc>
      </w:tr>
    </w:tbl>
    <w:p w14:paraId="1349CAE1" w14:textId="77777777" w:rsidR="00B87116" w:rsidRDefault="007B376F" w:rsidP="005233B5">
      <w:pPr>
        <w:tabs>
          <w:tab w:val="left" w:pos="2018"/>
        </w:tabs>
        <w:rPr>
          <w:rtl/>
        </w:rPr>
      </w:pPr>
      <w:r>
        <w:rPr>
          <w:noProof/>
          <w:rtl/>
        </w:rPr>
        <mc:AlternateContent>
          <mc:Choice Requires="wps">
            <w:drawing>
              <wp:anchor distT="0" distB="0" distL="114300" distR="114300" simplePos="0" relativeHeight="251836416" behindDoc="0" locked="0" layoutInCell="1" allowOverlap="1" wp14:anchorId="60C99D2A" wp14:editId="319F3212">
                <wp:simplePos x="0" y="0"/>
                <wp:positionH relativeFrom="column">
                  <wp:posOffset>7113270</wp:posOffset>
                </wp:positionH>
                <wp:positionV relativeFrom="paragraph">
                  <wp:posOffset>0</wp:posOffset>
                </wp:positionV>
                <wp:extent cx="1894840" cy="982980"/>
                <wp:effectExtent l="0" t="0" r="0" b="0"/>
                <wp:wrapNone/>
                <wp:docPr id="142" name="مربع ن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94840"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F2AD8" w14:textId="77777777" w:rsidR="00596903" w:rsidRPr="00847CC3" w:rsidRDefault="00596903" w:rsidP="002630D9">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 xml:space="preserve">المملكة </w:t>
                            </w:r>
                            <w:r w:rsidRPr="00847CC3">
                              <w:rPr>
                                <w:rFonts w:ascii="Sakkal Majalla" w:hAnsi="Sakkal Majalla" w:cs="Sakkal Majalla"/>
                                <w:b/>
                                <w:bCs/>
                                <w:sz w:val="20"/>
                                <w:szCs w:val="20"/>
                                <w:rtl/>
                              </w:rPr>
                              <w:t>العربية السعودية</w:t>
                            </w:r>
                          </w:p>
                          <w:p w14:paraId="17FB4F4D" w14:textId="77777777" w:rsidR="00596903" w:rsidRPr="00847CC3" w:rsidRDefault="00596903" w:rsidP="002630D9">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14:paraId="1F1E049C" w14:textId="77777777" w:rsidR="00596903" w:rsidRDefault="00596903" w:rsidP="00573E0A">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بالمدينة المنورة</w:t>
                            </w:r>
                          </w:p>
                          <w:p w14:paraId="5DA391A9" w14:textId="77777777" w:rsidR="00596903" w:rsidRPr="00847CC3" w:rsidRDefault="00596903" w:rsidP="00573E0A">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......شرق المدينة </w:t>
                            </w:r>
                          </w:p>
                          <w:p w14:paraId="6717FB0D" w14:textId="77777777" w:rsidR="00596903" w:rsidRPr="00847CC3" w:rsidRDefault="00596903" w:rsidP="002630D9">
                            <w:pPr>
                              <w:spacing w:after="0"/>
                              <w:rPr>
                                <w:rFonts w:ascii="Sakkal Majalla" w:hAnsi="Sakkal Majalla" w:cs="Sakkal Majalla"/>
                                <w:b/>
                                <w:bCs/>
                                <w:sz w:val="20"/>
                                <w:szCs w:val="20"/>
                                <w:rtl/>
                              </w:rPr>
                            </w:pPr>
                          </w:p>
                          <w:p w14:paraId="1E0708D4" w14:textId="77777777" w:rsidR="00596903" w:rsidRPr="00847CC3" w:rsidRDefault="00596903" w:rsidP="002630D9">
                            <w:pPr>
                              <w:jc w:val="center"/>
                              <w:rPr>
                                <w:rFonts w:ascii="Sakkal Majalla" w:hAnsi="Sakkal Majalla" w:cs="Sakkal Majall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7" type="#_x0000_t202" style="position:absolute;left:0;text-align:left;margin-left:560.1pt;margin-top:0;width:149.2pt;height:77.4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" filled="f" stroked="f">
                <v:path arrowok="t"/>
                <v:textbox>
                  <w:txbxContent>
                    <w:p w:rsidR="00596903" w:rsidRPr="00847CC3" w:rsidRDefault="00596903" w:rsidP="002630D9">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المملكة العربية السعودية</w:t>
                      </w:r>
                    </w:p>
                    <w:p w:rsidR="00596903" w:rsidRPr="00847CC3" w:rsidRDefault="00596903" w:rsidP="002630D9">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rsidR="00596903" w:rsidRDefault="00596903" w:rsidP="00573E0A">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بالمدينة المنورة</w:t>
                      </w:r>
                    </w:p>
                    <w:p w:rsidR="00596903" w:rsidRPr="00847CC3" w:rsidRDefault="00596903" w:rsidP="00573E0A">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......شرق المدينة </w:t>
                      </w:r>
                    </w:p>
                    <w:p w:rsidR="00596903" w:rsidRPr="00847CC3" w:rsidRDefault="00596903" w:rsidP="002630D9">
                      <w:pPr>
                        <w:spacing w:after="0"/>
                        <w:rPr>
                          <w:rFonts w:ascii="Sakkal Majalla" w:hAnsi="Sakkal Majalla" w:cs="Sakkal Majalla"/>
                          <w:b/>
                          <w:bCs/>
                          <w:sz w:val="20"/>
                          <w:szCs w:val="20"/>
                          <w:rtl/>
                        </w:rPr>
                      </w:pPr>
                    </w:p>
                    <w:p w:rsidR="00596903" w:rsidRPr="00847CC3" w:rsidRDefault="00596903" w:rsidP="002630D9">
                      <w:pPr>
                        <w:jc w:val="center"/>
                        <w:rPr>
                          <w:rFonts w:ascii="Sakkal Majalla" w:hAnsi="Sakkal Majalla" w:cs="Sakkal Majalla"/>
                          <w:sz w:val="20"/>
                          <w:szCs w:val="20"/>
                        </w:rPr>
                      </w:pPr>
                    </w:p>
                  </w:txbxContent>
                </v:textbox>
              </v:shape>
            </w:pict>
          </mc:Fallback>
        </mc:AlternateContent>
      </w:r>
      <w:r>
        <w:rPr>
          <w:noProof/>
          <w:rtl/>
        </w:rPr>
        <mc:AlternateContent>
          <mc:Choice Requires="wps">
            <w:drawing>
              <wp:anchor distT="0" distB="0" distL="114300" distR="114300" simplePos="0" relativeHeight="251808768" behindDoc="0" locked="0" layoutInCell="1" allowOverlap="1" wp14:anchorId="43509FE6" wp14:editId="07131FB6">
                <wp:simplePos x="0" y="0"/>
                <wp:positionH relativeFrom="column">
                  <wp:posOffset>552450</wp:posOffset>
                </wp:positionH>
                <wp:positionV relativeFrom="paragraph">
                  <wp:posOffset>193675</wp:posOffset>
                </wp:positionV>
                <wp:extent cx="6317615" cy="846455"/>
                <wp:effectExtent l="0" t="0" r="6985" b="0"/>
                <wp:wrapNone/>
                <wp:docPr id="141" name="مربع ن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6317615" cy="846455"/>
                        </a:xfrm>
                        <a:prstGeom prst="rect">
                          <a:avLst/>
                        </a:prstGeom>
                        <a:solidFill>
                          <a:srgbClr val="FFFFFF"/>
                        </a:solidFill>
                        <a:ln w="19050" cmpd="sng">
                          <a:solidFill>
                            <a:srgbClr val="000000"/>
                          </a:solidFill>
                          <a:miter lim="800000"/>
                          <a:headEnd/>
                          <a:tailEnd/>
                        </a:ln>
                      </wps:spPr>
                      <wps:txbx>
                        <w:txbxContent>
                          <w:p w14:paraId="50289795" w14:textId="77777777" w:rsidR="00596903" w:rsidRPr="004D7A3D" w:rsidRDefault="00596903" w:rsidP="002630D9">
                            <w:pPr>
                              <w:rPr>
                                <w:rFonts w:ascii="Calibri" w:eastAsia="Calibri" w:hAnsi="Calibri" w:cs="Arial"/>
                                <w:b/>
                                <w:bCs/>
                                <w:color w:val="FF0000"/>
                                <w:sz w:val="24"/>
                                <w:szCs w:val="24"/>
                                <w:rtl/>
                              </w:rPr>
                            </w:pPr>
                            <w:r w:rsidRPr="004D7A3D">
                              <w:rPr>
                                <w:rFonts w:ascii="Sakkal Majalla" w:hAnsi="Sakkal Majalla" w:cs="Sakkal Majalla"/>
                                <w:b/>
                                <w:bCs/>
                                <w:sz w:val="28"/>
                                <w:szCs w:val="28"/>
                                <w:rtl/>
                              </w:rPr>
                              <w:t xml:space="preserve">الخطة </w:t>
                            </w:r>
                            <w:r w:rsidRPr="004D7A3D">
                              <w:rPr>
                                <w:rFonts w:ascii="Sakkal Majalla" w:hAnsi="Sakkal Majalla" w:cs="Sakkal Majalla"/>
                                <w:b/>
                                <w:bCs/>
                                <w:sz w:val="28"/>
                                <w:szCs w:val="28"/>
                                <w:rtl/>
                              </w:rPr>
                              <w:t>اليومية الفعلية المنفذة لمكونات الوحدة الدراسية</w:t>
                            </w:r>
                            <w:r w:rsidRPr="004D7A3D">
                              <w:rPr>
                                <w:rFonts w:ascii="Sakkal Majalla" w:hAnsi="Sakkal Majalla" w:cs="Sakkal Majalla" w:hint="cs"/>
                                <w:b/>
                                <w:bCs/>
                                <w:sz w:val="28"/>
                                <w:szCs w:val="28"/>
                                <w:rtl/>
                              </w:rPr>
                              <w:t xml:space="preserve"> "(   </w:t>
                            </w:r>
                            <w:r>
                              <w:rPr>
                                <w:rFonts w:ascii="Sakkal Majalla" w:hAnsi="Sakkal Majalla" w:cs="Sakkal Majalla" w:hint="cs"/>
                                <w:b/>
                                <w:bCs/>
                                <w:sz w:val="28"/>
                                <w:szCs w:val="28"/>
                                <w:rtl/>
                              </w:rPr>
                              <w:t>4</w:t>
                            </w:r>
                            <w:r w:rsidRPr="004D7A3D">
                              <w:rPr>
                                <w:rFonts w:ascii="Sakkal Majalla" w:hAnsi="Sakkal Majalla" w:cs="Sakkal Majalla" w:hint="cs"/>
                                <w:b/>
                                <w:bCs/>
                                <w:sz w:val="28"/>
                                <w:szCs w:val="28"/>
                                <w:rtl/>
                              </w:rPr>
                              <w:t xml:space="preserve">   )</w:t>
                            </w:r>
                            <w:r>
                              <w:rPr>
                                <w:rFonts w:ascii="Sakkal Majalla" w:hAnsi="Sakkal Majalla" w:cs="Sakkal Majalla" w:hint="cs"/>
                                <w:b/>
                                <w:bCs/>
                                <w:color w:val="C00000"/>
                                <w:sz w:val="28"/>
                                <w:szCs w:val="28"/>
                                <w:rtl/>
                              </w:rPr>
                              <w:t>حرف ومهن</w:t>
                            </w:r>
                          </w:p>
                          <w:p w14:paraId="404C194D" w14:textId="77777777" w:rsidR="00596903" w:rsidRPr="004D7A3D" w:rsidRDefault="00596903" w:rsidP="00EF5AD4">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4"/>
                                <w:szCs w:val="24"/>
                                <w:rtl/>
                              </w:rPr>
                              <w:t>9</w:t>
                            </w:r>
                            <w:r w:rsidRPr="00EF5AD4">
                              <w:rPr>
                                <w:rFonts w:ascii="Sakkal Majalla" w:hAnsi="Sakkal Majalla" w:cs="Sakkal Majalla" w:hint="cs"/>
                                <w:b/>
                                <w:bCs/>
                                <w:sz w:val="24"/>
                                <w:szCs w:val="24"/>
                                <w:rtl/>
                              </w:rPr>
                              <w:t xml:space="preserve"> </w:t>
                            </w:r>
                            <w:r>
                              <w:rPr>
                                <w:rFonts w:ascii="Sakkal Majalla" w:hAnsi="Sakkal Majalla" w:cs="Sakkal Majalla" w:hint="cs"/>
                                <w:b/>
                                <w:bCs/>
                                <w:sz w:val="24"/>
                                <w:szCs w:val="24"/>
                                <w:rtl/>
                              </w:rPr>
                              <w:t>الأحد 20/7 إلى الخميس 24 /7</w:t>
                            </w:r>
                          </w:p>
                          <w:p w14:paraId="42738793" w14:textId="77777777" w:rsidR="00596903" w:rsidRPr="00233216" w:rsidRDefault="00596903" w:rsidP="00EF5AD4">
                            <w:pPr>
                              <w:spacing w:after="0"/>
                              <w:rPr>
                                <w:rFonts w:ascii="Sakkal Majalla" w:hAnsi="Sakkal Majalla" w:cs="Sakkal Majalla"/>
                                <w:b/>
                                <w:bCs/>
                                <w:sz w:val="32"/>
                                <w:szCs w:val="32"/>
                                <w:rtl/>
                              </w:rPr>
                            </w:pPr>
                          </w:p>
                          <w:p w14:paraId="6524DBC1" w14:textId="77777777" w:rsidR="00596903" w:rsidRPr="004D7A3D" w:rsidRDefault="00596903" w:rsidP="00784DE4">
                            <w:pPr>
                              <w:spacing w:after="0"/>
                              <w:rPr>
                                <w:rFonts w:ascii="Sakkal Majalla" w:hAnsi="Sakkal Majalla" w:cs="Sakkal Majalla"/>
                                <w:b/>
                                <w:bCs/>
                                <w:sz w:val="24"/>
                                <w:szCs w:val="24"/>
                                <w:rtl/>
                              </w:rPr>
                            </w:pPr>
                          </w:p>
                          <w:p w14:paraId="520F74A5" w14:textId="77777777" w:rsidR="00596903" w:rsidRPr="00233216" w:rsidRDefault="00596903" w:rsidP="00B87116">
                            <w:pPr>
                              <w:spacing w:after="0"/>
                              <w:rPr>
                                <w:rFonts w:ascii="Sakkal Majalla" w:hAnsi="Sakkal Majalla" w:cs="Sakkal Majalla"/>
                                <w:b/>
                                <w:bCs/>
                                <w:sz w:val="32"/>
                                <w:szCs w:val="32"/>
                                <w:rt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8" type="#_x0000_t202" style="position:absolute;left:0;text-align:left;margin-left:43.5pt;margin-top:15.25pt;width:497.45pt;height:66.65pt;flip:x;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" strokeweight="1.5pt">
                <v:path arrowok="t"/>
                <v:textbox>
                  <w:txbxContent>
                    <w:p w:rsidR="00596903" w:rsidRPr="004D7A3D" w:rsidRDefault="00596903" w:rsidP="002630D9">
                      <w:pPr>
                        <w:rPr>
                          <w:rFonts w:ascii="Calibri" w:eastAsia="Calibri" w:hAnsi="Calibri" w:cs="Arial"/>
                          <w:b/>
                          <w:bCs/>
                          <w:color w:val="FF0000"/>
                          <w:sz w:val="24"/>
                          <w:szCs w:val="24"/>
                          <w:rtl/>
                        </w:rPr>
                      </w:pPr>
                      <w:r w:rsidRPr="004D7A3D">
                        <w:rPr>
                          <w:rFonts w:ascii="Sakkal Majalla" w:hAnsi="Sakkal Majalla" w:cs="Sakkal Majalla"/>
                          <w:b/>
                          <w:bCs/>
                          <w:sz w:val="28"/>
                          <w:szCs w:val="28"/>
                          <w:rtl/>
                        </w:rPr>
                        <w:t>الخطة اليومية الفعلية المنفذة لمكونات الوحدة الدراسية</w:t>
                      </w:r>
                      <w:r w:rsidRPr="004D7A3D">
                        <w:rPr>
                          <w:rFonts w:ascii="Sakkal Majalla" w:hAnsi="Sakkal Majalla" w:cs="Sakkal Majalla" w:hint="cs"/>
                          <w:b/>
                          <w:bCs/>
                          <w:sz w:val="28"/>
                          <w:szCs w:val="28"/>
                          <w:rtl/>
                        </w:rPr>
                        <w:t xml:space="preserve"> "(   </w:t>
                      </w:r>
                      <w:r>
                        <w:rPr>
                          <w:rFonts w:ascii="Sakkal Majalla" w:hAnsi="Sakkal Majalla" w:cs="Sakkal Majalla" w:hint="cs"/>
                          <w:b/>
                          <w:bCs/>
                          <w:sz w:val="28"/>
                          <w:szCs w:val="28"/>
                          <w:rtl/>
                        </w:rPr>
                        <w:t>4</w:t>
                      </w:r>
                      <w:r w:rsidRPr="004D7A3D">
                        <w:rPr>
                          <w:rFonts w:ascii="Sakkal Majalla" w:hAnsi="Sakkal Majalla" w:cs="Sakkal Majalla" w:hint="cs"/>
                          <w:b/>
                          <w:bCs/>
                          <w:sz w:val="28"/>
                          <w:szCs w:val="28"/>
                          <w:rtl/>
                        </w:rPr>
                        <w:t xml:space="preserve">   )</w:t>
                      </w:r>
                      <w:r>
                        <w:rPr>
                          <w:rFonts w:ascii="Sakkal Majalla" w:hAnsi="Sakkal Majalla" w:cs="Sakkal Majalla" w:hint="cs"/>
                          <w:b/>
                          <w:bCs/>
                          <w:color w:val="C00000"/>
                          <w:sz w:val="28"/>
                          <w:szCs w:val="28"/>
                          <w:rtl/>
                        </w:rPr>
                        <w:t>حرف ومهن</w:t>
                      </w:r>
                    </w:p>
                    <w:p w:rsidR="00596903" w:rsidRPr="004D7A3D" w:rsidRDefault="00596903" w:rsidP="00EF5AD4">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4"/>
                          <w:szCs w:val="24"/>
                          <w:rtl/>
                        </w:rPr>
                        <w:t>9</w:t>
                      </w:r>
                      <w:r w:rsidRPr="00EF5AD4">
                        <w:rPr>
                          <w:rFonts w:ascii="Sakkal Majalla" w:hAnsi="Sakkal Majalla" w:cs="Sakkal Majalla" w:hint="cs"/>
                          <w:b/>
                          <w:bCs/>
                          <w:sz w:val="24"/>
                          <w:szCs w:val="24"/>
                          <w:rtl/>
                        </w:rPr>
                        <w:t xml:space="preserve"> </w:t>
                      </w:r>
                      <w:r>
                        <w:rPr>
                          <w:rFonts w:ascii="Sakkal Majalla" w:hAnsi="Sakkal Majalla" w:cs="Sakkal Majalla" w:hint="cs"/>
                          <w:b/>
                          <w:bCs/>
                          <w:sz w:val="24"/>
                          <w:szCs w:val="24"/>
                          <w:rtl/>
                        </w:rPr>
                        <w:t>الأحد 20/7 إلى الخميس 24 /7</w:t>
                      </w:r>
                    </w:p>
                    <w:p w:rsidR="00596903" w:rsidRPr="00233216" w:rsidRDefault="00596903" w:rsidP="00EF5AD4">
                      <w:pPr>
                        <w:spacing w:after="0"/>
                        <w:rPr>
                          <w:rFonts w:ascii="Sakkal Majalla" w:hAnsi="Sakkal Majalla" w:cs="Sakkal Majalla"/>
                          <w:b/>
                          <w:bCs/>
                          <w:sz w:val="32"/>
                          <w:szCs w:val="32"/>
                          <w:rtl/>
                        </w:rPr>
                      </w:pPr>
                    </w:p>
                    <w:p w:rsidR="00596903" w:rsidRPr="004D7A3D" w:rsidRDefault="00596903" w:rsidP="00784DE4">
                      <w:pPr>
                        <w:spacing w:after="0"/>
                        <w:rPr>
                          <w:rFonts w:ascii="Sakkal Majalla" w:hAnsi="Sakkal Majalla" w:cs="Sakkal Majalla"/>
                          <w:b/>
                          <w:bCs/>
                          <w:sz w:val="24"/>
                          <w:szCs w:val="24"/>
                          <w:rtl/>
                        </w:rPr>
                      </w:pPr>
                    </w:p>
                    <w:p w:rsidR="00596903" w:rsidRPr="00233216" w:rsidRDefault="00596903" w:rsidP="00B87116">
                      <w:pPr>
                        <w:spacing w:after="0"/>
                        <w:rPr>
                          <w:rFonts w:ascii="Sakkal Majalla" w:hAnsi="Sakkal Majalla" w:cs="Sakkal Majalla"/>
                          <w:b/>
                          <w:bCs/>
                          <w:sz w:val="32"/>
                          <w:szCs w:val="32"/>
                          <w:rtl/>
                        </w:rPr>
                      </w:pPr>
                    </w:p>
                  </w:txbxContent>
                </v:textbox>
              </v:shape>
            </w:pict>
          </mc:Fallback>
        </mc:AlternateContent>
      </w:r>
      <w:r w:rsidR="00620F18">
        <w:rPr>
          <w:rFonts w:hint="cs"/>
          <w:noProof/>
          <w:rtl/>
        </w:rPr>
        <w:drawing>
          <wp:anchor distT="0" distB="0" distL="114300" distR="114300" simplePos="0" relativeHeight="251831296" behindDoc="1" locked="0" layoutInCell="1" allowOverlap="1" wp14:anchorId="03B444D7" wp14:editId="35C196AA">
            <wp:simplePos x="0" y="0"/>
            <wp:positionH relativeFrom="column">
              <wp:posOffset>-495300</wp:posOffset>
            </wp:positionH>
            <wp:positionV relativeFrom="paragraph">
              <wp:posOffset>30480</wp:posOffset>
            </wp:positionV>
            <wp:extent cx="762000" cy="704850"/>
            <wp:effectExtent l="19050" t="0" r="0" b="0"/>
            <wp:wrapTight wrapText="bothSides">
              <wp:wrapPolygon edited="0">
                <wp:start x="7020" y="584"/>
                <wp:lineTo x="6480" y="5838"/>
                <wp:lineTo x="8640" y="9924"/>
                <wp:lineTo x="10800" y="9924"/>
                <wp:lineTo x="1620" y="12259"/>
                <wp:lineTo x="-540" y="14011"/>
                <wp:lineTo x="-540" y="19849"/>
                <wp:lineTo x="3240" y="20432"/>
                <wp:lineTo x="4860" y="20432"/>
                <wp:lineTo x="7020" y="20432"/>
                <wp:lineTo x="9720" y="20432"/>
                <wp:lineTo x="16200" y="19849"/>
                <wp:lineTo x="16200" y="15762"/>
                <wp:lineTo x="15120" y="13427"/>
                <wp:lineTo x="10800" y="9924"/>
                <wp:lineTo x="18360" y="9924"/>
                <wp:lineTo x="21600" y="7005"/>
                <wp:lineTo x="21600" y="584"/>
                <wp:lineTo x="7020" y="584"/>
              </wp:wrapPolygon>
            </wp:wrapTight>
            <wp:docPr id="41"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000" cy="704850"/>
                    </a:xfrm>
                    <a:prstGeom prst="rect">
                      <a:avLst/>
                    </a:prstGeom>
                  </pic:spPr>
                </pic:pic>
              </a:graphicData>
            </a:graphic>
          </wp:anchor>
        </w:drawing>
      </w:r>
    </w:p>
    <w:p w14:paraId="10F8C37A" w14:textId="77777777" w:rsidR="00B87116" w:rsidRDefault="00B87116" w:rsidP="005233B5">
      <w:pPr>
        <w:tabs>
          <w:tab w:val="left" w:pos="2018"/>
        </w:tabs>
        <w:rPr>
          <w:rtl/>
        </w:rPr>
      </w:pPr>
    </w:p>
    <w:p w14:paraId="326FD977" w14:textId="77777777" w:rsidR="00B87116" w:rsidRDefault="00B87116" w:rsidP="005233B5">
      <w:pPr>
        <w:tabs>
          <w:tab w:val="left" w:pos="2018"/>
        </w:tabs>
        <w:rPr>
          <w:rtl/>
        </w:rPr>
      </w:pPr>
    </w:p>
    <w:p w14:paraId="07F68246" w14:textId="77777777" w:rsidR="00B87116" w:rsidRDefault="00B87116" w:rsidP="005233B5">
      <w:pPr>
        <w:tabs>
          <w:tab w:val="left" w:pos="2018"/>
        </w:tabs>
        <w:rPr>
          <w:rtl/>
        </w:rPr>
      </w:pPr>
    </w:p>
    <w:tbl>
      <w:tblPr>
        <w:tblStyle w:val="10"/>
        <w:tblpPr w:leftFromText="180" w:rightFromText="180" w:vertAnchor="text" w:horzAnchor="margin" w:tblpXSpec="center" w:tblpY="-39"/>
        <w:tblW w:w="14907" w:type="dxa"/>
        <w:tblLayout w:type="fixed"/>
        <w:tblLook w:val="04A0" w:firstRow="1" w:lastRow="0" w:firstColumn="1" w:lastColumn="0" w:noHBand="0" w:noVBand="1"/>
      </w:tblPr>
      <w:tblGrid>
        <w:gridCol w:w="2062"/>
        <w:gridCol w:w="1535"/>
        <w:gridCol w:w="4328"/>
        <w:gridCol w:w="2673"/>
        <w:gridCol w:w="1517"/>
        <w:gridCol w:w="1117"/>
        <w:gridCol w:w="837"/>
        <w:gridCol w:w="838"/>
      </w:tblGrid>
      <w:tr w:rsidR="00CF5F77" w:rsidRPr="00465869" w14:paraId="0B034E5A" w14:textId="77777777" w:rsidTr="002630D9">
        <w:trPr>
          <w:trHeight w:val="469"/>
        </w:trPr>
        <w:tc>
          <w:tcPr>
            <w:tcW w:w="2062"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16F07B51" w14:textId="77777777" w:rsidR="00CF5F77" w:rsidRPr="00465869" w:rsidRDefault="00CF5F77" w:rsidP="002630D9">
            <w:pPr>
              <w:bidi w:val="0"/>
              <w:jc w:val="center"/>
              <w:rPr>
                <w:rFonts w:ascii="Sakkal Majalla" w:eastAsia="Calibri" w:hAnsi="Sakkal Majalla" w:cs="Sakkal Majalla"/>
                <w:b/>
                <w:bCs/>
                <w:sz w:val="24"/>
                <w:szCs w:val="24"/>
                <w:rtl/>
              </w:rPr>
            </w:pPr>
            <w:r w:rsidRPr="00465869">
              <w:rPr>
                <w:rFonts w:ascii="Sakkal Majalla" w:eastAsia="Calibri" w:hAnsi="Sakkal Majalla" w:cs="Sakkal Majalla" w:hint="cs"/>
                <w:b/>
                <w:bCs/>
                <w:sz w:val="24"/>
                <w:szCs w:val="24"/>
                <w:rtl/>
              </w:rPr>
              <w:t>أدوات التقويم</w:t>
            </w:r>
          </w:p>
        </w:tc>
        <w:tc>
          <w:tcPr>
            <w:tcW w:w="1535"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22B79BA2" w14:textId="77777777" w:rsidR="00CF5F77" w:rsidRPr="00465869" w:rsidRDefault="00CF5F77" w:rsidP="002630D9">
            <w:pPr>
              <w:tabs>
                <w:tab w:val="left" w:pos="2231"/>
              </w:tabs>
              <w:spacing w:after="200" w:line="276" w:lineRule="auto"/>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الوسائل</w:t>
            </w:r>
          </w:p>
          <w:p w14:paraId="78DA5B15" w14:textId="77777777" w:rsidR="00CF5F77" w:rsidRPr="00465869" w:rsidRDefault="00CF5F77" w:rsidP="002630D9">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و</w:t>
            </w:r>
            <w:r w:rsidRPr="00465869">
              <w:rPr>
                <w:rFonts w:ascii="Sakkal Majalla" w:eastAsia="Calibri" w:hAnsi="Sakkal Majalla" w:cs="Sakkal Majalla" w:hint="cs"/>
                <w:b/>
                <w:bCs/>
                <w:sz w:val="24"/>
                <w:szCs w:val="24"/>
                <w:rtl/>
              </w:rPr>
              <w:t>الإستراتيجية</w:t>
            </w:r>
          </w:p>
        </w:tc>
        <w:tc>
          <w:tcPr>
            <w:tcW w:w="432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6BE52E89" w14:textId="77777777" w:rsidR="00CF5F77" w:rsidRPr="00465869" w:rsidRDefault="00CF5F77" w:rsidP="002630D9">
            <w:pPr>
              <w:tabs>
                <w:tab w:val="left" w:pos="2231"/>
              </w:tabs>
              <w:spacing w:after="200" w:line="276" w:lineRule="auto"/>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والمنهجية التدريسية</w:t>
            </w:r>
          </w:p>
        </w:tc>
        <w:tc>
          <w:tcPr>
            <w:tcW w:w="2673"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52372BFD" w14:textId="77777777" w:rsidR="00CF5F77" w:rsidRPr="00465869" w:rsidRDefault="00CF5F77" w:rsidP="002630D9">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المهارة</w:t>
            </w:r>
            <w:r w:rsidRPr="00465869">
              <w:rPr>
                <w:rFonts w:ascii="Sakkal Majalla" w:eastAsia="Calibri" w:hAnsi="Sakkal Majalla" w:cs="Sakkal Majalla" w:hint="cs"/>
                <w:b/>
                <w:bCs/>
                <w:sz w:val="24"/>
                <w:szCs w:val="24"/>
                <w:rtl/>
              </w:rPr>
              <w:t xml:space="preserve"> (المعيار)</w:t>
            </w:r>
          </w:p>
        </w:tc>
        <w:tc>
          <w:tcPr>
            <w:tcW w:w="15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299F6A3E" w14:textId="77777777" w:rsidR="00CF5F77" w:rsidRPr="00465869" w:rsidRDefault="00CF5F77" w:rsidP="002630D9">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الكفاية</w:t>
            </w:r>
          </w:p>
        </w:tc>
        <w:tc>
          <w:tcPr>
            <w:tcW w:w="11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63BBA47D" w14:textId="77777777" w:rsidR="00CF5F77" w:rsidRPr="00465869" w:rsidRDefault="00CF5F77" w:rsidP="002630D9">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المكون</w:t>
            </w:r>
          </w:p>
        </w:tc>
        <w:tc>
          <w:tcPr>
            <w:tcW w:w="83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30A232B1" w14:textId="77777777" w:rsidR="00CF5F77" w:rsidRPr="00465869" w:rsidRDefault="00CF5F77" w:rsidP="002630D9">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الحصة</w:t>
            </w:r>
          </w:p>
        </w:tc>
        <w:tc>
          <w:tcPr>
            <w:tcW w:w="83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597F7DA0" w14:textId="77777777" w:rsidR="00CF5F77" w:rsidRPr="00465869" w:rsidRDefault="00CF5F77" w:rsidP="002630D9">
            <w:pPr>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التاريخ</w:t>
            </w:r>
          </w:p>
        </w:tc>
      </w:tr>
      <w:tr w:rsidR="00CF5F77" w:rsidRPr="00465869" w14:paraId="64F9B7C0" w14:textId="77777777" w:rsidTr="002630D9">
        <w:trPr>
          <w:trHeight w:val="6137"/>
        </w:trPr>
        <w:tc>
          <w:tcPr>
            <w:tcW w:w="2062" w:type="dxa"/>
            <w:tcBorders>
              <w:top w:val="double" w:sz="4" w:space="0" w:color="auto"/>
              <w:left w:val="double" w:sz="4" w:space="0" w:color="auto"/>
              <w:bottom w:val="double" w:sz="4" w:space="0" w:color="auto"/>
              <w:right w:val="double" w:sz="4" w:space="0" w:color="auto"/>
            </w:tcBorders>
            <w:vAlign w:val="center"/>
          </w:tcPr>
          <w:p w14:paraId="18E18367" w14:textId="77777777" w:rsidR="00F94163" w:rsidRDefault="00F94163" w:rsidP="00F94163">
            <w:pPr>
              <w:widowControl w:val="0"/>
              <w:rPr>
                <w:b/>
                <w:bCs/>
                <w:color w:val="0D0D0D" w:themeColor="text1" w:themeTint="F2"/>
                <w:rtl/>
                <w:lang w:bidi="ar-EG"/>
              </w:rPr>
            </w:pPr>
          </w:p>
          <w:p w14:paraId="1E7ABC72" w14:textId="77777777" w:rsidR="00F94163" w:rsidRDefault="00F94163" w:rsidP="00F94163">
            <w:pPr>
              <w:widowControl w:val="0"/>
              <w:rPr>
                <w:b/>
                <w:bCs/>
                <w:color w:val="0D0D0D" w:themeColor="text1" w:themeTint="F2"/>
                <w:rtl/>
                <w:lang w:bidi="ar-EG"/>
              </w:rPr>
            </w:pPr>
            <w:r>
              <w:rPr>
                <w:rFonts w:hint="cs"/>
                <w:b/>
                <w:bCs/>
                <w:color w:val="0D0D0D" w:themeColor="text1" w:themeTint="F2"/>
                <w:rtl/>
                <w:lang w:bidi="ar-EG"/>
              </w:rPr>
              <w:t xml:space="preserve">شاركي أسرتك في كتابة قائمة بأسماء أفراد الأسرة الذين يمتهنون مهن متنوعة  .  </w:t>
            </w:r>
            <w:r w:rsidRPr="008736C1">
              <w:rPr>
                <w:rFonts w:hint="cs"/>
                <w:b/>
                <w:bCs/>
                <w:color w:val="C00000"/>
                <w:rtl/>
                <w:lang w:bidi="ar-EG"/>
              </w:rPr>
              <w:t>نشاط أسري</w:t>
            </w:r>
          </w:p>
          <w:p w14:paraId="659C1377" w14:textId="77777777" w:rsidR="00573E0A" w:rsidRDefault="00573E0A" w:rsidP="00F94163">
            <w:pPr>
              <w:widowControl w:val="0"/>
              <w:rPr>
                <w:b/>
                <w:bCs/>
                <w:color w:val="0D0D0D" w:themeColor="text1" w:themeTint="F2"/>
                <w:rtl/>
                <w:lang w:bidi="ar-EG"/>
              </w:rPr>
            </w:pPr>
          </w:p>
          <w:p w14:paraId="2FA3A2F5" w14:textId="77777777" w:rsidR="00F94163" w:rsidRDefault="00F94163" w:rsidP="00F94163">
            <w:pPr>
              <w:widowControl w:val="0"/>
              <w:rPr>
                <w:b/>
                <w:bCs/>
                <w:color w:val="0D0D0D" w:themeColor="text1" w:themeTint="F2"/>
                <w:rtl/>
                <w:lang w:bidi="ar-EG"/>
              </w:rPr>
            </w:pPr>
          </w:p>
          <w:p w14:paraId="33AF6BF8" w14:textId="77777777" w:rsidR="00F94163" w:rsidRDefault="00F94163" w:rsidP="00F94163">
            <w:pPr>
              <w:widowControl w:val="0"/>
              <w:rPr>
                <w:b/>
                <w:bCs/>
                <w:color w:val="0D0D0D" w:themeColor="text1" w:themeTint="F2"/>
                <w:rtl/>
                <w:lang w:bidi="ar-EG"/>
              </w:rPr>
            </w:pPr>
            <w:r w:rsidRPr="00F94163">
              <w:rPr>
                <w:b/>
                <w:bCs/>
                <w:color w:val="0D0D0D" w:themeColor="text1" w:themeTint="F2"/>
                <w:rtl/>
                <w:lang w:bidi="ar-EG"/>
              </w:rPr>
              <w:t>انظري إلى الصور وتصل بين معلومات الأعمدة أ،ب،ج.</w:t>
            </w:r>
          </w:p>
          <w:p w14:paraId="6BCDD033" w14:textId="77777777" w:rsidR="008736C1" w:rsidRDefault="008736C1" w:rsidP="00F94163">
            <w:pPr>
              <w:widowControl w:val="0"/>
              <w:rPr>
                <w:b/>
                <w:bCs/>
                <w:color w:val="0D0D0D" w:themeColor="text1" w:themeTint="F2"/>
                <w:rtl/>
                <w:lang w:bidi="ar-EG"/>
              </w:rPr>
            </w:pPr>
          </w:p>
          <w:p w14:paraId="51B91CD4" w14:textId="77777777" w:rsidR="00F94163" w:rsidRPr="00F94163" w:rsidRDefault="00F94163" w:rsidP="00F94163">
            <w:pPr>
              <w:widowControl w:val="0"/>
              <w:rPr>
                <w:b/>
                <w:bCs/>
                <w:color w:val="0D0D0D" w:themeColor="text1" w:themeTint="F2"/>
                <w:rtl/>
                <w:lang w:bidi="ar-EG"/>
              </w:rPr>
            </w:pPr>
          </w:p>
          <w:p w14:paraId="4593C4DC" w14:textId="77777777" w:rsidR="00F94163" w:rsidRPr="00F94163" w:rsidRDefault="00F94163" w:rsidP="00F94163">
            <w:pPr>
              <w:widowControl w:val="0"/>
              <w:rPr>
                <w:b/>
                <w:bCs/>
                <w:color w:val="0D0D0D" w:themeColor="text1" w:themeTint="F2"/>
                <w:rtl/>
                <w:lang w:bidi="ar-EG"/>
              </w:rPr>
            </w:pPr>
            <w:r w:rsidRPr="00F94163">
              <w:rPr>
                <w:b/>
                <w:bCs/>
                <w:color w:val="0D0D0D" w:themeColor="text1" w:themeTint="F2"/>
                <w:rtl/>
                <w:lang w:bidi="ar-EG"/>
              </w:rPr>
              <w:t xml:space="preserve">اكتبي مع من بجوارك جملًا كاملة عن صاحب كل مهنة على غرار المثال. </w:t>
            </w:r>
          </w:p>
          <w:p w14:paraId="50F40F93" w14:textId="77777777" w:rsidR="00CF5F77" w:rsidRPr="00465869" w:rsidRDefault="00CF5F77" w:rsidP="002630D9">
            <w:pPr>
              <w:widowControl w:val="0"/>
              <w:rPr>
                <w:rFonts w:ascii="Arial" w:hAnsi="Arial" w:cs="Arial"/>
                <w:b/>
                <w:bCs/>
                <w:sz w:val="24"/>
                <w:szCs w:val="24"/>
                <w:lang w:bidi="ar-EG"/>
              </w:rPr>
            </w:pPr>
          </w:p>
        </w:tc>
        <w:tc>
          <w:tcPr>
            <w:tcW w:w="1535" w:type="dxa"/>
            <w:tcBorders>
              <w:top w:val="double" w:sz="4" w:space="0" w:color="auto"/>
              <w:left w:val="double" w:sz="4" w:space="0" w:color="auto"/>
              <w:bottom w:val="double" w:sz="4" w:space="0" w:color="auto"/>
              <w:right w:val="double" w:sz="4" w:space="0" w:color="auto"/>
            </w:tcBorders>
            <w:vAlign w:val="center"/>
          </w:tcPr>
          <w:p w14:paraId="3E066A92" w14:textId="77777777" w:rsidR="00CF5F77" w:rsidRPr="00465869" w:rsidRDefault="00CF5F77" w:rsidP="002630D9">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الكتاب المدرسي.</w:t>
            </w:r>
          </w:p>
          <w:p w14:paraId="173339A9" w14:textId="77777777" w:rsidR="00CF5F77" w:rsidRPr="00465869" w:rsidRDefault="00CF5F77" w:rsidP="002630D9">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العرض.</w:t>
            </w:r>
          </w:p>
          <w:p w14:paraId="2337BAF9" w14:textId="77777777" w:rsidR="00CF5F77" w:rsidRPr="00465869" w:rsidRDefault="00CF5F77" w:rsidP="002630D9">
            <w:pPr>
              <w:jc w:val="center"/>
              <w:rPr>
                <w:rFonts w:ascii="Calibri" w:eastAsia="Calibri" w:hAnsi="Calibri" w:cs="Arial"/>
                <w:b/>
                <w:bCs/>
                <w:sz w:val="24"/>
                <w:szCs w:val="24"/>
                <w:rtl/>
              </w:rPr>
            </w:pPr>
          </w:p>
          <w:p w14:paraId="2C0CAD3D" w14:textId="77777777" w:rsidR="00CF5F77" w:rsidRPr="00465869" w:rsidRDefault="00CF5F77" w:rsidP="002630D9">
            <w:pPr>
              <w:rPr>
                <w:rFonts w:ascii="Calibri" w:eastAsia="Calibri" w:hAnsi="Calibri" w:cs="Arial"/>
                <w:b/>
                <w:bCs/>
                <w:sz w:val="24"/>
                <w:szCs w:val="24"/>
                <w:rtl/>
              </w:rPr>
            </w:pPr>
            <w:r w:rsidRPr="00465869">
              <w:rPr>
                <w:rFonts w:ascii="Calibri" w:eastAsia="Calibri" w:hAnsi="Calibri" w:cs="Arial" w:hint="cs"/>
                <w:b/>
                <w:bCs/>
                <w:color w:val="FF0000"/>
                <w:sz w:val="24"/>
                <w:szCs w:val="24"/>
                <w:u w:val="single"/>
                <w:rtl/>
              </w:rPr>
              <w:t>الاستراتيجية</w:t>
            </w:r>
          </w:p>
          <w:p w14:paraId="7D5EBB46" w14:textId="77777777" w:rsidR="00CF5F77" w:rsidRPr="00465869" w:rsidRDefault="00CF5F77" w:rsidP="002630D9">
            <w:pPr>
              <w:jc w:val="center"/>
              <w:rPr>
                <w:rFonts w:ascii="Calibri" w:eastAsia="Calibri" w:hAnsi="Calibri" w:cs="Arial"/>
                <w:b/>
                <w:bCs/>
                <w:sz w:val="24"/>
                <w:szCs w:val="24"/>
                <w:rtl/>
              </w:rPr>
            </w:pPr>
          </w:p>
          <w:p w14:paraId="36435C86" w14:textId="77777777" w:rsidR="00CF5F77" w:rsidRPr="00465869" w:rsidRDefault="00CF5F77" w:rsidP="002630D9">
            <w:pPr>
              <w:jc w:val="center"/>
              <w:rPr>
                <w:rFonts w:ascii="Calibri" w:eastAsia="Calibri" w:hAnsi="Calibri" w:cs="Arial"/>
                <w:b/>
                <w:bCs/>
                <w:sz w:val="24"/>
                <w:szCs w:val="24"/>
                <w:rtl/>
              </w:rPr>
            </w:pPr>
          </w:p>
          <w:p w14:paraId="51415054" w14:textId="77777777" w:rsidR="00CF5F77" w:rsidRDefault="00CF5F77" w:rsidP="002630D9">
            <w:pPr>
              <w:jc w:val="center"/>
              <w:rPr>
                <w:rFonts w:ascii="Calibri" w:eastAsia="Calibri" w:hAnsi="Calibri" w:cs="Arial"/>
                <w:b/>
                <w:bCs/>
                <w:sz w:val="24"/>
                <w:szCs w:val="24"/>
              </w:rPr>
            </w:pPr>
          </w:p>
          <w:p w14:paraId="51B38393" w14:textId="77777777" w:rsidR="00CF5F77" w:rsidRDefault="00CF5F77" w:rsidP="002630D9">
            <w:pPr>
              <w:rPr>
                <w:rFonts w:ascii="Calibri" w:eastAsia="Calibri" w:hAnsi="Calibri" w:cs="Arial"/>
                <w:b/>
                <w:bCs/>
                <w:sz w:val="24"/>
                <w:szCs w:val="24"/>
                <w:rtl/>
              </w:rPr>
            </w:pPr>
            <w:r>
              <w:rPr>
                <w:rFonts w:ascii="Calibri" w:eastAsia="Calibri" w:hAnsi="Calibri" w:cs="Arial" w:hint="cs"/>
                <w:b/>
                <w:bCs/>
                <w:sz w:val="24"/>
                <w:szCs w:val="24"/>
                <w:rtl/>
              </w:rPr>
              <w:t xml:space="preserve"> </w:t>
            </w:r>
            <w:r w:rsidR="008736C1">
              <w:rPr>
                <w:rFonts w:ascii="Calibri" w:eastAsia="Calibri" w:hAnsi="Calibri" w:cs="Arial" w:hint="cs"/>
                <w:b/>
                <w:bCs/>
                <w:sz w:val="24"/>
                <w:szCs w:val="24"/>
                <w:rtl/>
              </w:rPr>
              <w:t xml:space="preserve">العصف الذهني </w:t>
            </w:r>
          </w:p>
          <w:p w14:paraId="6ECB8F2B" w14:textId="77777777" w:rsidR="008736C1" w:rsidRDefault="008736C1" w:rsidP="002630D9">
            <w:pPr>
              <w:rPr>
                <w:rFonts w:ascii="Calibri" w:eastAsia="Calibri" w:hAnsi="Calibri" w:cs="Arial"/>
                <w:b/>
                <w:bCs/>
                <w:sz w:val="24"/>
                <w:szCs w:val="24"/>
                <w:rtl/>
              </w:rPr>
            </w:pPr>
            <w:r>
              <w:rPr>
                <w:rFonts w:ascii="Calibri" w:eastAsia="Calibri" w:hAnsi="Calibri" w:cs="Arial" w:hint="cs"/>
                <w:b/>
                <w:bCs/>
                <w:sz w:val="24"/>
                <w:szCs w:val="24"/>
                <w:rtl/>
              </w:rPr>
              <w:t xml:space="preserve"> شريط الذكريات</w:t>
            </w:r>
          </w:p>
          <w:p w14:paraId="12404CA0" w14:textId="77777777" w:rsidR="00EF781A" w:rsidRPr="00465869" w:rsidRDefault="00EF781A" w:rsidP="002630D9">
            <w:pPr>
              <w:rPr>
                <w:rFonts w:ascii="Calibri" w:eastAsia="Calibri" w:hAnsi="Calibri" w:cs="Arial"/>
                <w:b/>
                <w:bCs/>
                <w:sz w:val="24"/>
                <w:szCs w:val="24"/>
              </w:rPr>
            </w:pPr>
          </w:p>
        </w:tc>
        <w:tc>
          <w:tcPr>
            <w:tcW w:w="4328" w:type="dxa"/>
            <w:tcBorders>
              <w:top w:val="double" w:sz="4" w:space="0" w:color="auto"/>
              <w:left w:val="double" w:sz="4" w:space="0" w:color="auto"/>
              <w:bottom w:val="double" w:sz="4" w:space="0" w:color="auto"/>
              <w:right w:val="double" w:sz="4" w:space="0" w:color="auto"/>
            </w:tcBorders>
            <w:vAlign w:val="center"/>
          </w:tcPr>
          <w:p w14:paraId="47C84E19" w14:textId="77777777" w:rsidR="00F94163" w:rsidRDefault="00F94163" w:rsidP="002630D9">
            <w:pPr>
              <w:rPr>
                <w:rFonts w:ascii="Calibri" w:eastAsia="Calibri" w:hAnsi="Calibri" w:cs="Arial"/>
                <w:b/>
                <w:bCs/>
                <w:color w:val="0D0D0D" w:themeColor="text1" w:themeTint="F2"/>
                <w:sz w:val="24"/>
                <w:szCs w:val="24"/>
                <w:rtl/>
              </w:rPr>
            </w:pPr>
            <w:r>
              <w:rPr>
                <w:rFonts w:ascii="Calibri" w:eastAsia="Calibri" w:hAnsi="Calibri" w:cs="Arial" w:hint="cs"/>
                <w:b/>
                <w:bCs/>
                <w:color w:val="0D0D0D" w:themeColor="text1" w:themeTint="F2"/>
                <w:sz w:val="24"/>
                <w:szCs w:val="24"/>
                <w:rtl/>
              </w:rPr>
              <w:t xml:space="preserve"> مراجعة المكتسبات السابقة </w:t>
            </w:r>
          </w:p>
          <w:p w14:paraId="6A68E2DB" w14:textId="77777777" w:rsidR="00CF5F77" w:rsidRPr="00F94163" w:rsidRDefault="00F94163" w:rsidP="002630D9">
            <w:pPr>
              <w:rPr>
                <w:rFonts w:ascii="Calibri" w:eastAsia="Calibri" w:hAnsi="Calibri" w:cs="Arial"/>
                <w:b/>
                <w:bCs/>
                <w:color w:val="C00000"/>
                <w:sz w:val="24"/>
                <w:szCs w:val="24"/>
                <w:rtl/>
              </w:rPr>
            </w:pPr>
            <w:r w:rsidRPr="00F94163">
              <w:rPr>
                <w:rFonts w:ascii="Calibri" w:eastAsia="Calibri" w:hAnsi="Calibri" w:cs="Arial" w:hint="cs"/>
                <w:b/>
                <w:bCs/>
                <w:color w:val="C00000"/>
                <w:sz w:val="24"/>
                <w:szCs w:val="24"/>
                <w:rtl/>
              </w:rPr>
              <w:t xml:space="preserve">التمهيد </w:t>
            </w:r>
          </w:p>
          <w:p w14:paraId="54D3DA3A" w14:textId="77777777" w:rsidR="00F94163" w:rsidRDefault="00F94163" w:rsidP="002630D9">
            <w:pPr>
              <w:rPr>
                <w:rFonts w:ascii="Calibri" w:eastAsia="Calibri" w:hAnsi="Calibri" w:cs="Arial"/>
                <w:b/>
                <w:bCs/>
                <w:color w:val="0D0D0D" w:themeColor="text1" w:themeTint="F2"/>
                <w:sz w:val="24"/>
                <w:szCs w:val="24"/>
                <w:rtl/>
              </w:rPr>
            </w:pPr>
            <w:r>
              <w:rPr>
                <w:rFonts w:ascii="Calibri" w:eastAsia="Calibri" w:hAnsi="Calibri" w:cs="Arial" w:hint="cs"/>
                <w:b/>
                <w:bCs/>
                <w:color w:val="0D0D0D" w:themeColor="text1" w:themeTint="F2"/>
                <w:sz w:val="24"/>
                <w:szCs w:val="24"/>
                <w:rtl/>
              </w:rPr>
              <w:t xml:space="preserve"> أناشيد عن المهن ودور كل مهنة في المجتمع .</w:t>
            </w:r>
          </w:p>
          <w:p w14:paraId="5E67C7C6" w14:textId="77777777" w:rsidR="00F94163" w:rsidRDefault="00F94163" w:rsidP="002630D9">
            <w:pPr>
              <w:rPr>
                <w:rFonts w:ascii="Calibri" w:eastAsia="Calibri" w:hAnsi="Calibri" w:cs="Arial"/>
                <w:b/>
                <w:bCs/>
                <w:color w:val="C00000"/>
                <w:sz w:val="24"/>
                <w:szCs w:val="24"/>
                <w:rtl/>
              </w:rPr>
            </w:pPr>
            <w:r>
              <w:rPr>
                <w:rFonts w:ascii="Calibri" w:eastAsia="Calibri" w:hAnsi="Calibri" w:cs="Arial" w:hint="cs"/>
                <w:b/>
                <w:bCs/>
                <w:color w:val="0D0D0D" w:themeColor="text1" w:themeTint="F2"/>
                <w:sz w:val="24"/>
                <w:szCs w:val="24"/>
                <w:rtl/>
              </w:rPr>
              <w:t xml:space="preserve"> </w:t>
            </w:r>
            <w:r w:rsidRPr="00F94163">
              <w:rPr>
                <w:rFonts w:ascii="Calibri" w:eastAsia="Calibri" w:hAnsi="Calibri" w:cs="Arial" w:hint="cs"/>
                <w:b/>
                <w:bCs/>
                <w:color w:val="C00000"/>
                <w:sz w:val="24"/>
                <w:szCs w:val="24"/>
                <w:rtl/>
              </w:rPr>
              <w:t>العرض</w:t>
            </w:r>
          </w:p>
          <w:p w14:paraId="4E67D590" w14:textId="77777777" w:rsidR="00F94163" w:rsidRDefault="00F94163" w:rsidP="009C45F9">
            <w:pPr>
              <w:rPr>
                <w:rFonts w:ascii="Calibri" w:eastAsia="Calibri" w:hAnsi="Calibri" w:cs="Arial"/>
                <w:b/>
                <w:bCs/>
                <w:color w:val="C00000"/>
                <w:sz w:val="24"/>
                <w:szCs w:val="24"/>
                <w:rtl/>
              </w:rPr>
            </w:pPr>
            <w:r>
              <w:rPr>
                <w:rFonts w:ascii="Calibri" w:eastAsia="Calibri" w:hAnsi="Calibri" w:cs="Arial" w:hint="cs"/>
                <w:b/>
                <w:bCs/>
                <w:color w:val="C00000"/>
                <w:sz w:val="24"/>
                <w:szCs w:val="24"/>
                <w:rtl/>
              </w:rPr>
              <w:t xml:space="preserve">*** </w:t>
            </w:r>
            <w:r w:rsidRPr="00F94163">
              <w:rPr>
                <w:rFonts w:ascii="Calibri" w:eastAsia="Calibri" w:hAnsi="Calibri" w:cs="Arial" w:hint="cs"/>
                <w:b/>
                <w:bCs/>
                <w:color w:val="0D0D0D" w:themeColor="text1" w:themeTint="F2"/>
                <w:sz w:val="24"/>
                <w:szCs w:val="24"/>
                <w:rtl/>
              </w:rPr>
              <w:t>أناقش الطالبات حول متطلبات النشاط الأسري وكتابة قائمة بأسماء أفراد الأسرة  والأقارب</w:t>
            </w:r>
            <w:r w:rsidR="009C45F9">
              <w:rPr>
                <w:rFonts w:ascii="Calibri" w:eastAsia="Calibri" w:hAnsi="Calibri" w:cs="Arial" w:hint="cs"/>
                <w:b/>
                <w:bCs/>
                <w:color w:val="0D0D0D" w:themeColor="text1" w:themeTint="F2"/>
                <w:sz w:val="24"/>
                <w:szCs w:val="24"/>
                <w:rtl/>
              </w:rPr>
              <w:t xml:space="preserve"> الذين</w:t>
            </w:r>
            <w:r w:rsidRPr="00F94163">
              <w:rPr>
                <w:rFonts w:ascii="Calibri" w:eastAsia="Calibri" w:hAnsi="Calibri" w:cs="Arial" w:hint="cs"/>
                <w:b/>
                <w:bCs/>
                <w:color w:val="0D0D0D" w:themeColor="text1" w:themeTint="F2"/>
                <w:sz w:val="24"/>
                <w:szCs w:val="24"/>
                <w:rtl/>
              </w:rPr>
              <w:t xml:space="preserve"> يمتهنون مهن متنوعة مع كتابة اسم المهنة في المنزل بمساعدة الأسرة  وتضمينها الملف التعلمي</w:t>
            </w:r>
          </w:p>
          <w:p w14:paraId="0078DEF7" w14:textId="77777777" w:rsidR="00F94163" w:rsidRPr="00F94163" w:rsidRDefault="00F94163" w:rsidP="00F94163">
            <w:pPr>
              <w:widowControl w:val="0"/>
              <w:numPr>
                <w:ilvl w:val="0"/>
                <w:numId w:val="4"/>
              </w:numPr>
              <w:rPr>
                <w:b/>
                <w:bCs/>
                <w:color w:val="0D0D0D" w:themeColor="text1" w:themeTint="F2"/>
                <w:rtl/>
              </w:rPr>
            </w:pPr>
            <w:r w:rsidRPr="00F94163">
              <w:rPr>
                <w:b/>
                <w:bCs/>
                <w:color w:val="0D0D0D" w:themeColor="text1" w:themeTint="F2"/>
                <w:rtl/>
              </w:rPr>
              <w:t>أناقش الطالبات حول الصور الموجودة بالكتاب وأطلب منهم الإجابة على الأسئلة المجاورة لكل صورة.</w:t>
            </w:r>
          </w:p>
          <w:p w14:paraId="380E618E" w14:textId="77777777" w:rsidR="00F94163" w:rsidRPr="00F94163" w:rsidRDefault="00F94163" w:rsidP="00F94163">
            <w:pPr>
              <w:widowControl w:val="0"/>
              <w:numPr>
                <w:ilvl w:val="0"/>
                <w:numId w:val="4"/>
              </w:numPr>
              <w:rPr>
                <w:b/>
                <w:bCs/>
                <w:color w:val="0D0D0D" w:themeColor="text1" w:themeTint="F2"/>
                <w:rtl/>
              </w:rPr>
            </w:pPr>
            <w:r w:rsidRPr="00F94163">
              <w:rPr>
                <w:b/>
                <w:bCs/>
                <w:color w:val="0D0D0D" w:themeColor="text1" w:themeTint="F2"/>
                <w:rtl/>
              </w:rPr>
              <w:t>من خلال الصور الموضحة في الكتاب أطلب من الطالبات أن تصلن بين معلومات الأعمدة أ،ب،ج.</w:t>
            </w:r>
          </w:p>
          <w:p w14:paraId="1AC1446E" w14:textId="77777777" w:rsidR="00F94163" w:rsidRDefault="009C45F9" w:rsidP="002630D9">
            <w:pPr>
              <w:rPr>
                <w:rFonts w:ascii="Calibri" w:eastAsia="Calibri" w:hAnsi="Calibri" w:cs="Arial"/>
                <w:b/>
                <w:bCs/>
                <w:color w:val="C00000"/>
                <w:sz w:val="24"/>
                <w:szCs w:val="24"/>
                <w:rtl/>
              </w:rPr>
            </w:pPr>
            <w:r>
              <w:rPr>
                <w:rFonts w:ascii="Calibri" w:eastAsia="Calibri" w:hAnsi="Calibri" w:cs="Arial" w:hint="cs"/>
                <w:b/>
                <w:bCs/>
                <w:color w:val="C00000"/>
                <w:sz w:val="24"/>
                <w:szCs w:val="24"/>
                <w:rtl/>
              </w:rPr>
              <w:t>الغلق</w:t>
            </w:r>
          </w:p>
          <w:p w14:paraId="036AE59D" w14:textId="77777777" w:rsidR="009C45F9" w:rsidRPr="009C45F9" w:rsidRDefault="009C45F9" w:rsidP="002630D9">
            <w:pPr>
              <w:rPr>
                <w:rFonts w:ascii="Calibri" w:eastAsia="Calibri" w:hAnsi="Calibri" w:cs="Arial"/>
                <w:b/>
                <w:bCs/>
                <w:color w:val="0D0D0D" w:themeColor="text1" w:themeTint="F2"/>
                <w:sz w:val="24"/>
                <w:szCs w:val="24"/>
              </w:rPr>
            </w:pPr>
            <w:r w:rsidRPr="009C45F9">
              <w:rPr>
                <w:rFonts w:ascii="Calibri" w:eastAsia="Calibri" w:hAnsi="Calibri" w:cs="Arial" w:hint="cs"/>
                <w:b/>
                <w:bCs/>
                <w:color w:val="0D0D0D" w:themeColor="text1" w:themeTint="F2"/>
                <w:sz w:val="24"/>
                <w:szCs w:val="24"/>
                <w:rtl/>
              </w:rPr>
              <w:t>حث الطالبات على احترام أصحاب المهن وتقديهم لما لهم فضل كبير بعد الله عز وجل في خدمة المجتمع ومتطلباته</w:t>
            </w:r>
          </w:p>
        </w:tc>
        <w:tc>
          <w:tcPr>
            <w:tcW w:w="2673" w:type="dxa"/>
            <w:tcBorders>
              <w:top w:val="double" w:sz="4" w:space="0" w:color="auto"/>
              <w:left w:val="double" w:sz="4" w:space="0" w:color="auto"/>
              <w:bottom w:val="double" w:sz="4" w:space="0" w:color="auto"/>
              <w:right w:val="double" w:sz="4" w:space="0" w:color="auto"/>
            </w:tcBorders>
            <w:vAlign w:val="center"/>
          </w:tcPr>
          <w:p w14:paraId="36F76D9C" w14:textId="77777777" w:rsidR="00D4512E" w:rsidRDefault="00D4512E" w:rsidP="00D4512E">
            <w:pPr>
              <w:widowControl w:val="0"/>
              <w:tabs>
                <w:tab w:val="num" w:pos="0"/>
              </w:tabs>
              <w:rPr>
                <w:b/>
                <w:bCs/>
                <w:sz w:val="28"/>
                <w:szCs w:val="28"/>
                <w:rtl/>
                <w:lang w:bidi="ar-EG"/>
              </w:rPr>
            </w:pPr>
          </w:p>
          <w:p w14:paraId="4D34CEA4" w14:textId="77777777" w:rsidR="00D4512E" w:rsidRDefault="00D4512E" w:rsidP="00D4512E">
            <w:pPr>
              <w:widowControl w:val="0"/>
              <w:tabs>
                <w:tab w:val="num" w:pos="0"/>
              </w:tabs>
              <w:rPr>
                <w:b/>
                <w:bCs/>
                <w:sz w:val="28"/>
                <w:szCs w:val="28"/>
                <w:rtl/>
                <w:lang w:bidi="ar-EG"/>
              </w:rPr>
            </w:pPr>
            <w:r>
              <w:rPr>
                <w:rFonts w:hint="cs"/>
                <w:b/>
                <w:bCs/>
                <w:sz w:val="28"/>
                <w:szCs w:val="28"/>
                <w:rtl/>
                <w:lang w:bidi="ar-EG"/>
              </w:rPr>
              <w:t>أن تشارك الطالبة أسرتها في كتابة قائمة بأسماء أفراد الأسرة وأسماء عدد من الأقارب الذين يمتهنون مهنا متنوعة مع كتابة اسم المهنة التي يمارسونها .</w:t>
            </w:r>
          </w:p>
          <w:p w14:paraId="7DE842AA" w14:textId="77777777" w:rsidR="00EF781A" w:rsidRDefault="00EF781A" w:rsidP="00D4512E">
            <w:pPr>
              <w:widowControl w:val="0"/>
              <w:tabs>
                <w:tab w:val="num" w:pos="0"/>
              </w:tabs>
              <w:rPr>
                <w:b/>
                <w:bCs/>
                <w:sz w:val="28"/>
                <w:szCs w:val="28"/>
                <w:rtl/>
                <w:lang w:bidi="ar-EG"/>
              </w:rPr>
            </w:pPr>
          </w:p>
          <w:p w14:paraId="525272D6" w14:textId="77777777" w:rsidR="00D4512E" w:rsidRDefault="00D4512E" w:rsidP="00D4512E">
            <w:pPr>
              <w:widowControl w:val="0"/>
              <w:tabs>
                <w:tab w:val="num" w:pos="0"/>
              </w:tabs>
              <w:rPr>
                <w:b/>
                <w:bCs/>
                <w:sz w:val="28"/>
                <w:szCs w:val="28"/>
                <w:rtl/>
                <w:lang w:bidi="ar-EG"/>
              </w:rPr>
            </w:pPr>
            <w:r w:rsidRPr="00FA4FE8">
              <w:rPr>
                <w:b/>
                <w:bCs/>
                <w:sz w:val="28"/>
                <w:szCs w:val="28"/>
                <w:rtl/>
                <w:lang w:bidi="ar-EG"/>
              </w:rPr>
              <w:t>أن تنظر الطالبة إلى الصور وتصل بين معلومات الأعمدة أ،ب،ج.</w:t>
            </w:r>
          </w:p>
          <w:p w14:paraId="400C57FB" w14:textId="77777777" w:rsidR="00EF781A" w:rsidRPr="00FA4FE8" w:rsidRDefault="00EF781A" w:rsidP="00D4512E">
            <w:pPr>
              <w:widowControl w:val="0"/>
              <w:tabs>
                <w:tab w:val="num" w:pos="0"/>
              </w:tabs>
              <w:rPr>
                <w:b/>
                <w:bCs/>
                <w:sz w:val="28"/>
                <w:szCs w:val="28"/>
                <w:rtl/>
                <w:lang w:bidi="ar-EG"/>
              </w:rPr>
            </w:pPr>
          </w:p>
          <w:p w14:paraId="349802AA" w14:textId="77777777" w:rsidR="00D4512E" w:rsidRPr="00FA4FE8" w:rsidRDefault="00D4512E" w:rsidP="00D4512E">
            <w:pPr>
              <w:widowControl w:val="0"/>
              <w:tabs>
                <w:tab w:val="num" w:pos="0"/>
              </w:tabs>
              <w:rPr>
                <w:b/>
                <w:bCs/>
                <w:sz w:val="28"/>
                <w:szCs w:val="28"/>
                <w:rtl/>
                <w:lang w:bidi="ar-EG"/>
              </w:rPr>
            </w:pPr>
            <w:r w:rsidRPr="00FA4FE8">
              <w:rPr>
                <w:b/>
                <w:bCs/>
                <w:sz w:val="28"/>
                <w:szCs w:val="28"/>
                <w:rtl/>
                <w:lang w:bidi="ar-EG"/>
              </w:rPr>
              <w:t xml:space="preserve">أن تكتب الطالبة مع من بجوارها جملًا كاملة عن صاحب كل مهنة على غرار المثال. </w:t>
            </w:r>
          </w:p>
          <w:p w14:paraId="46AAFC5D" w14:textId="77777777" w:rsidR="00CF5F77" w:rsidRPr="004D7A3D" w:rsidRDefault="00CF5F77" w:rsidP="002630D9">
            <w:pPr>
              <w:widowControl w:val="0"/>
              <w:tabs>
                <w:tab w:val="right" w:pos="205"/>
              </w:tabs>
              <w:rPr>
                <w:rFonts w:ascii="Calibri" w:eastAsia="Calibri" w:hAnsi="Calibri" w:cs="Arial"/>
                <w:b/>
                <w:bCs/>
                <w:sz w:val="24"/>
                <w:szCs w:val="24"/>
                <w:rtl/>
                <w:lang w:bidi="ar-EG"/>
              </w:rPr>
            </w:pPr>
          </w:p>
        </w:tc>
        <w:tc>
          <w:tcPr>
            <w:tcW w:w="1517" w:type="dxa"/>
            <w:tcBorders>
              <w:top w:val="double" w:sz="4" w:space="0" w:color="auto"/>
              <w:left w:val="double" w:sz="4" w:space="0" w:color="auto"/>
              <w:bottom w:val="double" w:sz="4" w:space="0" w:color="auto"/>
              <w:right w:val="double" w:sz="4" w:space="0" w:color="auto"/>
            </w:tcBorders>
            <w:vAlign w:val="center"/>
          </w:tcPr>
          <w:p w14:paraId="28A05600" w14:textId="77777777" w:rsidR="00D4512E" w:rsidRDefault="00D4512E" w:rsidP="00D4512E">
            <w:pPr>
              <w:jc w:val="center"/>
              <w:rPr>
                <w:rFonts w:ascii="Calibri" w:eastAsia="Calibri" w:hAnsi="Calibri" w:cs="Arial"/>
                <w:b/>
                <w:bCs/>
                <w:sz w:val="24"/>
                <w:szCs w:val="24"/>
                <w:rtl/>
              </w:rPr>
            </w:pPr>
            <w:r>
              <w:rPr>
                <w:rFonts w:ascii="Calibri" w:eastAsia="Calibri" w:hAnsi="Calibri" w:cs="Arial" w:hint="cs"/>
                <w:b/>
                <w:bCs/>
                <w:sz w:val="24"/>
                <w:szCs w:val="24"/>
                <w:rtl/>
              </w:rPr>
              <w:t>اكتساب اتجاهات وقيم تتعلق بمجال المهن والحرف.</w:t>
            </w:r>
          </w:p>
          <w:p w14:paraId="2A100C27" w14:textId="77777777" w:rsidR="00D4512E" w:rsidRDefault="00D4512E" w:rsidP="00D4512E">
            <w:pPr>
              <w:jc w:val="center"/>
              <w:rPr>
                <w:rFonts w:ascii="Calibri" w:eastAsia="Calibri" w:hAnsi="Calibri" w:cs="Arial"/>
                <w:b/>
                <w:bCs/>
                <w:sz w:val="24"/>
                <w:szCs w:val="24"/>
                <w:rtl/>
              </w:rPr>
            </w:pPr>
          </w:p>
          <w:p w14:paraId="44AEF8F4" w14:textId="77777777" w:rsidR="00D4512E" w:rsidRDefault="00D4512E" w:rsidP="00D4512E">
            <w:pPr>
              <w:jc w:val="center"/>
              <w:rPr>
                <w:rFonts w:ascii="Calibri" w:eastAsia="Calibri" w:hAnsi="Calibri" w:cs="Arial"/>
                <w:b/>
                <w:bCs/>
                <w:sz w:val="24"/>
                <w:szCs w:val="24"/>
                <w:rtl/>
              </w:rPr>
            </w:pPr>
            <w:r>
              <w:rPr>
                <w:rFonts w:ascii="Calibri" w:eastAsia="Calibri" w:hAnsi="Calibri" w:cs="Arial" w:hint="cs"/>
                <w:b/>
                <w:bCs/>
                <w:sz w:val="24"/>
                <w:szCs w:val="24"/>
                <w:rtl/>
              </w:rPr>
              <w:t>اكتساب رصيد معرفي ولغوي متصل بمجال المهن والحرف.</w:t>
            </w:r>
          </w:p>
          <w:p w14:paraId="079178BE" w14:textId="77777777" w:rsidR="00D4512E" w:rsidRDefault="00D4512E" w:rsidP="00D4512E">
            <w:pPr>
              <w:jc w:val="center"/>
              <w:rPr>
                <w:rFonts w:ascii="Calibri" w:eastAsia="Calibri" w:hAnsi="Calibri" w:cs="Arial"/>
                <w:b/>
                <w:bCs/>
                <w:sz w:val="24"/>
                <w:szCs w:val="24"/>
                <w:rtl/>
              </w:rPr>
            </w:pPr>
          </w:p>
          <w:p w14:paraId="72D1CB2A" w14:textId="77777777" w:rsidR="00D4512E" w:rsidRDefault="00D4512E" w:rsidP="00D4512E">
            <w:pPr>
              <w:jc w:val="center"/>
              <w:rPr>
                <w:rFonts w:ascii="Calibri" w:eastAsia="Calibri" w:hAnsi="Calibri" w:cs="Arial"/>
                <w:b/>
                <w:bCs/>
                <w:sz w:val="24"/>
                <w:szCs w:val="24"/>
                <w:rtl/>
              </w:rPr>
            </w:pPr>
            <w:r>
              <w:rPr>
                <w:rFonts w:ascii="Calibri" w:eastAsia="Calibri" w:hAnsi="Calibri" w:cs="Arial" w:hint="cs"/>
                <w:b/>
                <w:bCs/>
                <w:sz w:val="24"/>
                <w:szCs w:val="24"/>
                <w:rtl/>
              </w:rPr>
              <w:t>اكتساب أدأب من سيرة النبي وهديه .</w:t>
            </w:r>
          </w:p>
          <w:p w14:paraId="756C08A9" w14:textId="77777777" w:rsidR="00D4512E" w:rsidRDefault="00D4512E" w:rsidP="00D4512E">
            <w:pPr>
              <w:jc w:val="center"/>
              <w:rPr>
                <w:rFonts w:ascii="Calibri" w:eastAsia="Calibri" w:hAnsi="Calibri" w:cs="Arial"/>
                <w:b/>
                <w:bCs/>
                <w:sz w:val="24"/>
                <w:szCs w:val="24"/>
                <w:rtl/>
              </w:rPr>
            </w:pPr>
          </w:p>
          <w:p w14:paraId="4C9525B8" w14:textId="77777777" w:rsidR="00D4512E" w:rsidRDefault="00D4512E" w:rsidP="00D4512E">
            <w:pPr>
              <w:jc w:val="center"/>
              <w:rPr>
                <w:rFonts w:ascii="Calibri" w:eastAsia="Calibri" w:hAnsi="Calibri" w:cs="Arial"/>
                <w:b/>
                <w:bCs/>
                <w:sz w:val="24"/>
                <w:szCs w:val="24"/>
                <w:rtl/>
              </w:rPr>
            </w:pPr>
            <w:r>
              <w:rPr>
                <w:rFonts w:ascii="Calibri" w:eastAsia="Calibri" w:hAnsi="Calibri" w:cs="Arial" w:hint="cs"/>
                <w:b/>
                <w:bCs/>
                <w:sz w:val="24"/>
                <w:szCs w:val="24"/>
                <w:rtl/>
              </w:rPr>
              <w:t>اكتساب قيم تتعلق بالعدالة والمسؤولية</w:t>
            </w:r>
          </w:p>
          <w:p w14:paraId="10D4D418" w14:textId="77777777" w:rsidR="00CF5F77" w:rsidRPr="00465869" w:rsidRDefault="00CF5F77" w:rsidP="002630D9">
            <w:pPr>
              <w:jc w:val="center"/>
              <w:rPr>
                <w:rFonts w:ascii="Calibri" w:eastAsia="Calibri" w:hAnsi="Calibri" w:cs="Arial"/>
                <w:b/>
                <w:bCs/>
                <w:sz w:val="24"/>
                <w:szCs w:val="24"/>
                <w:rtl/>
              </w:rPr>
            </w:pPr>
          </w:p>
        </w:tc>
        <w:tc>
          <w:tcPr>
            <w:tcW w:w="1117" w:type="dxa"/>
            <w:tcBorders>
              <w:top w:val="double" w:sz="4" w:space="0" w:color="auto"/>
              <w:left w:val="double" w:sz="4" w:space="0" w:color="auto"/>
              <w:bottom w:val="double" w:sz="4" w:space="0" w:color="auto"/>
              <w:right w:val="double" w:sz="4" w:space="0" w:color="auto"/>
            </w:tcBorders>
            <w:vAlign w:val="center"/>
          </w:tcPr>
          <w:p w14:paraId="4FD964CD" w14:textId="77777777" w:rsidR="00CF5F77" w:rsidRDefault="00CF5F77" w:rsidP="002630D9">
            <w:pPr>
              <w:jc w:val="center"/>
              <w:rPr>
                <w:rFonts w:ascii="Calibri" w:eastAsia="Calibri" w:hAnsi="Calibri" w:cs="Arial"/>
                <w:b/>
                <w:bCs/>
                <w:color w:val="FF0000"/>
                <w:sz w:val="24"/>
                <w:szCs w:val="24"/>
                <w:rtl/>
              </w:rPr>
            </w:pPr>
            <w:r>
              <w:rPr>
                <w:rFonts w:ascii="Calibri" w:eastAsia="Calibri" w:hAnsi="Calibri" w:cs="Arial" w:hint="cs"/>
                <w:b/>
                <w:bCs/>
                <w:color w:val="FF0000"/>
                <w:sz w:val="24"/>
                <w:szCs w:val="24"/>
                <w:rtl/>
              </w:rPr>
              <w:t xml:space="preserve">الوحدة </w:t>
            </w:r>
            <w:r w:rsidR="002630D9">
              <w:rPr>
                <w:rFonts w:ascii="Calibri" w:eastAsia="Calibri" w:hAnsi="Calibri" w:cs="Arial" w:hint="cs"/>
                <w:b/>
                <w:bCs/>
                <w:color w:val="FF0000"/>
                <w:sz w:val="24"/>
                <w:szCs w:val="24"/>
                <w:rtl/>
              </w:rPr>
              <w:t>الرابعة</w:t>
            </w:r>
          </w:p>
          <w:p w14:paraId="61FCDC45" w14:textId="77777777" w:rsidR="002630D9" w:rsidRDefault="002630D9" w:rsidP="002630D9">
            <w:pPr>
              <w:jc w:val="center"/>
              <w:rPr>
                <w:rFonts w:ascii="Calibri" w:eastAsia="Calibri" w:hAnsi="Calibri" w:cs="Arial"/>
                <w:b/>
                <w:bCs/>
                <w:sz w:val="24"/>
                <w:szCs w:val="24"/>
                <w:rtl/>
              </w:rPr>
            </w:pPr>
            <w:r>
              <w:rPr>
                <w:rFonts w:ascii="Calibri" w:eastAsia="Calibri" w:hAnsi="Calibri" w:cs="Arial" w:hint="cs"/>
                <w:b/>
                <w:bCs/>
                <w:sz w:val="24"/>
                <w:szCs w:val="24"/>
                <w:rtl/>
              </w:rPr>
              <w:t xml:space="preserve"> حرف ومهن</w:t>
            </w:r>
          </w:p>
          <w:p w14:paraId="3C9B2E11" w14:textId="77777777" w:rsidR="00230347" w:rsidRDefault="00230347" w:rsidP="002630D9">
            <w:pPr>
              <w:jc w:val="center"/>
              <w:rPr>
                <w:rFonts w:ascii="Calibri" w:eastAsia="Calibri" w:hAnsi="Calibri" w:cs="Arial"/>
                <w:b/>
                <w:bCs/>
                <w:sz w:val="24"/>
                <w:szCs w:val="24"/>
                <w:rtl/>
              </w:rPr>
            </w:pPr>
            <w:r>
              <w:rPr>
                <w:rFonts w:ascii="Calibri" w:eastAsia="Calibri" w:hAnsi="Calibri" w:cs="Arial" w:hint="cs"/>
                <w:b/>
                <w:bCs/>
                <w:sz w:val="24"/>
                <w:szCs w:val="24"/>
                <w:rtl/>
              </w:rPr>
              <w:t xml:space="preserve"> مدخل الوحدة</w:t>
            </w:r>
          </w:p>
          <w:p w14:paraId="28430457" w14:textId="77777777" w:rsidR="00CA71C9" w:rsidRDefault="00CA71C9" w:rsidP="00CA71C9">
            <w:pPr>
              <w:jc w:val="center"/>
              <w:rPr>
                <w:rFonts w:ascii="Calibri" w:eastAsia="Calibri" w:hAnsi="Calibri" w:cs="Arial"/>
                <w:b/>
                <w:bCs/>
                <w:sz w:val="24"/>
                <w:szCs w:val="24"/>
                <w:rtl/>
              </w:rPr>
            </w:pPr>
          </w:p>
          <w:p w14:paraId="2E0A3FFE" w14:textId="77777777" w:rsidR="00CA71C9" w:rsidRDefault="00CA71C9" w:rsidP="00CA71C9">
            <w:pPr>
              <w:jc w:val="center"/>
              <w:rPr>
                <w:rFonts w:ascii="Calibri" w:eastAsia="Calibri" w:hAnsi="Calibri" w:cs="Arial"/>
                <w:b/>
                <w:bCs/>
                <w:sz w:val="24"/>
                <w:szCs w:val="24"/>
                <w:rtl/>
              </w:rPr>
            </w:pPr>
            <w:r>
              <w:rPr>
                <w:rFonts w:ascii="Calibri" w:eastAsia="Calibri" w:hAnsi="Calibri" w:cs="Arial" w:hint="cs"/>
                <w:b/>
                <w:bCs/>
                <w:sz w:val="24"/>
                <w:szCs w:val="24"/>
                <w:rtl/>
              </w:rPr>
              <w:t xml:space="preserve">أنشطة تمهيدية </w:t>
            </w:r>
          </w:p>
          <w:p w14:paraId="5A45CA90" w14:textId="77777777" w:rsidR="00CA71C9" w:rsidRDefault="00CA71C9" w:rsidP="00CA71C9">
            <w:pPr>
              <w:jc w:val="center"/>
              <w:rPr>
                <w:rFonts w:ascii="Calibri" w:eastAsia="Calibri" w:hAnsi="Calibri" w:cs="Arial"/>
                <w:b/>
                <w:bCs/>
                <w:sz w:val="24"/>
                <w:szCs w:val="24"/>
                <w:rtl/>
              </w:rPr>
            </w:pPr>
            <w:r>
              <w:rPr>
                <w:rFonts w:ascii="Calibri" w:eastAsia="Calibri" w:hAnsi="Calibri" w:cs="Arial" w:hint="cs"/>
                <w:b/>
                <w:bCs/>
                <w:sz w:val="24"/>
                <w:szCs w:val="24"/>
                <w:rtl/>
              </w:rPr>
              <w:t>7-8</w:t>
            </w:r>
          </w:p>
          <w:p w14:paraId="4278E79B" w14:textId="77777777" w:rsidR="00CA71C9" w:rsidRDefault="00CA71C9" w:rsidP="002630D9">
            <w:pPr>
              <w:jc w:val="center"/>
              <w:rPr>
                <w:rFonts w:ascii="Calibri" w:eastAsia="Calibri" w:hAnsi="Calibri" w:cs="Arial"/>
                <w:b/>
                <w:bCs/>
                <w:sz w:val="24"/>
                <w:szCs w:val="24"/>
                <w:rtl/>
              </w:rPr>
            </w:pPr>
          </w:p>
          <w:p w14:paraId="3359F15D" w14:textId="77777777" w:rsidR="00CF5F77" w:rsidRPr="00465869" w:rsidRDefault="00CF5F77" w:rsidP="002630D9">
            <w:pPr>
              <w:jc w:val="center"/>
              <w:rPr>
                <w:rFonts w:ascii="Calibri" w:eastAsia="Calibri" w:hAnsi="Calibri" w:cs="Arial"/>
                <w:b/>
                <w:bCs/>
                <w:sz w:val="24"/>
                <w:szCs w:val="24"/>
                <w:rtl/>
              </w:rPr>
            </w:pPr>
            <w:r>
              <w:rPr>
                <w:rFonts w:ascii="Calibri" w:eastAsia="Calibri" w:hAnsi="Calibri" w:cs="Arial" w:hint="cs"/>
                <w:b/>
                <w:bCs/>
                <w:sz w:val="24"/>
                <w:szCs w:val="24"/>
                <w:rtl/>
              </w:rPr>
              <w:t xml:space="preserve"> </w:t>
            </w:r>
          </w:p>
        </w:tc>
        <w:tc>
          <w:tcPr>
            <w:tcW w:w="837" w:type="dxa"/>
            <w:tcBorders>
              <w:top w:val="double" w:sz="4" w:space="0" w:color="auto"/>
              <w:left w:val="double" w:sz="4" w:space="0" w:color="auto"/>
              <w:bottom w:val="double" w:sz="4" w:space="0" w:color="auto"/>
              <w:right w:val="double" w:sz="4" w:space="0" w:color="auto"/>
            </w:tcBorders>
            <w:vAlign w:val="center"/>
          </w:tcPr>
          <w:p w14:paraId="1C8D3E46" w14:textId="77777777" w:rsidR="00CF5F77" w:rsidRPr="00465869" w:rsidRDefault="00596903" w:rsidP="002630D9">
            <w:pPr>
              <w:rPr>
                <w:rFonts w:ascii="Calibri" w:eastAsia="Calibri" w:hAnsi="Calibri" w:cs="Arial"/>
                <w:b/>
                <w:bCs/>
                <w:sz w:val="24"/>
                <w:szCs w:val="24"/>
              </w:rPr>
            </w:pPr>
            <w:r>
              <w:rPr>
                <w:rFonts w:ascii="Calibri" w:eastAsia="Calibri" w:hAnsi="Calibri" w:cs="Arial" w:hint="cs"/>
                <w:b/>
                <w:bCs/>
                <w:sz w:val="24"/>
                <w:szCs w:val="24"/>
                <w:rtl/>
              </w:rPr>
              <w:t>4</w:t>
            </w:r>
          </w:p>
        </w:tc>
        <w:tc>
          <w:tcPr>
            <w:tcW w:w="838" w:type="dxa"/>
            <w:tcBorders>
              <w:top w:val="double" w:sz="4" w:space="0" w:color="auto"/>
              <w:left w:val="double" w:sz="4" w:space="0" w:color="auto"/>
              <w:bottom w:val="double" w:sz="4" w:space="0" w:color="auto"/>
              <w:right w:val="double" w:sz="4" w:space="0" w:color="auto"/>
            </w:tcBorders>
            <w:vAlign w:val="center"/>
          </w:tcPr>
          <w:p w14:paraId="719AD3D3" w14:textId="77777777" w:rsidR="00CF5F77" w:rsidRPr="00465869" w:rsidRDefault="00CF5F77" w:rsidP="002630D9">
            <w:pPr>
              <w:jc w:val="center"/>
              <w:rPr>
                <w:rFonts w:ascii="Calibri" w:eastAsia="Calibri" w:hAnsi="Calibri" w:cs="Arial"/>
                <w:b/>
                <w:bCs/>
                <w:sz w:val="24"/>
                <w:szCs w:val="24"/>
                <w:rtl/>
              </w:rPr>
            </w:pPr>
          </w:p>
          <w:p w14:paraId="5BBD4208" w14:textId="77777777" w:rsidR="00CF5F77" w:rsidRPr="00465869" w:rsidRDefault="00CF5F77" w:rsidP="002630D9">
            <w:pPr>
              <w:jc w:val="center"/>
              <w:rPr>
                <w:rFonts w:ascii="Calibri" w:eastAsia="Calibri" w:hAnsi="Calibri" w:cs="Arial"/>
                <w:b/>
                <w:bCs/>
                <w:sz w:val="24"/>
                <w:szCs w:val="24"/>
                <w:rtl/>
              </w:rPr>
            </w:pPr>
          </w:p>
          <w:p w14:paraId="069B1AD4" w14:textId="77777777" w:rsidR="00CF5F77" w:rsidRPr="00465869" w:rsidRDefault="00CF5F77" w:rsidP="002630D9">
            <w:pPr>
              <w:jc w:val="center"/>
              <w:rPr>
                <w:rFonts w:ascii="Calibri" w:eastAsia="Calibri" w:hAnsi="Calibri" w:cs="Arial"/>
                <w:b/>
                <w:bCs/>
                <w:sz w:val="24"/>
                <w:szCs w:val="24"/>
                <w:rtl/>
              </w:rPr>
            </w:pPr>
          </w:p>
          <w:p w14:paraId="0760FC67" w14:textId="77777777" w:rsidR="00CF5F77" w:rsidRPr="00465869" w:rsidRDefault="00CF5F77" w:rsidP="002630D9">
            <w:pPr>
              <w:jc w:val="center"/>
              <w:rPr>
                <w:rFonts w:ascii="Calibri" w:eastAsia="Calibri" w:hAnsi="Calibri" w:cs="Arial"/>
                <w:b/>
                <w:bCs/>
                <w:sz w:val="24"/>
                <w:szCs w:val="24"/>
                <w:rtl/>
              </w:rPr>
            </w:pPr>
          </w:p>
          <w:p w14:paraId="2EBFB68A" w14:textId="77777777" w:rsidR="00CF5F77" w:rsidRPr="00465869" w:rsidRDefault="008736C1" w:rsidP="002630D9">
            <w:pPr>
              <w:jc w:val="center"/>
              <w:rPr>
                <w:rFonts w:ascii="Calibri" w:eastAsia="Calibri" w:hAnsi="Calibri" w:cs="Arial"/>
                <w:b/>
                <w:bCs/>
                <w:sz w:val="24"/>
                <w:szCs w:val="24"/>
                <w:rtl/>
              </w:rPr>
            </w:pPr>
            <w:r>
              <w:rPr>
                <w:rFonts w:ascii="Calibri" w:eastAsia="Calibri" w:hAnsi="Calibri" w:cs="Arial" w:hint="cs"/>
                <w:b/>
                <w:bCs/>
                <w:sz w:val="24"/>
                <w:szCs w:val="24"/>
                <w:rtl/>
              </w:rPr>
              <w:t>الاثنين</w:t>
            </w:r>
          </w:p>
          <w:p w14:paraId="0BCA8BAD" w14:textId="77777777" w:rsidR="00CF5F77" w:rsidRPr="00465869" w:rsidRDefault="00CF5F77" w:rsidP="002630D9">
            <w:pPr>
              <w:jc w:val="center"/>
              <w:rPr>
                <w:rFonts w:ascii="Calibri" w:eastAsia="Calibri" w:hAnsi="Calibri" w:cs="Arial"/>
                <w:b/>
                <w:bCs/>
                <w:sz w:val="24"/>
                <w:szCs w:val="24"/>
                <w:rtl/>
              </w:rPr>
            </w:pPr>
          </w:p>
          <w:p w14:paraId="745D2085" w14:textId="77777777" w:rsidR="00CF5F77" w:rsidRPr="00465869" w:rsidRDefault="00CF5F77" w:rsidP="002630D9">
            <w:pPr>
              <w:jc w:val="center"/>
              <w:rPr>
                <w:rFonts w:ascii="Calibri" w:eastAsia="Calibri" w:hAnsi="Calibri" w:cs="Arial"/>
                <w:b/>
                <w:bCs/>
                <w:sz w:val="24"/>
                <w:szCs w:val="24"/>
                <w:rtl/>
              </w:rPr>
            </w:pPr>
          </w:p>
          <w:p w14:paraId="33B582C2" w14:textId="77777777" w:rsidR="00CF5F77" w:rsidRPr="00465869" w:rsidRDefault="00CF5F77" w:rsidP="002630D9">
            <w:pPr>
              <w:jc w:val="center"/>
              <w:rPr>
                <w:rFonts w:ascii="Calibri" w:eastAsia="Calibri" w:hAnsi="Calibri" w:cs="Arial"/>
                <w:b/>
                <w:bCs/>
                <w:sz w:val="24"/>
                <w:szCs w:val="24"/>
                <w:rtl/>
              </w:rPr>
            </w:pPr>
          </w:p>
          <w:p w14:paraId="55660A71" w14:textId="77777777" w:rsidR="00CF5F77" w:rsidRPr="00465869" w:rsidRDefault="00CF5F77" w:rsidP="002630D9">
            <w:pPr>
              <w:jc w:val="center"/>
              <w:rPr>
                <w:rFonts w:ascii="Calibri" w:eastAsia="Calibri" w:hAnsi="Calibri" w:cs="Arial"/>
                <w:b/>
                <w:bCs/>
                <w:sz w:val="24"/>
                <w:szCs w:val="24"/>
                <w:rtl/>
              </w:rPr>
            </w:pPr>
          </w:p>
          <w:p w14:paraId="46AB7335" w14:textId="77777777" w:rsidR="00CF5F77" w:rsidRPr="00465869" w:rsidRDefault="00CF5F77" w:rsidP="002630D9">
            <w:pPr>
              <w:jc w:val="center"/>
              <w:rPr>
                <w:rFonts w:ascii="Calibri" w:eastAsia="Calibri" w:hAnsi="Calibri" w:cs="Arial"/>
                <w:b/>
                <w:bCs/>
                <w:sz w:val="24"/>
                <w:szCs w:val="24"/>
                <w:rtl/>
              </w:rPr>
            </w:pPr>
          </w:p>
          <w:p w14:paraId="3A6F9025" w14:textId="77777777" w:rsidR="00CF5F77" w:rsidRPr="00465869" w:rsidRDefault="00CF5F77" w:rsidP="002630D9">
            <w:pPr>
              <w:jc w:val="center"/>
              <w:rPr>
                <w:rFonts w:ascii="Calibri" w:eastAsia="Calibri" w:hAnsi="Calibri" w:cs="Arial"/>
                <w:b/>
                <w:bCs/>
                <w:sz w:val="24"/>
                <w:szCs w:val="24"/>
              </w:rPr>
            </w:pPr>
          </w:p>
        </w:tc>
      </w:tr>
    </w:tbl>
    <w:p w14:paraId="5B0B388F" w14:textId="77777777" w:rsidR="002630D9" w:rsidRDefault="002630D9" w:rsidP="005233B5">
      <w:pPr>
        <w:tabs>
          <w:tab w:val="left" w:pos="2018"/>
        </w:tabs>
        <w:rPr>
          <w:rtl/>
        </w:rPr>
      </w:pPr>
    </w:p>
    <w:p w14:paraId="5885B0CC" w14:textId="77777777" w:rsidR="002630D9" w:rsidRDefault="002630D9" w:rsidP="005233B5">
      <w:pPr>
        <w:tabs>
          <w:tab w:val="left" w:pos="2018"/>
        </w:tabs>
        <w:rPr>
          <w:rtl/>
        </w:rPr>
      </w:pPr>
    </w:p>
    <w:p w14:paraId="1BDC5CB3" w14:textId="77777777" w:rsidR="00B87116" w:rsidRDefault="007B376F" w:rsidP="005233B5">
      <w:pPr>
        <w:tabs>
          <w:tab w:val="left" w:pos="2018"/>
        </w:tabs>
        <w:rPr>
          <w:rtl/>
        </w:rPr>
      </w:pPr>
      <w:r>
        <w:rPr>
          <w:noProof/>
          <w:rtl/>
        </w:rPr>
        <mc:AlternateContent>
          <mc:Choice Requires="wps">
            <w:drawing>
              <wp:anchor distT="0" distB="0" distL="114300" distR="114300" simplePos="0" relativeHeight="251837440" behindDoc="0" locked="0" layoutInCell="1" allowOverlap="1" wp14:anchorId="5EBDD830" wp14:editId="341BA0E0">
                <wp:simplePos x="0" y="0"/>
                <wp:positionH relativeFrom="column">
                  <wp:posOffset>7648575</wp:posOffset>
                </wp:positionH>
                <wp:positionV relativeFrom="paragraph">
                  <wp:posOffset>28575</wp:posOffset>
                </wp:positionV>
                <wp:extent cx="1731010" cy="982980"/>
                <wp:effectExtent l="0" t="0" r="0" b="0"/>
                <wp:wrapNone/>
                <wp:docPr id="140" name="مربع ن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31010"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B5C33" w14:textId="77777777" w:rsidR="00596903" w:rsidRPr="00847CC3" w:rsidRDefault="00596903" w:rsidP="002630D9">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 xml:space="preserve">المملكة </w:t>
                            </w:r>
                            <w:r w:rsidRPr="00847CC3">
                              <w:rPr>
                                <w:rFonts w:ascii="Sakkal Majalla" w:hAnsi="Sakkal Majalla" w:cs="Sakkal Majalla"/>
                                <w:b/>
                                <w:bCs/>
                                <w:sz w:val="20"/>
                                <w:szCs w:val="20"/>
                                <w:rtl/>
                              </w:rPr>
                              <w:t>العربية السعودية</w:t>
                            </w:r>
                          </w:p>
                          <w:p w14:paraId="530D0A23" w14:textId="77777777" w:rsidR="00596903" w:rsidRPr="00847CC3" w:rsidRDefault="00596903" w:rsidP="002630D9">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14:paraId="364AB310" w14:textId="77777777" w:rsidR="00596903" w:rsidRPr="00847CC3" w:rsidRDefault="00596903" w:rsidP="00F94163">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 xml:space="preserve">بالمدينة المنورة </w:t>
                            </w:r>
                          </w:p>
                          <w:p w14:paraId="6AC43830" w14:textId="77777777" w:rsidR="00596903" w:rsidRPr="00847CC3" w:rsidRDefault="00596903" w:rsidP="00F94163">
                            <w:pPr>
                              <w:spacing w:after="0"/>
                              <w:rPr>
                                <w:rFonts w:ascii="Sakkal Majalla" w:hAnsi="Sakkal Majalla" w:cs="Sakkal Majalla"/>
                                <w:b/>
                                <w:bCs/>
                                <w:sz w:val="20"/>
                                <w:szCs w:val="20"/>
                                <w:rtl/>
                              </w:rPr>
                            </w:pPr>
                            <w:r>
                              <w:rPr>
                                <w:rFonts w:ascii="Sakkal Majalla" w:hAnsi="Sakkal Majalla" w:cs="Sakkal Majalla" w:hint="cs"/>
                                <w:b/>
                                <w:bCs/>
                                <w:sz w:val="20"/>
                                <w:szCs w:val="20"/>
                                <w:rtl/>
                              </w:rPr>
                              <w:t>مكتب تعليم ..المدينة المنورة</w:t>
                            </w:r>
                          </w:p>
                          <w:p w14:paraId="04AC7F4E" w14:textId="77777777" w:rsidR="00596903" w:rsidRPr="00847CC3" w:rsidRDefault="00596903" w:rsidP="002630D9">
                            <w:pPr>
                              <w:spacing w:after="0"/>
                              <w:rPr>
                                <w:rFonts w:ascii="Sakkal Majalla" w:hAnsi="Sakkal Majalla" w:cs="Sakkal Majalla"/>
                                <w:b/>
                                <w:bCs/>
                                <w:sz w:val="20"/>
                                <w:szCs w:val="20"/>
                                <w:rtl/>
                              </w:rPr>
                            </w:pPr>
                          </w:p>
                          <w:p w14:paraId="689C7C2B" w14:textId="77777777" w:rsidR="00596903" w:rsidRPr="00847CC3" w:rsidRDefault="00596903" w:rsidP="002630D9">
                            <w:pPr>
                              <w:jc w:val="center"/>
                              <w:rPr>
                                <w:rFonts w:ascii="Sakkal Majalla" w:hAnsi="Sakkal Majalla" w:cs="Sakkal Majall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9" type="#_x0000_t202" style="position:absolute;left:0;text-align:left;margin-left:602.25pt;margin-top:2.25pt;width:136.3pt;height:77.4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" filled="f" stroked="f">
                <v:path arrowok="t"/>
                <v:textbox>
                  <w:txbxContent>
                    <w:p w:rsidR="00596903" w:rsidRPr="00847CC3" w:rsidRDefault="00596903" w:rsidP="002630D9">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المملكة العربية السعودية</w:t>
                      </w:r>
                    </w:p>
                    <w:p w:rsidR="00596903" w:rsidRPr="00847CC3" w:rsidRDefault="00596903" w:rsidP="002630D9">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rsidR="00596903" w:rsidRPr="00847CC3" w:rsidRDefault="00596903" w:rsidP="00F94163">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 xml:space="preserve">بالمدينة المنورة </w:t>
                      </w:r>
                    </w:p>
                    <w:p w:rsidR="00596903" w:rsidRPr="00847CC3" w:rsidRDefault="00596903" w:rsidP="00F94163">
                      <w:pPr>
                        <w:spacing w:after="0"/>
                        <w:rPr>
                          <w:rFonts w:ascii="Sakkal Majalla" w:hAnsi="Sakkal Majalla" w:cs="Sakkal Majalla"/>
                          <w:b/>
                          <w:bCs/>
                          <w:sz w:val="20"/>
                          <w:szCs w:val="20"/>
                          <w:rtl/>
                        </w:rPr>
                      </w:pPr>
                      <w:r>
                        <w:rPr>
                          <w:rFonts w:ascii="Sakkal Majalla" w:hAnsi="Sakkal Majalla" w:cs="Sakkal Majalla" w:hint="cs"/>
                          <w:b/>
                          <w:bCs/>
                          <w:sz w:val="20"/>
                          <w:szCs w:val="20"/>
                          <w:rtl/>
                        </w:rPr>
                        <w:t>مكتب تعليم ..المدينة المنورة</w:t>
                      </w:r>
                    </w:p>
                    <w:p w:rsidR="00596903" w:rsidRPr="00847CC3" w:rsidRDefault="00596903" w:rsidP="002630D9">
                      <w:pPr>
                        <w:spacing w:after="0"/>
                        <w:rPr>
                          <w:rFonts w:ascii="Sakkal Majalla" w:hAnsi="Sakkal Majalla" w:cs="Sakkal Majalla"/>
                          <w:b/>
                          <w:bCs/>
                          <w:sz w:val="20"/>
                          <w:szCs w:val="20"/>
                          <w:rtl/>
                        </w:rPr>
                      </w:pPr>
                    </w:p>
                    <w:p w:rsidR="00596903" w:rsidRPr="00847CC3" w:rsidRDefault="00596903" w:rsidP="002630D9">
                      <w:pPr>
                        <w:jc w:val="center"/>
                        <w:rPr>
                          <w:rFonts w:ascii="Sakkal Majalla" w:hAnsi="Sakkal Majalla" w:cs="Sakkal Majalla"/>
                          <w:sz w:val="20"/>
                          <w:szCs w:val="20"/>
                        </w:rPr>
                      </w:pPr>
                    </w:p>
                  </w:txbxContent>
                </v:textbox>
              </v:shape>
            </w:pict>
          </mc:Fallback>
        </mc:AlternateContent>
      </w:r>
      <w:r>
        <w:rPr>
          <w:noProof/>
          <w:rtl/>
        </w:rPr>
        <mc:AlternateContent>
          <mc:Choice Requires="wps">
            <w:drawing>
              <wp:anchor distT="0" distB="0" distL="114300" distR="114300" simplePos="0" relativeHeight="251809792" behindDoc="0" locked="0" layoutInCell="1" allowOverlap="1" wp14:anchorId="22F77962" wp14:editId="0AF86D6F">
                <wp:simplePos x="0" y="0"/>
                <wp:positionH relativeFrom="column">
                  <wp:posOffset>1190625</wp:posOffset>
                </wp:positionH>
                <wp:positionV relativeFrom="paragraph">
                  <wp:posOffset>-34925</wp:posOffset>
                </wp:positionV>
                <wp:extent cx="6317615" cy="846455"/>
                <wp:effectExtent l="0" t="0" r="6985" b="0"/>
                <wp:wrapNone/>
                <wp:docPr id="139" name="مربع ن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6317615" cy="846455"/>
                        </a:xfrm>
                        <a:prstGeom prst="rect">
                          <a:avLst/>
                        </a:prstGeom>
                        <a:solidFill>
                          <a:srgbClr val="FFFFFF"/>
                        </a:solidFill>
                        <a:ln w="19050" cmpd="sng">
                          <a:solidFill>
                            <a:srgbClr val="000000"/>
                          </a:solidFill>
                          <a:miter lim="800000"/>
                          <a:headEnd/>
                          <a:tailEnd/>
                        </a:ln>
                      </wps:spPr>
                      <wps:txbx>
                        <w:txbxContent>
                          <w:p w14:paraId="026339B7" w14:textId="77777777" w:rsidR="00596903" w:rsidRPr="004D7A3D" w:rsidRDefault="00596903" w:rsidP="002630D9">
                            <w:pPr>
                              <w:rPr>
                                <w:rFonts w:ascii="Calibri" w:eastAsia="Calibri" w:hAnsi="Calibri" w:cs="Arial"/>
                                <w:b/>
                                <w:bCs/>
                                <w:color w:val="FF0000"/>
                                <w:sz w:val="24"/>
                                <w:szCs w:val="24"/>
                                <w:rtl/>
                              </w:rPr>
                            </w:pPr>
                            <w:r w:rsidRPr="004D7A3D">
                              <w:rPr>
                                <w:rFonts w:ascii="Sakkal Majalla" w:hAnsi="Sakkal Majalla" w:cs="Sakkal Majalla"/>
                                <w:b/>
                                <w:bCs/>
                                <w:sz w:val="28"/>
                                <w:szCs w:val="28"/>
                                <w:rtl/>
                              </w:rPr>
                              <w:t xml:space="preserve">الخطة </w:t>
                            </w:r>
                            <w:r w:rsidRPr="004D7A3D">
                              <w:rPr>
                                <w:rFonts w:ascii="Sakkal Majalla" w:hAnsi="Sakkal Majalla" w:cs="Sakkal Majalla"/>
                                <w:b/>
                                <w:bCs/>
                                <w:sz w:val="28"/>
                                <w:szCs w:val="28"/>
                                <w:rtl/>
                              </w:rPr>
                              <w:t>اليومية الفعلية المنفذة لمكونات الوحدة الدراسية</w:t>
                            </w:r>
                            <w:r w:rsidRPr="004D7A3D">
                              <w:rPr>
                                <w:rFonts w:ascii="Sakkal Majalla" w:hAnsi="Sakkal Majalla" w:cs="Sakkal Majalla" w:hint="cs"/>
                                <w:b/>
                                <w:bCs/>
                                <w:sz w:val="28"/>
                                <w:szCs w:val="28"/>
                                <w:rtl/>
                              </w:rPr>
                              <w:t xml:space="preserve"> "(   </w:t>
                            </w:r>
                            <w:r>
                              <w:rPr>
                                <w:rFonts w:ascii="Sakkal Majalla" w:hAnsi="Sakkal Majalla" w:cs="Sakkal Majalla" w:hint="cs"/>
                                <w:b/>
                                <w:bCs/>
                                <w:sz w:val="28"/>
                                <w:szCs w:val="28"/>
                                <w:rtl/>
                              </w:rPr>
                              <w:t>4</w:t>
                            </w:r>
                            <w:r w:rsidRPr="004D7A3D">
                              <w:rPr>
                                <w:rFonts w:ascii="Sakkal Majalla" w:hAnsi="Sakkal Majalla" w:cs="Sakkal Majalla" w:hint="cs"/>
                                <w:b/>
                                <w:bCs/>
                                <w:sz w:val="28"/>
                                <w:szCs w:val="28"/>
                                <w:rtl/>
                              </w:rPr>
                              <w:t xml:space="preserve">   )</w:t>
                            </w:r>
                            <w:r>
                              <w:rPr>
                                <w:rFonts w:ascii="Sakkal Majalla" w:hAnsi="Sakkal Majalla" w:cs="Sakkal Majalla" w:hint="cs"/>
                                <w:b/>
                                <w:bCs/>
                                <w:color w:val="C00000"/>
                                <w:sz w:val="28"/>
                                <w:szCs w:val="28"/>
                                <w:rtl/>
                              </w:rPr>
                              <w:t>حرف ومهن</w:t>
                            </w:r>
                          </w:p>
                          <w:p w14:paraId="33A9E0DF" w14:textId="77777777" w:rsidR="00596903" w:rsidRPr="004D7A3D" w:rsidRDefault="00596903" w:rsidP="00EF5AD4">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4"/>
                                <w:szCs w:val="24"/>
                                <w:rtl/>
                              </w:rPr>
                              <w:t>9</w:t>
                            </w:r>
                            <w:r w:rsidRPr="00EF5AD4">
                              <w:rPr>
                                <w:rFonts w:ascii="Sakkal Majalla" w:hAnsi="Sakkal Majalla" w:cs="Sakkal Majalla" w:hint="cs"/>
                                <w:b/>
                                <w:bCs/>
                                <w:sz w:val="24"/>
                                <w:szCs w:val="24"/>
                                <w:rtl/>
                              </w:rPr>
                              <w:t xml:space="preserve"> </w:t>
                            </w:r>
                            <w:r>
                              <w:rPr>
                                <w:rFonts w:ascii="Sakkal Majalla" w:hAnsi="Sakkal Majalla" w:cs="Sakkal Majalla" w:hint="cs"/>
                                <w:b/>
                                <w:bCs/>
                                <w:sz w:val="24"/>
                                <w:szCs w:val="24"/>
                                <w:rtl/>
                              </w:rPr>
                              <w:t>الأحد 20/7 إلى الخميس 24 /7</w:t>
                            </w:r>
                          </w:p>
                          <w:p w14:paraId="1724981E" w14:textId="77777777" w:rsidR="00596903" w:rsidRPr="00233216" w:rsidRDefault="00596903" w:rsidP="00EF5AD4">
                            <w:pPr>
                              <w:spacing w:after="0"/>
                              <w:rPr>
                                <w:rFonts w:ascii="Sakkal Majalla" w:hAnsi="Sakkal Majalla" w:cs="Sakkal Majalla"/>
                                <w:b/>
                                <w:bCs/>
                                <w:sz w:val="32"/>
                                <w:szCs w:val="32"/>
                                <w:rtl/>
                              </w:rPr>
                            </w:pPr>
                          </w:p>
                          <w:p w14:paraId="71EC7DDA" w14:textId="77777777" w:rsidR="00596903" w:rsidRPr="004D7A3D" w:rsidRDefault="00596903" w:rsidP="00784DE4">
                            <w:pPr>
                              <w:spacing w:after="0"/>
                              <w:rPr>
                                <w:rFonts w:ascii="Sakkal Majalla" w:hAnsi="Sakkal Majalla" w:cs="Sakkal Majalla"/>
                                <w:b/>
                                <w:bCs/>
                                <w:sz w:val="24"/>
                                <w:szCs w:val="24"/>
                                <w:rtl/>
                              </w:rPr>
                            </w:pPr>
                          </w:p>
                          <w:p w14:paraId="18A514ED" w14:textId="77777777" w:rsidR="00596903" w:rsidRPr="00233216" w:rsidRDefault="00596903" w:rsidP="00B87116">
                            <w:pPr>
                              <w:spacing w:after="0"/>
                              <w:rPr>
                                <w:rFonts w:ascii="Sakkal Majalla" w:hAnsi="Sakkal Majalla" w:cs="Sakkal Majalla"/>
                                <w:b/>
                                <w:bCs/>
                                <w:sz w:val="32"/>
                                <w:szCs w:val="32"/>
                                <w:rt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0" type="#_x0000_t202" style="position:absolute;left:0;text-align:left;margin-left:93.75pt;margin-top:-2.75pt;width:497.45pt;height:66.65pt;flip:x;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" strokeweight="1.5pt">
                <v:path arrowok="t"/>
                <v:textbox>
                  <w:txbxContent>
                    <w:p w:rsidR="00596903" w:rsidRPr="004D7A3D" w:rsidRDefault="00596903" w:rsidP="002630D9">
                      <w:pPr>
                        <w:rPr>
                          <w:rFonts w:ascii="Calibri" w:eastAsia="Calibri" w:hAnsi="Calibri" w:cs="Arial"/>
                          <w:b/>
                          <w:bCs/>
                          <w:color w:val="FF0000"/>
                          <w:sz w:val="24"/>
                          <w:szCs w:val="24"/>
                          <w:rtl/>
                        </w:rPr>
                      </w:pPr>
                      <w:r w:rsidRPr="004D7A3D">
                        <w:rPr>
                          <w:rFonts w:ascii="Sakkal Majalla" w:hAnsi="Sakkal Majalla" w:cs="Sakkal Majalla"/>
                          <w:b/>
                          <w:bCs/>
                          <w:sz w:val="28"/>
                          <w:szCs w:val="28"/>
                          <w:rtl/>
                        </w:rPr>
                        <w:t>الخطة اليومية الفعلية المنفذة لمكونات الوحدة الدراسية</w:t>
                      </w:r>
                      <w:r w:rsidRPr="004D7A3D">
                        <w:rPr>
                          <w:rFonts w:ascii="Sakkal Majalla" w:hAnsi="Sakkal Majalla" w:cs="Sakkal Majalla" w:hint="cs"/>
                          <w:b/>
                          <w:bCs/>
                          <w:sz w:val="28"/>
                          <w:szCs w:val="28"/>
                          <w:rtl/>
                        </w:rPr>
                        <w:t xml:space="preserve"> "(   </w:t>
                      </w:r>
                      <w:r>
                        <w:rPr>
                          <w:rFonts w:ascii="Sakkal Majalla" w:hAnsi="Sakkal Majalla" w:cs="Sakkal Majalla" w:hint="cs"/>
                          <w:b/>
                          <w:bCs/>
                          <w:sz w:val="28"/>
                          <w:szCs w:val="28"/>
                          <w:rtl/>
                        </w:rPr>
                        <w:t>4</w:t>
                      </w:r>
                      <w:r w:rsidRPr="004D7A3D">
                        <w:rPr>
                          <w:rFonts w:ascii="Sakkal Majalla" w:hAnsi="Sakkal Majalla" w:cs="Sakkal Majalla" w:hint="cs"/>
                          <w:b/>
                          <w:bCs/>
                          <w:sz w:val="28"/>
                          <w:szCs w:val="28"/>
                          <w:rtl/>
                        </w:rPr>
                        <w:t xml:space="preserve">   )</w:t>
                      </w:r>
                      <w:r>
                        <w:rPr>
                          <w:rFonts w:ascii="Sakkal Majalla" w:hAnsi="Sakkal Majalla" w:cs="Sakkal Majalla" w:hint="cs"/>
                          <w:b/>
                          <w:bCs/>
                          <w:color w:val="C00000"/>
                          <w:sz w:val="28"/>
                          <w:szCs w:val="28"/>
                          <w:rtl/>
                        </w:rPr>
                        <w:t>حرف ومهن</w:t>
                      </w:r>
                    </w:p>
                    <w:p w:rsidR="00596903" w:rsidRPr="004D7A3D" w:rsidRDefault="00596903" w:rsidP="00EF5AD4">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4"/>
                          <w:szCs w:val="24"/>
                          <w:rtl/>
                        </w:rPr>
                        <w:t>9</w:t>
                      </w:r>
                      <w:r w:rsidRPr="00EF5AD4">
                        <w:rPr>
                          <w:rFonts w:ascii="Sakkal Majalla" w:hAnsi="Sakkal Majalla" w:cs="Sakkal Majalla" w:hint="cs"/>
                          <w:b/>
                          <w:bCs/>
                          <w:sz w:val="24"/>
                          <w:szCs w:val="24"/>
                          <w:rtl/>
                        </w:rPr>
                        <w:t xml:space="preserve"> </w:t>
                      </w:r>
                      <w:r>
                        <w:rPr>
                          <w:rFonts w:ascii="Sakkal Majalla" w:hAnsi="Sakkal Majalla" w:cs="Sakkal Majalla" w:hint="cs"/>
                          <w:b/>
                          <w:bCs/>
                          <w:sz w:val="24"/>
                          <w:szCs w:val="24"/>
                          <w:rtl/>
                        </w:rPr>
                        <w:t>الأحد 20/7 إلى الخميس 24 /7</w:t>
                      </w:r>
                    </w:p>
                    <w:p w:rsidR="00596903" w:rsidRPr="00233216" w:rsidRDefault="00596903" w:rsidP="00EF5AD4">
                      <w:pPr>
                        <w:spacing w:after="0"/>
                        <w:rPr>
                          <w:rFonts w:ascii="Sakkal Majalla" w:hAnsi="Sakkal Majalla" w:cs="Sakkal Majalla"/>
                          <w:b/>
                          <w:bCs/>
                          <w:sz w:val="32"/>
                          <w:szCs w:val="32"/>
                          <w:rtl/>
                        </w:rPr>
                      </w:pPr>
                    </w:p>
                    <w:p w:rsidR="00596903" w:rsidRPr="004D7A3D" w:rsidRDefault="00596903" w:rsidP="00784DE4">
                      <w:pPr>
                        <w:spacing w:after="0"/>
                        <w:rPr>
                          <w:rFonts w:ascii="Sakkal Majalla" w:hAnsi="Sakkal Majalla" w:cs="Sakkal Majalla"/>
                          <w:b/>
                          <w:bCs/>
                          <w:sz w:val="24"/>
                          <w:szCs w:val="24"/>
                          <w:rtl/>
                        </w:rPr>
                      </w:pPr>
                    </w:p>
                    <w:p w:rsidR="00596903" w:rsidRPr="00233216" w:rsidRDefault="00596903" w:rsidP="00B87116">
                      <w:pPr>
                        <w:spacing w:after="0"/>
                        <w:rPr>
                          <w:rFonts w:ascii="Sakkal Majalla" w:hAnsi="Sakkal Majalla" w:cs="Sakkal Majalla"/>
                          <w:b/>
                          <w:bCs/>
                          <w:sz w:val="32"/>
                          <w:szCs w:val="32"/>
                          <w:rtl/>
                        </w:rPr>
                      </w:pPr>
                    </w:p>
                  </w:txbxContent>
                </v:textbox>
              </v:shape>
            </w:pict>
          </mc:Fallback>
        </mc:AlternateContent>
      </w:r>
    </w:p>
    <w:p w14:paraId="6FDD09A7" w14:textId="77777777" w:rsidR="00B87116" w:rsidRDefault="002630D9" w:rsidP="005233B5">
      <w:pPr>
        <w:tabs>
          <w:tab w:val="left" w:pos="2018"/>
        </w:tabs>
        <w:rPr>
          <w:rtl/>
        </w:rPr>
      </w:pPr>
      <w:r w:rsidRPr="002630D9">
        <w:rPr>
          <w:rFonts w:cs="Arial" w:hint="cs"/>
          <w:noProof/>
          <w:rtl/>
        </w:rPr>
        <w:drawing>
          <wp:anchor distT="0" distB="0" distL="114300" distR="114300" simplePos="0" relativeHeight="251854848" behindDoc="1" locked="0" layoutInCell="1" allowOverlap="1" wp14:anchorId="778B0414" wp14:editId="2B285B6B">
            <wp:simplePos x="0" y="0"/>
            <wp:positionH relativeFrom="column">
              <wp:posOffset>-342900</wp:posOffset>
            </wp:positionH>
            <wp:positionV relativeFrom="paragraph">
              <wp:posOffset>-128905</wp:posOffset>
            </wp:positionV>
            <wp:extent cx="762000" cy="704850"/>
            <wp:effectExtent l="19050" t="0" r="0" b="0"/>
            <wp:wrapTight wrapText="bothSides">
              <wp:wrapPolygon edited="0">
                <wp:start x="7020" y="584"/>
                <wp:lineTo x="6480" y="5838"/>
                <wp:lineTo x="8640" y="9924"/>
                <wp:lineTo x="10800" y="9924"/>
                <wp:lineTo x="1620" y="12259"/>
                <wp:lineTo x="-540" y="14011"/>
                <wp:lineTo x="-540" y="19849"/>
                <wp:lineTo x="3240" y="20432"/>
                <wp:lineTo x="4860" y="20432"/>
                <wp:lineTo x="7020" y="20432"/>
                <wp:lineTo x="9720" y="20432"/>
                <wp:lineTo x="16200" y="19849"/>
                <wp:lineTo x="16200" y="15762"/>
                <wp:lineTo x="15120" y="13427"/>
                <wp:lineTo x="10800" y="9924"/>
                <wp:lineTo x="18360" y="9924"/>
                <wp:lineTo x="21600" y="7005"/>
                <wp:lineTo x="21600" y="584"/>
                <wp:lineTo x="7020" y="584"/>
              </wp:wrapPolygon>
            </wp:wrapTight>
            <wp:docPr id="42"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000" cy="704850"/>
                    </a:xfrm>
                    <a:prstGeom prst="rect">
                      <a:avLst/>
                    </a:prstGeom>
                  </pic:spPr>
                </pic:pic>
              </a:graphicData>
            </a:graphic>
          </wp:anchor>
        </w:drawing>
      </w:r>
    </w:p>
    <w:p w14:paraId="0DC84894" w14:textId="77777777" w:rsidR="00B87116" w:rsidRDefault="00B87116" w:rsidP="005233B5">
      <w:pPr>
        <w:tabs>
          <w:tab w:val="left" w:pos="2018"/>
        </w:tabs>
        <w:rPr>
          <w:rtl/>
        </w:rPr>
      </w:pPr>
    </w:p>
    <w:p w14:paraId="57950173" w14:textId="77777777" w:rsidR="00B87116" w:rsidRDefault="00B87116" w:rsidP="005233B5">
      <w:pPr>
        <w:tabs>
          <w:tab w:val="left" w:pos="2018"/>
        </w:tabs>
        <w:rPr>
          <w:rtl/>
        </w:rPr>
      </w:pPr>
    </w:p>
    <w:p w14:paraId="0A656EA6" w14:textId="77777777" w:rsidR="00B87116" w:rsidRDefault="00B87116" w:rsidP="005233B5">
      <w:pPr>
        <w:tabs>
          <w:tab w:val="left" w:pos="2018"/>
        </w:tabs>
        <w:rPr>
          <w:rtl/>
        </w:rPr>
      </w:pPr>
    </w:p>
    <w:p w14:paraId="70528FEC" w14:textId="77777777" w:rsidR="00B87116" w:rsidRDefault="00B87116" w:rsidP="005233B5">
      <w:pPr>
        <w:tabs>
          <w:tab w:val="left" w:pos="2018"/>
        </w:tabs>
        <w:rPr>
          <w:rtl/>
        </w:rPr>
      </w:pPr>
    </w:p>
    <w:tbl>
      <w:tblPr>
        <w:tblStyle w:val="10"/>
        <w:tblpPr w:leftFromText="180" w:rightFromText="180" w:vertAnchor="text" w:horzAnchor="margin" w:tblpXSpec="center" w:tblpY="-39"/>
        <w:tblW w:w="14907" w:type="dxa"/>
        <w:tblLayout w:type="fixed"/>
        <w:tblLook w:val="04A0" w:firstRow="1" w:lastRow="0" w:firstColumn="1" w:lastColumn="0" w:noHBand="0" w:noVBand="1"/>
      </w:tblPr>
      <w:tblGrid>
        <w:gridCol w:w="2062"/>
        <w:gridCol w:w="1535"/>
        <w:gridCol w:w="4328"/>
        <w:gridCol w:w="2673"/>
        <w:gridCol w:w="1517"/>
        <w:gridCol w:w="1117"/>
        <w:gridCol w:w="837"/>
        <w:gridCol w:w="838"/>
      </w:tblGrid>
      <w:tr w:rsidR="00CF5F77" w:rsidRPr="00465869" w14:paraId="2C3D9303" w14:textId="77777777" w:rsidTr="002630D9">
        <w:trPr>
          <w:trHeight w:val="469"/>
        </w:trPr>
        <w:tc>
          <w:tcPr>
            <w:tcW w:w="2062"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2A6844BA" w14:textId="77777777" w:rsidR="00CF5F77" w:rsidRPr="00465869" w:rsidRDefault="00CF5F77" w:rsidP="002630D9">
            <w:pPr>
              <w:bidi w:val="0"/>
              <w:jc w:val="center"/>
              <w:rPr>
                <w:rFonts w:ascii="Sakkal Majalla" w:eastAsia="Calibri" w:hAnsi="Sakkal Majalla" w:cs="Sakkal Majalla"/>
                <w:b/>
                <w:bCs/>
                <w:sz w:val="24"/>
                <w:szCs w:val="24"/>
                <w:rtl/>
              </w:rPr>
            </w:pPr>
            <w:r w:rsidRPr="00465869">
              <w:rPr>
                <w:rFonts w:ascii="Sakkal Majalla" w:eastAsia="Calibri" w:hAnsi="Sakkal Majalla" w:cs="Sakkal Majalla" w:hint="cs"/>
                <w:b/>
                <w:bCs/>
                <w:sz w:val="24"/>
                <w:szCs w:val="24"/>
                <w:rtl/>
              </w:rPr>
              <w:t>أدوات التقويم</w:t>
            </w:r>
          </w:p>
        </w:tc>
        <w:tc>
          <w:tcPr>
            <w:tcW w:w="1535"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7D214DF0" w14:textId="77777777" w:rsidR="00CF5F77" w:rsidRPr="00465869" w:rsidRDefault="00CF5F77" w:rsidP="002630D9">
            <w:pPr>
              <w:tabs>
                <w:tab w:val="left" w:pos="2231"/>
              </w:tabs>
              <w:spacing w:after="200" w:line="276" w:lineRule="auto"/>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الوسائل</w:t>
            </w:r>
          </w:p>
          <w:p w14:paraId="01B7DD23" w14:textId="77777777" w:rsidR="00CF5F77" w:rsidRPr="00465869" w:rsidRDefault="00CF5F77" w:rsidP="002630D9">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و</w:t>
            </w:r>
            <w:r w:rsidRPr="00465869">
              <w:rPr>
                <w:rFonts w:ascii="Sakkal Majalla" w:eastAsia="Calibri" w:hAnsi="Sakkal Majalla" w:cs="Sakkal Majalla" w:hint="cs"/>
                <w:b/>
                <w:bCs/>
                <w:sz w:val="24"/>
                <w:szCs w:val="24"/>
                <w:rtl/>
              </w:rPr>
              <w:t>الإستراتيجية</w:t>
            </w:r>
          </w:p>
        </w:tc>
        <w:tc>
          <w:tcPr>
            <w:tcW w:w="432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05AB3F64" w14:textId="77777777" w:rsidR="00CF5F77" w:rsidRPr="00465869" w:rsidRDefault="00CF5F77" w:rsidP="002630D9">
            <w:pPr>
              <w:tabs>
                <w:tab w:val="left" w:pos="2231"/>
              </w:tabs>
              <w:spacing w:after="200" w:line="276" w:lineRule="auto"/>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والمنهجية التدريسية</w:t>
            </w:r>
          </w:p>
        </w:tc>
        <w:tc>
          <w:tcPr>
            <w:tcW w:w="2673"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15AB913C" w14:textId="77777777" w:rsidR="00CF5F77" w:rsidRPr="00465869" w:rsidRDefault="00CF5F77" w:rsidP="002630D9">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المهارة</w:t>
            </w:r>
            <w:r w:rsidRPr="00465869">
              <w:rPr>
                <w:rFonts w:ascii="Sakkal Majalla" w:eastAsia="Calibri" w:hAnsi="Sakkal Majalla" w:cs="Sakkal Majalla" w:hint="cs"/>
                <w:b/>
                <w:bCs/>
                <w:sz w:val="24"/>
                <w:szCs w:val="24"/>
                <w:rtl/>
              </w:rPr>
              <w:t xml:space="preserve"> (المعيار)</w:t>
            </w:r>
          </w:p>
        </w:tc>
        <w:tc>
          <w:tcPr>
            <w:tcW w:w="15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71EF7437" w14:textId="77777777" w:rsidR="00CF5F77" w:rsidRPr="00465869" w:rsidRDefault="00CF5F77" w:rsidP="002630D9">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الكفاية</w:t>
            </w:r>
          </w:p>
        </w:tc>
        <w:tc>
          <w:tcPr>
            <w:tcW w:w="11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0A4A533D" w14:textId="77777777" w:rsidR="00CF5F77" w:rsidRPr="00465869" w:rsidRDefault="00CF5F77" w:rsidP="002630D9">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المكون</w:t>
            </w:r>
          </w:p>
        </w:tc>
        <w:tc>
          <w:tcPr>
            <w:tcW w:w="83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60680095" w14:textId="77777777" w:rsidR="00CF5F77" w:rsidRPr="00465869" w:rsidRDefault="00CF5F77" w:rsidP="002630D9">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الحصة</w:t>
            </w:r>
          </w:p>
        </w:tc>
        <w:tc>
          <w:tcPr>
            <w:tcW w:w="83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10EB4187" w14:textId="77777777" w:rsidR="00CF5F77" w:rsidRPr="00465869" w:rsidRDefault="00CF5F77" w:rsidP="002630D9">
            <w:pPr>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التاريخ</w:t>
            </w:r>
          </w:p>
        </w:tc>
      </w:tr>
      <w:tr w:rsidR="00CF5F77" w:rsidRPr="00465869" w14:paraId="13A8C8DB" w14:textId="77777777" w:rsidTr="002630D9">
        <w:trPr>
          <w:trHeight w:val="6137"/>
        </w:trPr>
        <w:tc>
          <w:tcPr>
            <w:tcW w:w="2062" w:type="dxa"/>
            <w:tcBorders>
              <w:top w:val="double" w:sz="4" w:space="0" w:color="auto"/>
              <w:left w:val="double" w:sz="4" w:space="0" w:color="auto"/>
              <w:bottom w:val="double" w:sz="4" w:space="0" w:color="auto"/>
              <w:right w:val="double" w:sz="4" w:space="0" w:color="auto"/>
            </w:tcBorders>
            <w:vAlign w:val="center"/>
          </w:tcPr>
          <w:p w14:paraId="513DB20E" w14:textId="77777777" w:rsidR="001F5123" w:rsidRDefault="001F5123" w:rsidP="001F5123">
            <w:pPr>
              <w:widowControl w:val="0"/>
              <w:rPr>
                <w:b/>
                <w:bCs/>
                <w:color w:val="0D0D0D" w:themeColor="text1" w:themeTint="F2"/>
                <w:rtl/>
                <w:lang w:bidi="ar-EG"/>
              </w:rPr>
            </w:pPr>
            <w:r w:rsidRPr="001F5123">
              <w:rPr>
                <w:b/>
                <w:bCs/>
                <w:color w:val="0D0D0D" w:themeColor="text1" w:themeTint="F2"/>
                <w:rtl/>
                <w:lang w:bidi="ar-EG"/>
              </w:rPr>
              <w:t>وضحي الفرق بين المهن والحرفة.</w:t>
            </w:r>
          </w:p>
          <w:p w14:paraId="46E4A65E" w14:textId="77777777" w:rsidR="00596903" w:rsidRDefault="00596903" w:rsidP="001F5123">
            <w:pPr>
              <w:widowControl w:val="0"/>
              <w:rPr>
                <w:b/>
                <w:bCs/>
                <w:color w:val="0D0D0D" w:themeColor="text1" w:themeTint="F2"/>
                <w:rtl/>
                <w:lang w:bidi="ar-EG"/>
              </w:rPr>
            </w:pPr>
          </w:p>
          <w:p w14:paraId="4CCF3179" w14:textId="77777777" w:rsidR="009C45F9" w:rsidRPr="001F5123" w:rsidRDefault="009C45F9" w:rsidP="001F5123">
            <w:pPr>
              <w:widowControl w:val="0"/>
              <w:rPr>
                <w:b/>
                <w:bCs/>
                <w:color w:val="0D0D0D" w:themeColor="text1" w:themeTint="F2"/>
                <w:rtl/>
                <w:lang w:bidi="ar-EG"/>
              </w:rPr>
            </w:pPr>
          </w:p>
          <w:p w14:paraId="43A9DA2E" w14:textId="77777777" w:rsidR="001F5123" w:rsidRDefault="001F5123" w:rsidP="001F5123">
            <w:pPr>
              <w:widowControl w:val="0"/>
              <w:rPr>
                <w:b/>
                <w:bCs/>
                <w:color w:val="0D0D0D" w:themeColor="text1" w:themeTint="F2"/>
                <w:rtl/>
                <w:lang w:bidi="ar-EG"/>
              </w:rPr>
            </w:pPr>
            <w:r w:rsidRPr="001F5123">
              <w:rPr>
                <w:b/>
                <w:bCs/>
                <w:color w:val="0D0D0D" w:themeColor="text1" w:themeTint="F2"/>
                <w:rtl/>
                <w:lang w:bidi="ar-EG"/>
              </w:rPr>
              <w:t>اذكري بعض حقوق العمال.</w:t>
            </w:r>
          </w:p>
          <w:p w14:paraId="6623EDC7" w14:textId="77777777" w:rsidR="00596903" w:rsidRDefault="00596903" w:rsidP="001F5123">
            <w:pPr>
              <w:widowControl w:val="0"/>
              <w:rPr>
                <w:b/>
                <w:bCs/>
                <w:color w:val="0D0D0D" w:themeColor="text1" w:themeTint="F2"/>
                <w:rtl/>
                <w:lang w:bidi="ar-EG"/>
              </w:rPr>
            </w:pPr>
          </w:p>
          <w:p w14:paraId="0B65C7AF" w14:textId="77777777" w:rsidR="009C45F9" w:rsidRDefault="009C45F9" w:rsidP="001F5123">
            <w:pPr>
              <w:widowControl w:val="0"/>
              <w:rPr>
                <w:b/>
                <w:bCs/>
                <w:color w:val="0D0D0D" w:themeColor="text1" w:themeTint="F2"/>
                <w:rtl/>
                <w:lang w:bidi="ar-EG"/>
              </w:rPr>
            </w:pPr>
          </w:p>
          <w:p w14:paraId="5AAA36A0" w14:textId="77777777" w:rsidR="009C45F9" w:rsidRDefault="009C45F9" w:rsidP="001F5123">
            <w:pPr>
              <w:widowControl w:val="0"/>
              <w:rPr>
                <w:b/>
                <w:bCs/>
                <w:color w:val="0D0D0D" w:themeColor="text1" w:themeTint="F2"/>
                <w:rtl/>
                <w:lang w:bidi="ar-EG"/>
              </w:rPr>
            </w:pPr>
            <w:r>
              <w:rPr>
                <w:rFonts w:hint="cs"/>
                <w:b/>
                <w:bCs/>
                <w:color w:val="0D0D0D" w:themeColor="text1" w:themeTint="F2"/>
                <w:rtl/>
                <w:lang w:bidi="ar-EG"/>
              </w:rPr>
              <w:t xml:space="preserve">تحدثي عن مهنة المستقبل </w:t>
            </w:r>
          </w:p>
          <w:p w14:paraId="4EFE7EDA" w14:textId="77777777" w:rsidR="009C45F9" w:rsidRPr="001F5123" w:rsidRDefault="009C45F9" w:rsidP="001F5123">
            <w:pPr>
              <w:widowControl w:val="0"/>
              <w:rPr>
                <w:b/>
                <w:bCs/>
                <w:color w:val="0D0D0D" w:themeColor="text1" w:themeTint="F2"/>
                <w:rtl/>
                <w:lang w:bidi="ar-EG"/>
              </w:rPr>
            </w:pPr>
          </w:p>
          <w:p w14:paraId="14554C29" w14:textId="77777777" w:rsidR="00CF5F77" w:rsidRPr="00465869" w:rsidRDefault="001F5123" w:rsidP="001F5123">
            <w:pPr>
              <w:widowControl w:val="0"/>
              <w:rPr>
                <w:rFonts w:ascii="Arial" w:hAnsi="Arial" w:cs="Arial"/>
                <w:b/>
                <w:bCs/>
                <w:sz w:val="24"/>
                <w:szCs w:val="24"/>
                <w:lang w:bidi="ar-EG"/>
              </w:rPr>
            </w:pPr>
            <w:r w:rsidRPr="001F5123">
              <w:rPr>
                <w:b/>
                <w:bCs/>
                <w:color w:val="0D0D0D" w:themeColor="text1" w:themeTint="F2"/>
                <w:rtl/>
                <w:lang w:bidi="ar-EG"/>
              </w:rPr>
              <w:t>عرفي الأسر المنتجة</w:t>
            </w:r>
            <w:r w:rsidR="009C45F9">
              <w:rPr>
                <w:rFonts w:ascii="Arial" w:hAnsi="Arial" w:cs="Arial" w:hint="cs"/>
                <w:b/>
                <w:bCs/>
                <w:sz w:val="24"/>
                <w:szCs w:val="24"/>
                <w:rtl/>
                <w:lang w:bidi="ar-EG"/>
              </w:rPr>
              <w:t>.</w:t>
            </w:r>
          </w:p>
        </w:tc>
        <w:tc>
          <w:tcPr>
            <w:tcW w:w="1535" w:type="dxa"/>
            <w:tcBorders>
              <w:top w:val="double" w:sz="4" w:space="0" w:color="auto"/>
              <w:left w:val="double" w:sz="4" w:space="0" w:color="auto"/>
              <w:bottom w:val="double" w:sz="4" w:space="0" w:color="auto"/>
              <w:right w:val="double" w:sz="4" w:space="0" w:color="auto"/>
            </w:tcBorders>
            <w:vAlign w:val="center"/>
          </w:tcPr>
          <w:p w14:paraId="27578801" w14:textId="77777777" w:rsidR="00CF5F77" w:rsidRPr="00465869" w:rsidRDefault="00CF5F77" w:rsidP="002630D9">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الكتاب المدرسي.</w:t>
            </w:r>
          </w:p>
          <w:p w14:paraId="6409504C" w14:textId="77777777" w:rsidR="00CF5F77" w:rsidRPr="00465869" w:rsidRDefault="00CF5F77" w:rsidP="002630D9">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العرض.</w:t>
            </w:r>
          </w:p>
          <w:p w14:paraId="545A6DD1" w14:textId="77777777" w:rsidR="00CF5F77" w:rsidRPr="00465869" w:rsidRDefault="00CF5F77" w:rsidP="002630D9">
            <w:pPr>
              <w:jc w:val="center"/>
              <w:rPr>
                <w:rFonts w:ascii="Calibri" w:eastAsia="Calibri" w:hAnsi="Calibri" w:cs="Arial"/>
                <w:b/>
                <w:bCs/>
                <w:sz w:val="24"/>
                <w:szCs w:val="24"/>
                <w:rtl/>
              </w:rPr>
            </w:pPr>
          </w:p>
          <w:p w14:paraId="2C33CE95" w14:textId="77777777" w:rsidR="00CF5F77" w:rsidRDefault="00CF5F77" w:rsidP="002630D9">
            <w:pPr>
              <w:rPr>
                <w:rFonts w:ascii="Calibri" w:eastAsia="Calibri" w:hAnsi="Calibri" w:cs="Arial"/>
                <w:b/>
                <w:bCs/>
                <w:sz w:val="24"/>
                <w:szCs w:val="24"/>
                <w:rtl/>
              </w:rPr>
            </w:pPr>
            <w:r w:rsidRPr="00465869">
              <w:rPr>
                <w:rFonts w:ascii="Calibri" w:eastAsia="Calibri" w:hAnsi="Calibri" w:cs="Arial" w:hint="cs"/>
                <w:b/>
                <w:bCs/>
                <w:color w:val="FF0000"/>
                <w:sz w:val="24"/>
                <w:szCs w:val="24"/>
                <w:u w:val="single"/>
                <w:rtl/>
              </w:rPr>
              <w:t>الاستراتيجية</w:t>
            </w:r>
          </w:p>
          <w:p w14:paraId="5A88F3EF" w14:textId="77777777" w:rsidR="00005FDB" w:rsidRDefault="00005FDB" w:rsidP="002630D9">
            <w:pPr>
              <w:rPr>
                <w:rFonts w:ascii="Calibri" w:eastAsia="Calibri" w:hAnsi="Calibri" w:cs="Arial"/>
                <w:b/>
                <w:bCs/>
                <w:sz w:val="24"/>
                <w:szCs w:val="24"/>
                <w:rtl/>
              </w:rPr>
            </w:pPr>
          </w:p>
          <w:p w14:paraId="5302EE71" w14:textId="77777777" w:rsidR="00005FDB" w:rsidRDefault="00596903" w:rsidP="002630D9">
            <w:pPr>
              <w:rPr>
                <w:rFonts w:ascii="Calibri" w:eastAsia="Calibri" w:hAnsi="Calibri" w:cs="Arial"/>
                <w:b/>
                <w:bCs/>
                <w:sz w:val="24"/>
                <w:szCs w:val="24"/>
                <w:rtl/>
              </w:rPr>
            </w:pPr>
            <w:r>
              <w:rPr>
                <w:rFonts w:ascii="Calibri" w:eastAsia="Calibri" w:hAnsi="Calibri" w:cs="Arial" w:hint="cs"/>
                <w:b/>
                <w:bCs/>
                <w:sz w:val="24"/>
                <w:szCs w:val="24"/>
                <w:rtl/>
              </w:rPr>
              <w:t xml:space="preserve">شريط الذكريات </w:t>
            </w:r>
          </w:p>
          <w:p w14:paraId="32823DFE" w14:textId="77777777" w:rsidR="00596903" w:rsidRPr="00465869" w:rsidRDefault="00596903" w:rsidP="002630D9">
            <w:pPr>
              <w:rPr>
                <w:rFonts w:ascii="Calibri" w:eastAsia="Calibri" w:hAnsi="Calibri" w:cs="Arial"/>
                <w:b/>
                <w:bCs/>
                <w:sz w:val="24"/>
                <w:szCs w:val="24"/>
                <w:rtl/>
              </w:rPr>
            </w:pPr>
          </w:p>
          <w:p w14:paraId="4991040D" w14:textId="77777777" w:rsidR="00CF5F77" w:rsidRDefault="00005FDB" w:rsidP="002630D9">
            <w:pPr>
              <w:jc w:val="center"/>
              <w:rPr>
                <w:rFonts w:ascii="Calibri" w:eastAsia="Calibri" w:hAnsi="Calibri" w:cs="Arial"/>
                <w:b/>
                <w:bCs/>
                <w:sz w:val="24"/>
                <w:szCs w:val="24"/>
                <w:rtl/>
              </w:rPr>
            </w:pPr>
            <w:r>
              <w:rPr>
                <w:rFonts w:ascii="Calibri" w:eastAsia="Calibri" w:hAnsi="Calibri" w:cs="Arial" w:hint="cs"/>
                <w:b/>
                <w:bCs/>
                <w:sz w:val="24"/>
                <w:szCs w:val="24"/>
                <w:rtl/>
              </w:rPr>
              <w:t>العصف الذهني</w:t>
            </w:r>
          </w:p>
          <w:p w14:paraId="5B554B33" w14:textId="77777777" w:rsidR="00005FDB" w:rsidRDefault="00005FDB" w:rsidP="002630D9">
            <w:pPr>
              <w:jc w:val="center"/>
              <w:rPr>
                <w:rFonts w:ascii="Calibri" w:eastAsia="Calibri" w:hAnsi="Calibri" w:cs="Arial"/>
                <w:b/>
                <w:bCs/>
                <w:sz w:val="24"/>
                <w:szCs w:val="24"/>
                <w:rtl/>
              </w:rPr>
            </w:pPr>
          </w:p>
          <w:p w14:paraId="7232D39E" w14:textId="77777777" w:rsidR="00005FDB" w:rsidRDefault="00005FDB" w:rsidP="002630D9">
            <w:pPr>
              <w:jc w:val="center"/>
              <w:rPr>
                <w:rFonts w:ascii="Calibri" w:eastAsia="Calibri" w:hAnsi="Calibri" w:cs="Arial"/>
                <w:b/>
                <w:bCs/>
                <w:sz w:val="24"/>
                <w:szCs w:val="24"/>
                <w:rtl/>
              </w:rPr>
            </w:pPr>
            <w:r>
              <w:rPr>
                <w:rFonts w:ascii="Calibri" w:eastAsia="Calibri" w:hAnsi="Calibri" w:cs="Arial" w:hint="cs"/>
                <w:b/>
                <w:bCs/>
                <w:sz w:val="24"/>
                <w:szCs w:val="24"/>
                <w:rtl/>
              </w:rPr>
              <w:t xml:space="preserve">  التعلم الذاتي </w:t>
            </w:r>
          </w:p>
          <w:p w14:paraId="22ED4A6A" w14:textId="77777777" w:rsidR="00005FDB" w:rsidRDefault="00005FDB" w:rsidP="002630D9">
            <w:pPr>
              <w:jc w:val="center"/>
              <w:rPr>
                <w:rFonts w:ascii="Calibri" w:eastAsia="Calibri" w:hAnsi="Calibri" w:cs="Arial"/>
                <w:b/>
                <w:bCs/>
                <w:sz w:val="24"/>
                <w:szCs w:val="24"/>
                <w:rtl/>
              </w:rPr>
            </w:pPr>
          </w:p>
          <w:p w14:paraId="044C7B49" w14:textId="77777777" w:rsidR="00005FDB" w:rsidRPr="00465869" w:rsidRDefault="00005FDB" w:rsidP="002630D9">
            <w:pPr>
              <w:jc w:val="center"/>
              <w:rPr>
                <w:rFonts w:ascii="Calibri" w:eastAsia="Calibri" w:hAnsi="Calibri" w:cs="Arial"/>
                <w:b/>
                <w:bCs/>
                <w:sz w:val="24"/>
                <w:szCs w:val="24"/>
                <w:rtl/>
              </w:rPr>
            </w:pPr>
            <w:r>
              <w:rPr>
                <w:rFonts w:ascii="Calibri" w:eastAsia="Calibri" w:hAnsi="Calibri" w:cs="Arial" w:hint="cs"/>
                <w:b/>
                <w:bCs/>
                <w:sz w:val="24"/>
                <w:szCs w:val="24"/>
                <w:rtl/>
              </w:rPr>
              <w:t xml:space="preserve"> الزوايا الأربعة</w:t>
            </w:r>
          </w:p>
          <w:p w14:paraId="05224A88" w14:textId="77777777" w:rsidR="00CF5F77" w:rsidRPr="00465869" w:rsidRDefault="00CF5F77" w:rsidP="002630D9">
            <w:pPr>
              <w:jc w:val="center"/>
              <w:rPr>
                <w:rFonts w:ascii="Calibri" w:eastAsia="Calibri" w:hAnsi="Calibri" w:cs="Arial"/>
                <w:b/>
                <w:bCs/>
                <w:sz w:val="24"/>
                <w:szCs w:val="24"/>
                <w:rtl/>
              </w:rPr>
            </w:pPr>
          </w:p>
          <w:p w14:paraId="0F9200ED" w14:textId="77777777" w:rsidR="00CF5F77" w:rsidRDefault="00CF5F77" w:rsidP="002630D9">
            <w:pPr>
              <w:jc w:val="center"/>
              <w:rPr>
                <w:rFonts w:ascii="Calibri" w:eastAsia="Calibri" w:hAnsi="Calibri" w:cs="Arial"/>
                <w:b/>
                <w:bCs/>
                <w:sz w:val="24"/>
                <w:szCs w:val="24"/>
              </w:rPr>
            </w:pPr>
          </w:p>
          <w:p w14:paraId="6F3A3C71" w14:textId="77777777" w:rsidR="00CF5F77" w:rsidRPr="00465869" w:rsidRDefault="00CF5F77" w:rsidP="002630D9">
            <w:pPr>
              <w:rPr>
                <w:rFonts w:ascii="Calibri" w:eastAsia="Calibri" w:hAnsi="Calibri" w:cs="Arial"/>
                <w:b/>
                <w:bCs/>
                <w:sz w:val="24"/>
                <w:szCs w:val="24"/>
              </w:rPr>
            </w:pPr>
            <w:r>
              <w:rPr>
                <w:rFonts w:ascii="Calibri" w:eastAsia="Calibri" w:hAnsi="Calibri" w:cs="Arial" w:hint="cs"/>
                <w:b/>
                <w:bCs/>
                <w:sz w:val="24"/>
                <w:szCs w:val="24"/>
                <w:rtl/>
              </w:rPr>
              <w:t xml:space="preserve"> </w:t>
            </w:r>
          </w:p>
        </w:tc>
        <w:tc>
          <w:tcPr>
            <w:tcW w:w="4328" w:type="dxa"/>
            <w:tcBorders>
              <w:top w:val="double" w:sz="4" w:space="0" w:color="auto"/>
              <w:left w:val="double" w:sz="4" w:space="0" w:color="auto"/>
              <w:bottom w:val="double" w:sz="4" w:space="0" w:color="auto"/>
              <w:right w:val="double" w:sz="4" w:space="0" w:color="auto"/>
            </w:tcBorders>
            <w:vAlign w:val="center"/>
          </w:tcPr>
          <w:p w14:paraId="282DABAB" w14:textId="77777777" w:rsidR="009C45F9" w:rsidRDefault="009C45F9" w:rsidP="002630D9">
            <w:pPr>
              <w:rPr>
                <w:b/>
                <w:bCs/>
                <w:rtl/>
              </w:rPr>
            </w:pPr>
            <w:r>
              <w:rPr>
                <w:rFonts w:hint="cs"/>
                <w:b/>
                <w:bCs/>
                <w:rtl/>
              </w:rPr>
              <w:t xml:space="preserve">  مراجعة المكتسبات السابقة </w:t>
            </w:r>
          </w:p>
          <w:p w14:paraId="7B1F9942" w14:textId="77777777" w:rsidR="009C45F9" w:rsidRPr="009C45F9" w:rsidRDefault="009C45F9" w:rsidP="002630D9">
            <w:pPr>
              <w:rPr>
                <w:b/>
                <w:bCs/>
                <w:color w:val="C00000"/>
                <w:rtl/>
              </w:rPr>
            </w:pPr>
            <w:r w:rsidRPr="009C45F9">
              <w:rPr>
                <w:rFonts w:hint="cs"/>
                <w:b/>
                <w:bCs/>
                <w:color w:val="C00000"/>
                <w:rtl/>
              </w:rPr>
              <w:t xml:space="preserve"> التمهيد </w:t>
            </w:r>
          </w:p>
          <w:p w14:paraId="06476687" w14:textId="77777777" w:rsidR="009C45F9" w:rsidRDefault="009C45F9" w:rsidP="002630D9">
            <w:pPr>
              <w:rPr>
                <w:b/>
                <w:bCs/>
                <w:rtl/>
              </w:rPr>
            </w:pPr>
            <w:r>
              <w:rPr>
                <w:rFonts w:hint="cs"/>
                <w:b/>
                <w:bCs/>
                <w:rtl/>
              </w:rPr>
              <w:t xml:space="preserve">صور عن المهن والحرف </w:t>
            </w:r>
          </w:p>
          <w:p w14:paraId="7C34EBBB" w14:textId="77777777" w:rsidR="009C45F9" w:rsidRPr="009C45F9" w:rsidRDefault="009C45F9" w:rsidP="002630D9">
            <w:pPr>
              <w:rPr>
                <w:b/>
                <w:bCs/>
                <w:color w:val="C00000"/>
                <w:rtl/>
              </w:rPr>
            </w:pPr>
            <w:r w:rsidRPr="009C45F9">
              <w:rPr>
                <w:rFonts w:hint="cs"/>
                <w:b/>
                <w:bCs/>
                <w:color w:val="C00000"/>
                <w:rtl/>
              </w:rPr>
              <w:t>العرض</w:t>
            </w:r>
          </w:p>
          <w:p w14:paraId="154468F6" w14:textId="77777777" w:rsidR="00CF5F77" w:rsidRDefault="00F94163" w:rsidP="002630D9">
            <w:pPr>
              <w:rPr>
                <w:rFonts w:ascii="Calibri" w:eastAsia="Calibri" w:hAnsi="Calibri" w:cs="Arial"/>
                <w:b/>
                <w:bCs/>
                <w:sz w:val="24"/>
                <w:szCs w:val="24"/>
                <w:rtl/>
              </w:rPr>
            </w:pPr>
            <w:r w:rsidRPr="009C45F9">
              <w:rPr>
                <w:b/>
                <w:bCs/>
                <w:rtl/>
              </w:rPr>
              <w:t>أقوم بتوضيح الفرق بين المهنة والحرفة، مع مناقشة بعض حقوق العمال، ثم أترك لهن المجال للحديث عن عملهن مستقبلًا.</w:t>
            </w:r>
          </w:p>
          <w:p w14:paraId="7C7B5AF0" w14:textId="77777777" w:rsidR="009C45F9" w:rsidRDefault="009C45F9" w:rsidP="002630D9">
            <w:pPr>
              <w:rPr>
                <w:rFonts w:ascii="Calibri" w:eastAsia="Calibri" w:hAnsi="Calibri" w:cs="Arial"/>
                <w:b/>
                <w:bCs/>
                <w:sz w:val="24"/>
                <w:szCs w:val="24"/>
                <w:rtl/>
              </w:rPr>
            </w:pPr>
            <w:r>
              <w:rPr>
                <w:rFonts w:ascii="Calibri" w:eastAsia="Calibri" w:hAnsi="Calibri" w:cs="Arial" w:hint="cs"/>
                <w:b/>
                <w:bCs/>
                <w:sz w:val="24"/>
                <w:szCs w:val="24"/>
                <w:rtl/>
              </w:rPr>
              <w:t>مناقشة مع الطالبات  في توضيح معنى الأسر المنتجة وكيف  دورهم في المجتمع وحث الطالبات على تشجيع الأسر المنتجة عند زيارتهم لهم في المعارض أو الأسواق</w:t>
            </w:r>
          </w:p>
          <w:p w14:paraId="235CA486" w14:textId="77777777" w:rsidR="009C45F9" w:rsidRDefault="009C45F9" w:rsidP="002630D9">
            <w:pPr>
              <w:rPr>
                <w:rFonts w:ascii="Calibri" w:eastAsia="Calibri" w:hAnsi="Calibri" w:cs="Arial"/>
                <w:b/>
                <w:bCs/>
                <w:color w:val="C00000"/>
                <w:sz w:val="24"/>
                <w:szCs w:val="24"/>
                <w:rtl/>
              </w:rPr>
            </w:pPr>
            <w:r w:rsidRPr="009C45F9">
              <w:rPr>
                <w:rFonts w:ascii="Calibri" w:eastAsia="Calibri" w:hAnsi="Calibri" w:cs="Arial" w:hint="cs"/>
                <w:b/>
                <w:bCs/>
                <w:color w:val="C00000"/>
                <w:sz w:val="24"/>
                <w:szCs w:val="24"/>
                <w:rtl/>
              </w:rPr>
              <w:t xml:space="preserve"> الغلق</w:t>
            </w:r>
          </w:p>
          <w:p w14:paraId="34205B8F" w14:textId="77777777" w:rsidR="009C45F9" w:rsidRPr="009C45F9" w:rsidRDefault="009C45F9" w:rsidP="008736C1">
            <w:pPr>
              <w:rPr>
                <w:rFonts w:ascii="Calibri" w:eastAsia="Calibri" w:hAnsi="Calibri" w:cs="Arial"/>
                <w:b/>
                <w:bCs/>
                <w:color w:val="0D0D0D" w:themeColor="text1" w:themeTint="F2"/>
                <w:sz w:val="24"/>
                <w:szCs w:val="24"/>
              </w:rPr>
            </w:pPr>
            <w:r>
              <w:rPr>
                <w:rFonts w:ascii="Calibri" w:eastAsia="Calibri" w:hAnsi="Calibri" w:cs="Arial" w:hint="cs"/>
                <w:b/>
                <w:bCs/>
                <w:color w:val="C00000"/>
                <w:sz w:val="24"/>
                <w:szCs w:val="24"/>
                <w:rtl/>
              </w:rPr>
              <w:t xml:space="preserve"> </w:t>
            </w:r>
            <w:r w:rsidRPr="009C45F9">
              <w:rPr>
                <w:rFonts w:ascii="Calibri" w:eastAsia="Calibri" w:hAnsi="Calibri" w:cs="Arial" w:hint="cs"/>
                <w:b/>
                <w:bCs/>
                <w:color w:val="0D0D0D" w:themeColor="text1" w:themeTint="F2"/>
                <w:sz w:val="24"/>
                <w:szCs w:val="24"/>
                <w:rtl/>
              </w:rPr>
              <w:t xml:space="preserve">حث الطالبات على </w:t>
            </w:r>
            <w:r w:rsidR="00005FDB">
              <w:rPr>
                <w:rFonts w:ascii="Calibri" w:eastAsia="Calibri" w:hAnsi="Calibri" w:cs="Arial" w:hint="cs"/>
                <w:b/>
                <w:bCs/>
                <w:color w:val="0D0D0D" w:themeColor="text1" w:themeTint="F2"/>
                <w:sz w:val="24"/>
                <w:szCs w:val="24"/>
                <w:rtl/>
              </w:rPr>
              <w:t xml:space="preserve"> </w:t>
            </w:r>
            <w:r w:rsidR="008736C1">
              <w:rPr>
                <w:rFonts w:ascii="Calibri" w:eastAsia="Calibri" w:hAnsi="Calibri" w:cs="Arial" w:hint="cs"/>
                <w:b/>
                <w:bCs/>
                <w:color w:val="0D0D0D" w:themeColor="text1" w:themeTint="F2"/>
                <w:sz w:val="24"/>
                <w:szCs w:val="24"/>
                <w:rtl/>
              </w:rPr>
              <w:t xml:space="preserve">القراءة </w:t>
            </w:r>
            <w:r w:rsidR="00005FDB">
              <w:rPr>
                <w:rFonts w:ascii="Calibri" w:eastAsia="Calibri" w:hAnsi="Calibri" w:cs="Arial" w:hint="cs"/>
                <w:b/>
                <w:bCs/>
                <w:color w:val="0D0D0D" w:themeColor="text1" w:themeTint="F2"/>
                <w:sz w:val="24"/>
                <w:szCs w:val="24"/>
                <w:rtl/>
              </w:rPr>
              <w:t xml:space="preserve"> </w:t>
            </w:r>
            <w:r w:rsidR="008736C1">
              <w:rPr>
                <w:rFonts w:ascii="Calibri" w:eastAsia="Calibri" w:hAnsi="Calibri" w:cs="Arial" w:hint="cs"/>
                <w:b/>
                <w:bCs/>
                <w:color w:val="0D0D0D" w:themeColor="text1" w:themeTint="F2"/>
                <w:sz w:val="24"/>
                <w:szCs w:val="24"/>
                <w:rtl/>
              </w:rPr>
              <w:t>عن</w:t>
            </w:r>
            <w:r w:rsidR="00005FDB">
              <w:rPr>
                <w:rFonts w:ascii="Calibri" w:eastAsia="Calibri" w:hAnsi="Calibri" w:cs="Arial" w:hint="cs"/>
                <w:b/>
                <w:bCs/>
                <w:color w:val="0D0D0D" w:themeColor="text1" w:themeTint="F2"/>
                <w:sz w:val="24"/>
                <w:szCs w:val="24"/>
                <w:rtl/>
              </w:rPr>
              <w:t xml:space="preserve"> مهن الأنبياء  </w:t>
            </w:r>
          </w:p>
        </w:tc>
        <w:tc>
          <w:tcPr>
            <w:tcW w:w="2673" w:type="dxa"/>
            <w:tcBorders>
              <w:top w:val="double" w:sz="4" w:space="0" w:color="auto"/>
              <w:left w:val="double" w:sz="4" w:space="0" w:color="auto"/>
              <w:bottom w:val="double" w:sz="4" w:space="0" w:color="auto"/>
              <w:right w:val="double" w:sz="4" w:space="0" w:color="auto"/>
            </w:tcBorders>
            <w:vAlign w:val="center"/>
          </w:tcPr>
          <w:p w14:paraId="58653D3D" w14:textId="77777777" w:rsidR="00F94163" w:rsidRDefault="00F94163" w:rsidP="00F94163">
            <w:pPr>
              <w:widowControl w:val="0"/>
              <w:tabs>
                <w:tab w:val="num" w:pos="0"/>
              </w:tabs>
              <w:rPr>
                <w:b/>
                <w:bCs/>
                <w:sz w:val="28"/>
                <w:szCs w:val="28"/>
                <w:rtl/>
                <w:lang w:bidi="ar-EG"/>
              </w:rPr>
            </w:pPr>
            <w:r w:rsidRPr="00FA4FE8">
              <w:rPr>
                <w:b/>
                <w:bCs/>
                <w:sz w:val="28"/>
                <w:szCs w:val="28"/>
                <w:rtl/>
                <w:lang w:bidi="ar-EG"/>
              </w:rPr>
              <w:t>أن توضح الطالبة الفرق بين المهن والحرفة.</w:t>
            </w:r>
          </w:p>
          <w:p w14:paraId="3EEB2128" w14:textId="77777777" w:rsidR="001F5123" w:rsidRPr="00FA4FE8" w:rsidRDefault="001F5123" w:rsidP="00F94163">
            <w:pPr>
              <w:widowControl w:val="0"/>
              <w:tabs>
                <w:tab w:val="num" w:pos="0"/>
              </w:tabs>
              <w:rPr>
                <w:b/>
                <w:bCs/>
                <w:sz w:val="28"/>
                <w:szCs w:val="28"/>
                <w:rtl/>
                <w:lang w:bidi="ar-EG"/>
              </w:rPr>
            </w:pPr>
          </w:p>
          <w:p w14:paraId="5D63C6C2" w14:textId="77777777" w:rsidR="00F94163" w:rsidRDefault="00F94163" w:rsidP="00F94163">
            <w:pPr>
              <w:widowControl w:val="0"/>
              <w:tabs>
                <w:tab w:val="num" w:pos="0"/>
              </w:tabs>
              <w:rPr>
                <w:b/>
                <w:bCs/>
                <w:sz w:val="28"/>
                <w:szCs w:val="28"/>
                <w:rtl/>
                <w:lang w:bidi="ar-EG"/>
              </w:rPr>
            </w:pPr>
            <w:r w:rsidRPr="00FA4FE8">
              <w:rPr>
                <w:b/>
                <w:bCs/>
                <w:sz w:val="28"/>
                <w:szCs w:val="28"/>
                <w:rtl/>
                <w:lang w:bidi="ar-EG"/>
              </w:rPr>
              <w:t>أن تذكر الطالبة بعض حقوق العمال.</w:t>
            </w:r>
          </w:p>
          <w:p w14:paraId="57CCE867" w14:textId="77777777" w:rsidR="00005FDB" w:rsidRDefault="00005FDB" w:rsidP="00F94163">
            <w:pPr>
              <w:widowControl w:val="0"/>
              <w:tabs>
                <w:tab w:val="num" w:pos="0"/>
              </w:tabs>
              <w:rPr>
                <w:b/>
                <w:bCs/>
                <w:sz w:val="28"/>
                <w:szCs w:val="28"/>
                <w:rtl/>
                <w:lang w:bidi="ar-EG"/>
              </w:rPr>
            </w:pPr>
          </w:p>
          <w:p w14:paraId="6AFC8EC8" w14:textId="77777777" w:rsidR="001F5123" w:rsidRDefault="001F5123" w:rsidP="00F94163">
            <w:pPr>
              <w:widowControl w:val="0"/>
              <w:tabs>
                <w:tab w:val="num" w:pos="0"/>
              </w:tabs>
              <w:rPr>
                <w:b/>
                <w:bCs/>
                <w:sz w:val="28"/>
                <w:szCs w:val="28"/>
                <w:rtl/>
                <w:lang w:bidi="ar-EG"/>
              </w:rPr>
            </w:pPr>
            <w:r>
              <w:rPr>
                <w:rFonts w:hint="cs"/>
                <w:b/>
                <w:bCs/>
                <w:sz w:val="28"/>
                <w:szCs w:val="28"/>
                <w:rtl/>
                <w:lang w:bidi="ar-EG"/>
              </w:rPr>
              <w:t>أن تتحدث الطالبة عما تحب أن تعمله مستقبلا.</w:t>
            </w:r>
          </w:p>
          <w:p w14:paraId="75FE86EA" w14:textId="77777777" w:rsidR="001F5123" w:rsidRPr="00FA4FE8" w:rsidRDefault="001F5123" w:rsidP="00F94163">
            <w:pPr>
              <w:widowControl w:val="0"/>
              <w:tabs>
                <w:tab w:val="num" w:pos="0"/>
              </w:tabs>
              <w:rPr>
                <w:b/>
                <w:bCs/>
                <w:sz w:val="28"/>
                <w:szCs w:val="28"/>
                <w:rtl/>
                <w:lang w:bidi="ar-EG"/>
              </w:rPr>
            </w:pPr>
          </w:p>
          <w:p w14:paraId="408AAD61" w14:textId="77777777" w:rsidR="00CF5F77" w:rsidRDefault="00F94163" w:rsidP="00F94163">
            <w:pPr>
              <w:widowControl w:val="0"/>
              <w:tabs>
                <w:tab w:val="right" w:pos="205"/>
              </w:tabs>
              <w:rPr>
                <w:rFonts w:ascii="Calibri" w:eastAsia="Calibri" w:hAnsi="Calibri" w:cs="Arial"/>
                <w:b/>
                <w:bCs/>
                <w:sz w:val="24"/>
                <w:szCs w:val="24"/>
                <w:rtl/>
                <w:lang w:bidi="ar-EG"/>
              </w:rPr>
            </w:pPr>
            <w:r w:rsidRPr="00FA4FE8">
              <w:rPr>
                <w:b/>
                <w:bCs/>
                <w:sz w:val="28"/>
                <w:szCs w:val="28"/>
                <w:rtl/>
                <w:lang w:bidi="ar-EG"/>
              </w:rPr>
              <w:t>أن تعرف الطالبة الأسر المنتجة.</w:t>
            </w:r>
          </w:p>
          <w:p w14:paraId="232A2B25" w14:textId="77777777" w:rsidR="001F5123" w:rsidRPr="004D7A3D" w:rsidRDefault="001F5123" w:rsidP="00F94163">
            <w:pPr>
              <w:widowControl w:val="0"/>
              <w:tabs>
                <w:tab w:val="right" w:pos="205"/>
              </w:tabs>
              <w:rPr>
                <w:rFonts w:ascii="Calibri" w:eastAsia="Calibri" w:hAnsi="Calibri" w:cs="Arial"/>
                <w:b/>
                <w:bCs/>
                <w:sz w:val="24"/>
                <w:szCs w:val="24"/>
                <w:rtl/>
                <w:lang w:bidi="ar-EG"/>
              </w:rPr>
            </w:pPr>
          </w:p>
        </w:tc>
        <w:tc>
          <w:tcPr>
            <w:tcW w:w="1517" w:type="dxa"/>
            <w:tcBorders>
              <w:top w:val="double" w:sz="4" w:space="0" w:color="auto"/>
              <w:left w:val="double" w:sz="4" w:space="0" w:color="auto"/>
              <w:bottom w:val="double" w:sz="4" w:space="0" w:color="auto"/>
              <w:right w:val="double" w:sz="4" w:space="0" w:color="auto"/>
            </w:tcBorders>
            <w:vAlign w:val="center"/>
          </w:tcPr>
          <w:p w14:paraId="23C5FA2B" w14:textId="77777777" w:rsidR="00F94163" w:rsidRDefault="00F94163" w:rsidP="00F94163">
            <w:pPr>
              <w:jc w:val="center"/>
              <w:rPr>
                <w:rFonts w:ascii="Calibri" w:eastAsia="Calibri" w:hAnsi="Calibri" w:cs="Arial"/>
                <w:b/>
                <w:bCs/>
                <w:sz w:val="24"/>
                <w:szCs w:val="24"/>
                <w:rtl/>
              </w:rPr>
            </w:pPr>
            <w:r>
              <w:rPr>
                <w:rFonts w:ascii="Calibri" w:eastAsia="Calibri" w:hAnsi="Calibri" w:cs="Arial" w:hint="cs"/>
                <w:b/>
                <w:bCs/>
                <w:sz w:val="24"/>
                <w:szCs w:val="24"/>
                <w:rtl/>
              </w:rPr>
              <w:t>اكتساب اتجاهات وقيم تتعلق بمجال المهن والحرف.</w:t>
            </w:r>
          </w:p>
          <w:p w14:paraId="7D1B0149" w14:textId="77777777" w:rsidR="00F94163" w:rsidRDefault="00F94163" w:rsidP="00F94163">
            <w:pPr>
              <w:jc w:val="center"/>
              <w:rPr>
                <w:rFonts w:ascii="Calibri" w:eastAsia="Calibri" w:hAnsi="Calibri" w:cs="Arial"/>
                <w:b/>
                <w:bCs/>
                <w:sz w:val="24"/>
                <w:szCs w:val="24"/>
                <w:rtl/>
              </w:rPr>
            </w:pPr>
          </w:p>
          <w:p w14:paraId="100D3A2B" w14:textId="77777777" w:rsidR="00F94163" w:rsidRDefault="00F94163" w:rsidP="00F94163">
            <w:pPr>
              <w:jc w:val="center"/>
              <w:rPr>
                <w:rFonts w:ascii="Calibri" w:eastAsia="Calibri" w:hAnsi="Calibri" w:cs="Arial"/>
                <w:b/>
                <w:bCs/>
                <w:sz w:val="24"/>
                <w:szCs w:val="24"/>
                <w:rtl/>
              </w:rPr>
            </w:pPr>
            <w:r>
              <w:rPr>
                <w:rFonts w:ascii="Calibri" w:eastAsia="Calibri" w:hAnsi="Calibri" w:cs="Arial" w:hint="cs"/>
                <w:b/>
                <w:bCs/>
                <w:sz w:val="24"/>
                <w:szCs w:val="24"/>
                <w:rtl/>
              </w:rPr>
              <w:t>اكتساب رصيد معرفي ولغوي متصل بمجال المهن والحرف.</w:t>
            </w:r>
          </w:p>
          <w:p w14:paraId="667D45C8" w14:textId="77777777" w:rsidR="00F94163" w:rsidRDefault="00F94163" w:rsidP="00F94163">
            <w:pPr>
              <w:jc w:val="center"/>
              <w:rPr>
                <w:rFonts w:ascii="Calibri" w:eastAsia="Calibri" w:hAnsi="Calibri" w:cs="Arial"/>
                <w:b/>
                <w:bCs/>
                <w:sz w:val="24"/>
                <w:szCs w:val="24"/>
                <w:rtl/>
              </w:rPr>
            </w:pPr>
          </w:p>
          <w:p w14:paraId="6EEAF267" w14:textId="77777777" w:rsidR="00F94163" w:rsidRDefault="00F94163" w:rsidP="00F94163">
            <w:pPr>
              <w:jc w:val="center"/>
              <w:rPr>
                <w:rFonts w:ascii="Calibri" w:eastAsia="Calibri" w:hAnsi="Calibri" w:cs="Arial"/>
                <w:b/>
                <w:bCs/>
                <w:sz w:val="24"/>
                <w:szCs w:val="24"/>
                <w:rtl/>
              </w:rPr>
            </w:pPr>
            <w:r>
              <w:rPr>
                <w:rFonts w:ascii="Calibri" w:eastAsia="Calibri" w:hAnsi="Calibri" w:cs="Arial" w:hint="cs"/>
                <w:b/>
                <w:bCs/>
                <w:sz w:val="24"/>
                <w:szCs w:val="24"/>
                <w:rtl/>
              </w:rPr>
              <w:t>اكتساب أدأب من سيرة النبي وهديه .</w:t>
            </w:r>
          </w:p>
          <w:p w14:paraId="46625713" w14:textId="77777777" w:rsidR="00F94163" w:rsidRDefault="00F94163" w:rsidP="00F94163">
            <w:pPr>
              <w:jc w:val="center"/>
              <w:rPr>
                <w:rFonts w:ascii="Calibri" w:eastAsia="Calibri" w:hAnsi="Calibri" w:cs="Arial"/>
                <w:b/>
                <w:bCs/>
                <w:sz w:val="24"/>
                <w:szCs w:val="24"/>
                <w:rtl/>
              </w:rPr>
            </w:pPr>
          </w:p>
          <w:p w14:paraId="45B33EE8" w14:textId="77777777" w:rsidR="00F94163" w:rsidRDefault="00F94163" w:rsidP="00F94163">
            <w:pPr>
              <w:jc w:val="center"/>
              <w:rPr>
                <w:rFonts w:ascii="Calibri" w:eastAsia="Calibri" w:hAnsi="Calibri" w:cs="Arial"/>
                <w:b/>
                <w:bCs/>
                <w:sz w:val="24"/>
                <w:szCs w:val="24"/>
                <w:rtl/>
              </w:rPr>
            </w:pPr>
            <w:r>
              <w:rPr>
                <w:rFonts w:ascii="Calibri" w:eastAsia="Calibri" w:hAnsi="Calibri" w:cs="Arial" w:hint="cs"/>
                <w:b/>
                <w:bCs/>
                <w:sz w:val="24"/>
                <w:szCs w:val="24"/>
                <w:rtl/>
              </w:rPr>
              <w:t>اكتساب قيم تتعلق بالعدالة والمسؤولية</w:t>
            </w:r>
          </w:p>
          <w:p w14:paraId="08811D4E" w14:textId="77777777" w:rsidR="00CF5F77" w:rsidRPr="00465869" w:rsidRDefault="00CF5F77" w:rsidP="002630D9">
            <w:pPr>
              <w:jc w:val="center"/>
              <w:rPr>
                <w:rFonts w:ascii="Calibri" w:eastAsia="Calibri" w:hAnsi="Calibri" w:cs="Arial"/>
                <w:b/>
                <w:bCs/>
                <w:sz w:val="24"/>
                <w:szCs w:val="24"/>
                <w:rtl/>
              </w:rPr>
            </w:pPr>
          </w:p>
        </w:tc>
        <w:tc>
          <w:tcPr>
            <w:tcW w:w="1117" w:type="dxa"/>
            <w:tcBorders>
              <w:top w:val="double" w:sz="4" w:space="0" w:color="auto"/>
              <w:left w:val="double" w:sz="4" w:space="0" w:color="auto"/>
              <w:bottom w:val="double" w:sz="4" w:space="0" w:color="auto"/>
              <w:right w:val="double" w:sz="4" w:space="0" w:color="auto"/>
            </w:tcBorders>
            <w:vAlign w:val="center"/>
          </w:tcPr>
          <w:p w14:paraId="5C4DF6B3" w14:textId="77777777" w:rsidR="00CA71C9" w:rsidRDefault="00CA71C9" w:rsidP="00CA71C9">
            <w:pPr>
              <w:jc w:val="center"/>
              <w:rPr>
                <w:rFonts w:ascii="Calibri" w:eastAsia="Calibri" w:hAnsi="Calibri" w:cs="Arial"/>
                <w:b/>
                <w:bCs/>
                <w:color w:val="FF0000"/>
                <w:sz w:val="24"/>
                <w:szCs w:val="24"/>
                <w:rtl/>
              </w:rPr>
            </w:pPr>
            <w:r>
              <w:rPr>
                <w:rFonts w:ascii="Calibri" w:eastAsia="Calibri" w:hAnsi="Calibri" w:cs="Arial" w:hint="cs"/>
                <w:b/>
                <w:bCs/>
                <w:color w:val="FF0000"/>
                <w:sz w:val="24"/>
                <w:szCs w:val="24"/>
                <w:rtl/>
              </w:rPr>
              <w:t>الوحدة الرابعة</w:t>
            </w:r>
          </w:p>
          <w:p w14:paraId="35FE282A" w14:textId="77777777" w:rsidR="00CA71C9" w:rsidRDefault="00CA71C9" w:rsidP="00CA71C9">
            <w:pPr>
              <w:jc w:val="center"/>
              <w:rPr>
                <w:rFonts w:ascii="Calibri" w:eastAsia="Calibri" w:hAnsi="Calibri" w:cs="Arial"/>
                <w:b/>
                <w:bCs/>
                <w:sz w:val="24"/>
                <w:szCs w:val="24"/>
                <w:rtl/>
              </w:rPr>
            </w:pPr>
            <w:r>
              <w:rPr>
                <w:rFonts w:ascii="Calibri" w:eastAsia="Calibri" w:hAnsi="Calibri" w:cs="Arial" w:hint="cs"/>
                <w:b/>
                <w:bCs/>
                <w:sz w:val="24"/>
                <w:szCs w:val="24"/>
                <w:rtl/>
              </w:rPr>
              <w:t xml:space="preserve"> حرف ومهن</w:t>
            </w:r>
          </w:p>
          <w:p w14:paraId="7257A5C0" w14:textId="77777777" w:rsidR="00CA71C9" w:rsidRDefault="00CA71C9" w:rsidP="00CA71C9">
            <w:pPr>
              <w:jc w:val="center"/>
              <w:rPr>
                <w:rFonts w:ascii="Calibri" w:eastAsia="Calibri" w:hAnsi="Calibri" w:cs="Arial"/>
                <w:b/>
                <w:bCs/>
                <w:sz w:val="24"/>
                <w:szCs w:val="24"/>
                <w:rtl/>
              </w:rPr>
            </w:pPr>
            <w:r>
              <w:rPr>
                <w:rFonts w:ascii="Calibri" w:eastAsia="Calibri" w:hAnsi="Calibri" w:cs="Arial" w:hint="cs"/>
                <w:b/>
                <w:bCs/>
                <w:sz w:val="24"/>
                <w:szCs w:val="24"/>
                <w:rtl/>
              </w:rPr>
              <w:t xml:space="preserve"> مدخل الوحدة</w:t>
            </w:r>
          </w:p>
          <w:p w14:paraId="277EB66E" w14:textId="77777777" w:rsidR="00CA71C9" w:rsidRDefault="00CA71C9" w:rsidP="00CA71C9">
            <w:pPr>
              <w:jc w:val="center"/>
              <w:rPr>
                <w:rFonts w:ascii="Calibri" w:eastAsia="Calibri" w:hAnsi="Calibri" w:cs="Arial"/>
                <w:b/>
                <w:bCs/>
                <w:sz w:val="24"/>
                <w:szCs w:val="24"/>
                <w:rtl/>
              </w:rPr>
            </w:pPr>
          </w:p>
          <w:p w14:paraId="43296138" w14:textId="77777777" w:rsidR="00CA71C9" w:rsidRDefault="00CA71C9" w:rsidP="00CA71C9">
            <w:pPr>
              <w:jc w:val="center"/>
              <w:rPr>
                <w:rFonts w:ascii="Calibri" w:eastAsia="Calibri" w:hAnsi="Calibri" w:cs="Arial"/>
                <w:b/>
                <w:bCs/>
                <w:sz w:val="24"/>
                <w:szCs w:val="24"/>
                <w:rtl/>
              </w:rPr>
            </w:pPr>
            <w:r>
              <w:rPr>
                <w:rFonts w:ascii="Calibri" w:eastAsia="Calibri" w:hAnsi="Calibri" w:cs="Arial" w:hint="cs"/>
                <w:b/>
                <w:bCs/>
                <w:sz w:val="24"/>
                <w:szCs w:val="24"/>
                <w:rtl/>
              </w:rPr>
              <w:t xml:space="preserve">أنشطة تمهيدية </w:t>
            </w:r>
          </w:p>
          <w:p w14:paraId="25837138" w14:textId="77777777" w:rsidR="00CF5F77" w:rsidRPr="00465869" w:rsidRDefault="00CA71C9" w:rsidP="00CA71C9">
            <w:pPr>
              <w:jc w:val="center"/>
              <w:rPr>
                <w:rFonts w:ascii="Calibri" w:eastAsia="Calibri" w:hAnsi="Calibri" w:cs="Arial"/>
                <w:b/>
                <w:bCs/>
                <w:sz w:val="24"/>
                <w:szCs w:val="24"/>
                <w:rtl/>
              </w:rPr>
            </w:pPr>
            <w:r>
              <w:rPr>
                <w:rFonts w:ascii="Calibri" w:eastAsia="Calibri" w:hAnsi="Calibri" w:cs="Arial" w:hint="cs"/>
                <w:b/>
                <w:bCs/>
                <w:sz w:val="24"/>
                <w:szCs w:val="24"/>
                <w:rtl/>
              </w:rPr>
              <w:t>9-10</w:t>
            </w:r>
            <w:r w:rsidR="00CF5F77">
              <w:rPr>
                <w:rFonts w:ascii="Calibri" w:eastAsia="Calibri" w:hAnsi="Calibri" w:cs="Arial" w:hint="cs"/>
                <w:b/>
                <w:bCs/>
                <w:sz w:val="24"/>
                <w:szCs w:val="24"/>
                <w:rtl/>
              </w:rPr>
              <w:t xml:space="preserve"> </w:t>
            </w:r>
          </w:p>
        </w:tc>
        <w:tc>
          <w:tcPr>
            <w:tcW w:w="837" w:type="dxa"/>
            <w:tcBorders>
              <w:top w:val="double" w:sz="4" w:space="0" w:color="auto"/>
              <w:left w:val="double" w:sz="4" w:space="0" w:color="auto"/>
              <w:bottom w:val="double" w:sz="4" w:space="0" w:color="auto"/>
              <w:right w:val="double" w:sz="4" w:space="0" w:color="auto"/>
            </w:tcBorders>
            <w:vAlign w:val="center"/>
          </w:tcPr>
          <w:p w14:paraId="3E9B3CF2" w14:textId="77777777" w:rsidR="00CF5F77" w:rsidRPr="00465869" w:rsidRDefault="008736C1" w:rsidP="002630D9">
            <w:pPr>
              <w:rPr>
                <w:rFonts w:ascii="Calibri" w:eastAsia="Calibri" w:hAnsi="Calibri" w:cs="Arial"/>
                <w:b/>
                <w:bCs/>
                <w:sz w:val="24"/>
                <w:szCs w:val="24"/>
              </w:rPr>
            </w:pPr>
            <w:r>
              <w:rPr>
                <w:rFonts w:ascii="Calibri" w:eastAsia="Calibri" w:hAnsi="Calibri" w:cs="Arial" w:hint="cs"/>
                <w:b/>
                <w:bCs/>
                <w:sz w:val="24"/>
                <w:szCs w:val="24"/>
                <w:rtl/>
              </w:rPr>
              <w:t>1</w:t>
            </w:r>
          </w:p>
        </w:tc>
        <w:tc>
          <w:tcPr>
            <w:tcW w:w="838" w:type="dxa"/>
            <w:tcBorders>
              <w:top w:val="double" w:sz="4" w:space="0" w:color="auto"/>
              <w:left w:val="double" w:sz="4" w:space="0" w:color="auto"/>
              <w:bottom w:val="double" w:sz="4" w:space="0" w:color="auto"/>
              <w:right w:val="double" w:sz="4" w:space="0" w:color="auto"/>
            </w:tcBorders>
            <w:vAlign w:val="center"/>
          </w:tcPr>
          <w:p w14:paraId="647DF451" w14:textId="77777777" w:rsidR="00CF5F77" w:rsidRPr="00465869" w:rsidRDefault="00CF5F77" w:rsidP="002630D9">
            <w:pPr>
              <w:jc w:val="center"/>
              <w:rPr>
                <w:rFonts w:ascii="Calibri" w:eastAsia="Calibri" w:hAnsi="Calibri" w:cs="Arial"/>
                <w:b/>
                <w:bCs/>
                <w:sz w:val="24"/>
                <w:szCs w:val="24"/>
                <w:rtl/>
              </w:rPr>
            </w:pPr>
          </w:p>
          <w:p w14:paraId="4F12B08D" w14:textId="77777777" w:rsidR="00CF5F77" w:rsidRPr="00465869" w:rsidRDefault="00CF5F77" w:rsidP="002630D9">
            <w:pPr>
              <w:jc w:val="center"/>
              <w:rPr>
                <w:rFonts w:ascii="Calibri" w:eastAsia="Calibri" w:hAnsi="Calibri" w:cs="Arial"/>
                <w:b/>
                <w:bCs/>
                <w:sz w:val="24"/>
                <w:szCs w:val="24"/>
                <w:rtl/>
              </w:rPr>
            </w:pPr>
          </w:p>
          <w:p w14:paraId="1B0BE4FF" w14:textId="77777777" w:rsidR="00CF5F77" w:rsidRPr="00465869" w:rsidRDefault="008736C1" w:rsidP="002630D9">
            <w:pPr>
              <w:jc w:val="center"/>
              <w:rPr>
                <w:rFonts w:ascii="Calibri" w:eastAsia="Calibri" w:hAnsi="Calibri" w:cs="Arial"/>
                <w:b/>
                <w:bCs/>
                <w:sz w:val="24"/>
                <w:szCs w:val="24"/>
                <w:rtl/>
              </w:rPr>
            </w:pPr>
            <w:r>
              <w:rPr>
                <w:rFonts w:ascii="Calibri" w:eastAsia="Calibri" w:hAnsi="Calibri" w:cs="Arial" w:hint="cs"/>
                <w:b/>
                <w:bCs/>
                <w:sz w:val="24"/>
                <w:szCs w:val="24"/>
                <w:rtl/>
              </w:rPr>
              <w:t>الثلاثاء</w:t>
            </w:r>
          </w:p>
          <w:p w14:paraId="325CC0F6" w14:textId="77777777" w:rsidR="00CF5F77" w:rsidRPr="00465869" w:rsidRDefault="00CF5F77" w:rsidP="002630D9">
            <w:pPr>
              <w:jc w:val="center"/>
              <w:rPr>
                <w:rFonts w:ascii="Calibri" w:eastAsia="Calibri" w:hAnsi="Calibri" w:cs="Arial"/>
                <w:b/>
                <w:bCs/>
                <w:sz w:val="24"/>
                <w:szCs w:val="24"/>
                <w:rtl/>
              </w:rPr>
            </w:pPr>
          </w:p>
          <w:p w14:paraId="2B636B4B" w14:textId="77777777" w:rsidR="00CF5F77" w:rsidRPr="00465869" w:rsidRDefault="00CF5F77" w:rsidP="002630D9">
            <w:pPr>
              <w:jc w:val="center"/>
              <w:rPr>
                <w:rFonts w:ascii="Calibri" w:eastAsia="Calibri" w:hAnsi="Calibri" w:cs="Arial"/>
                <w:b/>
                <w:bCs/>
                <w:sz w:val="24"/>
                <w:szCs w:val="24"/>
                <w:rtl/>
              </w:rPr>
            </w:pPr>
          </w:p>
          <w:p w14:paraId="2017F27E" w14:textId="77777777" w:rsidR="00CF5F77" w:rsidRPr="00465869" w:rsidRDefault="00CF5F77" w:rsidP="002630D9">
            <w:pPr>
              <w:jc w:val="center"/>
              <w:rPr>
                <w:rFonts w:ascii="Calibri" w:eastAsia="Calibri" w:hAnsi="Calibri" w:cs="Arial"/>
                <w:b/>
                <w:bCs/>
                <w:sz w:val="24"/>
                <w:szCs w:val="24"/>
                <w:rtl/>
              </w:rPr>
            </w:pPr>
          </w:p>
          <w:p w14:paraId="51BE81DF" w14:textId="77777777" w:rsidR="00CF5F77" w:rsidRPr="00465869" w:rsidRDefault="00CF5F77" w:rsidP="002630D9">
            <w:pPr>
              <w:jc w:val="center"/>
              <w:rPr>
                <w:rFonts w:ascii="Calibri" w:eastAsia="Calibri" w:hAnsi="Calibri" w:cs="Arial"/>
                <w:b/>
                <w:bCs/>
                <w:sz w:val="24"/>
                <w:szCs w:val="24"/>
                <w:rtl/>
              </w:rPr>
            </w:pPr>
          </w:p>
          <w:p w14:paraId="14892766" w14:textId="77777777" w:rsidR="00CF5F77" w:rsidRPr="00465869" w:rsidRDefault="00CF5F77" w:rsidP="002630D9">
            <w:pPr>
              <w:jc w:val="center"/>
              <w:rPr>
                <w:rFonts w:ascii="Calibri" w:eastAsia="Calibri" w:hAnsi="Calibri" w:cs="Arial"/>
                <w:b/>
                <w:bCs/>
                <w:sz w:val="24"/>
                <w:szCs w:val="24"/>
                <w:rtl/>
              </w:rPr>
            </w:pPr>
          </w:p>
          <w:p w14:paraId="6CB9304B" w14:textId="77777777" w:rsidR="00CF5F77" w:rsidRPr="00465869" w:rsidRDefault="00CF5F77" w:rsidP="002630D9">
            <w:pPr>
              <w:jc w:val="center"/>
              <w:rPr>
                <w:rFonts w:ascii="Calibri" w:eastAsia="Calibri" w:hAnsi="Calibri" w:cs="Arial"/>
                <w:b/>
                <w:bCs/>
                <w:sz w:val="24"/>
                <w:szCs w:val="24"/>
                <w:rtl/>
              </w:rPr>
            </w:pPr>
          </w:p>
          <w:p w14:paraId="177EAEF3" w14:textId="77777777" w:rsidR="00CF5F77" w:rsidRPr="00465869" w:rsidRDefault="00CF5F77" w:rsidP="002630D9">
            <w:pPr>
              <w:jc w:val="center"/>
              <w:rPr>
                <w:rFonts w:ascii="Calibri" w:eastAsia="Calibri" w:hAnsi="Calibri" w:cs="Arial"/>
                <w:b/>
                <w:bCs/>
                <w:sz w:val="24"/>
                <w:szCs w:val="24"/>
                <w:rtl/>
              </w:rPr>
            </w:pPr>
          </w:p>
          <w:p w14:paraId="720A63EF" w14:textId="77777777" w:rsidR="00CF5F77" w:rsidRPr="00465869" w:rsidRDefault="00CF5F77" w:rsidP="002630D9">
            <w:pPr>
              <w:jc w:val="center"/>
              <w:rPr>
                <w:rFonts w:ascii="Calibri" w:eastAsia="Calibri" w:hAnsi="Calibri" w:cs="Arial"/>
                <w:b/>
                <w:bCs/>
                <w:sz w:val="24"/>
                <w:szCs w:val="24"/>
              </w:rPr>
            </w:pPr>
          </w:p>
        </w:tc>
      </w:tr>
    </w:tbl>
    <w:p w14:paraId="4D2E24F1" w14:textId="77777777" w:rsidR="00B87116" w:rsidRDefault="007B376F" w:rsidP="005233B5">
      <w:pPr>
        <w:tabs>
          <w:tab w:val="left" w:pos="2018"/>
        </w:tabs>
        <w:rPr>
          <w:rtl/>
        </w:rPr>
      </w:pPr>
      <w:r>
        <w:rPr>
          <w:noProof/>
          <w:rtl/>
        </w:rPr>
        <mc:AlternateContent>
          <mc:Choice Requires="wps">
            <w:drawing>
              <wp:anchor distT="0" distB="0" distL="114300" distR="114300" simplePos="0" relativeHeight="251838464" behindDoc="0" locked="0" layoutInCell="1" allowOverlap="1" wp14:anchorId="4647DDEE" wp14:editId="4E19C6EE">
                <wp:simplePos x="0" y="0"/>
                <wp:positionH relativeFrom="column">
                  <wp:posOffset>7589520</wp:posOffset>
                </wp:positionH>
                <wp:positionV relativeFrom="paragraph">
                  <wp:posOffset>-28575</wp:posOffset>
                </wp:positionV>
                <wp:extent cx="1447165" cy="982980"/>
                <wp:effectExtent l="0" t="0" r="0" b="0"/>
                <wp:wrapNone/>
                <wp:docPr id="138" name="مربع ن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47165"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D83EF" w14:textId="77777777" w:rsidR="00596903" w:rsidRPr="00847CC3" w:rsidRDefault="00596903" w:rsidP="002630D9">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 xml:space="preserve">المملكة </w:t>
                            </w:r>
                            <w:r w:rsidRPr="00847CC3">
                              <w:rPr>
                                <w:rFonts w:ascii="Sakkal Majalla" w:hAnsi="Sakkal Majalla" w:cs="Sakkal Majalla"/>
                                <w:b/>
                                <w:bCs/>
                                <w:sz w:val="20"/>
                                <w:szCs w:val="20"/>
                                <w:rtl/>
                              </w:rPr>
                              <w:t>العربية السعودية</w:t>
                            </w:r>
                          </w:p>
                          <w:p w14:paraId="550B56CB" w14:textId="77777777" w:rsidR="00596903" w:rsidRPr="00847CC3" w:rsidRDefault="00596903" w:rsidP="002630D9">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14:paraId="2F0D83F6" w14:textId="77777777" w:rsidR="00596903" w:rsidRPr="00847CC3" w:rsidRDefault="00596903" w:rsidP="002630D9">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 xml:space="preserve">ب............ </w:t>
                            </w:r>
                          </w:p>
                          <w:p w14:paraId="348C4285" w14:textId="77777777" w:rsidR="00596903" w:rsidRPr="00847CC3" w:rsidRDefault="00596903" w:rsidP="002630D9">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 </w:t>
                            </w:r>
                          </w:p>
                          <w:p w14:paraId="03E0AD1B" w14:textId="77777777" w:rsidR="00596903" w:rsidRPr="00847CC3" w:rsidRDefault="00596903" w:rsidP="002630D9">
                            <w:pPr>
                              <w:spacing w:after="0"/>
                              <w:rPr>
                                <w:rFonts w:ascii="Sakkal Majalla" w:hAnsi="Sakkal Majalla" w:cs="Sakkal Majalla"/>
                                <w:b/>
                                <w:bCs/>
                                <w:sz w:val="20"/>
                                <w:szCs w:val="20"/>
                                <w:rtl/>
                              </w:rPr>
                            </w:pPr>
                          </w:p>
                          <w:p w14:paraId="5D5D8E8B" w14:textId="77777777" w:rsidR="00596903" w:rsidRPr="00847CC3" w:rsidRDefault="00596903" w:rsidP="002630D9">
                            <w:pPr>
                              <w:jc w:val="center"/>
                              <w:rPr>
                                <w:rFonts w:ascii="Sakkal Majalla" w:hAnsi="Sakkal Majalla" w:cs="Sakkal Majall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1" type="#_x0000_t202" style="position:absolute;left:0;text-align:left;margin-left:597.6pt;margin-top:-2.25pt;width:113.95pt;height:77.4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" filled="f" stroked="f">
                <v:path arrowok="t"/>
                <v:textbox>
                  <w:txbxContent>
                    <w:p w:rsidR="00596903" w:rsidRPr="00847CC3" w:rsidRDefault="00596903" w:rsidP="002630D9">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المملكة العربية السعودية</w:t>
                      </w:r>
                    </w:p>
                    <w:p w:rsidR="00596903" w:rsidRPr="00847CC3" w:rsidRDefault="00596903" w:rsidP="002630D9">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rsidR="00596903" w:rsidRPr="00847CC3" w:rsidRDefault="00596903" w:rsidP="002630D9">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 xml:space="preserve">ب............ </w:t>
                      </w:r>
                    </w:p>
                    <w:p w:rsidR="00596903" w:rsidRPr="00847CC3" w:rsidRDefault="00596903" w:rsidP="002630D9">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 </w:t>
                      </w:r>
                    </w:p>
                    <w:p w:rsidR="00596903" w:rsidRPr="00847CC3" w:rsidRDefault="00596903" w:rsidP="002630D9">
                      <w:pPr>
                        <w:spacing w:after="0"/>
                        <w:rPr>
                          <w:rFonts w:ascii="Sakkal Majalla" w:hAnsi="Sakkal Majalla" w:cs="Sakkal Majalla"/>
                          <w:b/>
                          <w:bCs/>
                          <w:sz w:val="20"/>
                          <w:szCs w:val="20"/>
                          <w:rtl/>
                        </w:rPr>
                      </w:pPr>
                    </w:p>
                    <w:p w:rsidR="00596903" w:rsidRPr="00847CC3" w:rsidRDefault="00596903" w:rsidP="002630D9">
                      <w:pPr>
                        <w:jc w:val="center"/>
                        <w:rPr>
                          <w:rFonts w:ascii="Sakkal Majalla" w:hAnsi="Sakkal Majalla" w:cs="Sakkal Majalla"/>
                          <w:sz w:val="20"/>
                          <w:szCs w:val="20"/>
                        </w:rPr>
                      </w:pPr>
                    </w:p>
                  </w:txbxContent>
                </v:textbox>
              </v:shape>
            </w:pict>
          </mc:Fallback>
        </mc:AlternateContent>
      </w:r>
      <w:r>
        <w:rPr>
          <w:noProof/>
          <w:rtl/>
        </w:rPr>
        <mc:AlternateContent>
          <mc:Choice Requires="wps">
            <w:drawing>
              <wp:anchor distT="0" distB="0" distL="114300" distR="114300" simplePos="0" relativeHeight="251810816" behindDoc="0" locked="0" layoutInCell="1" allowOverlap="1" wp14:anchorId="4DF17FA3" wp14:editId="44BA6EA0">
                <wp:simplePos x="0" y="0"/>
                <wp:positionH relativeFrom="column">
                  <wp:posOffset>704850</wp:posOffset>
                </wp:positionH>
                <wp:positionV relativeFrom="paragraph">
                  <wp:posOffset>-28575</wp:posOffset>
                </wp:positionV>
                <wp:extent cx="6317615" cy="846455"/>
                <wp:effectExtent l="0" t="0" r="6985" b="0"/>
                <wp:wrapNone/>
                <wp:docPr id="137" name="مربع ن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6317615" cy="846455"/>
                        </a:xfrm>
                        <a:prstGeom prst="rect">
                          <a:avLst/>
                        </a:prstGeom>
                        <a:solidFill>
                          <a:srgbClr val="FFFFFF"/>
                        </a:solidFill>
                        <a:ln w="19050" cmpd="sng">
                          <a:solidFill>
                            <a:srgbClr val="000000"/>
                          </a:solidFill>
                          <a:miter lim="800000"/>
                          <a:headEnd/>
                          <a:tailEnd/>
                        </a:ln>
                      </wps:spPr>
                      <wps:txbx>
                        <w:txbxContent>
                          <w:p w14:paraId="49743D67" w14:textId="77777777" w:rsidR="00596903" w:rsidRPr="004D7A3D" w:rsidRDefault="00596903" w:rsidP="002630D9">
                            <w:pPr>
                              <w:rPr>
                                <w:rFonts w:ascii="Calibri" w:eastAsia="Calibri" w:hAnsi="Calibri" w:cs="Arial"/>
                                <w:b/>
                                <w:bCs/>
                                <w:color w:val="FF0000"/>
                                <w:sz w:val="24"/>
                                <w:szCs w:val="24"/>
                                <w:rtl/>
                              </w:rPr>
                            </w:pPr>
                            <w:r w:rsidRPr="004D7A3D">
                              <w:rPr>
                                <w:rFonts w:ascii="Sakkal Majalla" w:hAnsi="Sakkal Majalla" w:cs="Sakkal Majalla"/>
                                <w:b/>
                                <w:bCs/>
                                <w:sz w:val="28"/>
                                <w:szCs w:val="28"/>
                                <w:rtl/>
                              </w:rPr>
                              <w:t xml:space="preserve">الخطة </w:t>
                            </w:r>
                            <w:r w:rsidRPr="004D7A3D">
                              <w:rPr>
                                <w:rFonts w:ascii="Sakkal Majalla" w:hAnsi="Sakkal Majalla" w:cs="Sakkal Majalla"/>
                                <w:b/>
                                <w:bCs/>
                                <w:sz w:val="28"/>
                                <w:szCs w:val="28"/>
                                <w:rtl/>
                              </w:rPr>
                              <w:t>اليومية الفعلية المنفذة لمكونات الوحدة الدراسية</w:t>
                            </w:r>
                            <w:r w:rsidRPr="004D7A3D">
                              <w:rPr>
                                <w:rFonts w:ascii="Sakkal Majalla" w:hAnsi="Sakkal Majalla" w:cs="Sakkal Majalla" w:hint="cs"/>
                                <w:b/>
                                <w:bCs/>
                                <w:sz w:val="28"/>
                                <w:szCs w:val="28"/>
                                <w:rtl/>
                              </w:rPr>
                              <w:t xml:space="preserve"> "(   </w:t>
                            </w:r>
                            <w:r>
                              <w:rPr>
                                <w:rFonts w:ascii="Sakkal Majalla" w:hAnsi="Sakkal Majalla" w:cs="Sakkal Majalla" w:hint="cs"/>
                                <w:b/>
                                <w:bCs/>
                                <w:sz w:val="28"/>
                                <w:szCs w:val="28"/>
                                <w:rtl/>
                              </w:rPr>
                              <w:t>4</w:t>
                            </w:r>
                            <w:r w:rsidRPr="004D7A3D">
                              <w:rPr>
                                <w:rFonts w:ascii="Sakkal Majalla" w:hAnsi="Sakkal Majalla" w:cs="Sakkal Majalla" w:hint="cs"/>
                                <w:b/>
                                <w:bCs/>
                                <w:sz w:val="28"/>
                                <w:szCs w:val="28"/>
                                <w:rtl/>
                              </w:rPr>
                              <w:t xml:space="preserve">   )</w:t>
                            </w:r>
                            <w:r>
                              <w:rPr>
                                <w:rFonts w:ascii="Sakkal Majalla" w:hAnsi="Sakkal Majalla" w:cs="Sakkal Majalla" w:hint="cs"/>
                                <w:b/>
                                <w:bCs/>
                                <w:color w:val="C00000"/>
                                <w:sz w:val="28"/>
                                <w:szCs w:val="28"/>
                                <w:rtl/>
                              </w:rPr>
                              <w:t>حرف ومهن</w:t>
                            </w:r>
                          </w:p>
                          <w:p w14:paraId="0B6482AB" w14:textId="77777777" w:rsidR="00596903" w:rsidRPr="004D7A3D" w:rsidRDefault="00596903" w:rsidP="00EF5AD4">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4"/>
                                <w:szCs w:val="24"/>
                                <w:rtl/>
                              </w:rPr>
                              <w:t>9</w:t>
                            </w:r>
                            <w:r w:rsidRPr="00EF5AD4">
                              <w:rPr>
                                <w:rFonts w:ascii="Sakkal Majalla" w:hAnsi="Sakkal Majalla" w:cs="Sakkal Majalla" w:hint="cs"/>
                                <w:b/>
                                <w:bCs/>
                                <w:sz w:val="24"/>
                                <w:szCs w:val="24"/>
                                <w:rtl/>
                              </w:rPr>
                              <w:t xml:space="preserve"> </w:t>
                            </w:r>
                            <w:r>
                              <w:rPr>
                                <w:rFonts w:ascii="Sakkal Majalla" w:hAnsi="Sakkal Majalla" w:cs="Sakkal Majalla" w:hint="cs"/>
                                <w:b/>
                                <w:bCs/>
                                <w:sz w:val="24"/>
                                <w:szCs w:val="24"/>
                                <w:rtl/>
                              </w:rPr>
                              <w:t>الأحد 20/7 إلى الخميس 24 /7</w:t>
                            </w:r>
                          </w:p>
                          <w:p w14:paraId="29F5A354" w14:textId="77777777" w:rsidR="00596903" w:rsidRPr="00233216" w:rsidRDefault="00596903" w:rsidP="00EF5AD4">
                            <w:pPr>
                              <w:spacing w:after="0"/>
                              <w:rPr>
                                <w:rFonts w:ascii="Sakkal Majalla" w:hAnsi="Sakkal Majalla" w:cs="Sakkal Majalla"/>
                                <w:b/>
                                <w:bCs/>
                                <w:sz w:val="32"/>
                                <w:szCs w:val="32"/>
                                <w:rtl/>
                              </w:rPr>
                            </w:pPr>
                          </w:p>
                          <w:p w14:paraId="4F8792C0" w14:textId="77777777" w:rsidR="00596903" w:rsidRPr="004D7A3D" w:rsidRDefault="00596903" w:rsidP="00784DE4">
                            <w:pPr>
                              <w:spacing w:after="0"/>
                              <w:rPr>
                                <w:rFonts w:ascii="Sakkal Majalla" w:hAnsi="Sakkal Majalla" w:cs="Sakkal Majalla"/>
                                <w:b/>
                                <w:bCs/>
                                <w:sz w:val="24"/>
                                <w:szCs w:val="24"/>
                                <w:rtl/>
                              </w:rPr>
                            </w:pPr>
                          </w:p>
                          <w:p w14:paraId="1F15A34C" w14:textId="77777777" w:rsidR="00596903" w:rsidRPr="00233216" w:rsidRDefault="00596903" w:rsidP="00B87116">
                            <w:pPr>
                              <w:spacing w:after="0"/>
                              <w:rPr>
                                <w:rFonts w:ascii="Sakkal Majalla" w:hAnsi="Sakkal Majalla" w:cs="Sakkal Majalla"/>
                                <w:b/>
                                <w:bCs/>
                                <w:sz w:val="32"/>
                                <w:szCs w:val="32"/>
                                <w:rt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2" type="#_x0000_t202" style="position:absolute;left:0;text-align:left;margin-left:55.5pt;margin-top:-2.25pt;width:497.45pt;height:66.65pt;flip:x;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" strokeweight="1.5pt">
                <v:path arrowok="t"/>
                <v:textbox>
                  <w:txbxContent>
                    <w:p w:rsidR="00596903" w:rsidRPr="004D7A3D" w:rsidRDefault="00596903" w:rsidP="002630D9">
                      <w:pPr>
                        <w:rPr>
                          <w:rFonts w:ascii="Calibri" w:eastAsia="Calibri" w:hAnsi="Calibri" w:cs="Arial"/>
                          <w:b/>
                          <w:bCs/>
                          <w:color w:val="FF0000"/>
                          <w:sz w:val="24"/>
                          <w:szCs w:val="24"/>
                          <w:rtl/>
                        </w:rPr>
                      </w:pPr>
                      <w:r w:rsidRPr="004D7A3D">
                        <w:rPr>
                          <w:rFonts w:ascii="Sakkal Majalla" w:hAnsi="Sakkal Majalla" w:cs="Sakkal Majalla"/>
                          <w:b/>
                          <w:bCs/>
                          <w:sz w:val="28"/>
                          <w:szCs w:val="28"/>
                          <w:rtl/>
                        </w:rPr>
                        <w:t>الخطة اليومية الفعلية المنفذة لمكونات الوحدة الدراسية</w:t>
                      </w:r>
                      <w:r w:rsidRPr="004D7A3D">
                        <w:rPr>
                          <w:rFonts w:ascii="Sakkal Majalla" w:hAnsi="Sakkal Majalla" w:cs="Sakkal Majalla" w:hint="cs"/>
                          <w:b/>
                          <w:bCs/>
                          <w:sz w:val="28"/>
                          <w:szCs w:val="28"/>
                          <w:rtl/>
                        </w:rPr>
                        <w:t xml:space="preserve"> "(   </w:t>
                      </w:r>
                      <w:r>
                        <w:rPr>
                          <w:rFonts w:ascii="Sakkal Majalla" w:hAnsi="Sakkal Majalla" w:cs="Sakkal Majalla" w:hint="cs"/>
                          <w:b/>
                          <w:bCs/>
                          <w:sz w:val="28"/>
                          <w:szCs w:val="28"/>
                          <w:rtl/>
                        </w:rPr>
                        <w:t>4</w:t>
                      </w:r>
                      <w:r w:rsidRPr="004D7A3D">
                        <w:rPr>
                          <w:rFonts w:ascii="Sakkal Majalla" w:hAnsi="Sakkal Majalla" w:cs="Sakkal Majalla" w:hint="cs"/>
                          <w:b/>
                          <w:bCs/>
                          <w:sz w:val="28"/>
                          <w:szCs w:val="28"/>
                          <w:rtl/>
                        </w:rPr>
                        <w:t xml:space="preserve">   )</w:t>
                      </w:r>
                      <w:r>
                        <w:rPr>
                          <w:rFonts w:ascii="Sakkal Majalla" w:hAnsi="Sakkal Majalla" w:cs="Sakkal Majalla" w:hint="cs"/>
                          <w:b/>
                          <w:bCs/>
                          <w:color w:val="C00000"/>
                          <w:sz w:val="28"/>
                          <w:szCs w:val="28"/>
                          <w:rtl/>
                        </w:rPr>
                        <w:t>حرف ومهن</w:t>
                      </w:r>
                    </w:p>
                    <w:p w:rsidR="00596903" w:rsidRPr="004D7A3D" w:rsidRDefault="00596903" w:rsidP="00EF5AD4">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4"/>
                          <w:szCs w:val="24"/>
                          <w:rtl/>
                        </w:rPr>
                        <w:t>9</w:t>
                      </w:r>
                      <w:r w:rsidRPr="00EF5AD4">
                        <w:rPr>
                          <w:rFonts w:ascii="Sakkal Majalla" w:hAnsi="Sakkal Majalla" w:cs="Sakkal Majalla" w:hint="cs"/>
                          <w:b/>
                          <w:bCs/>
                          <w:sz w:val="24"/>
                          <w:szCs w:val="24"/>
                          <w:rtl/>
                        </w:rPr>
                        <w:t xml:space="preserve"> </w:t>
                      </w:r>
                      <w:r>
                        <w:rPr>
                          <w:rFonts w:ascii="Sakkal Majalla" w:hAnsi="Sakkal Majalla" w:cs="Sakkal Majalla" w:hint="cs"/>
                          <w:b/>
                          <w:bCs/>
                          <w:sz w:val="24"/>
                          <w:szCs w:val="24"/>
                          <w:rtl/>
                        </w:rPr>
                        <w:t>الأحد 20/7 إلى الخميس 24 /7</w:t>
                      </w:r>
                    </w:p>
                    <w:p w:rsidR="00596903" w:rsidRPr="00233216" w:rsidRDefault="00596903" w:rsidP="00EF5AD4">
                      <w:pPr>
                        <w:spacing w:after="0"/>
                        <w:rPr>
                          <w:rFonts w:ascii="Sakkal Majalla" w:hAnsi="Sakkal Majalla" w:cs="Sakkal Majalla"/>
                          <w:b/>
                          <w:bCs/>
                          <w:sz w:val="32"/>
                          <w:szCs w:val="32"/>
                          <w:rtl/>
                        </w:rPr>
                      </w:pPr>
                    </w:p>
                    <w:p w:rsidR="00596903" w:rsidRPr="004D7A3D" w:rsidRDefault="00596903" w:rsidP="00784DE4">
                      <w:pPr>
                        <w:spacing w:after="0"/>
                        <w:rPr>
                          <w:rFonts w:ascii="Sakkal Majalla" w:hAnsi="Sakkal Majalla" w:cs="Sakkal Majalla"/>
                          <w:b/>
                          <w:bCs/>
                          <w:sz w:val="24"/>
                          <w:szCs w:val="24"/>
                          <w:rtl/>
                        </w:rPr>
                      </w:pPr>
                    </w:p>
                    <w:p w:rsidR="00596903" w:rsidRPr="00233216" w:rsidRDefault="00596903" w:rsidP="00B87116">
                      <w:pPr>
                        <w:spacing w:after="0"/>
                        <w:rPr>
                          <w:rFonts w:ascii="Sakkal Majalla" w:hAnsi="Sakkal Majalla" w:cs="Sakkal Majalla"/>
                          <w:b/>
                          <w:bCs/>
                          <w:sz w:val="32"/>
                          <w:szCs w:val="32"/>
                          <w:rtl/>
                        </w:rPr>
                      </w:pPr>
                    </w:p>
                  </w:txbxContent>
                </v:textbox>
              </v:shape>
            </w:pict>
          </mc:Fallback>
        </mc:AlternateContent>
      </w:r>
      <w:r w:rsidR="002630D9">
        <w:rPr>
          <w:rFonts w:hint="cs"/>
          <w:noProof/>
          <w:rtl/>
        </w:rPr>
        <w:drawing>
          <wp:anchor distT="0" distB="0" distL="114300" distR="114300" simplePos="0" relativeHeight="251856896" behindDoc="1" locked="0" layoutInCell="1" allowOverlap="1" wp14:anchorId="3F32C4DF" wp14:editId="19B76333">
            <wp:simplePos x="0" y="0"/>
            <wp:positionH relativeFrom="column">
              <wp:posOffset>-400050</wp:posOffset>
            </wp:positionH>
            <wp:positionV relativeFrom="paragraph">
              <wp:posOffset>-17145</wp:posOffset>
            </wp:positionV>
            <wp:extent cx="762000" cy="704850"/>
            <wp:effectExtent l="19050" t="0" r="0" b="0"/>
            <wp:wrapTight wrapText="bothSides">
              <wp:wrapPolygon edited="0">
                <wp:start x="7020" y="584"/>
                <wp:lineTo x="6480" y="5838"/>
                <wp:lineTo x="8640" y="9924"/>
                <wp:lineTo x="10800" y="9924"/>
                <wp:lineTo x="1620" y="12259"/>
                <wp:lineTo x="-540" y="14011"/>
                <wp:lineTo x="-540" y="19849"/>
                <wp:lineTo x="3240" y="20432"/>
                <wp:lineTo x="4860" y="20432"/>
                <wp:lineTo x="7020" y="20432"/>
                <wp:lineTo x="9720" y="20432"/>
                <wp:lineTo x="16200" y="19849"/>
                <wp:lineTo x="16200" y="15762"/>
                <wp:lineTo x="15120" y="13427"/>
                <wp:lineTo x="10800" y="9924"/>
                <wp:lineTo x="18360" y="9924"/>
                <wp:lineTo x="21600" y="7005"/>
                <wp:lineTo x="21600" y="584"/>
                <wp:lineTo x="7020" y="584"/>
              </wp:wrapPolygon>
            </wp:wrapTight>
            <wp:docPr id="43"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000" cy="704850"/>
                    </a:xfrm>
                    <a:prstGeom prst="rect">
                      <a:avLst/>
                    </a:prstGeom>
                  </pic:spPr>
                </pic:pic>
              </a:graphicData>
            </a:graphic>
          </wp:anchor>
        </w:drawing>
      </w:r>
    </w:p>
    <w:p w14:paraId="7E4C11E8" w14:textId="77777777" w:rsidR="00B87116" w:rsidRDefault="00B87116" w:rsidP="005233B5">
      <w:pPr>
        <w:tabs>
          <w:tab w:val="left" w:pos="2018"/>
        </w:tabs>
        <w:rPr>
          <w:rtl/>
        </w:rPr>
      </w:pPr>
    </w:p>
    <w:p w14:paraId="4757E1C0" w14:textId="77777777" w:rsidR="00B87116" w:rsidRDefault="00B87116" w:rsidP="005233B5">
      <w:pPr>
        <w:tabs>
          <w:tab w:val="left" w:pos="2018"/>
        </w:tabs>
        <w:rPr>
          <w:rtl/>
        </w:rPr>
      </w:pPr>
    </w:p>
    <w:p w14:paraId="117C4EF5" w14:textId="77777777" w:rsidR="00B87116" w:rsidRDefault="00B87116" w:rsidP="005233B5">
      <w:pPr>
        <w:tabs>
          <w:tab w:val="left" w:pos="2018"/>
        </w:tabs>
        <w:rPr>
          <w:rtl/>
        </w:rPr>
      </w:pPr>
    </w:p>
    <w:p w14:paraId="68EDB610" w14:textId="77777777" w:rsidR="00B87116" w:rsidRDefault="00B87116" w:rsidP="005233B5">
      <w:pPr>
        <w:tabs>
          <w:tab w:val="left" w:pos="2018"/>
        </w:tabs>
        <w:rPr>
          <w:rtl/>
        </w:rPr>
      </w:pPr>
    </w:p>
    <w:tbl>
      <w:tblPr>
        <w:tblStyle w:val="10"/>
        <w:tblpPr w:leftFromText="180" w:rightFromText="180" w:vertAnchor="text" w:horzAnchor="margin" w:tblpXSpec="center" w:tblpY="-39"/>
        <w:tblW w:w="14907" w:type="dxa"/>
        <w:tblLayout w:type="fixed"/>
        <w:tblLook w:val="04A0" w:firstRow="1" w:lastRow="0" w:firstColumn="1" w:lastColumn="0" w:noHBand="0" w:noVBand="1"/>
      </w:tblPr>
      <w:tblGrid>
        <w:gridCol w:w="2062"/>
        <w:gridCol w:w="1535"/>
        <w:gridCol w:w="4328"/>
        <w:gridCol w:w="2673"/>
        <w:gridCol w:w="1517"/>
        <w:gridCol w:w="1117"/>
        <w:gridCol w:w="837"/>
        <w:gridCol w:w="838"/>
      </w:tblGrid>
      <w:tr w:rsidR="00CF5F77" w:rsidRPr="00465869" w14:paraId="1AE7F9B9" w14:textId="77777777" w:rsidTr="002630D9">
        <w:trPr>
          <w:trHeight w:val="469"/>
        </w:trPr>
        <w:tc>
          <w:tcPr>
            <w:tcW w:w="2062"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026E7256" w14:textId="77777777" w:rsidR="00CF5F77" w:rsidRPr="00465869" w:rsidRDefault="00CF5F77" w:rsidP="002630D9">
            <w:pPr>
              <w:bidi w:val="0"/>
              <w:jc w:val="center"/>
              <w:rPr>
                <w:rFonts w:ascii="Sakkal Majalla" w:eastAsia="Calibri" w:hAnsi="Sakkal Majalla" w:cs="Sakkal Majalla"/>
                <w:b/>
                <w:bCs/>
                <w:sz w:val="24"/>
                <w:szCs w:val="24"/>
                <w:rtl/>
              </w:rPr>
            </w:pPr>
            <w:r w:rsidRPr="00465869">
              <w:rPr>
                <w:rFonts w:ascii="Sakkal Majalla" w:eastAsia="Calibri" w:hAnsi="Sakkal Majalla" w:cs="Sakkal Majalla" w:hint="cs"/>
                <w:b/>
                <w:bCs/>
                <w:sz w:val="24"/>
                <w:szCs w:val="24"/>
                <w:rtl/>
              </w:rPr>
              <w:t>أدوات التقويم</w:t>
            </w:r>
          </w:p>
        </w:tc>
        <w:tc>
          <w:tcPr>
            <w:tcW w:w="1535"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6224FDA5" w14:textId="77777777" w:rsidR="00CF5F77" w:rsidRPr="00465869" w:rsidRDefault="00CF5F77" w:rsidP="002630D9">
            <w:pPr>
              <w:tabs>
                <w:tab w:val="left" w:pos="2231"/>
              </w:tabs>
              <w:spacing w:after="200" w:line="276" w:lineRule="auto"/>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الوسائل</w:t>
            </w:r>
          </w:p>
          <w:p w14:paraId="402389D2" w14:textId="77777777" w:rsidR="00CF5F77" w:rsidRPr="00465869" w:rsidRDefault="00CF5F77" w:rsidP="002630D9">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و</w:t>
            </w:r>
            <w:r w:rsidRPr="00465869">
              <w:rPr>
                <w:rFonts w:ascii="Sakkal Majalla" w:eastAsia="Calibri" w:hAnsi="Sakkal Majalla" w:cs="Sakkal Majalla" w:hint="cs"/>
                <w:b/>
                <w:bCs/>
                <w:sz w:val="24"/>
                <w:szCs w:val="24"/>
                <w:rtl/>
              </w:rPr>
              <w:t>الإستراتيجية</w:t>
            </w:r>
          </w:p>
        </w:tc>
        <w:tc>
          <w:tcPr>
            <w:tcW w:w="432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2E6B16D4" w14:textId="77777777" w:rsidR="00CF5F77" w:rsidRPr="00465869" w:rsidRDefault="00CF5F77" w:rsidP="002630D9">
            <w:pPr>
              <w:tabs>
                <w:tab w:val="left" w:pos="2231"/>
              </w:tabs>
              <w:spacing w:after="200" w:line="276" w:lineRule="auto"/>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والمنهجية التدريسية</w:t>
            </w:r>
          </w:p>
        </w:tc>
        <w:tc>
          <w:tcPr>
            <w:tcW w:w="2673"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5D579F2D" w14:textId="77777777" w:rsidR="00CF5F77" w:rsidRPr="00465869" w:rsidRDefault="00CF5F77" w:rsidP="002630D9">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المهارة</w:t>
            </w:r>
            <w:r w:rsidRPr="00465869">
              <w:rPr>
                <w:rFonts w:ascii="Sakkal Majalla" w:eastAsia="Calibri" w:hAnsi="Sakkal Majalla" w:cs="Sakkal Majalla" w:hint="cs"/>
                <w:b/>
                <w:bCs/>
                <w:sz w:val="24"/>
                <w:szCs w:val="24"/>
                <w:rtl/>
              </w:rPr>
              <w:t xml:space="preserve"> (المعيار)</w:t>
            </w:r>
          </w:p>
        </w:tc>
        <w:tc>
          <w:tcPr>
            <w:tcW w:w="15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05826B3A" w14:textId="77777777" w:rsidR="00CF5F77" w:rsidRPr="00465869" w:rsidRDefault="00CF5F77" w:rsidP="002630D9">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الكفاية</w:t>
            </w:r>
          </w:p>
        </w:tc>
        <w:tc>
          <w:tcPr>
            <w:tcW w:w="11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7758366E" w14:textId="77777777" w:rsidR="00CF5F77" w:rsidRPr="00465869" w:rsidRDefault="00CF5F77" w:rsidP="002630D9">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المكون</w:t>
            </w:r>
          </w:p>
        </w:tc>
        <w:tc>
          <w:tcPr>
            <w:tcW w:w="83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0E2D1A2B" w14:textId="77777777" w:rsidR="00CF5F77" w:rsidRPr="00465869" w:rsidRDefault="00CF5F77" w:rsidP="002630D9">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الحصة</w:t>
            </w:r>
          </w:p>
        </w:tc>
        <w:tc>
          <w:tcPr>
            <w:tcW w:w="83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73518F00" w14:textId="77777777" w:rsidR="00CF5F77" w:rsidRPr="00465869" w:rsidRDefault="00CF5F77" w:rsidP="002630D9">
            <w:pPr>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التاريخ</w:t>
            </w:r>
          </w:p>
        </w:tc>
      </w:tr>
      <w:tr w:rsidR="00CF5F77" w:rsidRPr="00465869" w14:paraId="21278C0B" w14:textId="77777777" w:rsidTr="002630D9">
        <w:trPr>
          <w:trHeight w:val="6137"/>
        </w:trPr>
        <w:tc>
          <w:tcPr>
            <w:tcW w:w="2062" w:type="dxa"/>
            <w:tcBorders>
              <w:top w:val="double" w:sz="4" w:space="0" w:color="auto"/>
              <w:left w:val="double" w:sz="4" w:space="0" w:color="auto"/>
              <w:bottom w:val="double" w:sz="4" w:space="0" w:color="auto"/>
              <w:right w:val="double" w:sz="4" w:space="0" w:color="auto"/>
            </w:tcBorders>
            <w:vAlign w:val="center"/>
          </w:tcPr>
          <w:p w14:paraId="5063F876" w14:textId="77777777" w:rsidR="0015599F" w:rsidRDefault="0015599F" w:rsidP="002630D9">
            <w:pPr>
              <w:widowControl w:val="0"/>
              <w:rPr>
                <w:b/>
                <w:bCs/>
                <w:color w:val="0D0D0D" w:themeColor="text1" w:themeTint="F2"/>
                <w:rtl/>
                <w:lang w:bidi="ar-EG"/>
              </w:rPr>
            </w:pPr>
            <w:r>
              <w:rPr>
                <w:rFonts w:hint="cs"/>
                <w:b/>
                <w:bCs/>
                <w:color w:val="0D0D0D" w:themeColor="text1" w:themeTint="F2"/>
                <w:rtl/>
                <w:lang w:bidi="ar-EG"/>
              </w:rPr>
              <w:t xml:space="preserve"> أقرائي الحديث وأجيبي عن الأسئلة .</w:t>
            </w:r>
          </w:p>
          <w:p w14:paraId="263FA0EF" w14:textId="77777777" w:rsidR="0015599F" w:rsidRDefault="0015599F" w:rsidP="002630D9">
            <w:pPr>
              <w:widowControl w:val="0"/>
              <w:rPr>
                <w:b/>
                <w:bCs/>
                <w:color w:val="0D0D0D" w:themeColor="text1" w:themeTint="F2"/>
                <w:rtl/>
                <w:lang w:bidi="ar-EG"/>
              </w:rPr>
            </w:pPr>
          </w:p>
          <w:p w14:paraId="720DB109" w14:textId="77777777" w:rsidR="0015599F" w:rsidRDefault="0015599F" w:rsidP="002630D9">
            <w:pPr>
              <w:widowControl w:val="0"/>
              <w:rPr>
                <w:b/>
                <w:bCs/>
                <w:color w:val="0D0D0D" w:themeColor="text1" w:themeTint="F2"/>
                <w:rtl/>
                <w:lang w:bidi="ar-EG"/>
              </w:rPr>
            </w:pPr>
          </w:p>
          <w:p w14:paraId="124D99AA" w14:textId="77777777" w:rsidR="00CF5F77" w:rsidRPr="00005FDB" w:rsidRDefault="001F5123" w:rsidP="002630D9">
            <w:pPr>
              <w:widowControl w:val="0"/>
              <w:rPr>
                <w:rFonts w:ascii="Arial" w:hAnsi="Arial" w:cs="Arial"/>
                <w:b/>
                <w:bCs/>
                <w:color w:val="0D0D0D" w:themeColor="text1" w:themeTint="F2"/>
                <w:sz w:val="24"/>
                <w:szCs w:val="24"/>
                <w:lang w:bidi="ar-EG"/>
              </w:rPr>
            </w:pPr>
            <w:r w:rsidRPr="00005FDB">
              <w:rPr>
                <w:b/>
                <w:bCs/>
                <w:color w:val="0D0D0D" w:themeColor="text1" w:themeTint="F2"/>
                <w:rtl/>
                <w:lang w:bidi="ar-EG"/>
              </w:rPr>
              <w:t>تعرفي على بعض المهن الموجودة في المملكة العربية السعودية</w:t>
            </w:r>
            <w:r w:rsidR="0015599F">
              <w:rPr>
                <w:rFonts w:ascii="Arial" w:hAnsi="Arial" w:cs="Arial" w:hint="cs"/>
                <w:b/>
                <w:bCs/>
                <w:color w:val="0D0D0D" w:themeColor="text1" w:themeTint="F2"/>
                <w:sz w:val="24"/>
                <w:szCs w:val="24"/>
                <w:rtl/>
                <w:lang w:bidi="ar-EG"/>
              </w:rPr>
              <w:t>.</w:t>
            </w:r>
          </w:p>
        </w:tc>
        <w:tc>
          <w:tcPr>
            <w:tcW w:w="1535" w:type="dxa"/>
            <w:tcBorders>
              <w:top w:val="double" w:sz="4" w:space="0" w:color="auto"/>
              <w:left w:val="double" w:sz="4" w:space="0" w:color="auto"/>
              <w:bottom w:val="double" w:sz="4" w:space="0" w:color="auto"/>
              <w:right w:val="double" w:sz="4" w:space="0" w:color="auto"/>
            </w:tcBorders>
            <w:vAlign w:val="center"/>
          </w:tcPr>
          <w:p w14:paraId="460CB7BE" w14:textId="77777777" w:rsidR="00CF5F77" w:rsidRPr="00465869" w:rsidRDefault="00CF5F77" w:rsidP="002630D9">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الكتاب المدرسي.</w:t>
            </w:r>
          </w:p>
          <w:p w14:paraId="70F1DB92" w14:textId="77777777" w:rsidR="00CF5F77" w:rsidRPr="00465869" w:rsidRDefault="00CF5F77" w:rsidP="002630D9">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العرض.</w:t>
            </w:r>
          </w:p>
          <w:p w14:paraId="0981714B" w14:textId="77777777" w:rsidR="00CF5F77" w:rsidRPr="00465869" w:rsidRDefault="00CF5F77" w:rsidP="002630D9">
            <w:pPr>
              <w:jc w:val="center"/>
              <w:rPr>
                <w:rFonts w:ascii="Calibri" w:eastAsia="Calibri" w:hAnsi="Calibri" w:cs="Arial"/>
                <w:b/>
                <w:bCs/>
                <w:sz w:val="24"/>
                <w:szCs w:val="24"/>
                <w:rtl/>
              </w:rPr>
            </w:pPr>
          </w:p>
          <w:p w14:paraId="45E40A76" w14:textId="77777777" w:rsidR="00CF5F77" w:rsidRDefault="00CF5F77" w:rsidP="002630D9">
            <w:pPr>
              <w:rPr>
                <w:rFonts w:ascii="Calibri" w:eastAsia="Calibri" w:hAnsi="Calibri" w:cs="Arial"/>
                <w:b/>
                <w:bCs/>
                <w:sz w:val="24"/>
                <w:szCs w:val="24"/>
                <w:rtl/>
              </w:rPr>
            </w:pPr>
            <w:r w:rsidRPr="00465869">
              <w:rPr>
                <w:rFonts w:ascii="Calibri" w:eastAsia="Calibri" w:hAnsi="Calibri" w:cs="Arial" w:hint="cs"/>
                <w:b/>
                <w:bCs/>
                <w:color w:val="FF0000"/>
                <w:sz w:val="24"/>
                <w:szCs w:val="24"/>
                <w:u w:val="single"/>
                <w:rtl/>
              </w:rPr>
              <w:t>الاستراتيجية</w:t>
            </w:r>
          </w:p>
          <w:p w14:paraId="58721DE4" w14:textId="77777777" w:rsidR="00596903" w:rsidRDefault="00596903" w:rsidP="002630D9">
            <w:pPr>
              <w:rPr>
                <w:rFonts w:ascii="Calibri" w:eastAsia="Calibri" w:hAnsi="Calibri" w:cs="Arial"/>
                <w:b/>
                <w:bCs/>
                <w:sz w:val="24"/>
                <w:szCs w:val="24"/>
                <w:rtl/>
              </w:rPr>
            </w:pPr>
          </w:p>
          <w:p w14:paraId="2CF1A98B" w14:textId="77777777" w:rsidR="0015599F" w:rsidRDefault="00596903" w:rsidP="002630D9">
            <w:pPr>
              <w:rPr>
                <w:rFonts w:ascii="Calibri" w:eastAsia="Calibri" w:hAnsi="Calibri" w:cs="Arial"/>
                <w:b/>
                <w:bCs/>
                <w:sz w:val="24"/>
                <w:szCs w:val="24"/>
                <w:rtl/>
              </w:rPr>
            </w:pPr>
            <w:r>
              <w:rPr>
                <w:rFonts w:ascii="Calibri" w:eastAsia="Calibri" w:hAnsi="Calibri" w:cs="Arial" w:hint="cs"/>
                <w:b/>
                <w:bCs/>
                <w:sz w:val="24"/>
                <w:szCs w:val="24"/>
                <w:rtl/>
              </w:rPr>
              <w:t>شريط الذكريات</w:t>
            </w:r>
          </w:p>
          <w:p w14:paraId="4E01FAAF" w14:textId="77777777" w:rsidR="00596903" w:rsidRDefault="00596903" w:rsidP="002630D9">
            <w:pPr>
              <w:rPr>
                <w:rFonts w:ascii="Calibri" w:eastAsia="Calibri" w:hAnsi="Calibri" w:cs="Arial"/>
                <w:b/>
                <w:bCs/>
                <w:sz w:val="24"/>
                <w:szCs w:val="24"/>
                <w:rtl/>
              </w:rPr>
            </w:pPr>
          </w:p>
          <w:p w14:paraId="3CFAE676" w14:textId="77777777" w:rsidR="0015599F" w:rsidRDefault="0015599F" w:rsidP="002630D9">
            <w:pPr>
              <w:rPr>
                <w:rFonts w:ascii="Calibri" w:eastAsia="Calibri" w:hAnsi="Calibri" w:cs="Arial"/>
                <w:b/>
                <w:bCs/>
                <w:sz w:val="24"/>
                <w:szCs w:val="24"/>
                <w:rtl/>
              </w:rPr>
            </w:pPr>
            <w:r>
              <w:rPr>
                <w:rFonts w:ascii="Calibri" w:eastAsia="Calibri" w:hAnsi="Calibri" w:cs="Arial" w:hint="cs"/>
                <w:b/>
                <w:bCs/>
                <w:sz w:val="24"/>
                <w:szCs w:val="24"/>
                <w:rtl/>
              </w:rPr>
              <w:t xml:space="preserve"> العصف الذهني </w:t>
            </w:r>
          </w:p>
          <w:p w14:paraId="00682360" w14:textId="77777777" w:rsidR="00596903" w:rsidRDefault="00596903" w:rsidP="002630D9">
            <w:pPr>
              <w:rPr>
                <w:rFonts w:ascii="Calibri" w:eastAsia="Calibri" w:hAnsi="Calibri" w:cs="Arial"/>
                <w:b/>
                <w:bCs/>
                <w:sz w:val="24"/>
                <w:szCs w:val="24"/>
                <w:rtl/>
              </w:rPr>
            </w:pPr>
          </w:p>
          <w:p w14:paraId="3621B992" w14:textId="77777777" w:rsidR="0015599F" w:rsidRDefault="0015599F" w:rsidP="002630D9">
            <w:pPr>
              <w:rPr>
                <w:rFonts w:ascii="Calibri" w:eastAsia="Calibri" w:hAnsi="Calibri" w:cs="Arial"/>
                <w:b/>
                <w:bCs/>
                <w:sz w:val="24"/>
                <w:szCs w:val="24"/>
                <w:rtl/>
              </w:rPr>
            </w:pPr>
            <w:r>
              <w:rPr>
                <w:rFonts w:ascii="Calibri" w:eastAsia="Calibri" w:hAnsi="Calibri" w:cs="Arial" w:hint="cs"/>
                <w:b/>
                <w:bCs/>
                <w:sz w:val="24"/>
                <w:szCs w:val="24"/>
                <w:rtl/>
              </w:rPr>
              <w:t xml:space="preserve"> التعلم الذاتي </w:t>
            </w:r>
          </w:p>
          <w:p w14:paraId="46D8E983" w14:textId="77777777" w:rsidR="00596903" w:rsidRDefault="00596903" w:rsidP="002630D9">
            <w:pPr>
              <w:rPr>
                <w:rFonts w:ascii="Calibri" w:eastAsia="Calibri" w:hAnsi="Calibri" w:cs="Arial"/>
                <w:b/>
                <w:bCs/>
                <w:sz w:val="24"/>
                <w:szCs w:val="24"/>
                <w:rtl/>
              </w:rPr>
            </w:pPr>
          </w:p>
          <w:p w14:paraId="0A8315CB" w14:textId="77777777" w:rsidR="0015599F" w:rsidRPr="00465869" w:rsidRDefault="0015599F" w:rsidP="002630D9">
            <w:pPr>
              <w:rPr>
                <w:rFonts w:ascii="Calibri" w:eastAsia="Calibri" w:hAnsi="Calibri" w:cs="Arial"/>
                <w:b/>
                <w:bCs/>
                <w:sz w:val="24"/>
                <w:szCs w:val="24"/>
                <w:rtl/>
              </w:rPr>
            </w:pPr>
            <w:r>
              <w:rPr>
                <w:rFonts w:ascii="Calibri" w:eastAsia="Calibri" w:hAnsi="Calibri" w:cs="Arial" w:hint="cs"/>
                <w:b/>
                <w:bCs/>
                <w:sz w:val="24"/>
                <w:szCs w:val="24"/>
                <w:rtl/>
              </w:rPr>
              <w:t xml:space="preserve"> التعلم التعاوني </w:t>
            </w:r>
          </w:p>
          <w:p w14:paraId="61E7BFFF" w14:textId="77777777" w:rsidR="00CF5F77" w:rsidRPr="00465869" w:rsidRDefault="00CF5F77" w:rsidP="002630D9">
            <w:pPr>
              <w:jc w:val="center"/>
              <w:rPr>
                <w:rFonts w:ascii="Calibri" w:eastAsia="Calibri" w:hAnsi="Calibri" w:cs="Arial"/>
                <w:b/>
                <w:bCs/>
                <w:sz w:val="24"/>
                <w:szCs w:val="24"/>
                <w:rtl/>
              </w:rPr>
            </w:pPr>
          </w:p>
          <w:p w14:paraId="12BD7CC5" w14:textId="77777777" w:rsidR="00CF5F77" w:rsidRPr="00465869" w:rsidRDefault="00CF5F77" w:rsidP="002630D9">
            <w:pPr>
              <w:jc w:val="center"/>
              <w:rPr>
                <w:rFonts w:ascii="Calibri" w:eastAsia="Calibri" w:hAnsi="Calibri" w:cs="Arial"/>
                <w:b/>
                <w:bCs/>
                <w:sz w:val="24"/>
                <w:szCs w:val="24"/>
                <w:rtl/>
              </w:rPr>
            </w:pPr>
          </w:p>
          <w:p w14:paraId="0A6850F6" w14:textId="77777777" w:rsidR="00CF5F77" w:rsidRDefault="00CF5F77" w:rsidP="002630D9">
            <w:pPr>
              <w:jc w:val="center"/>
              <w:rPr>
                <w:rFonts w:ascii="Calibri" w:eastAsia="Calibri" w:hAnsi="Calibri" w:cs="Arial"/>
                <w:b/>
                <w:bCs/>
                <w:sz w:val="24"/>
                <w:szCs w:val="24"/>
              </w:rPr>
            </w:pPr>
          </w:p>
          <w:p w14:paraId="5EF6941B" w14:textId="77777777" w:rsidR="00CF5F77" w:rsidRPr="00465869" w:rsidRDefault="00CF5F77" w:rsidP="002630D9">
            <w:pPr>
              <w:rPr>
                <w:rFonts w:ascii="Calibri" w:eastAsia="Calibri" w:hAnsi="Calibri" w:cs="Arial"/>
                <w:b/>
                <w:bCs/>
                <w:sz w:val="24"/>
                <w:szCs w:val="24"/>
              </w:rPr>
            </w:pPr>
            <w:r>
              <w:rPr>
                <w:rFonts w:ascii="Calibri" w:eastAsia="Calibri" w:hAnsi="Calibri" w:cs="Arial" w:hint="cs"/>
                <w:b/>
                <w:bCs/>
                <w:sz w:val="24"/>
                <w:szCs w:val="24"/>
                <w:rtl/>
              </w:rPr>
              <w:t xml:space="preserve"> </w:t>
            </w:r>
          </w:p>
        </w:tc>
        <w:tc>
          <w:tcPr>
            <w:tcW w:w="4328" w:type="dxa"/>
            <w:tcBorders>
              <w:top w:val="double" w:sz="4" w:space="0" w:color="auto"/>
              <w:left w:val="double" w:sz="4" w:space="0" w:color="auto"/>
              <w:bottom w:val="double" w:sz="4" w:space="0" w:color="auto"/>
              <w:right w:val="double" w:sz="4" w:space="0" w:color="auto"/>
            </w:tcBorders>
            <w:vAlign w:val="center"/>
          </w:tcPr>
          <w:p w14:paraId="349CA621" w14:textId="77777777" w:rsidR="0015599F" w:rsidRPr="0015599F" w:rsidRDefault="0015599F" w:rsidP="002630D9">
            <w:pPr>
              <w:rPr>
                <w:b/>
                <w:bCs/>
                <w:color w:val="C00000"/>
                <w:rtl/>
              </w:rPr>
            </w:pPr>
            <w:r>
              <w:rPr>
                <w:rFonts w:hint="cs"/>
                <w:b/>
                <w:bCs/>
                <w:color w:val="0D0D0D" w:themeColor="text1" w:themeTint="F2"/>
                <w:rtl/>
              </w:rPr>
              <w:t xml:space="preserve"> </w:t>
            </w:r>
            <w:r w:rsidRPr="0015599F">
              <w:rPr>
                <w:rFonts w:hint="cs"/>
                <w:b/>
                <w:bCs/>
                <w:color w:val="C00000"/>
                <w:rtl/>
              </w:rPr>
              <w:t xml:space="preserve">التمهيد </w:t>
            </w:r>
          </w:p>
          <w:p w14:paraId="789DFD0D" w14:textId="77777777" w:rsidR="0015599F" w:rsidRDefault="0015599F" w:rsidP="002630D9">
            <w:pPr>
              <w:rPr>
                <w:b/>
                <w:bCs/>
                <w:color w:val="0D0D0D" w:themeColor="text1" w:themeTint="F2"/>
                <w:rtl/>
              </w:rPr>
            </w:pPr>
            <w:r>
              <w:rPr>
                <w:rFonts w:hint="cs"/>
                <w:b/>
                <w:bCs/>
                <w:color w:val="0D0D0D" w:themeColor="text1" w:themeTint="F2"/>
                <w:rtl/>
              </w:rPr>
              <w:t xml:space="preserve"> عددي بعض من المهن  والحرف؟</w:t>
            </w:r>
          </w:p>
          <w:p w14:paraId="6001DD59" w14:textId="77777777" w:rsidR="0015599F" w:rsidRPr="0015599F" w:rsidRDefault="0015599F" w:rsidP="002630D9">
            <w:pPr>
              <w:rPr>
                <w:b/>
                <w:bCs/>
                <w:color w:val="C00000"/>
                <w:rtl/>
              </w:rPr>
            </w:pPr>
            <w:r>
              <w:rPr>
                <w:rFonts w:hint="cs"/>
                <w:b/>
                <w:bCs/>
                <w:color w:val="0D0D0D" w:themeColor="text1" w:themeTint="F2"/>
                <w:rtl/>
              </w:rPr>
              <w:t xml:space="preserve"> </w:t>
            </w:r>
            <w:r w:rsidRPr="0015599F">
              <w:rPr>
                <w:rFonts w:hint="cs"/>
                <w:b/>
                <w:bCs/>
                <w:color w:val="C00000"/>
                <w:rtl/>
              </w:rPr>
              <w:t>العرض</w:t>
            </w:r>
          </w:p>
          <w:p w14:paraId="42958276" w14:textId="77777777" w:rsidR="00CF5F77" w:rsidRDefault="0015599F" w:rsidP="002630D9">
            <w:pPr>
              <w:rPr>
                <w:rFonts w:ascii="Calibri" w:eastAsia="Calibri" w:hAnsi="Calibri" w:cs="Arial"/>
                <w:b/>
                <w:bCs/>
                <w:color w:val="0D0D0D" w:themeColor="text1" w:themeTint="F2"/>
                <w:sz w:val="24"/>
                <w:szCs w:val="24"/>
                <w:rtl/>
              </w:rPr>
            </w:pPr>
            <w:r>
              <w:rPr>
                <w:rFonts w:hint="cs"/>
                <w:b/>
                <w:bCs/>
                <w:color w:val="0D0D0D" w:themeColor="text1" w:themeTint="F2"/>
                <w:rtl/>
              </w:rPr>
              <w:t>أ</w:t>
            </w:r>
            <w:r w:rsidR="00F94163" w:rsidRPr="00005FDB">
              <w:rPr>
                <w:b/>
                <w:bCs/>
                <w:color w:val="0D0D0D" w:themeColor="text1" w:themeTint="F2"/>
                <w:rtl/>
              </w:rPr>
              <w:t xml:space="preserve">طلب من الطالبات قراءة الحديث الشريف </w:t>
            </w:r>
            <w:r>
              <w:rPr>
                <w:rFonts w:hint="cs"/>
                <w:b/>
                <w:bCs/>
                <w:color w:val="0D0D0D" w:themeColor="text1" w:themeTint="F2"/>
                <w:rtl/>
              </w:rPr>
              <w:t xml:space="preserve"> ومن ثم مناقشتهم في معنى الحديث  وماذا يستفاد منه </w:t>
            </w:r>
            <w:r w:rsidR="00F94163" w:rsidRPr="00005FDB">
              <w:rPr>
                <w:b/>
                <w:bCs/>
                <w:color w:val="0D0D0D" w:themeColor="text1" w:themeTint="F2"/>
                <w:rtl/>
              </w:rPr>
              <w:t>ومن ثم الإجابة عن الأسئلة التي تليه مع التصويب أولًا بأول</w:t>
            </w:r>
            <w:r w:rsidR="00F94163" w:rsidRPr="0078602B">
              <w:rPr>
                <w:b/>
                <w:bCs/>
                <w:color w:val="006600"/>
                <w:rtl/>
              </w:rPr>
              <w:t>.</w:t>
            </w:r>
            <w:r>
              <w:rPr>
                <w:rFonts w:ascii="Calibri" w:eastAsia="Calibri" w:hAnsi="Calibri" w:cs="Arial" w:hint="cs"/>
                <w:b/>
                <w:bCs/>
                <w:color w:val="0D0D0D" w:themeColor="text1" w:themeTint="F2"/>
                <w:sz w:val="24"/>
                <w:szCs w:val="24"/>
                <w:rtl/>
              </w:rPr>
              <w:t>ث و</w:t>
            </w:r>
            <w:r w:rsidR="00005FDB">
              <w:rPr>
                <w:rFonts w:ascii="Calibri" w:eastAsia="Calibri" w:hAnsi="Calibri" w:cs="Arial" w:hint="cs"/>
                <w:b/>
                <w:bCs/>
                <w:color w:val="0D0D0D" w:themeColor="text1" w:themeTint="F2"/>
                <w:sz w:val="24"/>
                <w:szCs w:val="24"/>
                <w:rtl/>
              </w:rPr>
              <w:t>أطلب من الطالبات حفظ الحديث .</w:t>
            </w:r>
          </w:p>
          <w:p w14:paraId="7CBACE9E" w14:textId="77777777" w:rsidR="00005FDB" w:rsidRDefault="00005FDB" w:rsidP="002630D9">
            <w:pPr>
              <w:rPr>
                <w:rFonts w:ascii="Calibri" w:eastAsia="Calibri" w:hAnsi="Calibri" w:cs="Arial"/>
                <w:b/>
                <w:bCs/>
                <w:color w:val="0D0D0D" w:themeColor="text1" w:themeTint="F2"/>
                <w:sz w:val="24"/>
                <w:szCs w:val="24"/>
                <w:rtl/>
              </w:rPr>
            </w:pPr>
            <w:r>
              <w:rPr>
                <w:rFonts w:ascii="Calibri" w:eastAsia="Calibri" w:hAnsi="Calibri" w:cs="Arial" w:hint="cs"/>
                <w:b/>
                <w:bCs/>
                <w:color w:val="0D0D0D" w:themeColor="text1" w:themeTint="F2"/>
                <w:sz w:val="24"/>
                <w:szCs w:val="24"/>
                <w:rtl/>
              </w:rPr>
              <w:t xml:space="preserve">مناقشة الطالبات </w:t>
            </w:r>
            <w:r w:rsidR="00C82783">
              <w:rPr>
                <w:rFonts w:ascii="Calibri" w:eastAsia="Calibri" w:hAnsi="Calibri" w:cs="Arial" w:hint="cs"/>
                <w:b/>
                <w:bCs/>
                <w:color w:val="0D0D0D" w:themeColor="text1" w:themeTint="F2"/>
                <w:sz w:val="24"/>
                <w:szCs w:val="24"/>
                <w:rtl/>
              </w:rPr>
              <w:t>حول</w:t>
            </w:r>
            <w:r w:rsidR="0015599F">
              <w:rPr>
                <w:rFonts w:ascii="Calibri" w:eastAsia="Calibri" w:hAnsi="Calibri" w:cs="Arial" w:hint="cs"/>
                <w:b/>
                <w:bCs/>
                <w:color w:val="0D0D0D" w:themeColor="text1" w:themeTint="F2"/>
                <w:sz w:val="24"/>
                <w:szCs w:val="24"/>
                <w:rtl/>
              </w:rPr>
              <w:t xml:space="preserve">  المقترحات  المستفادة في استثمار الوقت إلى حين الحصول على الوظيفة .</w:t>
            </w:r>
          </w:p>
          <w:p w14:paraId="259576DD" w14:textId="77777777" w:rsidR="0015599F" w:rsidRDefault="0015599F" w:rsidP="002630D9">
            <w:pPr>
              <w:rPr>
                <w:rFonts w:ascii="Calibri" w:eastAsia="Calibri" w:hAnsi="Calibri" w:cs="Arial"/>
                <w:b/>
                <w:bCs/>
                <w:color w:val="0D0D0D" w:themeColor="text1" w:themeTint="F2"/>
                <w:sz w:val="24"/>
                <w:szCs w:val="24"/>
                <w:rtl/>
              </w:rPr>
            </w:pPr>
            <w:r>
              <w:rPr>
                <w:rFonts w:ascii="Calibri" w:eastAsia="Calibri" w:hAnsi="Calibri" w:cs="Arial" w:hint="cs"/>
                <w:b/>
                <w:bCs/>
                <w:color w:val="0D0D0D" w:themeColor="text1" w:themeTint="F2"/>
                <w:sz w:val="24"/>
                <w:szCs w:val="24"/>
                <w:rtl/>
              </w:rPr>
              <w:t xml:space="preserve"> مناقشة الطالبات على المهن الموجودة في المملكة وما فائدة تنوع المهن </w:t>
            </w:r>
          </w:p>
          <w:p w14:paraId="71FDD2AD" w14:textId="77777777" w:rsidR="0015599F" w:rsidRDefault="0015599F" w:rsidP="002630D9">
            <w:pPr>
              <w:rPr>
                <w:rFonts w:ascii="Calibri" w:eastAsia="Calibri" w:hAnsi="Calibri" w:cs="Arial"/>
                <w:b/>
                <w:bCs/>
                <w:color w:val="C00000"/>
                <w:sz w:val="24"/>
                <w:szCs w:val="24"/>
                <w:rtl/>
              </w:rPr>
            </w:pPr>
            <w:r w:rsidRPr="0015599F">
              <w:rPr>
                <w:rFonts w:ascii="Calibri" w:eastAsia="Calibri" w:hAnsi="Calibri" w:cs="Arial" w:hint="cs"/>
                <w:b/>
                <w:bCs/>
                <w:color w:val="C00000"/>
                <w:sz w:val="24"/>
                <w:szCs w:val="24"/>
                <w:rtl/>
              </w:rPr>
              <w:t xml:space="preserve"> الغلق</w:t>
            </w:r>
          </w:p>
          <w:p w14:paraId="3188213F" w14:textId="77777777" w:rsidR="0015599F" w:rsidRPr="0015599F" w:rsidRDefault="0015599F" w:rsidP="002630D9">
            <w:pPr>
              <w:rPr>
                <w:rFonts w:ascii="Calibri" w:eastAsia="Calibri" w:hAnsi="Calibri" w:cs="Arial"/>
                <w:b/>
                <w:bCs/>
                <w:color w:val="0D0D0D" w:themeColor="text1" w:themeTint="F2"/>
                <w:sz w:val="24"/>
                <w:szCs w:val="24"/>
              </w:rPr>
            </w:pPr>
            <w:r>
              <w:rPr>
                <w:rFonts w:ascii="Calibri" w:eastAsia="Calibri" w:hAnsi="Calibri" w:cs="Arial" w:hint="cs"/>
                <w:b/>
                <w:bCs/>
                <w:color w:val="C00000"/>
                <w:sz w:val="24"/>
                <w:szCs w:val="24"/>
                <w:rtl/>
              </w:rPr>
              <w:t xml:space="preserve"> </w:t>
            </w:r>
            <w:r w:rsidRPr="0015599F">
              <w:rPr>
                <w:rFonts w:ascii="Calibri" w:eastAsia="Calibri" w:hAnsi="Calibri" w:cs="Arial" w:hint="cs"/>
                <w:b/>
                <w:bCs/>
                <w:color w:val="0D0D0D" w:themeColor="text1" w:themeTint="F2"/>
                <w:sz w:val="24"/>
                <w:szCs w:val="24"/>
                <w:rtl/>
              </w:rPr>
              <w:t>حث الطالبات على تصفح موسوعة المملكة للأطفال والناشئة الجزء الرابع لتعرف على المهن الشائعة في بلادها .</w:t>
            </w:r>
          </w:p>
        </w:tc>
        <w:tc>
          <w:tcPr>
            <w:tcW w:w="2673" w:type="dxa"/>
            <w:tcBorders>
              <w:top w:val="double" w:sz="4" w:space="0" w:color="auto"/>
              <w:left w:val="double" w:sz="4" w:space="0" w:color="auto"/>
              <w:bottom w:val="double" w:sz="4" w:space="0" w:color="auto"/>
              <w:right w:val="double" w:sz="4" w:space="0" w:color="auto"/>
            </w:tcBorders>
            <w:vAlign w:val="center"/>
          </w:tcPr>
          <w:p w14:paraId="4E704507" w14:textId="77777777" w:rsidR="00005FDB" w:rsidRDefault="00005FDB" w:rsidP="002630D9">
            <w:pPr>
              <w:widowControl w:val="0"/>
              <w:tabs>
                <w:tab w:val="right" w:pos="205"/>
              </w:tabs>
              <w:rPr>
                <w:b/>
                <w:bCs/>
                <w:sz w:val="28"/>
                <w:szCs w:val="28"/>
                <w:rtl/>
                <w:lang w:bidi="ar-EG"/>
              </w:rPr>
            </w:pPr>
            <w:r>
              <w:rPr>
                <w:rFonts w:hint="cs"/>
                <w:b/>
                <w:bCs/>
                <w:sz w:val="28"/>
                <w:szCs w:val="28"/>
                <w:rtl/>
                <w:lang w:bidi="ar-EG"/>
              </w:rPr>
              <w:t>أن تقرأ الطالبة الحديث وتجيب عن المطلوب .</w:t>
            </w:r>
          </w:p>
          <w:p w14:paraId="441500E6" w14:textId="77777777" w:rsidR="00005FDB" w:rsidRDefault="00005FDB" w:rsidP="002630D9">
            <w:pPr>
              <w:widowControl w:val="0"/>
              <w:tabs>
                <w:tab w:val="right" w:pos="205"/>
              </w:tabs>
              <w:rPr>
                <w:b/>
                <w:bCs/>
                <w:sz w:val="28"/>
                <w:szCs w:val="28"/>
                <w:rtl/>
                <w:lang w:bidi="ar-EG"/>
              </w:rPr>
            </w:pPr>
            <w:r>
              <w:rPr>
                <w:rFonts w:hint="cs"/>
                <w:b/>
                <w:bCs/>
                <w:sz w:val="28"/>
                <w:szCs w:val="28"/>
                <w:rtl/>
                <w:lang w:bidi="ar-EG"/>
              </w:rPr>
              <w:t>أن تحفظ الطالبة الحديث حفظا جيدا .</w:t>
            </w:r>
          </w:p>
          <w:p w14:paraId="74D04BD9" w14:textId="77777777" w:rsidR="00005FDB" w:rsidRDefault="00005FDB" w:rsidP="002630D9">
            <w:pPr>
              <w:widowControl w:val="0"/>
              <w:tabs>
                <w:tab w:val="right" w:pos="205"/>
              </w:tabs>
              <w:rPr>
                <w:b/>
                <w:bCs/>
                <w:sz w:val="28"/>
                <w:szCs w:val="28"/>
                <w:rtl/>
                <w:lang w:bidi="ar-EG"/>
              </w:rPr>
            </w:pPr>
            <w:r>
              <w:rPr>
                <w:rFonts w:hint="cs"/>
                <w:b/>
                <w:bCs/>
                <w:sz w:val="28"/>
                <w:szCs w:val="28"/>
                <w:rtl/>
                <w:lang w:bidi="ar-EG"/>
              </w:rPr>
              <w:t xml:space="preserve">أن  تقدم الطالبة مجموعة من </w:t>
            </w:r>
            <w:r w:rsidR="0015599F">
              <w:rPr>
                <w:rFonts w:hint="cs"/>
                <w:b/>
                <w:bCs/>
                <w:sz w:val="28"/>
                <w:szCs w:val="28"/>
                <w:rtl/>
                <w:lang w:bidi="ar-EG"/>
              </w:rPr>
              <w:t>الاقتراحات</w:t>
            </w:r>
            <w:r>
              <w:rPr>
                <w:rFonts w:hint="cs"/>
                <w:b/>
                <w:bCs/>
                <w:sz w:val="28"/>
                <w:szCs w:val="28"/>
                <w:rtl/>
                <w:lang w:bidi="ar-EG"/>
              </w:rPr>
              <w:t xml:space="preserve"> للاستفادة من الوقت واستثماره إلى حين الحصول على وظيفة .</w:t>
            </w:r>
          </w:p>
          <w:p w14:paraId="75FAAAEE" w14:textId="77777777" w:rsidR="00005FDB" w:rsidRDefault="00005FDB" w:rsidP="002630D9">
            <w:pPr>
              <w:widowControl w:val="0"/>
              <w:tabs>
                <w:tab w:val="right" w:pos="205"/>
              </w:tabs>
              <w:rPr>
                <w:b/>
                <w:bCs/>
                <w:sz w:val="28"/>
                <w:szCs w:val="28"/>
                <w:rtl/>
                <w:lang w:bidi="ar-EG"/>
              </w:rPr>
            </w:pPr>
          </w:p>
          <w:p w14:paraId="2C7C6A44" w14:textId="77777777" w:rsidR="00CF5F77" w:rsidRPr="004D7A3D" w:rsidRDefault="00F94163" w:rsidP="002630D9">
            <w:pPr>
              <w:widowControl w:val="0"/>
              <w:tabs>
                <w:tab w:val="right" w:pos="205"/>
              </w:tabs>
              <w:rPr>
                <w:rFonts w:ascii="Calibri" w:eastAsia="Calibri" w:hAnsi="Calibri" w:cs="Arial"/>
                <w:b/>
                <w:bCs/>
                <w:sz w:val="24"/>
                <w:szCs w:val="24"/>
                <w:rtl/>
                <w:lang w:bidi="ar-EG"/>
              </w:rPr>
            </w:pPr>
            <w:r w:rsidRPr="00FA4FE8">
              <w:rPr>
                <w:b/>
                <w:bCs/>
                <w:sz w:val="28"/>
                <w:szCs w:val="28"/>
                <w:rtl/>
                <w:lang w:bidi="ar-EG"/>
              </w:rPr>
              <w:t>أن تتعرف الطالبة على بعض المهن الموجودة في المملكة العربية السعودية.</w:t>
            </w:r>
          </w:p>
        </w:tc>
        <w:tc>
          <w:tcPr>
            <w:tcW w:w="1517" w:type="dxa"/>
            <w:tcBorders>
              <w:top w:val="double" w:sz="4" w:space="0" w:color="auto"/>
              <w:left w:val="double" w:sz="4" w:space="0" w:color="auto"/>
              <w:bottom w:val="double" w:sz="4" w:space="0" w:color="auto"/>
              <w:right w:val="double" w:sz="4" w:space="0" w:color="auto"/>
            </w:tcBorders>
            <w:vAlign w:val="center"/>
          </w:tcPr>
          <w:p w14:paraId="3C058BA5" w14:textId="77777777" w:rsidR="008736C1" w:rsidRDefault="008736C1" w:rsidP="008736C1">
            <w:pPr>
              <w:jc w:val="center"/>
              <w:rPr>
                <w:rFonts w:ascii="Calibri" w:eastAsia="Calibri" w:hAnsi="Calibri" w:cs="Arial"/>
                <w:b/>
                <w:bCs/>
                <w:sz w:val="24"/>
                <w:szCs w:val="24"/>
                <w:rtl/>
              </w:rPr>
            </w:pPr>
            <w:r>
              <w:rPr>
                <w:rFonts w:ascii="Calibri" w:eastAsia="Calibri" w:hAnsi="Calibri" w:cs="Arial" w:hint="cs"/>
                <w:b/>
                <w:bCs/>
                <w:sz w:val="24"/>
                <w:szCs w:val="24"/>
                <w:rtl/>
              </w:rPr>
              <w:t>اكتساب اتجاهات وقيم تتعلق بمجال المهن والحرف.</w:t>
            </w:r>
          </w:p>
          <w:p w14:paraId="3BCB03B8" w14:textId="77777777" w:rsidR="008736C1" w:rsidRDefault="008736C1" w:rsidP="008736C1">
            <w:pPr>
              <w:jc w:val="center"/>
              <w:rPr>
                <w:rFonts w:ascii="Calibri" w:eastAsia="Calibri" w:hAnsi="Calibri" w:cs="Arial"/>
                <w:b/>
                <w:bCs/>
                <w:sz w:val="24"/>
                <w:szCs w:val="24"/>
                <w:rtl/>
              </w:rPr>
            </w:pPr>
          </w:p>
          <w:p w14:paraId="765A8E52" w14:textId="77777777" w:rsidR="008736C1" w:rsidRDefault="008736C1" w:rsidP="008736C1">
            <w:pPr>
              <w:jc w:val="center"/>
              <w:rPr>
                <w:rFonts w:ascii="Calibri" w:eastAsia="Calibri" w:hAnsi="Calibri" w:cs="Arial"/>
                <w:b/>
                <w:bCs/>
                <w:sz w:val="24"/>
                <w:szCs w:val="24"/>
                <w:rtl/>
              </w:rPr>
            </w:pPr>
            <w:r>
              <w:rPr>
                <w:rFonts w:ascii="Calibri" w:eastAsia="Calibri" w:hAnsi="Calibri" w:cs="Arial" w:hint="cs"/>
                <w:b/>
                <w:bCs/>
                <w:sz w:val="24"/>
                <w:szCs w:val="24"/>
                <w:rtl/>
              </w:rPr>
              <w:t>اكتساب رصيد معرفي ولغوي متصل بمجال المهن والحرف.</w:t>
            </w:r>
          </w:p>
          <w:p w14:paraId="0B12CFE3" w14:textId="77777777" w:rsidR="008736C1" w:rsidRDefault="008736C1" w:rsidP="008736C1">
            <w:pPr>
              <w:jc w:val="center"/>
              <w:rPr>
                <w:rFonts w:ascii="Calibri" w:eastAsia="Calibri" w:hAnsi="Calibri" w:cs="Arial"/>
                <w:b/>
                <w:bCs/>
                <w:sz w:val="24"/>
                <w:szCs w:val="24"/>
                <w:rtl/>
              </w:rPr>
            </w:pPr>
          </w:p>
          <w:p w14:paraId="6BBDE0BF" w14:textId="77777777" w:rsidR="008736C1" w:rsidRDefault="008736C1" w:rsidP="008736C1">
            <w:pPr>
              <w:jc w:val="center"/>
              <w:rPr>
                <w:rFonts w:ascii="Calibri" w:eastAsia="Calibri" w:hAnsi="Calibri" w:cs="Arial"/>
                <w:b/>
                <w:bCs/>
                <w:sz w:val="24"/>
                <w:szCs w:val="24"/>
                <w:rtl/>
              </w:rPr>
            </w:pPr>
            <w:r>
              <w:rPr>
                <w:rFonts w:ascii="Calibri" w:eastAsia="Calibri" w:hAnsi="Calibri" w:cs="Arial" w:hint="cs"/>
                <w:b/>
                <w:bCs/>
                <w:sz w:val="24"/>
                <w:szCs w:val="24"/>
                <w:rtl/>
              </w:rPr>
              <w:t>اكتساب أدأب من سيرة النبي وهديه .</w:t>
            </w:r>
          </w:p>
          <w:p w14:paraId="6E6402CF" w14:textId="77777777" w:rsidR="00CF5F77" w:rsidRPr="00465869" w:rsidRDefault="00CF5F77" w:rsidP="002630D9">
            <w:pPr>
              <w:jc w:val="center"/>
              <w:rPr>
                <w:rFonts w:ascii="Calibri" w:eastAsia="Calibri" w:hAnsi="Calibri" w:cs="Arial"/>
                <w:b/>
                <w:bCs/>
                <w:sz w:val="24"/>
                <w:szCs w:val="24"/>
                <w:rtl/>
              </w:rPr>
            </w:pPr>
          </w:p>
        </w:tc>
        <w:tc>
          <w:tcPr>
            <w:tcW w:w="1117" w:type="dxa"/>
            <w:tcBorders>
              <w:top w:val="double" w:sz="4" w:space="0" w:color="auto"/>
              <w:left w:val="double" w:sz="4" w:space="0" w:color="auto"/>
              <w:bottom w:val="double" w:sz="4" w:space="0" w:color="auto"/>
              <w:right w:val="double" w:sz="4" w:space="0" w:color="auto"/>
            </w:tcBorders>
            <w:vAlign w:val="center"/>
          </w:tcPr>
          <w:p w14:paraId="0DCCB01F" w14:textId="77777777" w:rsidR="00CA71C9" w:rsidRDefault="00CA71C9" w:rsidP="00CA71C9">
            <w:pPr>
              <w:jc w:val="center"/>
              <w:rPr>
                <w:rFonts w:ascii="Calibri" w:eastAsia="Calibri" w:hAnsi="Calibri" w:cs="Arial"/>
                <w:b/>
                <w:bCs/>
                <w:color w:val="FF0000"/>
                <w:sz w:val="24"/>
                <w:szCs w:val="24"/>
                <w:rtl/>
              </w:rPr>
            </w:pPr>
            <w:r>
              <w:rPr>
                <w:rFonts w:ascii="Calibri" w:eastAsia="Calibri" w:hAnsi="Calibri" w:cs="Arial" w:hint="cs"/>
                <w:b/>
                <w:bCs/>
                <w:color w:val="FF0000"/>
                <w:sz w:val="24"/>
                <w:szCs w:val="24"/>
                <w:rtl/>
              </w:rPr>
              <w:t>الوحدة الرابعة</w:t>
            </w:r>
          </w:p>
          <w:p w14:paraId="008D3E8D" w14:textId="77777777" w:rsidR="00CA71C9" w:rsidRDefault="00CA71C9" w:rsidP="00CA71C9">
            <w:pPr>
              <w:jc w:val="center"/>
              <w:rPr>
                <w:rFonts w:ascii="Calibri" w:eastAsia="Calibri" w:hAnsi="Calibri" w:cs="Arial"/>
                <w:b/>
                <w:bCs/>
                <w:sz w:val="24"/>
                <w:szCs w:val="24"/>
                <w:rtl/>
              </w:rPr>
            </w:pPr>
            <w:r>
              <w:rPr>
                <w:rFonts w:ascii="Calibri" w:eastAsia="Calibri" w:hAnsi="Calibri" w:cs="Arial" w:hint="cs"/>
                <w:b/>
                <w:bCs/>
                <w:sz w:val="24"/>
                <w:szCs w:val="24"/>
                <w:rtl/>
              </w:rPr>
              <w:t xml:space="preserve"> حرف ومهن</w:t>
            </w:r>
          </w:p>
          <w:p w14:paraId="45A55DEC" w14:textId="77777777" w:rsidR="00CA71C9" w:rsidRDefault="00CA71C9" w:rsidP="00CA71C9">
            <w:pPr>
              <w:jc w:val="center"/>
              <w:rPr>
                <w:rFonts w:ascii="Calibri" w:eastAsia="Calibri" w:hAnsi="Calibri" w:cs="Arial"/>
                <w:b/>
                <w:bCs/>
                <w:sz w:val="24"/>
                <w:szCs w:val="24"/>
                <w:rtl/>
              </w:rPr>
            </w:pPr>
            <w:r>
              <w:rPr>
                <w:rFonts w:ascii="Calibri" w:eastAsia="Calibri" w:hAnsi="Calibri" w:cs="Arial" w:hint="cs"/>
                <w:b/>
                <w:bCs/>
                <w:sz w:val="24"/>
                <w:szCs w:val="24"/>
                <w:rtl/>
              </w:rPr>
              <w:t xml:space="preserve"> مدخل الوحدة</w:t>
            </w:r>
          </w:p>
          <w:p w14:paraId="7410F123" w14:textId="77777777" w:rsidR="00CA71C9" w:rsidRDefault="00CA71C9" w:rsidP="00CA71C9">
            <w:pPr>
              <w:jc w:val="center"/>
              <w:rPr>
                <w:rFonts w:ascii="Calibri" w:eastAsia="Calibri" w:hAnsi="Calibri" w:cs="Arial"/>
                <w:b/>
                <w:bCs/>
                <w:sz w:val="24"/>
                <w:szCs w:val="24"/>
                <w:rtl/>
              </w:rPr>
            </w:pPr>
          </w:p>
          <w:p w14:paraId="48FFBF2E" w14:textId="77777777" w:rsidR="00CA71C9" w:rsidRDefault="00CA71C9" w:rsidP="00CA71C9">
            <w:pPr>
              <w:jc w:val="center"/>
              <w:rPr>
                <w:rFonts w:ascii="Calibri" w:eastAsia="Calibri" w:hAnsi="Calibri" w:cs="Arial"/>
                <w:b/>
                <w:bCs/>
                <w:sz w:val="24"/>
                <w:szCs w:val="24"/>
                <w:rtl/>
              </w:rPr>
            </w:pPr>
            <w:r>
              <w:rPr>
                <w:rFonts w:ascii="Calibri" w:eastAsia="Calibri" w:hAnsi="Calibri" w:cs="Arial" w:hint="cs"/>
                <w:b/>
                <w:bCs/>
                <w:sz w:val="24"/>
                <w:szCs w:val="24"/>
                <w:rtl/>
              </w:rPr>
              <w:t xml:space="preserve">أنشطة تمهيدية </w:t>
            </w:r>
          </w:p>
          <w:p w14:paraId="16561E1B" w14:textId="77777777" w:rsidR="00CF5F77" w:rsidRPr="00465869" w:rsidRDefault="00CA71C9" w:rsidP="00CA71C9">
            <w:pPr>
              <w:jc w:val="center"/>
              <w:rPr>
                <w:rFonts w:ascii="Calibri" w:eastAsia="Calibri" w:hAnsi="Calibri" w:cs="Arial"/>
                <w:b/>
                <w:bCs/>
                <w:sz w:val="24"/>
                <w:szCs w:val="24"/>
                <w:rtl/>
              </w:rPr>
            </w:pPr>
            <w:r>
              <w:rPr>
                <w:rFonts w:ascii="Calibri" w:eastAsia="Calibri" w:hAnsi="Calibri" w:cs="Arial" w:hint="cs"/>
                <w:b/>
                <w:bCs/>
                <w:sz w:val="24"/>
                <w:szCs w:val="24"/>
                <w:rtl/>
              </w:rPr>
              <w:t>11-12-13</w:t>
            </w:r>
          </w:p>
        </w:tc>
        <w:tc>
          <w:tcPr>
            <w:tcW w:w="837" w:type="dxa"/>
            <w:tcBorders>
              <w:top w:val="double" w:sz="4" w:space="0" w:color="auto"/>
              <w:left w:val="double" w:sz="4" w:space="0" w:color="auto"/>
              <w:bottom w:val="double" w:sz="4" w:space="0" w:color="auto"/>
              <w:right w:val="double" w:sz="4" w:space="0" w:color="auto"/>
            </w:tcBorders>
            <w:vAlign w:val="center"/>
          </w:tcPr>
          <w:p w14:paraId="00CDB5D9" w14:textId="77777777" w:rsidR="00CF5F77" w:rsidRDefault="008736C1" w:rsidP="002630D9">
            <w:pPr>
              <w:rPr>
                <w:rFonts w:ascii="Calibri" w:eastAsia="Calibri" w:hAnsi="Calibri" w:cs="Arial"/>
                <w:b/>
                <w:bCs/>
                <w:sz w:val="24"/>
                <w:szCs w:val="24"/>
                <w:rtl/>
              </w:rPr>
            </w:pPr>
            <w:r>
              <w:rPr>
                <w:rFonts w:ascii="Calibri" w:eastAsia="Calibri" w:hAnsi="Calibri" w:cs="Arial" w:hint="cs"/>
                <w:b/>
                <w:bCs/>
                <w:sz w:val="24"/>
                <w:szCs w:val="24"/>
                <w:rtl/>
              </w:rPr>
              <w:t>3</w:t>
            </w:r>
          </w:p>
          <w:p w14:paraId="6EC5F69C" w14:textId="77777777" w:rsidR="008736C1" w:rsidRPr="00465869" w:rsidRDefault="008736C1" w:rsidP="002630D9">
            <w:pPr>
              <w:rPr>
                <w:rFonts w:ascii="Calibri" w:eastAsia="Calibri" w:hAnsi="Calibri" w:cs="Arial"/>
                <w:b/>
                <w:bCs/>
                <w:sz w:val="24"/>
                <w:szCs w:val="24"/>
              </w:rPr>
            </w:pPr>
            <w:r>
              <w:rPr>
                <w:rFonts w:ascii="Calibri" w:eastAsia="Calibri" w:hAnsi="Calibri" w:cs="Arial" w:hint="cs"/>
                <w:b/>
                <w:bCs/>
                <w:sz w:val="24"/>
                <w:szCs w:val="24"/>
                <w:rtl/>
              </w:rPr>
              <w:t>5</w:t>
            </w:r>
          </w:p>
        </w:tc>
        <w:tc>
          <w:tcPr>
            <w:tcW w:w="838" w:type="dxa"/>
            <w:tcBorders>
              <w:top w:val="double" w:sz="4" w:space="0" w:color="auto"/>
              <w:left w:val="double" w:sz="4" w:space="0" w:color="auto"/>
              <w:bottom w:val="double" w:sz="4" w:space="0" w:color="auto"/>
              <w:right w:val="double" w:sz="4" w:space="0" w:color="auto"/>
            </w:tcBorders>
            <w:vAlign w:val="center"/>
          </w:tcPr>
          <w:p w14:paraId="3B92A207" w14:textId="77777777" w:rsidR="00CF5F77" w:rsidRPr="00465869" w:rsidRDefault="00CF5F77" w:rsidP="002630D9">
            <w:pPr>
              <w:jc w:val="center"/>
              <w:rPr>
                <w:rFonts w:ascii="Calibri" w:eastAsia="Calibri" w:hAnsi="Calibri" w:cs="Arial"/>
                <w:b/>
                <w:bCs/>
                <w:sz w:val="24"/>
                <w:szCs w:val="24"/>
                <w:rtl/>
              </w:rPr>
            </w:pPr>
          </w:p>
          <w:p w14:paraId="035EC661" w14:textId="77777777" w:rsidR="00CF5F77" w:rsidRPr="00465869" w:rsidRDefault="00CF5F77" w:rsidP="002630D9">
            <w:pPr>
              <w:jc w:val="center"/>
              <w:rPr>
                <w:rFonts w:ascii="Calibri" w:eastAsia="Calibri" w:hAnsi="Calibri" w:cs="Arial"/>
                <w:b/>
                <w:bCs/>
                <w:sz w:val="24"/>
                <w:szCs w:val="24"/>
                <w:rtl/>
              </w:rPr>
            </w:pPr>
          </w:p>
          <w:p w14:paraId="65ED36ED" w14:textId="77777777" w:rsidR="00CF5F77" w:rsidRPr="00465869" w:rsidRDefault="00CF5F77" w:rsidP="002630D9">
            <w:pPr>
              <w:jc w:val="center"/>
              <w:rPr>
                <w:rFonts w:ascii="Calibri" w:eastAsia="Calibri" w:hAnsi="Calibri" w:cs="Arial"/>
                <w:b/>
                <w:bCs/>
                <w:sz w:val="24"/>
                <w:szCs w:val="24"/>
                <w:rtl/>
              </w:rPr>
            </w:pPr>
          </w:p>
          <w:p w14:paraId="58610B12" w14:textId="77777777" w:rsidR="00CF5F77" w:rsidRPr="00465869" w:rsidRDefault="00CF5F77" w:rsidP="002630D9">
            <w:pPr>
              <w:jc w:val="center"/>
              <w:rPr>
                <w:rFonts w:ascii="Calibri" w:eastAsia="Calibri" w:hAnsi="Calibri" w:cs="Arial"/>
                <w:b/>
                <w:bCs/>
                <w:sz w:val="24"/>
                <w:szCs w:val="24"/>
                <w:rtl/>
              </w:rPr>
            </w:pPr>
          </w:p>
          <w:p w14:paraId="1DF29DBD" w14:textId="77777777" w:rsidR="00CF5F77" w:rsidRPr="00465869" w:rsidRDefault="008736C1" w:rsidP="002630D9">
            <w:pPr>
              <w:jc w:val="center"/>
              <w:rPr>
                <w:rFonts w:ascii="Calibri" w:eastAsia="Calibri" w:hAnsi="Calibri" w:cs="Arial"/>
                <w:b/>
                <w:bCs/>
                <w:sz w:val="24"/>
                <w:szCs w:val="24"/>
                <w:rtl/>
              </w:rPr>
            </w:pPr>
            <w:r>
              <w:rPr>
                <w:rFonts w:ascii="Calibri" w:eastAsia="Calibri" w:hAnsi="Calibri" w:cs="Arial" w:hint="cs"/>
                <w:b/>
                <w:bCs/>
                <w:sz w:val="24"/>
                <w:szCs w:val="24"/>
                <w:rtl/>
              </w:rPr>
              <w:t xml:space="preserve">الأربعاء </w:t>
            </w:r>
          </w:p>
          <w:p w14:paraId="7F9A1A39" w14:textId="77777777" w:rsidR="00CF5F77" w:rsidRPr="00465869" w:rsidRDefault="00CF5F77" w:rsidP="002630D9">
            <w:pPr>
              <w:jc w:val="center"/>
              <w:rPr>
                <w:rFonts w:ascii="Calibri" w:eastAsia="Calibri" w:hAnsi="Calibri" w:cs="Arial"/>
                <w:b/>
                <w:bCs/>
                <w:sz w:val="24"/>
                <w:szCs w:val="24"/>
                <w:rtl/>
              </w:rPr>
            </w:pPr>
          </w:p>
          <w:p w14:paraId="55ECF03F" w14:textId="77777777" w:rsidR="00CF5F77" w:rsidRPr="00465869" w:rsidRDefault="00CF5F77" w:rsidP="002630D9">
            <w:pPr>
              <w:jc w:val="center"/>
              <w:rPr>
                <w:rFonts w:ascii="Calibri" w:eastAsia="Calibri" w:hAnsi="Calibri" w:cs="Arial"/>
                <w:b/>
                <w:bCs/>
                <w:sz w:val="24"/>
                <w:szCs w:val="24"/>
                <w:rtl/>
              </w:rPr>
            </w:pPr>
          </w:p>
          <w:p w14:paraId="7DC97E52" w14:textId="77777777" w:rsidR="00CF5F77" w:rsidRPr="00465869" w:rsidRDefault="00CF5F77" w:rsidP="002630D9">
            <w:pPr>
              <w:jc w:val="center"/>
              <w:rPr>
                <w:rFonts w:ascii="Calibri" w:eastAsia="Calibri" w:hAnsi="Calibri" w:cs="Arial"/>
                <w:b/>
                <w:bCs/>
                <w:sz w:val="24"/>
                <w:szCs w:val="24"/>
                <w:rtl/>
              </w:rPr>
            </w:pPr>
          </w:p>
          <w:p w14:paraId="35FFFD09" w14:textId="77777777" w:rsidR="00CF5F77" w:rsidRPr="00465869" w:rsidRDefault="00CF5F77" w:rsidP="002630D9">
            <w:pPr>
              <w:jc w:val="center"/>
              <w:rPr>
                <w:rFonts w:ascii="Calibri" w:eastAsia="Calibri" w:hAnsi="Calibri" w:cs="Arial"/>
                <w:b/>
                <w:bCs/>
                <w:sz w:val="24"/>
                <w:szCs w:val="24"/>
                <w:rtl/>
              </w:rPr>
            </w:pPr>
          </w:p>
          <w:p w14:paraId="389B15D1" w14:textId="77777777" w:rsidR="00CF5F77" w:rsidRPr="00465869" w:rsidRDefault="00CF5F77" w:rsidP="002630D9">
            <w:pPr>
              <w:jc w:val="center"/>
              <w:rPr>
                <w:rFonts w:ascii="Calibri" w:eastAsia="Calibri" w:hAnsi="Calibri" w:cs="Arial"/>
                <w:b/>
                <w:bCs/>
                <w:sz w:val="24"/>
                <w:szCs w:val="24"/>
                <w:rtl/>
              </w:rPr>
            </w:pPr>
          </w:p>
          <w:p w14:paraId="30A0BAB5" w14:textId="77777777" w:rsidR="00CF5F77" w:rsidRPr="00465869" w:rsidRDefault="00CF5F77" w:rsidP="002630D9">
            <w:pPr>
              <w:jc w:val="center"/>
              <w:rPr>
                <w:rFonts w:ascii="Calibri" w:eastAsia="Calibri" w:hAnsi="Calibri" w:cs="Arial"/>
                <w:b/>
                <w:bCs/>
                <w:sz w:val="24"/>
                <w:szCs w:val="24"/>
              </w:rPr>
            </w:pPr>
          </w:p>
        </w:tc>
      </w:tr>
    </w:tbl>
    <w:p w14:paraId="0534571E" w14:textId="77777777" w:rsidR="00B87116" w:rsidRDefault="00B87116" w:rsidP="005233B5">
      <w:pPr>
        <w:tabs>
          <w:tab w:val="left" w:pos="2018"/>
        </w:tabs>
        <w:rPr>
          <w:rtl/>
        </w:rPr>
      </w:pPr>
    </w:p>
    <w:p w14:paraId="43FEDA90" w14:textId="77777777" w:rsidR="00B87116" w:rsidRDefault="007B376F" w:rsidP="005233B5">
      <w:pPr>
        <w:tabs>
          <w:tab w:val="left" w:pos="2018"/>
        </w:tabs>
        <w:rPr>
          <w:rtl/>
        </w:rPr>
      </w:pPr>
      <w:r>
        <w:rPr>
          <w:noProof/>
          <w:rtl/>
        </w:rPr>
        <mc:AlternateContent>
          <mc:Choice Requires="wps">
            <w:drawing>
              <wp:anchor distT="0" distB="0" distL="114300" distR="114300" simplePos="0" relativeHeight="251839488" behindDoc="0" locked="0" layoutInCell="1" allowOverlap="1" wp14:anchorId="2B655A3E" wp14:editId="6A43D7A2">
                <wp:simplePos x="0" y="0"/>
                <wp:positionH relativeFrom="column">
                  <wp:posOffset>7162800</wp:posOffset>
                </wp:positionH>
                <wp:positionV relativeFrom="paragraph">
                  <wp:posOffset>19050</wp:posOffset>
                </wp:positionV>
                <wp:extent cx="1664335" cy="982980"/>
                <wp:effectExtent l="0" t="0" r="0" b="0"/>
                <wp:wrapNone/>
                <wp:docPr id="136" name="مربع ن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64335"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9709F" w14:textId="77777777" w:rsidR="00596903" w:rsidRPr="00847CC3" w:rsidRDefault="00596903" w:rsidP="002630D9">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 xml:space="preserve">المملكة </w:t>
                            </w:r>
                            <w:r w:rsidRPr="00847CC3">
                              <w:rPr>
                                <w:rFonts w:ascii="Sakkal Majalla" w:hAnsi="Sakkal Majalla" w:cs="Sakkal Majalla"/>
                                <w:b/>
                                <w:bCs/>
                                <w:sz w:val="20"/>
                                <w:szCs w:val="20"/>
                                <w:rtl/>
                              </w:rPr>
                              <w:t>العربية السعودية</w:t>
                            </w:r>
                          </w:p>
                          <w:p w14:paraId="24823285" w14:textId="77777777" w:rsidR="00596903" w:rsidRPr="00847CC3" w:rsidRDefault="00596903" w:rsidP="002630D9">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14:paraId="31D8D8FB" w14:textId="77777777" w:rsidR="00596903" w:rsidRPr="00847CC3" w:rsidRDefault="00596903" w:rsidP="00EF781A">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 xml:space="preserve">بالمدينة المنورة </w:t>
                            </w:r>
                          </w:p>
                          <w:p w14:paraId="6708E5A8" w14:textId="77777777" w:rsidR="00596903" w:rsidRPr="00847CC3" w:rsidRDefault="00596903" w:rsidP="00EF781A">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....شرق المدينة </w:t>
                            </w:r>
                          </w:p>
                          <w:p w14:paraId="5B5F3B04" w14:textId="77777777" w:rsidR="00596903" w:rsidRPr="00847CC3" w:rsidRDefault="00596903" w:rsidP="002630D9">
                            <w:pPr>
                              <w:spacing w:after="0"/>
                              <w:rPr>
                                <w:rFonts w:ascii="Sakkal Majalla" w:hAnsi="Sakkal Majalla" w:cs="Sakkal Majalla"/>
                                <w:b/>
                                <w:bCs/>
                                <w:sz w:val="20"/>
                                <w:szCs w:val="20"/>
                                <w:rtl/>
                              </w:rPr>
                            </w:pPr>
                          </w:p>
                          <w:p w14:paraId="6F67F240" w14:textId="77777777" w:rsidR="00596903" w:rsidRPr="00847CC3" w:rsidRDefault="00596903" w:rsidP="002630D9">
                            <w:pPr>
                              <w:jc w:val="center"/>
                              <w:rPr>
                                <w:rFonts w:ascii="Sakkal Majalla" w:hAnsi="Sakkal Majalla" w:cs="Sakkal Majall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3" type="#_x0000_t202" style="position:absolute;left:0;text-align:left;margin-left:564pt;margin-top:1.5pt;width:131.05pt;height:77.4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" filled="f" stroked="f">
                <v:path arrowok="t"/>
                <v:textbox>
                  <w:txbxContent>
                    <w:p w:rsidR="00596903" w:rsidRPr="00847CC3" w:rsidRDefault="00596903" w:rsidP="002630D9">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المملكة العربية السعودية</w:t>
                      </w:r>
                    </w:p>
                    <w:p w:rsidR="00596903" w:rsidRPr="00847CC3" w:rsidRDefault="00596903" w:rsidP="002630D9">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rsidR="00596903" w:rsidRPr="00847CC3" w:rsidRDefault="00596903" w:rsidP="00EF781A">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 xml:space="preserve">بالمدينة المنورة </w:t>
                      </w:r>
                    </w:p>
                    <w:p w:rsidR="00596903" w:rsidRPr="00847CC3" w:rsidRDefault="00596903" w:rsidP="00EF781A">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....شرق المدينة </w:t>
                      </w:r>
                    </w:p>
                    <w:p w:rsidR="00596903" w:rsidRPr="00847CC3" w:rsidRDefault="00596903" w:rsidP="002630D9">
                      <w:pPr>
                        <w:spacing w:after="0"/>
                        <w:rPr>
                          <w:rFonts w:ascii="Sakkal Majalla" w:hAnsi="Sakkal Majalla" w:cs="Sakkal Majalla"/>
                          <w:b/>
                          <w:bCs/>
                          <w:sz w:val="20"/>
                          <w:szCs w:val="20"/>
                          <w:rtl/>
                        </w:rPr>
                      </w:pPr>
                    </w:p>
                    <w:p w:rsidR="00596903" w:rsidRPr="00847CC3" w:rsidRDefault="00596903" w:rsidP="002630D9">
                      <w:pPr>
                        <w:jc w:val="center"/>
                        <w:rPr>
                          <w:rFonts w:ascii="Sakkal Majalla" w:hAnsi="Sakkal Majalla" w:cs="Sakkal Majalla"/>
                          <w:sz w:val="20"/>
                          <w:szCs w:val="20"/>
                        </w:rPr>
                      </w:pPr>
                    </w:p>
                  </w:txbxContent>
                </v:textbox>
              </v:shape>
            </w:pict>
          </mc:Fallback>
        </mc:AlternateContent>
      </w:r>
      <w:r>
        <w:rPr>
          <w:noProof/>
          <w:rtl/>
        </w:rPr>
        <mc:AlternateContent>
          <mc:Choice Requires="wps">
            <w:drawing>
              <wp:anchor distT="0" distB="0" distL="114300" distR="114300" simplePos="0" relativeHeight="251843584" behindDoc="0" locked="0" layoutInCell="1" allowOverlap="1" wp14:anchorId="47B45D42" wp14:editId="6D6A8D08">
                <wp:simplePos x="0" y="0"/>
                <wp:positionH relativeFrom="column">
                  <wp:posOffset>552450</wp:posOffset>
                </wp:positionH>
                <wp:positionV relativeFrom="paragraph">
                  <wp:posOffset>-53975</wp:posOffset>
                </wp:positionV>
                <wp:extent cx="6317615" cy="846455"/>
                <wp:effectExtent l="0" t="0" r="6985" b="0"/>
                <wp:wrapNone/>
                <wp:docPr id="135" name="مربع ن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6317615" cy="846455"/>
                        </a:xfrm>
                        <a:prstGeom prst="rect">
                          <a:avLst/>
                        </a:prstGeom>
                        <a:solidFill>
                          <a:srgbClr val="FFFFFF"/>
                        </a:solidFill>
                        <a:ln w="19050" cmpd="sng">
                          <a:solidFill>
                            <a:srgbClr val="000000"/>
                          </a:solidFill>
                          <a:miter lim="800000"/>
                          <a:headEnd/>
                          <a:tailEnd/>
                        </a:ln>
                      </wps:spPr>
                      <wps:txbx>
                        <w:txbxContent>
                          <w:p w14:paraId="0E01B38D" w14:textId="77777777" w:rsidR="00596903" w:rsidRPr="004D7A3D" w:rsidRDefault="00596903" w:rsidP="002630D9">
                            <w:pPr>
                              <w:rPr>
                                <w:rFonts w:ascii="Calibri" w:eastAsia="Calibri" w:hAnsi="Calibri" w:cs="Arial"/>
                                <w:b/>
                                <w:bCs/>
                                <w:color w:val="FF0000"/>
                                <w:sz w:val="24"/>
                                <w:szCs w:val="24"/>
                                <w:rtl/>
                              </w:rPr>
                            </w:pPr>
                            <w:r w:rsidRPr="004D7A3D">
                              <w:rPr>
                                <w:rFonts w:ascii="Sakkal Majalla" w:hAnsi="Sakkal Majalla" w:cs="Sakkal Majalla"/>
                                <w:b/>
                                <w:bCs/>
                                <w:sz w:val="28"/>
                                <w:szCs w:val="28"/>
                                <w:rtl/>
                              </w:rPr>
                              <w:t xml:space="preserve">الخطة </w:t>
                            </w:r>
                            <w:r w:rsidRPr="004D7A3D">
                              <w:rPr>
                                <w:rFonts w:ascii="Sakkal Majalla" w:hAnsi="Sakkal Majalla" w:cs="Sakkal Majalla"/>
                                <w:b/>
                                <w:bCs/>
                                <w:sz w:val="28"/>
                                <w:szCs w:val="28"/>
                                <w:rtl/>
                              </w:rPr>
                              <w:t>اليومية الفعلية المنفذة لمكونات الوحدة الدراسية</w:t>
                            </w:r>
                            <w:r w:rsidRPr="004D7A3D">
                              <w:rPr>
                                <w:rFonts w:ascii="Sakkal Majalla" w:hAnsi="Sakkal Majalla" w:cs="Sakkal Majalla" w:hint="cs"/>
                                <w:b/>
                                <w:bCs/>
                                <w:sz w:val="28"/>
                                <w:szCs w:val="28"/>
                                <w:rtl/>
                              </w:rPr>
                              <w:t xml:space="preserve"> "(  </w:t>
                            </w:r>
                            <w:r>
                              <w:rPr>
                                <w:rFonts w:ascii="Sakkal Majalla" w:hAnsi="Sakkal Majalla" w:cs="Sakkal Majalla" w:hint="cs"/>
                                <w:b/>
                                <w:bCs/>
                                <w:sz w:val="28"/>
                                <w:szCs w:val="28"/>
                                <w:rtl/>
                              </w:rPr>
                              <w:t>4</w:t>
                            </w:r>
                            <w:r w:rsidRPr="004D7A3D">
                              <w:rPr>
                                <w:rFonts w:ascii="Sakkal Majalla" w:hAnsi="Sakkal Majalla" w:cs="Sakkal Majalla" w:hint="cs"/>
                                <w:b/>
                                <w:bCs/>
                                <w:sz w:val="28"/>
                                <w:szCs w:val="28"/>
                                <w:rtl/>
                              </w:rPr>
                              <w:t xml:space="preserve">   )</w:t>
                            </w:r>
                            <w:r>
                              <w:rPr>
                                <w:rFonts w:ascii="Sakkal Majalla" w:hAnsi="Sakkal Majalla" w:cs="Sakkal Majalla" w:hint="cs"/>
                                <w:b/>
                                <w:bCs/>
                                <w:color w:val="C00000"/>
                                <w:sz w:val="28"/>
                                <w:szCs w:val="28"/>
                                <w:rtl/>
                              </w:rPr>
                              <w:t xml:space="preserve">  حرف ومهن</w:t>
                            </w:r>
                          </w:p>
                          <w:p w14:paraId="7251DA20" w14:textId="77777777" w:rsidR="00596903" w:rsidRPr="004D7A3D" w:rsidRDefault="00596903" w:rsidP="002630D9">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4"/>
                                <w:szCs w:val="24"/>
                                <w:rtl/>
                              </w:rPr>
                              <w:t xml:space="preserve"> 9 الأحد 20/7 إلى الخميس 24 /7</w:t>
                            </w:r>
                          </w:p>
                          <w:p w14:paraId="4929ED6B" w14:textId="77777777" w:rsidR="00596903" w:rsidRPr="00233216" w:rsidRDefault="00596903" w:rsidP="002630D9">
                            <w:pPr>
                              <w:spacing w:after="0"/>
                              <w:rPr>
                                <w:rFonts w:ascii="Sakkal Majalla" w:hAnsi="Sakkal Majalla" w:cs="Sakkal Majalla"/>
                                <w:b/>
                                <w:bCs/>
                                <w:sz w:val="32"/>
                                <w:szCs w:val="32"/>
                                <w:rt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4" type="#_x0000_t202" style="position:absolute;left:0;text-align:left;margin-left:43.5pt;margin-top:-4.25pt;width:497.45pt;height:66.65pt;flip:x;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" strokeweight="1.5pt">
                <v:path arrowok="t"/>
                <v:textbox>
                  <w:txbxContent>
                    <w:p w:rsidR="00596903" w:rsidRPr="004D7A3D" w:rsidRDefault="00596903" w:rsidP="002630D9">
                      <w:pPr>
                        <w:rPr>
                          <w:rFonts w:ascii="Calibri" w:eastAsia="Calibri" w:hAnsi="Calibri" w:cs="Arial"/>
                          <w:b/>
                          <w:bCs/>
                          <w:color w:val="FF0000"/>
                          <w:sz w:val="24"/>
                          <w:szCs w:val="24"/>
                          <w:rtl/>
                        </w:rPr>
                      </w:pPr>
                      <w:r w:rsidRPr="004D7A3D">
                        <w:rPr>
                          <w:rFonts w:ascii="Sakkal Majalla" w:hAnsi="Sakkal Majalla" w:cs="Sakkal Majalla"/>
                          <w:b/>
                          <w:bCs/>
                          <w:sz w:val="28"/>
                          <w:szCs w:val="28"/>
                          <w:rtl/>
                        </w:rPr>
                        <w:t>الخطة اليومية الفعلية المنفذة لمكونات الوحدة الدراسية</w:t>
                      </w:r>
                      <w:r w:rsidRPr="004D7A3D">
                        <w:rPr>
                          <w:rFonts w:ascii="Sakkal Majalla" w:hAnsi="Sakkal Majalla" w:cs="Sakkal Majalla" w:hint="cs"/>
                          <w:b/>
                          <w:bCs/>
                          <w:sz w:val="28"/>
                          <w:szCs w:val="28"/>
                          <w:rtl/>
                        </w:rPr>
                        <w:t xml:space="preserve"> "(  </w:t>
                      </w:r>
                      <w:r>
                        <w:rPr>
                          <w:rFonts w:ascii="Sakkal Majalla" w:hAnsi="Sakkal Majalla" w:cs="Sakkal Majalla" w:hint="cs"/>
                          <w:b/>
                          <w:bCs/>
                          <w:sz w:val="28"/>
                          <w:szCs w:val="28"/>
                          <w:rtl/>
                        </w:rPr>
                        <w:t>4</w:t>
                      </w:r>
                      <w:r w:rsidRPr="004D7A3D">
                        <w:rPr>
                          <w:rFonts w:ascii="Sakkal Majalla" w:hAnsi="Sakkal Majalla" w:cs="Sakkal Majalla" w:hint="cs"/>
                          <w:b/>
                          <w:bCs/>
                          <w:sz w:val="28"/>
                          <w:szCs w:val="28"/>
                          <w:rtl/>
                        </w:rPr>
                        <w:t xml:space="preserve">   )</w:t>
                      </w:r>
                      <w:r>
                        <w:rPr>
                          <w:rFonts w:ascii="Sakkal Majalla" w:hAnsi="Sakkal Majalla" w:cs="Sakkal Majalla" w:hint="cs"/>
                          <w:b/>
                          <w:bCs/>
                          <w:color w:val="C00000"/>
                          <w:sz w:val="28"/>
                          <w:szCs w:val="28"/>
                          <w:rtl/>
                        </w:rPr>
                        <w:t xml:space="preserve">  حرف ومهن</w:t>
                      </w:r>
                    </w:p>
                    <w:p w:rsidR="00596903" w:rsidRPr="004D7A3D" w:rsidRDefault="00596903" w:rsidP="002630D9">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4"/>
                          <w:szCs w:val="24"/>
                          <w:rtl/>
                        </w:rPr>
                        <w:t xml:space="preserve"> 9 الأحد 20/7 إلى الخميس 24 /7</w:t>
                      </w:r>
                    </w:p>
                    <w:p w:rsidR="00596903" w:rsidRPr="00233216" w:rsidRDefault="00596903" w:rsidP="002630D9">
                      <w:pPr>
                        <w:spacing w:after="0"/>
                        <w:rPr>
                          <w:rFonts w:ascii="Sakkal Majalla" w:hAnsi="Sakkal Majalla" w:cs="Sakkal Majalla"/>
                          <w:b/>
                          <w:bCs/>
                          <w:sz w:val="32"/>
                          <w:szCs w:val="32"/>
                          <w:rtl/>
                        </w:rPr>
                      </w:pPr>
                    </w:p>
                  </w:txbxContent>
                </v:textbox>
              </v:shape>
            </w:pict>
          </mc:Fallback>
        </mc:AlternateContent>
      </w:r>
      <w:r w:rsidR="002630D9">
        <w:rPr>
          <w:rFonts w:hint="cs"/>
          <w:noProof/>
          <w:rtl/>
        </w:rPr>
        <w:drawing>
          <wp:anchor distT="0" distB="0" distL="114300" distR="114300" simplePos="0" relativeHeight="251858944" behindDoc="1" locked="0" layoutInCell="1" allowOverlap="1" wp14:anchorId="2BB166DD" wp14:editId="4FC408F9">
            <wp:simplePos x="0" y="0"/>
            <wp:positionH relativeFrom="column">
              <wp:posOffset>-323850</wp:posOffset>
            </wp:positionH>
            <wp:positionV relativeFrom="paragraph">
              <wp:posOffset>106680</wp:posOffset>
            </wp:positionV>
            <wp:extent cx="762000" cy="704850"/>
            <wp:effectExtent l="19050" t="0" r="0" b="0"/>
            <wp:wrapTight wrapText="bothSides">
              <wp:wrapPolygon edited="0">
                <wp:start x="7020" y="584"/>
                <wp:lineTo x="6480" y="5838"/>
                <wp:lineTo x="8640" y="9924"/>
                <wp:lineTo x="10800" y="9924"/>
                <wp:lineTo x="1620" y="12259"/>
                <wp:lineTo x="-540" y="14011"/>
                <wp:lineTo x="-540" y="19849"/>
                <wp:lineTo x="3240" y="20432"/>
                <wp:lineTo x="4860" y="20432"/>
                <wp:lineTo x="7020" y="20432"/>
                <wp:lineTo x="9720" y="20432"/>
                <wp:lineTo x="16200" y="19849"/>
                <wp:lineTo x="16200" y="15762"/>
                <wp:lineTo x="15120" y="13427"/>
                <wp:lineTo x="10800" y="9924"/>
                <wp:lineTo x="18360" y="9924"/>
                <wp:lineTo x="21600" y="7005"/>
                <wp:lineTo x="21600" y="584"/>
                <wp:lineTo x="7020" y="584"/>
              </wp:wrapPolygon>
            </wp:wrapTight>
            <wp:docPr id="44"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000" cy="704850"/>
                    </a:xfrm>
                    <a:prstGeom prst="rect">
                      <a:avLst/>
                    </a:prstGeom>
                  </pic:spPr>
                </pic:pic>
              </a:graphicData>
            </a:graphic>
          </wp:anchor>
        </w:drawing>
      </w:r>
    </w:p>
    <w:p w14:paraId="231396CA" w14:textId="77777777" w:rsidR="00B87116" w:rsidRDefault="00B87116" w:rsidP="005233B5">
      <w:pPr>
        <w:tabs>
          <w:tab w:val="left" w:pos="2018"/>
        </w:tabs>
        <w:rPr>
          <w:rtl/>
        </w:rPr>
      </w:pPr>
    </w:p>
    <w:p w14:paraId="418C7A01" w14:textId="77777777" w:rsidR="00B87116" w:rsidRDefault="00B87116" w:rsidP="005233B5">
      <w:pPr>
        <w:tabs>
          <w:tab w:val="left" w:pos="2018"/>
        </w:tabs>
        <w:rPr>
          <w:rtl/>
        </w:rPr>
      </w:pPr>
    </w:p>
    <w:p w14:paraId="45316229" w14:textId="77777777" w:rsidR="002630D9" w:rsidRDefault="002630D9" w:rsidP="005233B5">
      <w:pPr>
        <w:tabs>
          <w:tab w:val="left" w:pos="2018"/>
        </w:tabs>
        <w:rPr>
          <w:rtl/>
        </w:rPr>
      </w:pPr>
    </w:p>
    <w:p w14:paraId="128FAB05" w14:textId="77777777" w:rsidR="0015599F" w:rsidRDefault="0015599F" w:rsidP="005233B5">
      <w:pPr>
        <w:tabs>
          <w:tab w:val="left" w:pos="2018"/>
        </w:tabs>
        <w:rPr>
          <w:rtl/>
        </w:rPr>
      </w:pPr>
    </w:p>
    <w:p w14:paraId="2CA0966A" w14:textId="77777777" w:rsidR="0015599F" w:rsidRDefault="0015599F" w:rsidP="005233B5">
      <w:pPr>
        <w:tabs>
          <w:tab w:val="left" w:pos="2018"/>
        </w:tabs>
        <w:rPr>
          <w:rtl/>
        </w:rPr>
      </w:pPr>
    </w:p>
    <w:tbl>
      <w:tblPr>
        <w:tblStyle w:val="10"/>
        <w:tblpPr w:leftFromText="180" w:rightFromText="180" w:vertAnchor="text" w:horzAnchor="margin" w:tblpXSpec="center" w:tblpY="-39"/>
        <w:tblW w:w="14907" w:type="dxa"/>
        <w:tblLayout w:type="fixed"/>
        <w:tblLook w:val="04A0" w:firstRow="1" w:lastRow="0" w:firstColumn="1" w:lastColumn="0" w:noHBand="0" w:noVBand="1"/>
      </w:tblPr>
      <w:tblGrid>
        <w:gridCol w:w="2062"/>
        <w:gridCol w:w="1535"/>
        <w:gridCol w:w="4328"/>
        <w:gridCol w:w="2673"/>
        <w:gridCol w:w="1517"/>
        <w:gridCol w:w="1117"/>
        <w:gridCol w:w="837"/>
        <w:gridCol w:w="838"/>
      </w:tblGrid>
      <w:tr w:rsidR="002630D9" w:rsidRPr="00465869" w14:paraId="0BB921C1" w14:textId="77777777" w:rsidTr="002630D9">
        <w:trPr>
          <w:trHeight w:val="469"/>
        </w:trPr>
        <w:tc>
          <w:tcPr>
            <w:tcW w:w="2062"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27B731CF" w14:textId="77777777" w:rsidR="002630D9" w:rsidRPr="00465869" w:rsidRDefault="002630D9" w:rsidP="002630D9">
            <w:pPr>
              <w:bidi w:val="0"/>
              <w:jc w:val="center"/>
              <w:rPr>
                <w:rFonts w:ascii="Sakkal Majalla" w:eastAsia="Calibri" w:hAnsi="Sakkal Majalla" w:cs="Sakkal Majalla"/>
                <w:b/>
                <w:bCs/>
                <w:sz w:val="24"/>
                <w:szCs w:val="24"/>
                <w:rtl/>
              </w:rPr>
            </w:pPr>
            <w:r w:rsidRPr="00465869">
              <w:rPr>
                <w:rFonts w:ascii="Sakkal Majalla" w:eastAsia="Calibri" w:hAnsi="Sakkal Majalla" w:cs="Sakkal Majalla" w:hint="cs"/>
                <w:b/>
                <w:bCs/>
                <w:sz w:val="24"/>
                <w:szCs w:val="24"/>
                <w:rtl/>
              </w:rPr>
              <w:t>أدوات التقويم</w:t>
            </w:r>
          </w:p>
        </w:tc>
        <w:tc>
          <w:tcPr>
            <w:tcW w:w="1535"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39FE88BF" w14:textId="77777777" w:rsidR="002630D9" w:rsidRPr="00465869" w:rsidRDefault="002630D9" w:rsidP="002630D9">
            <w:pPr>
              <w:tabs>
                <w:tab w:val="left" w:pos="2231"/>
              </w:tabs>
              <w:spacing w:after="200" w:line="276" w:lineRule="auto"/>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الوسائل</w:t>
            </w:r>
          </w:p>
          <w:p w14:paraId="74D0EA37" w14:textId="77777777" w:rsidR="002630D9" w:rsidRPr="00465869" w:rsidRDefault="002630D9" w:rsidP="002630D9">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و</w:t>
            </w:r>
            <w:r w:rsidRPr="00465869">
              <w:rPr>
                <w:rFonts w:ascii="Sakkal Majalla" w:eastAsia="Calibri" w:hAnsi="Sakkal Majalla" w:cs="Sakkal Majalla" w:hint="cs"/>
                <w:b/>
                <w:bCs/>
                <w:sz w:val="24"/>
                <w:szCs w:val="24"/>
                <w:rtl/>
              </w:rPr>
              <w:t>الإستراتيجية</w:t>
            </w:r>
          </w:p>
        </w:tc>
        <w:tc>
          <w:tcPr>
            <w:tcW w:w="432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0DB6303A" w14:textId="77777777" w:rsidR="002630D9" w:rsidRPr="00465869" w:rsidRDefault="002630D9" w:rsidP="002630D9">
            <w:pPr>
              <w:tabs>
                <w:tab w:val="left" w:pos="2231"/>
              </w:tabs>
              <w:spacing w:after="200" w:line="276" w:lineRule="auto"/>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والمنهجية التدريسية</w:t>
            </w:r>
          </w:p>
        </w:tc>
        <w:tc>
          <w:tcPr>
            <w:tcW w:w="2673"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2164D872" w14:textId="77777777" w:rsidR="002630D9" w:rsidRPr="00465869" w:rsidRDefault="002630D9" w:rsidP="002630D9">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المهارة</w:t>
            </w:r>
            <w:r w:rsidRPr="00465869">
              <w:rPr>
                <w:rFonts w:ascii="Sakkal Majalla" w:eastAsia="Calibri" w:hAnsi="Sakkal Majalla" w:cs="Sakkal Majalla" w:hint="cs"/>
                <w:b/>
                <w:bCs/>
                <w:sz w:val="24"/>
                <w:szCs w:val="24"/>
                <w:rtl/>
              </w:rPr>
              <w:t xml:space="preserve"> (المعيار)</w:t>
            </w:r>
          </w:p>
        </w:tc>
        <w:tc>
          <w:tcPr>
            <w:tcW w:w="15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34D049CF" w14:textId="77777777" w:rsidR="002630D9" w:rsidRPr="00465869" w:rsidRDefault="002630D9" w:rsidP="002630D9">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الكفاية</w:t>
            </w:r>
          </w:p>
        </w:tc>
        <w:tc>
          <w:tcPr>
            <w:tcW w:w="11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35AC4D1C" w14:textId="77777777" w:rsidR="002630D9" w:rsidRPr="00465869" w:rsidRDefault="002630D9" w:rsidP="002630D9">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المكون</w:t>
            </w:r>
          </w:p>
        </w:tc>
        <w:tc>
          <w:tcPr>
            <w:tcW w:w="83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2E170CE1" w14:textId="77777777" w:rsidR="002630D9" w:rsidRPr="00465869" w:rsidRDefault="002630D9" w:rsidP="002630D9">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الحصة</w:t>
            </w:r>
          </w:p>
        </w:tc>
        <w:tc>
          <w:tcPr>
            <w:tcW w:w="83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4555E82F" w14:textId="77777777" w:rsidR="002630D9" w:rsidRPr="00465869" w:rsidRDefault="002630D9" w:rsidP="002630D9">
            <w:pPr>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التاريخ</w:t>
            </w:r>
          </w:p>
        </w:tc>
      </w:tr>
      <w:tr w:rsidR="002630D9" w:rsidRPr="00465869" w14:paraId="0E360756" w14:textId="77777777" w:rsidTr="002630D9">
        <w:trPr>
          <w:trHeight w:val="6137"/>
        </w:trPr>
        <w:tc>
          <w:tcPr>
            <w:tcW w:w="2062" w:type="dxa"/>
            <w:tcBorders>
              <w:top w:val="double" w:sz="4" w:space="0" w:color="auto"/>
              <w:left w:val="double" w:sz="4" w:space="0" w:color="auto"/>
              <w:bottom w:val="double" w:sz="4" w:space="0" w:color="auto"/>
              <w:right w:val="double" w:sz="4" w:space="0" w:color="auto"/>
            </w:tcBorders>
            <w:vAlign w:val="center"/>
          </w:tcPr>
          <w:p w14:paraId="585091F3" w14:textId="77777777" w:rsidR="002630D9" w:rsidRDefault="004C4A22" w:rsidP="002630D9">
            <w:pPr>
              <w:widowControl w:val="0"/>
              <w:rPr>
                <w:rFonts w:ascii="Arial" w:hAnsi="Arial" w:cs="Arial"/>
                <w:b/>
                <w:bCs/>
                <w:sz w:val="24"/>
                <w:szCs w:val="24"/>
                <w:rtl/>
                <w:lang w:bidi="ar-EG"/>
              </w:rPr>
            </w:pPr>
            <w:r>
              <w:rPr>
                <w:rFonts w:ascii="Arial" w:hAnsi="Arial" w:cs="Arial" w:hint="cs"/>
                <w:b/>
                <w:bCs/>
                <w:sz w:val="24"/>
                <w:szCs w:val="24"/>
                <w:rtl/>
                <w:lang w:bidi="ar-EG"/>
              </w:rPr>
              <w:t xml:space="preserve">الملاحظة </w:t>
            </w:r>
          </w:p>
          <w:p w14:paraId="25FBF0E5" w14:textId="77777777" w:rsidR="004C4A22" w:rsidRPr="00465869" w:rsidRDefault="004C4A22" w:rsidP="002630D9">
            <w:pPr>
              <w:widowControl w:val="0"/>
              <w:rPr>
                <w:rFonts w:ascii="Arial" w:hAnsi="Arial" w:cs="Arial"/>
                <w:b/>
                <w:bCs/>
                <w:sz w:val="24"/>
                <w:szCs w:val="24"/>
                <w:lang w:bidi="ar-EG"/>
              </w:rPr>
            </w:pPr>
          </w:p>
        </w:tc>
        <w:tc>
          <w:tcPr>
            <w:tcW w:w="1535" w:type="dxa"/>
            <w:tcBorders>
              <w:top w:val="double" w:sz="4" w:space="0" w:color="auto"/>
              <w:left w:val="double" w:sz="4" w:space="0" w:color="auto"/>
              <w:bottom w:val="double" w:sz="4" w:space="0" w:color="auto"/>
              <w:right w:val="double" w:sz="4" w:space="0" w:color="auto"/>
            </w:tcBorders>
            <w:vAlign w:val="center"/>
          </w:tcPr>
          <w:p w14:paraId="4D553DF5" w14:textId="77777777" w:rsidR="002630D9" w:rsidRPr="00465869" w:rsidRDefault="002630D9" w:rsidP="002630D9">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الكتاب المدرسي.</w:t>
            </w:r>
          </w:p>
          <w:p w14:paraId="5A36C5C1" w14:textId="77777777" w:rsidR="002630D9" w:rsidRPr="00465869" w:rsidRDefault="002630D9" w:rsidP="002630D9">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العرض.</w:t>
            </w:r>
          </w:p>
          <w:p w14:paraId="024D7095" w14:textId="77777777" w:rsidR="002630D9" w:rsidRPr="00465869" w:rsidRDefault="002630D9" w:rsidP="002630D9">
            <w:pPr>
              <w:jc w:val="center"/>
              <w:rPr>
                <w:rFonts w:ascii="Calibri" w:eastAsia="Calibri" w:hAnsi="Calibri" w:cs="Arial"/>
                <w:b/>
                <w:bCs/>
                <w:sz w:val="24"/>
                <w:szCs w:val="24"/>
                <w:rtl/>
              </w:rPr>
            </w:pPr>
          </w:p>
          <w:p w14:paraId="6FE4B415" w14:textId="77777777" w:rsidR="004C4A22" w:rsidRDefault="002630D9" w:rsidP="00596903">
            <w:pPr>
              <w:rPr>
                <w:rFonts w:ascii="Calibri" w:eastAsia="Calibri" w:hAnsi="Calibri" w:cs="Arial"/>
                <w:b/>
                <w:bCs/>
                <w:sz w:val="24"/>
                <w:szCs w:val="24"/>
                <w:rtl/>
              </w:rPr>
            </w:pPr>
            <w:r w:rsidRPr="00465869">
              <w:rPr>
                <w:rFonts w:ascii="Calibri" w:eastAsia="Calibri" w:hAnsi="Calibri" w:cs="Arial" w:hint="cs"/>
                <w:b/>
                <w:bCs/>
                <w:color w:val="FF0000"/>
                <w:sz w:val="24"/>
                <w:szCs w:val="24"/>
                <w:u w:val="single"/>
                <w:rtl/>
              </w:rPr>
              <w:t>الاستراتيجية</w:t>
            </w:r>
          </w:p>
          <w:p w14:paraId="33DD6D10" w14:textId="77777777" w:rsidR="00596903" w:rsidRDefault="00596903" w:rsidP="00596903">
            <w:pPr>
              <w:rPr>
                <w:rFonts w:ascii="Calibri" w:eastAsia="Calibri" w:hAnsi="Calibri" w:cs="Arial"/>
                <w:b/>
                <w:bCs/>
                <w:sz w:val="24"/>
                <w:szCs w:val="24"/>
                <w:rtl/>
              </w:rPr>
            </w:pPr>
          </w:p>
          <w:p w14:paraId="50ADCAB7" w14:textId="77777777" w:rsidR="00596903" w:rsidRDefault="004C4A22" w:rsidP="002630D9">
            <w:pPr>
              <w:rPr>
                <w:rFonts w:ascii="Calibri" w:eastAsia="Calibri" w:hAnsi="Calibri" w:cs="Arial"/>
                <w:b/>
                <w:bCs/>
                <w:sz w:val="24"/>
                <w:szCs w:val="24"/>
                <w:rtl/>
              </w:rPr>
            </w:pPr>
            <w:r>
              <w:rPr>
                <w:rFonts w:ascii="Calibri" w:eastAsia="Calibri" w:hAnsi="Calibri" w:cs="Arial" w:hint="cs"/>
                <w:b/>
                <w:bCs/>
                <w:sz w:val="24"/>
                <w:szCs w:val="24"/>
                <w:rtl/>
              </w:rPr>
              <w:t xml:space="preserve"> العصف الذهني</w:t>
            </w:r>
          </w:p>
          <w:p w14:paraId="3646A865" w14:textId="77777777" w:rsidR="004C4A22" w:rsidRDefault="004C4A22" w:rsidP="002630D9">
            <w:pPr>
              <w:rPr>
                <w:rFonts w:ascii="Calibri" w:eastAsia="Calibri" w:hAnsi="Calibri" w:cs="Arial"/>
                <w:b/>
                <w:bCs/>
                <w:sz w:val="24"/>
                <w:szCs w:val="24"/>
                <w:rtl/>
              </w:rPr>
            </w:pPr>
            <w:r>
              <w:rPr>
                <w:rFonts w:ascii="Calibri" w:eastAsia="Calibri" w:hAnsi="Calibri" w:cs="Arial" w:hint="cs"/>
                <w:b/>
                <w:bCs/>
                <w:sz w:val="24"/>
                <w:szCs w:val="24"/>
                <w:rtl/>
              </w:rPr>
              <w:t xml:space="preserve"> </w:t>
            </w:r>
          </w:p>
          <w:p w14:paraId="4FB70355" w14:textId="77777777" w:rsidR="004C4A22" w:rsidRPr="00465869" w:rsidRDefault="004C4A22" w:rsidP="002630D9">
            <w:pPr>
              <w:rPr>
                <w:rFonts w:ascii="Calibri" w:eastAsia="Calibri" w:hAnsi="Calibri" w:cs="Arial"/>
                <w:b/>
                <w:bCs/>
                <w:sz w:val="24"/>
                <w:szCs w:val="24"/>
                <w:rtl/>
              </w:rPr>
            </w:pPr>
            <w:r>
              <w:rPr>
                <w:rFonts w:ascii="Calibri" w:eastAsia="Calibri" w:hAnsi="Calibri" w:cs="Arial" w:hint="cs"/>
                <w:b/>
                <w:bCs/>
                <w:sz w:val="24"/>
                <w:szCs w:val="24"/>
                <w:rtl/>
              </w:rPr>
              <w:t xml:space="preserve"> التعلم التعاوني </w:t>
            </w:r>
          </w:p>
          <w:p w14:paraId="3B07A926" w14:textId="77777777" w:rsidR="002630D9" w:rsidRPr="00465869" w:rsidRDefault="002630D9" w:rsidP="002630D9">
            <w:pPr>
              <w:jc w:val="center"/>
              <w:rPr>
                <w:rFonts w:ascii="Calibri" w:eastAsia="Calibri" w:hAnsi="Calibri" w:cs="Arial"/>
                <w:b/>
                <w:bCs/>
                <w:sz w:val="24"/>
                <w:szCs w:val="24"/>
                <w:rtl/>
              </w:rPr>
            </w:pPr>
          </w:p>
          <w:p w14:paraId="2FF0E568" w14:textId="77777777" w:rsidR="002630D9" w:rsidRPr="00465869" w:rsidRDefault="002630D9" w:rsidP="002630D9">
            <w:pPr>
              <w:jc w:val="center"/>
              <w:rPr>
                <w:rFonts w:ascii="Calibri" w:eastAsia="Calibri" w:hAnsi="Calibri" w:cs="Arial"/>
                <w:b/>
                <w:bCs/>
                <w:sz w:val="24"/>
                <w:szCs w:val="24"/>
                <w:rtl/>
              </w:rPr>
            </w:pPr>
          </w:p>
          <w:p w14:paraId="479D8F03" w14:textId="77777777" w:rsidR="002630D9" w:rsidRDefault="002630D9" w:rsidP="002630D9">
            <w:pPr>
              <w:jc w:val="center"/>
              <w:rPr>
                <w:rFonts w:ascii="Calibri" w:eastAsia="Calibri" w:hAnsi="Calibri" w:cs="Arial"/>
                <w:b/>
                <w:bCs/>
                <w:sz w:val="24"/>
                <w:szCs w:val="24"/>
              </w:rPr>
            </w:pPr>
          </w:p>
          <w:p w14:paraId="028443D4" w14:textId="77777777" w:rsidR="002630D9" w:rsidRPr="00465869" w:rsidRDefault="002630D9" w:rsidP="002630D9">
            <w:pPr>
              <w:rPr>
                <w:rFonts w:ascii="Calibri" w:eastAsia="Calibri" w:hAnsi="Calibri" w:cs="Arial"/>
                <w:b/>
                <w:bCs/>
                <w:sz w:val="24"/>
                <w:szCs w:val="24"/>
              </w:rPr>
            </w:pPr>
            <w:r>
              <w:rPr>
                <w:rFonts w:ascii="Calibri" w:eastAsia="Calibri" w:hAnsi="Calibri" w:cs="Arial" w:hint="cs"/>
                <w:b/>
                <w:bCs/>
                <w:sz w:val="24"/>
                <w:szCs w:val="24"/>
                <w:rtl/>
              </w:rPr>
              <w:t xml:space="preserve"> </w:t>
            </w:r>
          </w:p>
        </w:tc>
        <w:tc>
          <w:tcPr>
            <w:tcW w:w="4328" w:type="dxa"/>
            <w:tcBorders>
              <w:top w:val="double" w:sz="4" w:space="0" w:color="auto"/>
              <w:left w:val="double" w:sz="4" w:space="0" w:color="auto"/>
              <w:bottom w:val="double" w:sz="4" w:space="0" w:color="auto"/>
              <w:right w:val="double" w:sz="4" w:space="0" w:color="auto"/>
            </w:tcBorders>
            <w:vAlign w:val="center"/>
          </w:tcPr>
          <w:p w14:paraId="272AD869" w14:textId="77777777" w:rsidR="002630D9" w:rsidRDefault="00622C26" w:rsidP="002630D9">
            <w:pPr>
              <w:rPr>
                <w:rFonts w:ascii="Calibri" w:eastAsia="Calibri" w:hAnsi="Calibri" w:cs="Arial"/>
                <w:b/>
                <w:bCs/>
                <w:color w:val="0D0D0D" w:themeColor="text1" w:themeTint="F2"/>
                <w:sz w:val="24"/>
                <w:szCs w:val="24"/>
                <w:rtl/>
              </w:rPr>
            </w:pPr>
            <w:r>
              <w:rPr>
                <w:rFonts w:ascii="Calibri" w:eastAsia="Calibri" w:hAnsi="Calibri" w:cs="Arial" w:hint="cs"/>
                <w:b/>
                <w:bCs/>
                <w:color w:val="0D0D0D" w:themeColor="text1" w:themeTint="F2"/>
                <w:sz w:val="24"/>
                <w:szCs w:val="24"/>
                <w:rtl/>
              </w:rPr>
              <w:t xml:space="preserve">مراجعة المكتسبات السابقة </w:t>
            </w:r>
          </w:p>
          <w:p w14:paraId="31BCF70F" w14:textId="77777777" w:rsidR="00622C26" w:rsidRDefault="00622C26" w:rsidP="002630D9">
            <w:pPr>
              <w:rPr>
                <w:rFonts w:ascii="Calibri" w:eastAsia="Calibri" w:hAnsi="Calibri" w:cs="Arial"/>
                <w:b/>
                <w:bCs/>
                <w:color w:val="C00000"/>
                <w:sz w:val="24"/>
                <w:szCs w:val="24"/>
                <w:rtl/>
              </w:rPr>
            </w:pPr>
            <w:r>
              <w:rPr>
                <w:rFonts w:ascii="Calibri" w:eastAsia="Calibri" w:hAnsi="Calibri" w:cs="Arial" w:hint="cs"/>
                <w:b/>
                <w:bCs/>
                <w:color w:val="0D0D0D" w:themeColor="text1" w:themeTint="F2"/>
                <w:sz w:val="24"/>
                <w:szCs w:val="24"/>
                <w:rtl/>
              </w:rPr>
              <w:t xml:space="preserve"> </w:t>
            </w:r>
            <w:r w:rsidRPr="00622C26">
              <w:rPr>
                <w:rFonts w:ascii="Calibri" w:eastAsia="Calibri" w:hAnsi="Calibri" w:cs="Arial" w:hint="cs"/>
                <w:b/>
                <w:bCs/>
                <w:color w:val="C00000"/>
                <w:sz w:val="24"/>
                <w:szCs w:val="24"/>
                <w:rtl/>
              </w:rPr>
              <w:t xml:space="preserve">التمهيد </w:t>
            </w:r>
          </w:p>
          <w:p w14:paraId="395ECCCC" w14:textId="77777777" w:rsidR="00622C26" w:rsidRPr="00596903" w:rsidRDefault="00596903" w:rsidP="002630D9">
            <w:pPr>
              <w:rPr>
                <w:rFonts w:ascii="Calibri" w:eastAsia="Calibri" w:hAnsi="Calibri" w:cs="Arial"/>
                <w:b/>
                <w:bCs/>
                <w:sz w:val="24"/>
                <w:szCs w:val="24"/>
                <w:rtl/>
              </w:rPr>
            </w:pPr>
            <w:r w:rsidRPr="00596903">
              <w:rPr>
                <w:rFonts w:ascii="Calibri" w:eastAsia="Calibri" w:hAnsi="Calibri" w:cs="Arial" w:hint="cs"/>
                <w:b/>
                <w:bCs/>
                <w:sz w:val="24"/>
                <w:szCs w:val="24"/>
                <w:rtl/>
              </w:rPr>
              <w:t>فيديو تعليمي للمهن والحرف</w:t>
            </w:r>
          </w:p>
          <w:p w14:paraId="04E3797E" w14:textId="77777777" w:rsidR="00622C26" w:rsidRDefault="00622C26" w:rsidP="002630D9">
            <w:pPr>
              <w:rPr>
                <w:rFonts w:ascii="Calibri" w:eastAsia="Calibri" w:hAnsi="Calibri" w:cs="Arial"/>
                <w:b/>
                <w:bCs/>
                <w:color w:val="C00000"/>
                <w:sz w:val="24"/>
                <w:szCs w:val="24"/>
                <w:rtl/>
              </w:rPr>
            </w:pPr>
            <w:r>
              <w:rPr>
                <w:rFonts w:ascii="Calibri" w:eastAsia="Calibri" w:hAnsi="Calibri" w:cs="Arial" w:hint="cs"/>
                <w:b/>
                <w:bCs/>
                <w:color w:val="C00000"/>
                <w:sz w:val="24"/>
                <w:szCs w:val="24"/>
                <w:rtl/>
              </w:rPr>
              <w:t>العرض</w:t>
            </w:r>
          </w:p>
          <w:p w14:paraId="25B87FE9" w14:textId="77777777" w:rsidR="00622C26" w:rsidRDefault="00622C26" w:rsidP="002630D9">
            <w:pPr>
              <w:rPr>
                <w:rFonts w:ascii="Calibri" w:eastAsia="Calibri" w:hAnsi="Calibri" w:cs="Arial"/>
                <w:b/>
                <w:bCs/>
                <w:color w:val="000000" w:themeColor="text1"/>
                <w:sz w:val="24"/>
                <w:szCs w:val="24"/>
                <w:rtl/>
              </w:rPr>
            </w:pPr>
            <w:r w:rsidRPr="00622C26">
              <w:rPr>
                <w:rFonts w:ascii="Calibri" w:eastAsia="Calibri" w:hAnsi="Calibri" w:cs="Arial" w:hint="cs"/>
                <w:b/>
                <w:bCs/>
                <w:color w:val="000000" w:themeColor="text1"/>
                <w:sz w:val="24"/>
                <w:szCs w:val="24"/>
                <w:rtl/>
              </w:rPr>
              <w:t xml:space="preserve">أهيئ الطالبات لمشروع الوحدة من خلال مناقشتهم فيه وكيفية تنفيذه </w:t>
            </w:r>
            <w:r>
              <w:rPr>
                <w:rFonts w:ascii="Calibri" w:eastAsia="Calibri" w:hAnsi="Calibri" w:cs="Arial" w:hint="cs"/>
                <w:b/>
                <w:bCs/>
                <w:color w:val="000000" w:themeColor="text1"/>
                <w:sz w:val="24"/>
                <w:szCs w:val="24"/>
                <w:rtl/>
              </w:rPr>
              <w:t>.</w:t>
            </w:r>
            <w:r w:rsidR="00596903">
              <w:rPr>
                <w:rFonts w:ascii="Calibri" w:eastAsia="Calibri" w:hAnsi="Calibri" w:cs="Arial" w:hint="cs"/>
                <w:b/>
                <w:bCs/>
                <w:color w:val="000000" w:themeColor="text1"/>
                <w:sz w:val="24"/>
                <w:szCs w:val="24"/>
                <w:rtl/>
              </w:rPr>
              <w:t xml:space="preserve">  أنجز مشروعي (الأنامل المبدعة)</w:t>
            </w:r>
          </w:p>
          <w:p w14:paraId="320FDCC5" w14:textId="77777777" w:rsidR="00622C26" w:rsidRDefault="00622C26" w:rsidP="002630D9">
            <w:pPr>
              <w:rPr>
                <w:rFonts w:ascii="Calibri" w:eastAsia="Calibri" w:hAnsi="Calibri" w:cs="Arial"/>
                <w:b/>
                <w:bCs/>
                <w:color w:val="000000" w:themeColor="text1"/>
                <w:sz w:val="24"/>
                <w:szCs w:val="24"/>
                <w:rtl/>
              </w:rPr>
            </w:pPr>
            <w:r>
              <w:rPr>
                <w:rFonts w:ascii="Calibri" w:eastAsia="Calibri" w:hAnsi="Calibri" w:cs="Arial" w:hint="cs"/>
                <w:b/>
                <w:bCs/>
                <w:color w:val="000000" w:themeColor="text1"/>
                <w:sz w:val="24"/>
                <w:szCs w:val="24"/>
                <w:rtl/>
              </w:rPr>
              <w:t xml:space="preserve">ثم أطلب من الطالبات مناقشة المشروع فيما بينهم </w:t>
            </w:r>
          </w:p>
          <w:p w14:paraId="25954437" w14:textId="77777777" w:rsidR="00622C26" w:rsidRDefault="00622C26" w:rsidP="002630D9">
            <w:pPr>
              <w:rPr>
                <w:rFonts w:ascii="Calibri" w:eastAsia="Calibri" w:hAnsi="Calibri" w:cs="Arial"/>
                <w:b/>
                <w:bCs/>
                <w:color w:val="000000" w:themeColor="text1"/>
                <w:sz w:val="24"/>
                <w:szCs w:val="24"/>
                <w:rtl/>
              </w:rPr>
            </w:pPr>
            <w:r>
              <w:rPr>
                <w:rFonts w:ascii="Calibri" w:eastAsia="Calibri" w:hAnsi="Calibri" w:cs="Arial" w:hint="cs"/>
                <w:b/>
                <w:bCs/>
                <w:color w:val="000000" w:themeColor="text1"/>
                <w:sz w:val="24"/>
                <w:szCs w:val="24"/>
                <w:rtl/>
              </w:rPr>
              <w:t xml:space="preserve">استمع إلى نقشات الطالبات حول المشروع </w:t>
            </w:r>
          </w:p>
          <w:p w14:paraId="6A66B2DE" w14:textId="77777777" w:rsidR="00622C26" w:rsidRDefault="00622C26" w:rsidP="002630D9">
            <w:pPr>
              <w:rPr>
                <w:rFonts w:ascii="Calibri" w:eastAsia="Calibri" w:hAnsi="Calibri" w:cs="Arial"/>
                <w:b/>
                <w:bCs/>
                <w:color w:val="000000" w:themeColor="text1"/>
                <w:sz w:val="24"/>
                <w:szCs w:val="24"/>
                <w:rtl/>
              </w:rPr>
            </w:pPr>
            <w:r>
              <w:rPr>
                <w:rFonts w:ascii="Calibri" w:eastAsia="Calibri" w:hAnsi="Calibri" w:cs="Arial" w:hint="cs"/>
                <w:b/>
                <w:bCs/>
                <w:color w:val="000000" w:themeColor="text1"/>
                <w:sz w:val="24"/>
                <w:szCs w:val="24"/>
                <w:rtl/>
              </w:rPr>
              <w:t xml:space="preserve">أكلف الطالبات بتنفيذ المشروع وتسليمه خلال فترة تدريس الوحدة </w:t>
            </w:r>
          </w:p>
          <w:p w14:paraId="00E8D408" w14:textId="77777777" w:rsidR="00622C26" w:rsidRDefault="00622C26" w:rsidP="002630D9">
            <w:pPr>
              <w:rPr>
                <w:rFonts w:ascii="Calibri" w:eastAsia="Calibri" w:hAnsi="Calibri" w:cs="Arial"/>
                <w:b/>
                <w:bCs/>
                <w:color w:val="000000" w:themeColor="text1"/>
                <w:sz w:val="24"/>
                <w:szCs w:val="24"/>
                <w:rtl/>
              </w:rPr>
            </w:pPr>
            <w:r>
              <w:rPr>
                <w:rFonts w:ascii="Calibri" w:eastAsia="Calibri" w:hAnsi="Calibri" w:cs="Arial" w:hint="cs"/>
                <w:b/>
                <w:bCs/>
                <w:color w:val="000000" w:themeColor="text1"/>
                <w:sz w:val="24"/>
                <w:szCs w:val="24"/>
                <w:rtl/>
              </w:rPr>
              <w:t>أن تفرز جميع مشاريع الطلاب ويكرم الطلاب المتميزين في مشاريعهم .</w:t>
            </w:r>
          </w:p>
          <w:p w14:paraId="7F1AE12A" w14:textId="77777777" w:rsidR="00622C26" w:rsidRDefault="00622C26" w:rsidP="002630D9">
            <w:pPr>
              <w:rPr>
                <w:rFonts w:ascii="Calibri" w:eastAsia="Calibri" w:hAnsi="Calibri" w:cs="Arial"/>
                <w:b/>
                <w:bCs/>
                <w:color w:val="000000" w:themeColor="text1"/>
                <w:sz w:val="24"/>
                <w:szCs w:val="24"/>
                <w:rtl/>
              </w:rPr>
            </w:pPr>
          </w:p>
          <w:p w14:paraId="453CF32F" w14:textId="77777777" w:rsidR="00622C26" w:rsidRDefault="00622C26" w:rsidP="002630D9">
            <w:pPr>
              <w:rPr>
                <w:rFonts w:ascii="Calibri" w:eastAsia="Calibri" w:hAnsi="Calibri" w:cs="Arial"/>
                <w:b/>
                <w:bCs/>
                <w:color w:val="C00000"/>
                <w:sz w:val="24"/>
                <w:szCs w:val="24"/>
                <w:rtl/>
              </w:rPr>
            </w:pPr>
            <w:r w:rsidRPr="00622C26">
              <w:rPr>
                <w:rFonts w:ascii="Calibri" w:eastAsia="Calibri" w:hAnsi="Calibri" w:cs="Arial" w:hint="cs"/>
                <w:b/>
                <w:bCs/>
                <w:color w:val="C00000"/>
                <w:sz w:val="24"/>
                <w:szCs w:val="24"/>
                <w:rtl/>
              </w:rPr>
              <w:t>الغلق</w:t>
            </w:r>
          </w:p>
          <w:p w14:paraId="4E4A18E2" w14:textId="77777777" w:rsidR="004C4A22" w:rsidRPr="0013513E" w:rsidRDefault="0013513E" w:rsidP="002630D9">
            <w:pPr>
              <w:rPr>
                <w:rFonts w:ascii="Calibri" w:eastAsia="Calibri" w:hAnsi="Calibri" w:cs="Arial"/>
                <w:b/>
                <w:bCs/>
                <w:sz w:val="24"/>
                <w:szCs w:val="24"/>
                <w:rtl/>
              </w:rPr>
            </w:pPr>
            <w:r w:rsidRPr="0013513E">
              <w:rPr>
                <w:rFonts w:ascii="Calibri" w:eastAsia="Calibri" w:hAnsi="Calibri" w:cs="Arial" w:hint="cs"/>
                <w:b/>
                <w:bCs/>
                <w:sz w:val="24"/>
                <w:szCs w:val="24"/>
                <w:rtl/>
              </w:rPr>
              <w:t>حث الطالبات على تنفيذ المشروع</w:t>
            </w:r>
            <w:r w:rsidR="00EF5AD4">
              <w:rPr>
                <w:rFonts w:ascii="Calibri" w:eastAsia="Calibri" w:hAnsi="Calibri" w:cs="Arial" w:hint="cs"/>
                <w:b/>
                <w:bCs/>
                <w:sz w:val="24"/>
                <w:szCs w:val="24"/>
                <w:rtl/>
              </w:rPr>
              <w:t xml:space="preserve">  مرحليا أثناء دراسة الوحدة </w:t>
            </w:r>
            <w:r w:rsidRPr="0013513E">
              <w:rPr>
                <w:rFonts w:ascii="Calibri" w:eastAsia="Calibri" w:hAnsi="Calibri" w:cs="Arial" w:hint="cs"/>
                <w:b/>
                <w:bCs/>
                <w:sz w:val="24"/>
                <w:szCs w:val="24"/>
                <w:rtl/>
              </w:rPr>
              <w:t xml:space="preserve"> </w:t>
            </w:r>
            <w:r>
              <w:rPr>
                <w:rFonts w:ascii="Calibri" w:eastAsia="Calibri" w:hAnsi="Calibri" w:cs="Arial" w:hint="cs"/>
                <w:b/>
                <w:bCs/>
                <w:sz w:val="24"/>
                <w:szCs w:val="24"/>
                <w:rtl/>
              </w:rPr>
              <w:t>.</w:t>
            </w:r>
          </w:p>
          <w:p w14:paraId="0BA96288" w14:textId="77777777" w:rsidR="00622C26" w:rsidRPr="0013513E" w:rsidRDefault="00622C26" w:rsidP="002630D9">
            <w:pPr>
              <w:rPr>
                <w:rFonts w:ascii="Calibri" w:eastAsia="Calibri" w:hAnsi="Calibri" w:cs="Arial"/>
                <w:b/>
                <w:bCs/>
                <w:sz w:val="24"/>
                <w:szCs w:val="24"/>
                <w:rtl/>
              </w:rPr>
            </w:pPr>
          </w:p>
          <w:p w14:paraId="7C35B95E" w14:textId="77777777" w:rsidR="00622C26" w:rsidRPr="00622C26" w:rsidRDefault="00622C26" w:rsidP="002630D9">
            <w:pPr>
              <w:rPr>
                <w:rFonts w:ascii="Calibri" w:eastAsia="Calibri" w:hAnsi="Calibri" w:cs="Arial"/>
                <w:b/>
                <w:bCs/>
                <w:color w:val="C00000"/>
                <w:sz w:val="24"/>
                <w:szCs w:val="24"/>
                <w:rtl/>
              </w:rPr>
            </w:pPr>
          </w:p>
          <w:p w14:paraId="341553AB" w14:textId="77777777" w:rsidR="00622C26" w:rsidRPr="00622C26" w:rsidRDefault="00622C26" w:rsidP="002630D9">
            <w:pPr>
              <w:rPr>
                <w:rFonts w:ascii="Calibri" w:eastAsia="Calibri" w:hAnsi="Calibri" w:cs="Arial"/>
                <w:b/>
                <w:bCs/>
                <w:color w:val="000000" w:themeColor="text1"/>
                <w:sz w:val="24"/>
                <w:szCs w:val="24"/>
              </w:rPr>
            </w:pPr>
          </w:p>
        </w:tc>
        <w:tc>
          <w:tcPr>
            <w:tcW w:w="2673" w:type="dxa"/>
            <w:tcBorders>
              <w:top w:val="double" w:sz="4" w:space="0" w:color="auto"/>
              <w:left w:val="double" w:sz="4" w:space="0" w:color="auto"/>
              <w:bottom w:val="double" w:sz="4" w:space="0" w:color="auto"/>
              <w:right w:val="double" w:sz="4" w:space="0" w:color="auto"/>
            </w:tcBorders>
            <w:vAlign w:val="center"/>
          </w:tcPr>
          <w:p w14:paraId="31379F2A" w14:textId="77777777" w:rsidR="003B5275" w:rsidRDefault="003B5275" w:rsidP="003B5275">
            <w:pPr>
              <w:widowControl w:val="0"/>
              <w:tabs>
                <w:tab w:val="right" w:pos="205"/>
              </w:tabs>
              <w:rPr>
                <w:rFonts w:ascii="Calibri" w:eastAsia="Calibri" w:hAnsi="Calibri" w:cs="Arial"/>
                <w:b/>
                <w:bCs/>
                <w:sz w:val="24"/>
                <w:szCs w:val="24"/>
                <w:rtl/>
                <w:lang w:bidi="ar-EG"/>
              </w:rPr>
            </w:pPr>
            <w:r>
              <w:rPr>
                <w:rFonts w:ascii="Calibri" w:eastAsia="Calibri" w:hAnsi="Calibri" w:cs="Arial" w:hint="cs"/>
                <w:b/>
                <w:bCs/>
                <w:sz w:val="24"/>
                <w:szCs w:val="24"/>
                <w:rtl/>
                <w:lang w:bidi="ar-EG"/>
              </w:rPr>
              <w:t>أن تتعرف الطالبة على مشروع الوحدة من خلال العرض الموجود بالكتاب .</w:t>
            </w:r>
          </w:p>
          <w:p w14:paraId="3DE1D225" w14:textId="77777777" w:rsidR="003B5275" w:rsidRDefault="003B5275" w:rsidP="003B5275">
            <w:pPr>
              <w:widowControl w:val="0"/>
              <w:tabs>
                <w:tab w:val="right" w:pos="205"/>
              </w:tabs>
              <w:rPr>
                <w:rFonts w:ascii="Calibri" w:eastAsia="Calibri" w:hAnsi="Calibri" w:cs="Arial"/>
                <w:b/>
                <w:bCs/>
                <w:sz w:val="24"/>
                <w:szCs w:val="24"/>
                <w:rtl/>
                <w:lang w:bidi="ar-EG"/>
              </w:rPr>
            </w:pPr>
          </w:p>
          <w:p w14:paraId="1B479EA6" w14:textId="77777777" w:rsidR="003B5275" w:rsidRDefault="003B5275" w:rsidP="003B5275">
            <w:pPr>
              <w:widowControl w:val="0"/>
              <w:tabs>
                <w:tab w:val="right" w:pos="205"/>
              </w:tabs>
              <w:rPr>
                <w:rFonts w:ascii="Calibri" w:eastAsia="Calibri" w:hAnsi="Calibri" w:cs="Arial"/>
                <w:b/>
                <w:bCs/>
                <w:sz w:val="24"/>
                <w:szCs w:val="24"/>
                <w:rtl/>
                <w:lang w:bidi="ar-EG"/>
              </w:rPr>
            </w:pPr>
            <w:r>
              <w:rPr>
                <w:rFonts w:ascii="Calibri" w:eastAsia="Calibri" w:hAnsi="Calibri" w:cs="Arial" w:hint="cs"/>
                <w:b/>
                <w:bCs/>
                <w:sz w:val="24"/>
                <w:szCs w:val="24"/>
                <w:rtl/>
                <w:lang w:bidi="ar-EG"/>
              </w:rPr>
              <w:t>أن تتناقش الطالبة مع أفراد المجموعة كيفية تنفيذ المشروع.</w:t>
            </w:r>
          </w:p>
          <w:p w14:paraId="259E0B8A" w14:textId="77777777" w:rsidR="0015599F" w:rsidRDefault="0015599F" w:rsidP="003B5275">
            <w:pPr>
              <w:widowControl w:val="0"/>
              <w:tabs>
                <w:tab w:val="right" w:pos="205"/>
              </w:tabs>
              <w:rPr>
                <w:rFonts w:ascii="Calibri" w:eastAsia="Calibri" w:hAnsi="Calibri" w:cs="Arial"/>
                <w:b/>
                <w:bCs/>
                <w:sz w:val="24"/>
                <w:szCs w:val="24"/>
                <w:rtl/>
                <w:lang w:bidi="ar-EG"/>
              </w:rPr>
            </w:pPr>
          </w:p>
          <w:p w14:paraId="3B2D80AE" w14:textId="77777777" w:rsidR="003B5275" w:rsidRDefault="003B5275" w:rsidP="003B5275">
            <w:pPr>
              <w:widowControl w:val="0"/>
              <w:tabs>
                <w:tab w:val="right" w:pos="205"/>
              </w:tabs>
              <w:rPr>
                <w:rFonts w:ascii="Calibri" w:eastAsia="Calibri" w:hAnsi="Calibri" w:cs="Arial"/>
                <w:b/>
                <w:bCs/>
                <w:sz w:val="24"/>
                <w:szCs w:val="24"/>
                <w:rtl/>
                <w:lang w:bidi="ar-EG"/>
              </w:rPr>
            </w:pPr>
            <w:r>
              <w:rPr>
                <w:rFonts w:ascii="Calibri" w:eastAsia="Calibri" w:hAnsi="Calibri" w:cs="Arial" w:hint="cs"/>
                <w:b/>
                <w:bCs/>
                <w:sz w:val="24"/>
                <w:szCs w:val="24"/>
                <w:rtl/>
                <w:lang w:bidi="ar-EG"/>
              </w:rPr>
              <w:t>أن  تبدأ الطالبة بتنفيذ المشروع والعمل فيه وتسليمه خلال زمن  تدريس الوحدة .</w:t>
            </w:r>
          </w:p>
          <w:p w14:paraId="5BAE5AFE" w14:textId="77777777" w:rsidR="003B5275" w:rsidRPr="004D7A3D" w:rsidRDefault="003B5275" w:rsidP="003B5275">
            <w:pPr>
              <w:widowControl w:val="0"/>
              <w:tabs>
                <w:tab w:val="right" w:pos="205"/>
              </w:tabs>
              <w:rPr>
                <w:rFonts w:ascii="Calibri" w:eastAsia="Calibri" w:hAnsi="Calibri" w:cs="Arial"/>
                <w:b/>
                <w:bCs/>
                <w:sz w:val="24"/>
                <w:szCs w:val="24"/>
                <w:rtl/>
                <w:lang w:bidi="ar-EG"/>
              </w:rPr>
            </w:pPr>
          </w:p>
        </w:tc>
        <w:tc>
          <w:tcPr>
            <w:tcW w:w="1517" w:type="dxa"/>
            <w:tcBorders>
              <w:top w:val="double" w:sz="4" w:space="0" w:color="auto"/>
              <w:left w:val="double" w:sz="4" w:space="0" w:color="auto"/>
              <w:bottom w:val="double" w:sz="4" w:space="0" w:color="auto"/>
              <w:right w:val="double" w:sz="4" w:space="0" w:color="auto"/>
            </w:tcBorders>
            <w:vAlign w:val="center"/>
          </w:tcPr>
          <w:p w14:paraId="4AE59C90" w14:textId="77777777" w:rsidR="002630D9" w:rsidRDefault="00622C26" w:rsidP="002630D9">
            <w:pPr>
              <w:jc w:val="center"/>
              <w:rPr>
                <w:rFonts w:ascii="Calibri" w:eastAsia="Calibri" w:hAnsi="Calibri" w:cs="Arial"/>
                <w:b/>
                <w:bCs/>
                <w:sz w:val="24"/>
                <w:szCs w:val="24"/>
                <w:rtl/>
                <w:lang w:bidi="ar-EG"/>
              </w:rPr>
            </w:pPr>
            <w:r>
              <w:rPr>
                <w:rFonts w:ascii="Calibri" w:eastAsia="Calibri" w:hAnsi="Calibri" w:cs="Arial" w:hint="cs"/>
                <w:b/>
                <w:bCs/>
                <w:sz w:val="24"/>
                <w:szCs w:val="24"/>
                <w:rtl/>
                <w:lang w:bidi="ar-EG"/>
              </w:rPr>
              <w:t xml:space="preserve">اكتساب رصيد معرفي ولغوي متصل بمجال الوحدة </w:t>
            </w:r>
          </w:p>
          <w:p w14:paraId="65B4156E" w14:textId="77777777" w:rsidR="00EF5AD4" w:rsidRDefault="00EF5AD4" w:rsidP="002630D9">
            <w:pPr>
              <w:jc w:val="center"/>
              <w:rPr>
                <w:rFonts w:ascii="Calibri" w:eastAsia="Calibri" w:hAnsi="Calibri" w:cs="Arial"/>
                <w:b/>
                <w:bCs/>
                <w:sz w:val="24"/>
                <w:szCs w:val="24"/>
                <w:rtl/>
                <w:lang w:bidi="ar-EG"/>
              </w:rPr>
            </w:pPr>
          </w:p>
          <w:p w14:paraId="48A703FD" w14:textId="77777777" w:rsidR="00EF5AD4" w:rsidRDefault="00EF5AD4" w:rsidP="00EF5AD4">
            <w:pPr>
              <w:jc w:val="center"/>
              <w:rPr>
                <w:rFonts w:ascii="Calibri" w:eastAsia="Calibri" w:hAnsi="Calibri" w:cs="Arial"/>
                <w:b/>
                <w:bCs/>
                <w:sz w:val="24"/>
                <w:szCs w:val="24"/>
                <w:rtl/>
              </w:rPr>
            </w:pPr>
            <w:r>
              <w:rPr>
                <w:rFonts w:ascii="Calibri" w:eastAsia="Calibri" w:hAnsi="Calibri" w:cs="Arial" w:hint="cs"/>
                <w:b/>
                <w:bCs/>
                <w:sz w:val="24"/>
                <w:szCs w:val="24"/>
                <w:rtl/>
              </w:rPr>
              <w:t>اكتساب اتجاهات وقيم تتعلق بمجال المهن والحرف.</w:t>
            </w:r>
          </w:p>
          <w:p w14:paraId="4A50D162" w14:textId="77777777" w:rsidR="00EF5AD4" w:rsidRPr="00465869" w:rsidRDefault="00EF5AD4" w:rsidP="002630D9">
            <w:pPr>
              <w:jc w:val="center"/>
              <w:rPr>
                <w:rFonts w:ascii="Calibri" w:eastAsia="Calibri" w:hAnsi="Calibri" w:cs="Arial"/>
                <w:b/>
                <w:bCs/>
                <w:sz w:val="24"/>
                <w:szCs w:val="24"/>
                <w:rtl/>
              </w:rPr>
            </w:pPr>
          </w:p>
        </w:tc>
        <w:tc>
          <w:tcPr>
            <w:tcW w:w="1117" w:type="dxa"/>
            <w:tcBorders>
              <w:top w:val="double" w:sz="4" w:space="0" w:color="auto"/>
              <w:left w:val="double" w:sz="4" w:space="0" w:color="auto"/>
              <w:bottom w:val="double" w:sz="4" w:space="0" w:color="auto"/>
              <w:right w:val="double" w:sz="4" w:space="0" w:color="auto"/>
            </w:tcBorders>
            <w:vAlign w:val="center"/>
          </w:tcPr>
          <w:p w14:paraId="197D7997" w14:textId="77777777" w:rsidR="002630D9" w:rsidRDefault="002630D9" w:rsidP="002630D9">
            <w:pPr>
              <w:jc w:val="center"/>
              <w:rPr>
                <w:rFonts w:ascii="Calibri" w:eastAsia="Calibri" w:hAnsi="Calibri" w:cs="Arial"/>
                <w:b/>
                <w:bCs/>
                <w:color w:val="FF0000"/>
                <w:sz w:val="24"/>
                <w:szCs w:val="24"/>
                <w:rtl/>
              </w:rPr>
            </w:pPr>
            <w:r>
              <w:rPr>
                <w:rFonts w:ascii="Calibri" w:eastAsia="Calibri" w:hAnsi="Calibri" w:cs="Arial" w:hint="cs"/>
                <w:b/>
                <w:bCs/>
                <w:color w:val="FF0000"/>
                <w:sz w:val="24"/>
                <w:szCs w:val="24"/>
                <w:rtl/>
              </w:rPr>
              <w:t>الوحدة الرابعة</w:t>
            </w:r>
          </w:p>
          <w:p w14:paraId="7DAE594A" w14:textId="77777777" w:rsidR="002630D9" w:rsidRDefault="002630D9" w:rsidP="002630D9">
            <w:pPr>
              <w:jc w:val="center"/>
              <w:rPr>
                <w:rFonts w:ascii="Calibri" w:eastAsia="Calibri" w:hAnsi="Calibri" w:cs="Arial"/>
                <w:b/>
                <w:bCs/>
                <w:sz w:val="24"/>
                <w:szCs w:val="24"/>
                <w:rtl/>
              </w:rPr>
            </w:pPr>
            <w:r>
              <w:rPr>
                <w:rFonts w:ascii="Calibri" w:eastAsia="Calibri" w:hAnsi="Calibri" w:cs="Arial" w:hint="cs"/>
                <w:b/>
                <w:bCs/>
                <w:sz w:val="24"/>
                <w:szCs w:val="24"/>
                <w:rtl/>
              </w:rPr>
              <w:t xml:space="preserve"> حرف ومهن</w:t>
            </w:r>
          </w:p>
          <w:p w14:paraId="24A45802" w14:textId="77777777" w:rsidR="00CA71C9" w:rsidRDefault="00CA71C9" w:rsidP="002630D9">
            <w:pPr>
              <w:jc w:val="center"/>
              <w:rPr>
                <w:rFonts w:ascii="Calibri" w:eastAsia="Calibri" w:hAnsi="Calibri" w:cs="Arial"/>
                <w:b/>
                <w:bCs/>
                <w:sz w:val="24"/>
                <w:szCs w:val="24"/>
                <w:rtl/>
              </w:rPr>
            </w:pPr>
            <w:r>
              <w:rPr>
                <w:rFonts w:ascii="Calibri" w:eastAsia="Calibri" w:hAnsi="Calibri" w:cs="Arial" w:hint="cs"/>
                <w:b/>
                <w:bCs/>
                <w:sz w:val="24"/>
                <w:szCs w:val="24"/>
                <w:rtl/>
              </w:rPr>
              <w:t xml:space="preserve">مشروع الوحدة </w:t>
            </w:r>
          </w:p>
          <w:p w14:paraId="4FD0FC66" w14:textId="77777777" w:rsidR="002630D9" w:rsidRPr="00465869" w:rsidRDefault="002630D9" w:rsidP="002630D9">
            <w:pPr>
              <w:jc w:val="center"/>
              <w:rPr>
                <w:rFonts w:ascii="Calibri" w:eastAsia="Calibri" w:hAnsi="Calibri" w:cs="Arial"/>
                <w:b/>
                <w:bCs/>
                <w:sz w:val="24"/>
                <w:szCs w:val="24"/>
                <w:rtl/>
              </w:rPr>
            </w:pPr>
            <w:r>
              <w:rPr>
                <w:rFonts w:ascii="Calibri" w:eastAsia="Calibri" w:hAnsi="Calibri" w:cs="Arial" w:hint="cs"/>
                <w:b/>
                <w:bCs/>
                <w:sz w:val="24"/>
                <w:szCs w:val="24"/>
                <w:rtl/>
              </w:rPr>
              <w:t xml:space="preserve"> </w:t>
            </w:r>
          </w:p>
        </w:tc>
        <w:tc>
          <w:tcPr>
            <w:tcW w:w="837" w:type="dxa"/>
            <w:tcBorders>
              <w:top w:val="double" w:sz="4" w:space="0" w:color="auto"/>
              <w:left w:val="double" w:sz="4" w:space="0" w:color="auto"/>
              <w:bottom w:val="double" w:sz="4" w:space="0" w:color="auto"/>
              <w:right w:val="double" w:sz="4" w:space="0" w:color="auto"/>
            </w:tcBorders>
            <w:vAlign w:val="center"/>
          </w:tcPr>
          <w:p w14:paraId="1F6FAD53" w14:textId="77777777" w:rsidR="002630D9" w:rsidRPr="00465869" w:rsidRDefault="008736C1" w:rsidP="002630D9">
            <w:pPr>
              <w:rPr>
                <w:rFonts w:ascii="Calibri" w:eastAsia="Calibri" w:hAnsi="Calibri" w:cs="Arial"/>
                <w:b/>
                <w:bCs/>
                <w:sz w:val="24"/>
                <w:szCs w:val="24"/>
              </w:rPr>
            </w:pPr>
            <w:r>
              <w:rPr>
                <w:rFonts w:ascii="Calibri" w:eastAsia="Calibri" w:hAnsi="Calibri" w:cs="Arial" w:hint="cs"/>
                <w:b/>
                <w:bCs/>
                <w:sz w:val="24"/>
                <w:szCs w:val="24"/>
                <w:rtl/>
              </w:rPr>
              <w:t>4 5</w:t>
            </w:r>
          </w:p>
        </w:tc>
        <w:tc>
          <w:tcPr>
            <w:tcW w:w="838" w:type="dxa"/>
            <w:tcBorders>
              <w:top w:val="double" w:sz="4" w:space="0" w:color="auto"/>
              <w:left w:val="double" w:sz="4" w:space="0" w:color="auto"/>
              <w:bottom w:val="double" w:sz="4" w:space="0" w:color="auto"/>
              <w:right w:val="double" w:sz="4" w:space="0" w:color="auto"/>
            </w:tcBorders>
            <w:vAlign w:val="center"/>
          </w:tcPr>
          <w:p w14:paraId="1A58FB95" w14:textId="77777777" w:rsidR="002630D9" w:rsidRPr="00465869" w:rsidRDefault="002630D9" w:rsidP="002630D9">
            <w:pPr>
              <w:jc w:val="center"/>
              <w:rPr>
                <w:rFonts w:ascii="Calibri" w:eastAsia="Calibri" w:hAnsi="Calibri" w:cs="Arial"/>
                <w:b/>
                <w:bCs/>
                <w:sz w:val="24"/>
                <w:szCs w:val="24"/>
                <w:rtl/>
              </w:rPr>
            </w:pPr>
          </w:p>
          <w:p w14:paraId="62B83FF8" w14:textId="77777777" w:rsidR="002630D9" w:rsidRPr="00465869" w:rsidRDefault="002630D9" w:rsidP="002630D9">
            <w:pPr>
              <w:jc w:val="center"/>
              <w:rPr>
                <w:rFonts w:ascii="Calibri" w:eastAsia="Calibri" w:hAnsi="Calibri" w:cs="Arial"/>
                <w:b/>
                <w:bCs/>
                <w:sz w:val="24"/>
                <w:szCs w:val="24"/>
                <w:rtl/>
              </w:rPr>
            </w:pPr>
          </w:p>
          <w:p w14:paraId="517AF9D0" w14:textId="77777777" w:rsidR="002630D9" w:rsidRPr="00465869" w:rsidRDefault="002630D9" w:rsidP="002630D9">
            <w:pPr>
              <w:jc w:val="center"/>
              <w:rPr>
                <w:rFonts w:ascii="Calibri" w:eastAsia="Calibri" w:hAnsi="Calibri" w:cs="Arial"/>
                <w:b/>
                <w:bCs/>
                <w:sz w:val="24"/>
                <w:szCs w:val="24"/>
                <w:rtl/>
              </w:rPr>
            </w:pPr>
          </w:p>
          <w:p w14:paraId="75CE8FE7" w14:textId="77777777" w:rsidR="002630D9" w:rsidRPr="00465869" w:rsidRDefault="002630D9" w:rsidP="002630D9">
            <w:pPr>
              <w:jc w:val="center"/>
              <w:rPr>
                <w:rFonts w:ascii="Calibri" w:eastAsia="Calibri" w:hAnsi="Calibri" w:cs="Arial"/>
                <w:b/>
                <w:bCs/>
                <w:sz w:val="24"/>
                <w:szCs w:val="24"/>
                <w:rtl/>
              </w:rPr>
            </w:pPr>
          </w:p>
          <w:p w14:paraId="10738DFA" w14:textId="77777777" w:rsidR="002630D9" w:rsidRPr="00465869" w:rsidRDefault="002630D9" w:rsidP="002630D9">
            <w:pPr>
              <w:jc w:val="center"/>
              <w:rPr>
                <w:rFonts w:ascii="Calibri" w:eastAsia="Calibri" w:hAnsi="Calibri" w:cs="Arial"/>
                <w:b/>
                <w:bCs/>
                <w:sz w:val="24"/>
                <w:szCs w:val="24"/>
                <w:rtl/>
              </w:rPr>
            </w:pPr>
          </w:p>
          <w:p w14:paraId="3C1A6971" w14:textId="77777777" w:rsidR="002630D9" w:rsidRPr="00465869" w:rsidRDefault="003B5275" w:rsidP="002630D9">
            <w:pPr>
              <w:jc w:val="center"/>
              <w:rPr>
                <w:rFonts w:ascii="Calibri" w:eastAsia="Calibri" w:hAnsi="Calibri" w:cs="Arial"/>
                <w:b/>
                <w:bCs/>
                <w:sz w:val="24"/>
                <w:szCs w:val="24"/>
                <w:rtl/>
              </w:rPr>
            </w:pPr>
            <w:r>
              <w:rPr>
                <w:rFonts w:ascii="Calibri" w:eastAsia="Calibri" w:hAnsi="Calibri" w:cs="Arial" w:hint="cs"/>
                <w:b/>
                <w:bCs/>
                <w:sz w:val="24"/>
                <w:szCs w:val="24"/>
                <w:rtl/>
              </w:rPr>
              <w:t>الخميس</w:t>
            </w:r>
          </w:p>
          <w:p w14:paraId="5C4BE1AD" w14:textId="77777777" w:rsidR="002630D9" w:rsidRPr="00465869" w:rsidRDefault="002630D9" w:rsidP="002630D9">
            <w:pPr>
              <w:jc w:val="center"/>
              <w:rPr>
                <w:rFonts w:ascii="Calibri" w:eastAsia="Calibri" w:hAnsi="Calibri" w:cs="Arial"/>
                <w:b/>
                <w:bCs/>
                <w:sz w:val="24"/>
                <w:szCs w:val="24"/>
                <w:rtl/>
              </w:rPr>
            </w:pPr>
          </w:p>
          <w:p w14:paraId="661D8A94" w14:textId="77777777" w:rsidR="002630D9" w:rsidRPr="00465869" w:rsidRDefault="002630D9" w:rsidP="002630D9">
            <w:pPr>
              <w:jc w:val="center"/>
              <w:rPr>
                <w:rFonts w:ascii="Calibri" w:eastAsia="Calibri" w:hAnsi="Calibri" w:cs="Arial"/>
                <w:b/>
                <w:bCs/>
                <w:sz w:val="24"/>
                <w:szCs w:val="24"/>
                <w:rtl/>
              </w:rPr>
            </w:pPr>
          </w:p>
          <w:p w14:paraId="165A3CB7" w14:textId="77777777" w:rsidR="002630D9" w:rsidRPr="00465869" w:rsidRDefault="002630D9" w:rsidP="002630D9">
            <w:pPr>
              <w:jc w:val="center"/>
              <w:rPr>
                <w:rFonts w:ascii="Calibri" w:eastAsia="Calibri" w:hAnsi="Calibri" w:cs="Arial"/>
                <w:b/>
                <w:bCs/>
                <w:sz w:val="24"/>
                <w:szCs w:val="24"/>
                <w:rtl/>
              </w:rPr>
            </w:pPr>
          </w:p>
          <w:p w14:paraId="1ED7F001" w14:textId="77777777" w:rsidR="002630D9" w:rsidRPr="00465869" w:rsidRDefault="002630D9" w:rsidP="002630D9">
            <w:pPr>
              <w:jc w:val="center"/>
              <w:rPr>
                <w:rFonts w:ascii="Calibri" w:eastAsia="Calibri" w:hAnsi="Calibri" w:cs="Arial"/>
                <w:b/>
                <w:bCs/>
                <w:sz w:val="24"/>
                <w:szCs w:val="24"/>
                <w:rtl/>
              </w:rPr>
            </w:pPr>
          </w:p>
          <w:p w14:paraId="5D1F20B1" w14:textId="77777777" w:rsidR="002630D9" w:rsidRPr="00465869" w:rsidRDefault="002630D9" w:rsidP="002630D9">
            <w:pPr>
              <w:jc w:val="center"/>
              <w:rPr>
                <w:rFonts w:ascii="Calibri" w:eastAsia="Calibri" w:hAnsi="Calibri" w:cs="Arial"/>
                <w:b/>
                <w:bCs/>
                <w:sz w:val="24"/>
                <w:szCs w:val="24"/>
              </w:rPr>
            </w:pPr>
          </w:p>
        </w:tc>
      </w:tr>
    </w:tbl>
    <w:p w14:paraId="49C42A56" w14:textId="77777777" w:rsidR="002630D9" w:rsidRDefault="007B376F" w:rsidP="005233B5">
      <w:pPr>
        <w:tabs>
          <w:tab w:val="left" w:pos="2018"/>
        </w:tabs>
        <w:rPr>
          <w:rtl/>
        </w:rPr>
      </w:pPr>
      <w:r>
        <w:rPr>
          <w:noProof/>
          <w:rtl/>
        </w:rPr>
        <mc:AlternateContent>
          <mc:Choice Requires="wps">
            <w:drawing>
              <wp:anchor distT="0" distB="0" distL="114300" distR="114300" simplePos="0" relativeHeight="251840512" behindDoc="0" locked="0" layoutInCell="1" allowOverlap="1" wp14:anchorId="2E990662" wp14:editId="3F96B3D8">
                <wp:simplePos x="0" y="0"/>
                <wp:positionH relativeFrom="column">
                  <wp:posOffset>7010400</wp:posOffset>
                </wp:positionH>
                <wp:positionV relativeFrom="paragraph">
                  <wp:posOffset>76200</wp:posOffset>
                </wp:positionV>
                <wp:extent cx="1759585" cy="982980"/>
                <wp:effectExtent l="0" t="0" r="0" b="0"/>
                <wp:wrapNone/>
                <wp:docPr id="134" name="مربع ن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59585"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1C645" w14:textId="77777777" w:rsidR="00596903" w:rsidRPr="00847CC3" w:rsidRDefault="00596903" w:rsidP="002630D9">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 xml:space="preserve">المملكة </w:t>
                            </w:r>
                            <w:r w:rsidRPr="00847CC3">
                              <w:rPr>
                                <w:rFonts w:ascii="Sakkal Majalla" w:hAnsi="Sakkal Majalla" w:cs="Sakkal Majalla"/>
                                <w:b/>
                                <w:bCs/>
                                <w:sz w:val="20"/>
                                <w:szCs w:val="20"/>
                                <w:rtl/>
                              </w:rPr>
                              <w:t>العربية السعودية</w:t>
                            </w:r>
                          </w:p>
                          <w:p w14:paraId="65C03455" w14:textId="77777777" w:rsidR="00596903" w:rsidRPr="00847CC3" w:rsidRDefault="00596903" w:rsidP="002630D9">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14:paraId="19A4970B" w14:textId="77777777" w:rsidR="00596903" w:rsidRPr="00847CC3" w:rsidRDefault="00596903" w:rsidP="00EF781A">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بالمدينة المنورة</w:t>
                            </w:r>
                          </w:p>
                          <w:p w14:paraId="5A4345A1" w14:textId="77777777" w:rsidR="00596903" w:rsidRPr="00847CC3" w:rsidRDefault="00596903" w:rsidP="00EF781A">
                            <w:pPr>
                              <w:spacing w:after="0"/>
                              <w:rPr>
                                <w:rFonts w:ascii="Sakkal Majalla" w:hAnsi="Sakkal Majalla" w:cs="Sakkal Majalla"/>
                                <w:b/>
                                <w:bCs/>
                                <w:sz w:val="20"/>
                                <w:szCs w:val="20"/>
                                <w:rtl/>
                              </w:rPr>
                            </w:pPr>
                            <w:r>
                              <w:rPr>
                                <w:rFonts w:ascii="Sakkal Majalla" w:hAnsi="Sakkal Majalla" w:cs="Sakkal Majalla" w:hint="cs"/>
                                <w:b/>
                                <w:bCs/>
                                <w:sz w:val="20"/>
                                <w:szCs w:val="20"/>
                                <w:rtl/>
                              </w:rPr>
                              <w:t>مكتب تعليم ..شرق المدينة</w:t>
                            </w:r>
                          </w:p>
                          <w:p w14:paraId="61D31A03" w14:textId="77777777" w:rsidR="00596903" w:rsidRPr="00847CC3" w:rsidRDefault="00596903" w:rsidP="002630D9">
                            <w:pPr>
                              <w:spacing w:after="0"/>
                              <w:rPr>
                                <w:rFonts w:ascii="Sakkal Majalla" w:hAnsi="Sakkal Majalla" w:cs="Sakkal Majalla"/>
                                <w:b/>
                                <w:bCs/>
                                <w:sz w:val="20"/>
                                <w:szCs w:val="20"/>
                                <w:rtl/>
                              </w:rPr>
                            </w:pPr>
                          </w:p>
                          <w:p w14:paraId="7A99CDD6" w14:textId="77777777" w:rsidR="00596903" w:rsidRPr="00847CC3" w:rsidRDefault="00596903" w:rsidP="002630D9">
                            <w:pPr>
                              <w:jc w:val="center"/>
                              <w:rPr>
                                <w:rFonts w:ascii="Sakkal Majalla" w:hAnsi="Sakkal Majalla" w:cs="Sakkal Majall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5" type="#_x0000_t202" style="position:absolute;left:0;text-align:left;margin-left:552pt;margin-top:6pt;width:138.55pt;height:77.4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" filled="f" stroked="f">
                <v:path arrowok="t"/>
                <v:textbox>
                  <w:txbxContent>
                    <w:p w:rsidR="00596903" w:rsidRPr="00847CC3" w:rsidRDefault="00596903" w:rsidP="002630D9">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المملكة العربية السعودية</w:t>
                      </w:r>
                    </w:p>
                    <w:p w:rsidR="00596903" w:rsidRPr="00847CC3" w:rsidRDefault="00596903" w:rsidP="002630D9">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rsidR="00596903" w:rsidRPr="00847CC3" w:rsidRDefault="00596903" w:rsidP="00EF781A">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بالمدينة المنورة</w:t>
                      </w:r>
                    </w:p>
                    <w:p w:rsidR="00596903" w:rsidRPr="00847CC3" w:rsidRDefault="00596903" w:rsidP="00EF781A">
                      <w:pPr>
                        <w:spacing w:after="0"/>
                        <w:rPr>
                          <w:rFonts w:ascii="Sakkal Majalla" w:hAnsi="Sakkal Majalla" w:cs="Sakkal Majalla"/>
                          <w:b/>
                          <w:bCs/>
                          <w:sz w:val="20"/>
                          <w:szCs w:val="20"/>
                          <w:rtl/>
                        </w:rPr>
                      </w:pPr>
                      <w:r>
                        <w:rPr>
                          <w:rFonts w:ascii="Sakkal Majalla" w:hAnsi="Sakkal Majalla" w:cs="Sakkal Majalla" w:hint="cs"/>
                          <w:b/>
                          <w:bCs/>
                          <w:sz w:val="20"/>
                          <w:szCs w:val="20"/>
                          <w:rtl/>
                        </w:rPr>
                        <w:t>مكتب تعليم ..شرق المدينة</w:t>
                      </w:r>
                    </w:p>
                    <w:p w:rsidR="00596903" w:rsidRPr="00847CC3" w:rsidRDefault="00596903" w:rsidP="002630D9">
                      <w:pPr>
                        <w:spacing w:after="0"/>
                        <w:rPr>
                          <w:rFonts w:ascii="Sakkal Majalla" w:hAnsi="Sakkal Majalla" w:cs="Sakkal Majalla"/>
                          <w:b/>
                          <w:bCs/>
                          <w:sz w:val="20"/>
                          <w:szCs w:val="20"/>
                          <w:rtl/>
                        </w:rPr>
                      </w:pPr>
                    </w:p>
                    <w:p w:rsidR="00596903" w:rsidRPr="00847CC3" w:rsidRDefault="00596903" w:rsidP="002630D9">
                      <w:pPr>
                        <w:jc w:val="center"/>
                        <w:rPr>
                          <w:rFonts w:ascii="Sakkal Majalla" w:hAnsi="Sakkal Majalla" w:cs="Sakkal Majalla"/>
                          <w:sz w:val="20"/>
                          <w:szCs w:val="20"/>
                        </w:rPr>
                      </w:pPr>
                    </w:p>
                  </w:txbxContent>
                </v:textbox>
              </v:shape>
            </w:pict>
          </mc:Fallback>
        </mc:AlternateContent>
      </w:r>
      <w:r>
        <w:rPr>
          <w:noProof/>
          <w:rtl/>
        </w:rPr>
        <mc:AlternateContent>
          <mc:Choice Requires="wps">
            <w:drawing>
              <wp:anchor distT="0" distB="0" distL="114300" distR="114300" simplePos="0" relativeHeight="251844608" behindDoc="0" locked="0" layoutInCell="1" allowOverlap="1" wp14:anchorId="137E41EF" wp14:editId="6DB426D8">
                <wp:simplePos x="0" y="0"/>
                <wp:positionH relativeFrom="column">
                  <wp:posOffset>114300</wp:posOffset>
                </wp:positionH>
                <wp:positionV relativeFrom="paragraph">
                  <wp:posOffset>3175</wp:posOffset>
                </wp:positionV>
                <wp:extent cx="6317615" cy="846455"/>
                <wp:effectExtent l="0" t="0" r="6985" b="0"/>
                <wp:wrapNone/>
                <wp:docPr id="133" name="مربع ن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6317615" cy="846455"/>
                        </a:xfrm>
                        <a:prstGeom prst="rect">
                          <a:avLst/>
                        </a:prstGeom>
                        <a:solidFill>
                          <a:srgbClr val="FFFFFF"/>
                        </a:solidFill>
                        <a:ln w="19050" cmpd="sng">
                          <a:solidFill>
                            <a:srgbClr val="000000"/>
                          </a:solidFill>
                          <a:miter lim="800000"/>
                          <a:headEnd/>
                          <a:tailEnd/>
                        </a:ln>
                      </wps:spPr>
                      <wps:txbx>
                        <w:txbxContent>
                          <w:p w14:paraId="6CCF7C0E" w14:textId="77777777" w:rsidR="00596903" w:rsidRPr="004D7A3D" w:rsidRDefault="00596903" w:rsidP="002630D9">
                            <w:pPr>
                              <w:rPr>
                                <w:rFonts w:ascii="Calibri" w:eastAsia="Calibri" w:hAnsi="Calibri" w:cs="Arial"/>
                                <w:b/>
                                <w:bCs/>
                                <w:color w:val="FF0000"/>
                                <w:sz w:val="24"/>
                                <w:szCs w:val="24"/>
                                <w:rtl/>
                              </w:rPr>
                            </w:pPr>
                            <w:r w:rsidRPr="004D7A3D">
                              <w:rPr>
                                <w:rFonts w:ascii="Sakkal Majalla" w:hAnsi="Sakkal Majalla" w:cs="Sakkal Majalla"/>
                                <w:b/>
                                <w:bCs/>
                                <w:sz w:val="28"/>
                                <w:szCs w:val="28"/>
                                <w:rtl/>
                              </w:rPr>
                              <w:t xml:space="preserve">الخطة </w:t>
                            </w:r>
                            <w:r w:rsidRPr="004D7A3D">
                              <w:rPr>
                                <w:rFonts w:ascii="Sakkal Majalla" w:hAnsi="Sakkal Majalla" w:cs="Sakkal Majalla"/>
                                <w:b/>
                                <w:bCs/>
                                <w:sz w:val="28"/>
                                <w:szCs w:val="28"/>
                                <w:rtl/>
                              </w:rPr>
                              <w:t>اليومية الفعلية المنفذة لمكونات الوحدة الدراسية</w:t>
                            </w:r>
                            <w:r w:rsidRPr="004D7A3D">
                              <w:rPr>
                                <w:rFonts w:ascii="Sakkal Majalla" w:hAnsi="Sakkal Majalla" w:cs="Sakkal Majalla" w:hint="cs"/>
                                <w:b/>
                                <w:bCs/>
                                <w:sz w:val="28"/>
                                <w:szCs w:val="28"/>
                                <w:rtl/>
                              </w:rPr>
                              <w:t xml:space="preserve"> "(   </w:t>
                            </w:r>
                            <w:r>
                              <w:rPr>
                                <w:rFonts w:ascii="Sakkal Majalla" w:hAnsi="Sakkal Majalla" w:cs="Sakkal Majalla" w:hint="cs"/>
                                <w:b/>
                                <w:bCs/>
                                <w:sz w:val="28"/>
                                <w:szCs w:val="28"/>
                                <w:rtl/>
                              </w:rPr>
                              <w:t>4</w:t>
                            </w:r>
                            <w:r w:rsidRPr="004D7A3D">
                              <w:rPr>
                                <w:rFonts w:ascii="Sakkal Majalla" w:hAnsi="Sakkal Majalla" w:cs="Sakkal Majalla" w:hint="cs"/>
                                <w:b/>
                                <w:bCs/>
                                <w:sz w:val="28"/>
                                <w:szCs w:val="28"/>
                                <w:rtl/>
                              </w:rPr>
                              <w:t xml:space="preserve">   )</w:t>
                            </w:r>
                            <w:r>
                              <w:rPr>
                                <w:rFonts w:ascii="Sakkal Majalla" w:hAnsi="Sakkal Majalla" w:cs="Sakkal Majalla" w:hint="cs"/>
                                <w:b/>
                                <w:bCs/>
                                <w:color w:val="C00000"/>
                                <w:sz w:val="28"/>
                                <w:szCs w:val="28"/>
                                <w:rtl/>
                              </w:rPr>
                              <w:t>حرف ومهن</w:t>
                            </w:r>
                          </w:p>
                          <w:p w14:paraId="6ED71E8B" w14:textId="77777777" w:rsidR="00596903" w:rsidRPr="004D7A3D" w:rsidRDefault="00596903" w:rsidP="00016A4A">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4"/>
                                <w:szCs w:val="24"/>
                                <w:rtl/>
                              </w:rPr>
                              <w:t xml:space="preserve"> </w:t>
                            </w:r>
                            <w:r w:rsidR="00016A4A">
                              <w:rPr>
                                <w:rFonts w:ascii="Sakkal Majalla" w:hAnsi="Sakkal Majalla" w:cs="Sakkal Majalla" w:hint="cs"/>
                                <w:b/>
                                <w:bCs/>
                                <w:sz w:val="24"/>
                                <w:szCs w:val="24"/>
                                <w:rtl/>
                              </w:rPr>
                              <w:t>10</w:t>
                            </w:r>
                            <w:r w:rsidRPr="00EF5AD4">
                              <w:rPr>
                                <w:rFonts w:ascii="Sakkal Majalla" w:hAnsi="Sakkal Majalla" w:cs="Sakkal Majalla" w:hint="cs"/>
                                <w:b/>
                                <w:bCs/>
                                <w:sz w:val="24"/>
                                <w:szCs w:val="24"/>
                                <w:rtl/>
                              </w:rPr>
                              <w:t xml:space="preserve"> </w:t>
                            </w:r>
                            <w:r>
                              <w:rPr>
                                <w:rFonts w:ascii="Sakkal Majalla" w:hAnsi="Sakkal Majalla" w:cs="Sakkal Majalla" w:hint="cs"/>
                                <w:b/>
                                <w:bCs/>
                                <w:sz w:val="24"/>
                                <w:szCs w:val="24"/>
                                <w:rtl/>
                              </w:rPr>
                              <w:t>الأحد 20/7 إلى الخميس 24 /7</w:t>
                            </w:r>
                          </w:p>
                          <w:p w14:paraId="4DBBA545" w14:textId="77777777" w:rsidR="00596903" w:rsidRPr="00233216" w:rsidRDefault="00596903" w:rsidP="00EF5AD4">
                            <w:pPr>
                              <w:spacing w:after="0"/>
                              <w:rPr>
                                <w:rFonts w:ascii="Sakkal Majalla" w:hAnsi="Sakkal Majalla" w:cs="Sakkal Majalla"/>
                                <w:b/>
                                <w:bCs/>
                                <w:sz w:val="32"/>
                                <w:szCs w:val="32"/>
                                <w:rtl/>
                              </w:rPr>
                            </w:pPr>
                          </w:p>
                          <w:p w14:paraId="32C01BC3" w14:textId="77777777" w:rsidR="00596903" w:rsidRPr="004D7A3D" w:rsidRDefault="00596903" w:rsidP="002630D9">
                            <w:pPr>
                              <w:spacing w:after="0"/>
                              <w:rPr>
                                <w:rFonts w:ascii="Sakkal Majalla" w:hAnsi="Sakkal Majalla" w:cs="Sakkal Majalla"/>
                                <w:b/>
                                <w:bCs/>
                                <w:sz w:val="24"/>
                                <w:szCs w:val="24"/>
                                <w:rtl/>
                              </w:rPr>
                            </w:pPr>
                          </w:p>
                          <w:p w14:paraId="0EF5DD90" w14:textId="77777777" w:rsidR="00596903" w:rsidRPr="00233216" w:rsidRDefault="00596903" w:rsidP="002630D9">
                            <w:pPr>
                              <w:spacing w:after="0"/>
                              <w:rPr>
                                <w:rFonts w:ascii="Sakkal Majalla" w:hAnsi="Sakkal Majalla" w:cs="Sakkal Majalla"/>
                                <w:b/>
                                <w:bCs/>
                                <w:sz w:val="32"/>
                                <w:szCs w:val="32"/>
                                <w:rt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6" type="#_x0000_t202" style="position:absolute;left:0;text-align:left;margin-left:9pt;margin-top:.25pt;width:497.45pt;height:66.65pt;flip:x;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" strokeweight="1.5pt">
                <v:path arrowok="t"/>
                <v:textbox>
                  <w:txbxContent>
                    <w:p w:rsidR="00596903" w:rsidRPr="004D7A3D" w:rsidRDefault="00596903" w:rsidP="002630D9">
                      <w:pPr>
                        <w:rPr>
                          <w:rFonts w:ascii="Calibri" w:eastAsia="Calibri" w:hAnsi="Calibri" w:cs="Arial"/>
                          <w:b/>
                          <w:bCs/>
                          <w:color w:val="FF0000"/>
                          <w:sz w:val="24"/>
                          <w:szCs w:val="24"/>
                          <w:rtl/>
                        </w:rPr>
                      </w:pPr>
                      <w:r w:rsidRPr="004D7A3D">
                        <w:rPr>
                          <w:rFonts w:ascii="Sakkal Majalla" w:hAnsi="Sakkal Majalla" w:cs="Sakkal Majalla"/>
                          <w:b/>
                          <w:bCs/>
                          <w:sz w:val="28"/>
                          <w:szCs w:val="28"/>
                          <w:rtl/>
                        </w:rPr>
                        <w:t>الخطة اليومية الفعلية المنفذة لمكونات الوحدة الدراسية</w:t>
                      </w:r>
                      <w:r w:rsidRPr="004D7A3D">
                        <w:rPr>
                          <w:rFonts w:ascii="Sakkal Majalla" w:hAnsi="Sakkal Majalla" w:cs="Sakkal Majalla" w:hint="cs"/>
                          <w:b/>
                          <w:bCs/>
                          <w:sz w:val="28"/>
                          <w:szCs w:val="28"/>
                          <w:rtl/>
                        </w:rPr>
                        <w:t xml:space="preserve"> "(   </w:t>
                      </w:r>
                      <w:r>
                        <w:rPr>
                          <w:rFonts w:ascii="Sakkal Majalla" w:hAnsi="Sakkal Majalla" w:cs="Sakkal Majalla" w:hint="cs"/>
                          <w:b/>
                          <w:bCs/>
                          <w:sz w:val="28"/>
                          <w:szCs w:val="28"/>
                          <w:rtl/>
                        </w:rPr>
                        <w:t>4</w:t>
                      </w:r>
                      <w:r w:rsidRPr="004D7A3D">
                        <w:rPr>
                          <w:rFonts w:ascii="Sakkal Majalla" w:hAnsi="Sakkal Majalla" w:cs="Sakkal Majalla" w:hint="cs"/>
                          <w:b/>
                          <w:bCs/>
                          <w:sz w:val="28"/>
                          <w:szCs w:val="28"/>
                          <w:rtl/>
                        </w:rPr>
                        <w:t xml:space="preserve">   )</w:t>
                      </w:r>
                      <w:r>
                        <w:rPr>
                          <w:rFonts w:ascii="Sakkal Majalla" w:hAnsi="Sakkal Majalla" w:cs="Sakkal Majalla" w:hint="cs"/>
                          <w:b/>
                          <w:bCs/>
                          <w:color w:val="C00000"/>
                          <w:sz w:val="28"/>
                          <w:szCs w:val="28"/>
                          <w:rtl/>
                        </w:rPr>
                        <w:t>حرف ومهن</w:t>
                      </w:r>
                    </w:p>
                    <w:p w:rsidR="00596903" w:rsidRPr="004D7A3D" w:rsidRDefault="00596903" w:rsidP="00016A4A">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4"/>
                          <w:szCs w:val="24"/>
                          <w:rtl/>
                        </w:rPr>
                        <w:t xml:space="preserve"> </w:t>
                      </w:r>
                      <w:r w:rsidR="00016A4A">
                        <w:rPr>
                          <w:rFonts w:ascii="Sakkal Majalla" w:hAnsi="Sakkal Majalla" w:cs="Sakkal Majalla" w:hint="cs"/>
                          <w:b/>
                          <w:bCs/>
                          <w:sz w:val="24"/>
                          <w:szCs w:val="24"/>
                          <w:rtl/>
                        </w:rPr>
                        <w:t>10</w:t>
                      </w:r>
                      <w:r w:rsidRPr="00EF5AD4">
                        <w:rPr>
                          <w:rFonts w:ascii="Sakkal Majalla" w:hAnsi="Sakkal Majalla" w:cs="Sakkal Majalla" w:hint="cs"/>
                          <w:b/>
                          <w:bCs/>
                          <w:sz w:val="24"/>
                          <w:szCs w:val="24"/>
                          <w:rtl/>
                        </w:rPr>
                        <w:t xml:space="preserve"> </w:t>
                      </w:r>
                      <w:r>
                        <w:rPr>
                          <w:rFonts w:ascii="Sakkal Majalla" w:hAnsi="Sakkal Majalla" w:cs="Sakkal Majalla" w:hint="cs"/>
                          <w:b/>
                          <w:bCs/>
                          <w:sz w:val="24"/>
                          <w:szCs w:val="24"/>
                          <w:rtl/>
                        </w:rPr>
                        <w:t>الأحد 20/7 إلى الخميس 24 /7</w:t>
                      </w:r>
                    </w:p>
                    <w:p w:rsidR="00596903" w:rsidRPr="00233216" w:rsidRDefault="00596903" w:rsidP="00EF5AD4">
                      <w:pPr>
                        <w:spacing w:after="0"/>
                        <w:rPr>
                          <w:rFonts w:ascii="Sakkal Majalla" w:hAnsi="Sakkal Majalla" w:cs="Sakkal Majalla"/>
                          <w:b/>
                          <w:bCs/>
                          <w:sz w:val="32"/>
                          <w:szCs w:val="32"/>
                          <w:rtl/>
                        </w:rPr>
                      </w:pPr>
                    </w:p>
                    <w:p w:rsidR="00596903" w:rsidRPr="004D7A3D" w:rsidRDefault="00596903" w:rsidP="002630D9">
                      <w:pPr>
                        <w:spacing w:after="0"/>
                        <w:rPr>
                          <w:rFonts w:ascii="Sakkal Majalla" w:hAnsi="Sakkal Majalla" w:cs="Sakkal Majalla"/>
                          <w:b/>
                          <w:bCs/>
                          <w:sz w:val="24"/>
                          <w:szCs w:val="24"/>
                          <w:rtl/>
                        </w:rPr>
                      </w:pPr>
                    </w:p>
                    <w:p w:rsidR="00596903" w:rsidRPr="00233216" w:rsidRDefault="00596903" w:rsidP="002630D9">
                      <w:pPr>
                        <w:spacing w:after="0"/>
                        <w:rPr>
                          <w:rFonts w:ascii="Sakkal Majalla" w:hAnsi="Sakkal Majalla" w:cs="Sakkal Majalla"/>
                          <w:b/>
                          <w:bCs/>
                          <w:sz w:val="32"/>
                          <w:szCs w:val="32"/>
                          <w:rtl/>
                        </w:rPr>
                      </w:pPr>
                    </w:p>
                  </w:txbxContent>
                </v:textbox>
              </v:shape>
            </w:pict>
          </mc:Fallback>
        </mc:AlternateContent>
      </w:r>
      <w:r w:rsidR="002630D9">
        <w:rPr>
          <w:rFonts w:hint="cs"/>
          <w:noProof/>
          <w:rtl/>
        </w:rPr>
        <w:drawing>
          <wp:anchor distT="0" distB="0" distL="114300" distR="114300" simplePos="0" relativeHeight="251860992" behindDoc="1" locked="0" layoutInCell="1" allowOverlap="1" wp14:anchorId="33430F13" wp14:editId="2EA6273E">
            <wp:simplePos x="0" y="0"/>
            <wp:positionH relativeFrom="column">
              <wp:posOffset>-266700</wp:posOffset>
            </wp:positionH>
            <wp:positionV relativeFrom="paragraph">
              <wp:posOffset>106680</wp:posOffset>
            </wp:positionV>
            <wp:extent cx="762000" cy="704850"/>
            <wp:effectExtent l="19050" t="0" r="0" b="0"/>
            <wp:wrapTight wrapText="bothSides">
              <wp:wrapPolygon edited="0">
                <wp:start x="7020" y="584"/>
                <wp:lineTo x="6480" y="5838"/>
                <wp:lineTo x="8640" y="9924"/>
                <wp:lineTo x="10800" y="9924"/>
                <wp:lineTo x="1620" y="12259"/>
                <wp:lineTo x="-540" y="14011"/>
                <wp:lineTo x="-540" y="19849"/>
                <wp:lineTo x="3240" y="20432"/>
                <wp:lineTo x="4860" y="20432"/>
                <wp:lineTo x="7020" y="20432"/>
                <wp:lineTo x="9720" y="20432"/>
                <wp:lineTo x="16200" y="19849"/>
                <wp:lineTo x="16200" y="15762"/>
                <wp:lineTo x="15120" y="13427"/>
                <wp:lineTo x="10800" y="9924"/>
                <wp:lineTo x="18360" y="9924"/>
                <wp:lineTo x="21600" y="7005"/>
                <wp:lineTo x="21600" y="584"/>
                <wp:lineTo x="7020" y="584"/>
              </wp:wrapPolygon>
            </wp:wrapTight>
            <wp:docPr id="45"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000" cy="704850"/>
                    </a:xfrm>
                    <a:prstGeom prst="rect">
                      <a:avLst/>
                    </a:prstGeom>
                  </pic:spPr>
                </pic:pic>
              </a:graphicData>
            </a:graphic>
          </wp:anchor>
        </w:drawing>
      </w:r>
    </w:p>
    <w:p w14:paraId="0598F2A6" w14:textId="77777777" w:rsidR="002630D9" w:rsidRDefault="002630D9" w:rsidP="005233B5">
      <w:pPr>
        <w:tabs>
          <w:tab w:val="left" w:pos="2018"/>
        </w:tabs>
        <w:rPr>
          <w:rtl/>
        </w:rPr>
      </w:pPr>
    </w:p>
    <w:p w14:paraId="57A16FC5" w14:textId="77777777" w:rsidR="002630D9" w:rsidRDefault="002630D9" w:rsidP="005233B5">
      <w:pPr>
        <w:tabs>
          <w:tab w:val="left" w:pos="2018"/>
        </w:tabs>
        <w:rPr>
          <w:rtl/>
        </w:rPr>
      </w:pPr>
    </w:p>
    <w:p w14:paraId="6749AB83" w14:textId="77777777" w:rsidR="002630D9" w:rsidRDefault="002630D9" w:rsidP="005233B5">
      <w:pPr>
        <w:tabs>
          <w:tab w:val="left" w:pos="2018"/>
        </w:tabs>
        <w:rPr>
          <w:rtl/>
        </w:rPr>
      </w:pPr>
    </w:p>
    <w:p w14:paraId="10459D5B" w14:textId="77777777" w:rsidR="002630D9" w:rsidRDefault="002630D9" w:rsidP="005233B5">
      <w:pPr>
        <w:tabs>
          <w:tab w:val="left" w:pos="2018"/>
        </w:tabs>
        <w:rPr>
          <w:rtl/>
        </w:rPr>
      </w:pPr>
    </w:p>
    <w:tbl>
      <w:tblPr>
        <w:tblStyle w:val="10"/>
        <w:tblpPr w:leftFromText="180" w:rightFromText="180" w:vertAnchor="text" w:horzAnchor="margin" w:tblpXSpec="center" w:tblpY="-39"/>
        <w:tblW w:w="14907" w:type="dxa"/>
        <w:tblLayout w:type="fixed"/>
        <w:tblLook w:val="04A0" w:firstRow="1" w:lastRow="0" w:firstColumn="1" w:lastColumn="0" w:noHBand="0" w:noVBand="1"/>
      </w:tblPr>
      <w:tblGrid>
        <w:gridCol w:w="2062"/>
        <w:gridCol w:w="1535"/>
        <w:gridCol w:w="4328"/>
        <w:gridCol w:w="2673"/>
        <w:gridCol w:w="1517"/>
        <w:gridCol w:w="1117"/>
        <w:gridCol w:w="837"/>
        <w:gridCol w:w="838"/>
      </w:tblGrid>
      <w:tr w:rsidR="002630D9" w:rsidRPr="00465869" w14:paraId="6C942B4D" w14:textId="77777777" w:rsidTr="002630D9">
        <w:trPr>
          <w:trHeight w:val="469"/>
        </w:trPr>
        <w:tc>
          <w:tcPr>
            <w:tcW w:w="2062"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59B25A96" w14:textId="77777777" w:rsidR="002630D9" w:rsidRPr="00465869" w:rsidRDefault="002630D9" w:rsidP="002630D9">
            <w:pPr>
              <w:bidi w:val="0"/>
              <w:jc w:val="center"/>
              <w:rPr>
                <w:rFonts w:ascii="Sakkal Majalla" w:eastAsia="Calibri" w:hAnsi="Sakkal Majalla" w:cs="Sakkal Majalla"/>
                <w:b/>
                <w:bCs/>
                <w:sz w:val="24"/>
                <w:szCs w:val="24"/>
                <w:rtl/>
              </w:rPr>
            </w:pPr>
            <w:r w:rsidRPr="00465869">
              <w:rPr>
                <w:rFonts w:ascii="Sakkal Majalla" w:eastAsia="Calibri" w:hAnsi="Sakkal Majalla" w:cs="Sakkal Majalla" w:hint="cs"/>
                <w:b/>
                <w:bCs/>
                <w:sz w:val="24"/>
                <w:szCs w:val="24"/>
                <w:rtl/>
              </w:rPr>
              <w:t>أدوات التقويم</w:t>
            </w:r>
          </w:p>
        </w:tc>
        <w:tc>
          <w:tcPr>
            <w:tcW w:w="1535"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2A4A24FB" w14:textId="77777777" w:rsidR="002630D9" w:rsidRPr="00465869" w:rsidRDefault="002630D9" w:rsidP="002630D9">
            <w:pPr>
              <w:tabs>
                <w:tab w:val="left" w:pos="2231"/>
              </w:tabs>
              <w:spacing w:after="200" w:line="276" w:lineRule="auto"/>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الوسائل</w:t>
            </w:r>
          </w:p>
          <w:p w14:paraId="797967A7" w14:textId="77777777" w:rsidR="002630D9" w:rsidRPr="00465869" w:rsidRDefault="002630D9" w:rsidP="002630D9">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و</w:t>
            </w:r>
            <w:r w:rsidRPr="00465869">
              <w:rPr>
                <w:rFonts w:ascii="Sakkal Majalla" w:eastAsia="Calibri" w:hAnsi="Sakkal Majalla" w:cs="Sakkal Majalla" w:hint="cs"/>
                <w:b/>
                <w:bCs/>
                <w:sz w:val="24"/>
                <w:szCs w:val="24"/>
                <w:rtl/>
              </w:rPr>
              <w:t>الإستراتيجية</w:t>
            </w:r>
          </w:p>
        </w:tc>
        <w:tc>
          <w:tcPr>
            <w:tcW w:w="432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418A73E5" w14:textId="77777777" w:rsidR="002630D9" w:rsidRPr="00465869" w:rsidRDefault="002630D9" w:rsidP="002630D9">
            <w:pPr>
              <w:tabs>
                <w:tab w:val="left" w:pos="2231"/>
              </w:tabs>
              <w:spacing w:after="200" w:line="276" w:lineRule="auto"/>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والمنهجية التدريسية</w:t>
            </w:r>
          </w:p>
        </w:tc>
        <w:tc>
          <w:tcPr>
            <w:tcW w:w="2673"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778CE657" w14:textId="77777777" w:rsidR="002630D9" w:rsidRPr="00465869" w:rsidRDefault="002630D9" w:rsidP="002630D9">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المهارة</w:t>
            </w:r>
            <w:r w:rsidRPr="00465869">
              <w:rPr>
                <w:rFonts w:ascii="Sakkal Majalla" w:eastAsia="Calibri" w:hAnsi="Sakkal Majalla" w:cs="Sakkal Majalla" w:hint="cs"/>
                <w:b/>
                <w:bCs/>
                <w:sz w:val="24"/>
                <w:szCs w:val="24"/>
                <w:rtl/>
              </w:rPr>
              <w:t xml:space="preserve"> (المعيار)</w:t>
            </w:r>
          </w:p>
        </w:tc>
        <w:tc>
          <w:tcPr>
            <w:tcW w:w="15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736D82C0" w14:textId="77777777" w:rsidR="002630D9" w:rsidRPr="00465869" w:rsidRDefault="002630D9" w:rsidP="002630D9">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الكفاية</w:t>
            </w:r>
          </w:p>
        </w:tc>
        <w:tc>
          <w:tcPr>
            <w:tcW w:w="11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4B3DF65C" w14:textId="77777777" w:rsidR="002630D9" w:rsidRPr="00465869" w:rsidRDefault="002630D9" w:rsidP="002630D9">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المكون</w:t>
            </w:r>
          </w:p>
        </w:tc>
        <w:tc>
          <w:tcPr>
            <w:tcW w:w="83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232115F1" w14:textId="77777777" w:rsidR="002630D9" w:rsidRPr="00465869" w:rsidRDefault="002630D9" w:rsidP="002630D9">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الحصة</w:t>
            </w:r>
          </w:p>
        </w:tc>
        <w:tc>
          <w:tcPr>
            <w:tcW w:w="83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47539551" w14:textId="77777777" w:rsidR="002630D9" w:rsidRPr="00465869" w:rsidRDefault="002630D9" w:rsidP="002630D9">
            <w:pPr>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التاريخ</w:t>
            </w:r>
          </w:p>
        </w:tc>
      </w:tr>
      <w:tr w:rsidR="002630D9" w:rsidRPr="00465869" w14:paraId="3706C912" w14:textId="77777777" w:rsidTr="002630D9">
        <w:trPr>
          <w:trHeight w:val="6137"/>
        </w:trPr>
        <w:tc>
          <w:tcPr>
            <w:tcW w:w="2062" w:type="dxa"/>
            <w:tcBorders>
              <w:top w:val="double" w:sz="4" w:space="0" w:color="auto"/>
              <w:left w:val="double" w:sz="4" w:space="0" w:color="auto"/>
              <w:bottom w:val="double" w:sz="4" w:space="0" w:color="auto"/>
              <w:right w:val="double" w:sz="4" w:space="0" w:color="auto"/>
            </w:tcBorders>
            <w:vAlign w:val="center"/>
          </w:tcPr>
          <w:p w14:paraId="0B4E11E0" w14:textId="77777777" w:rsidR="001F5123" w:rsidRDefault="001F5123" w:rsidP="001F5123">
            <w:pPr>
              <w:widowControl w:val="0"/>
              <w:rPr>
                <w:b/>
                <w:bCs/>
                <w:color w:val="0D0D0D" w:themeColor="text1" w:themeTint="F2"/>
                <w:rtl/>
                <w:lang w:bidi="ar-EG"/>
              </w:rPr>
            </w:pPr>
            <w:r w:rsidRPr="001F5123">
              <w:rPr>
                <w:b/>
                <w:bCs/>
                <w:color w:val="0D0D0D" w:themeColor="text1" w:themeTint="F2"/>
                <w:rtl/>
                <w:lang w:bidi="ar-EG"/>
              </w:rPr>
              <w:t>اختاري الإجابة الصحيحة فيما يأتي.</w:t>
            </w:r>
          </w:p>
          <w:p w14:paraId="4D107D3D" w14:textId="77777777" w:rsidR="0054229A" w:rsidRPr="001F5123" w:rsidRDefault="0054229A" w:rsidP="001F5123">
            <w:pPr>
              <w:widowControl w:val="0"/>
              <w:rPr>
                <w:b/>
                <w:bCs/>
                <w:color w:val="0D0D0D" w:themeColor="text1" w:themeTint="F2"/>
                <w:lang w:bidi="ar-EG"/>
              </w:rPr>
            </w:pPr>
          </w:p>
          <w:p w14:paraId="0CA17637" w14:textId="77777777" w:rsidR="001F5123" w:rsidRDefault="001F5123" w:rsidP="001F5123">
            <w:pPr>
              <w:widowControl w:val="0"/>
              <w:rPr>
                <w:b/>
                <w:bCs/>
                <w:color w:val="0D0D0D" w:themeColor="text1" w:themeTint="F2"/>
                <w:rtl/>
                <w:lang w:bidi="ar-EG"/>
              </w:rPr>
            </w:pPr>
            <w:r w:rsidRPr="001F5123">
              <w:rPr>
                <w:b/>
                <w:bCs/>
                <w:color w:val="0D0D0D" w:themeColor="text1" w:themeTint="F2"/>
                <w:rtl/>
                <w:lang w:bidi="ar-EG"/>
              </w:rPr>
              <w:t>اكتبي جملة تدل على العمل الذي كان يعمله كل حيوان في الحقل.</w:t>
            </w:r>
          </w:p>
          <w:p w14:paraId="2940C26C" w14:textId="77777777" w:rsidR="0054229A" w:rsidRPr="001F5123" w:rsidRDefault="0054229A" w:rsidP="001F5123">
            <w:pPr>
              <w:widowControl w:val="0"/>
              <w:rPr>
                <w:b/>
                <w:bCs/>
                <w:color w:val="0D0D0D" w:themeColor="text1" w:themeTint="F2"/>
                <w:lang w:bidi="ar-EG"/>
              </w:rPr>
            </w:pPr>
          </w:p>
          <w:p w14:paraId="346F63AE" w14:textId="77777777" w:rsidR="001F5123" w:rsidRDefault="001F5123" w:rsidP="001F5123">
            <w:pPr>
              <w:widowControl w:val="0"/>
              <w:rPr>
                <w:b/>
                <w:bCs/>
                <w:color w:val="0D0D0D" w:themeColor="text1" w:themeTint="F2"/>
                <w:rtl/>
                <w:lang w:bidi="ar-EG"/>
              </w:rPr>
            </w:pPr>
            <w:r w:rsidRPr="001F5123">
              <w:rPr>
                <w:b/>
                <w:bCs/>
                <w:color w:val="0D0D0D" w:themeColor="text1" w:themeTint="F2"/>
                <w:rtl/>
                <w:lang w:bidi="ar-EG"/>
              </w:rPr>
              <w:t>وضحي ما استفاده طلال عندما وجد كل المخلوقات تعمل في المزرعة.</w:t>
            </w:r>
          </w:p>
          <w:p w14:paraId="304FD7C3" w14:textId="77777777" w:rsidR="0054229A" w:rsidRPr="001F5123" w:rsidRDefault="0054229A" w:rsidP="001F5123">
            <w:pPr>
              <w:widowControl w:val="0"/>
              <w:rPr>
                <w:b/>
                <w:bCs/>
                <w:color w:val="0D0D0D" w:themeColor="text1" w:themeTint="F2"/>
                <w:lang w:bidi="ar-EG"/>
              </w:rPr>
            </w:pPr>
          </w:p>
          <w:p w14:paraId="02152D9C" w14:textId="77777777" w:rsidR="001F5123" w:rsidRDefault="001F5123" w:rsidP="001F5123">
            <w:pPr>
              <w:widowControl w:val="0"/>
              <w:rPr>
                <w:b/>
                <w:bCs/>
                <w:color w:val="0D0D0D" w:themeColor="text1" w:themeTint="F2"/>
                <w:rtl/>
                <w:lang w:bidi="ar-EG"/>
              </w:rPr>
            </w:pPr>
            <w:r w:rsidRPr="001F5123">
              <w:rPr>
                <w:b/>
                <w:bCs/>
                <w:color w:val="0D0D0D" w:themeColor="text1" w:themeTint="F2"/>
                <w:rtl/>
                <w:lang w:bidi="ar-EG"/>
              </w:rPr>
              <w:t>اقترحي عناوين أخرى للنص.</w:t>
            </w:r>
          </w:p>
          <w:p w14:paraId="01835E04" w14:textId="77777777" w:rsidR="0054229A" w:rsidRDefault="0054229A" w:rsidP="001F5123">
            <w:pPr>
              <w:widowControl w:val="0"/>
              <w:rPr>
                <w:b/>
                <w:bCs/>
                <w:color w:val="0D0D0D" w:themeColor="text1" w:themeTint="F2"/>
                <w:rtl/>
                <w:lang w:bidi="ar-EG"/>
              </w:rPr>
            </w:pPr>
          </w:p>
          <w:p w14:paraId="27BA769B" w14:textId="77777777" w:rsidR="0054229A" w:rsidRDefault="0054229A" w:rsidP="001F5123">
            <w:pPr>
              <w:widowControl w:val="0"/>
              <w:rPr>
                <w:b/>
                <w:bCs/>
                <w:color w:val="0D0D0D" w:themeColor="text1" w:themeTint="F2"/>
                <w:rtl/>
                <w:lang w:bidi="ar-EG"/>
              </w:rPr>
            </w:pPr>
            <w:r>
              <w:rPr>
                <w:rFonts w:hint="cs"/>
                <w:b/>
                <w:bCs/>
                <w:color w:val="0D0D0D" w:themeColor="text1" w:themeTint="F2"/>
                <w:rtl/>
                <w:lang w:bidi="ar-EG"/>
              </w:rPr>
              <w:t>أجيبي عن الأسئلة حسب المطلوب بين القوسين.</w:t>
            </w:r>
          </w:p>
          <w:p w14:paraId="3764D6CB" w14:textId="77777777" w:rsidR="0054229A" w:rsidRPr="001F5123" w:rsidRDefault="0054229A" w:rsidP="001F5123">
            <w:pPr>
              <w:widowControl w:val="0"/>
              <w:rPr>
                <w:b/>
                <w:bCs/>
                <w:color w:val="0D0D0D" w:themeColor="text1" w:themeTint="F2"/>
                <w:lang w:bidi="ar-EG"/>
              </w:rPr>
            </w:pPr>
          </w:p>
          <w:p w14:paraId="3291032D" w14:textId="77777777" w:rsidR="002630D9" w:rsidRDefault="001F5123" w:rsidP="001F5123">
            <w:pPr>
              <w:widowControl w:val="0"/>
              <w:rPr>
                <w:rFonts w:ascii="Arial" w:hAnsi="Arial" w:cs="Arial"/>
                <w:b/>
                <w:bCs/>
                <w:sz w:val="24"/>
                <w:szCs w:val="24"/>
                <w:rtl/>
                <w:lang w:bidi="ar-EG"/>
              </w:rPr>
            </w:pPr>
            <w:r w:rsidRPr="001F5123">
              <w:rPr>
                <w:b/>
                <w:bCs/>
                <w:color w:val="0D0D0D" w:themeColor="text1" w:themeTint="F2"/>
                <w:rtl/>
                <w:lang w:bidi="ar-EG"/>
              </w:rPr>
              <w:t>ميزي بين الجمل المثبتة والجمل المنفية.</w:t>
            </w:r>
          </w:p>
          <w:p w14:paraId="003393D8" w14:textId="77777777" w:rsidR="00EF781A" w:rsidRDefault="00EF781A" w:rsidP="001F5123">
            <w:pPr>
              <w:widowControl w:val="0"/>
              <w:rPr>
                <w:rFonts w:ascii="Arial" w:hAnsi="Arial" w:cs="Arial"/>
                <w:b/>
                <w:bCs/>
                <w:sz w:val="24"/>
                <w:szCs w:val="24"/>
                <w:rtl/>
                <w:lang w:bidi="ar-EG"/>
              </w:rPr>
            </w:pPr>
          </w:p>
          <w:p w14:paraId="55BB6550" w14:textId="77777777" w:rsidR="00EF781A" w:rsidRPr="00465869" w:rsidRDefault="00EF781A" w:rsidP="001F5123">
            <w:pPr>
              <w:widowControl w:val="0"/>
              <w:rPr>
                <w:rFonts w:ascii="Arial" w:hAnsi="Arial" w:cs="Arial"/>
                <w:b/>
                <w:bCs/>
                <w:sz w:val="24"/>
                <w:szCs w:val="24"/>
                <w:lang w:bidi="ar-EG"/>
              </w:rPr>
            </w:pPr>
            <w:r>
              <w:rPr>
                <w:rFonts w:ascii="Arial" w:hAnsi="Arial" w:cs="Arial" w:hint="cs"/>
                <w:b/>
                <w:bCs/>
                <w:sz w:val="24"/>
                <w:szCs w:val="24"/>
                <w:rtl/>
                <w:lang w:bidi="ar-EG"/>
              </w:rPr>
              <w:t>اكملي الفراغ بما يناسبه من كلمات.</w:t>
            </w:r>
          </w:p>
        </w:tc>
        <w:tc>
          <w:tcPr>
            <w:tcW w:w="1535" w:type="dxa"/>
            <w:tcBorders>
              <w:top w:val="double" w:sz="4" w:space="0" w:color="auto"/>
              <w:left w:val="double" w:sz="4" w:space="0" w:color="auto"/>
              <w:bottom w:val="double" w:sz="4" w:space="0" w:color="auto"/>
              <w:right w:val="double" w:sz="4" w:space="0" w:color="auto"/>
            </w:tcBorders>
            <w:vAlign w:val="center"/>
          </w:tcPr>
          <w:p w14:paraId="112A8F79" w14:textId="77777777" w:rsidR="002630D9" w:rsidRPr="00465869" w:rsidRDefault="002630D9" w:rsidP="002630D9">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الكتاب المدرسي.</w:t>
            </w:r>
          </w:p>
          <w:p w14:paraId="28CEDBEA" w14:textId="77777777" w:rsidR="002630D9" w:rsidRPr="00465869" w:rsidRDefault="002630D9" w:rsidP="002630D9">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العرض.</w:t>
            </w:r>
          </w:p>
          <w:p w14:paraId="22D77A60" w14:textId="77777777" w:rsidR="002630D9" w:rsidRPr="00465869" w:rsidRDefault="002630D9" w:rsidP="002630D9">
            <w:pPr>
              <w:jc w:val="center"/>
              <w:rPr>
                <w:rFonts w:ascii="Calibri" w:eastAsia="Calibri" w:hAnsi="Calibri" w:cs="Arial"/>
                <w:b/>
                <w:bCs/>
                <w:sz w:val="24"/>
                <w:szCs w:val="24"/>
                <w:rtl/>
              </w:rPr>
            </w:pPr>
          </w:p>
          <w:p w14:paraId="3F7E6A99" w14:textId="77777777" w:rsidR="002630D9" w:rsidRPr="00465869" w:rsidRDefault="002630D9" w:rsidP="002630D9">
            <w:pPr>
              <w:rPr>
                <w:rFonts w:ascii="Calibri" w:eastAsia="Calibri" w:hAnsi="Calibri" w:cs="Arial"/>
                <w:b/>
                <w:bCs/>
                <w:sz w:val="24"/>
                <w:szCs w:val="24"/>
                <w:rtl/>
              </w:rPr>
            </w:pPr>
            <w:r w:rsidRPr="00465869">
              <w:rPr>
                <w:rFonts w:ascii="Calibri" w:eastAsia="Calibri" w:hAnsi="Calibri" w:cs="Arial" w:hint="cs"/>
                <w:b/>
                <w:bCs/>
                <w:color w:val="FF0000"/>
                <w:sz w:val="24"/>
                <w:szCs w:val="24"/>
                <w:u w:val="single"/>
                <w:rtl/>
              </w:rPr>
              <w:t>الاستراتيجية</w:t>
            </w:r>
          </w:p>
          <w:p w14:paraId="6FCC527C" w14:textId="77777777" w:rsidR="002630D9" w:rsidRPr="00465869" w:rsidRDefault="002630D9" w:rsidP="002630D9">
            <w:pPr>
              <w:jc w:val="center"/>
              <w:rPr>
                <w:rFonts w:ascii="Calibri" w:eastAsia="Calibri" w:hAnsi="Calibri" w:cs="Arial"/>
                <w:b/>
                <w:bCs/>
                <w:sz w:val="24"/>
                <w:szCs w:val="24"/>
                <w:rtl/>
              </w:rPr>
            </w:pPr>
          </w:p>
          <w:p w14:paraId="0C855643" w14:textId="77777777" w:rsidR="002630D9" w:rsidRPr="00465869" w:rsidRDefault="002630D9" w:rsidP="002630D9">
            <w:pPr>
              <w:jc w:val="center"/>
              <w:rPr>
                <w:rFonts w:ascii="Calibri" w:eastAsia="Calibri" w:hAnsi="Calibri" w:cs="Arial"/>
                <w:b/>
                <w:bCs/>
                <w:sz w:val="24"/>
                <w:szCs w:val="24"/>
                <w:rtl/>
              </w:rPr>
            </w:pPr>
          </w:p>
          <w:p w14:paraId="724AFB83" w14:textId="77777777" w:rsidR="002630D9" w:rsidRDefault="002630D9" w:rsidP="002630D9">
            <w:pPr>
              <w:jc w:val="center"/>
              <w:rPr>
                <w:rFonts w:ascii="Calibri" w:eastAsia="Calibri" w:hAnsi="Calibri" w:cs="Arial"/>
                <w:b/>
                <w:bCs/>
                <w:sz w:val="24"/>
                <w:szCs w:val="24"/>
              </w:rPr>
            </w:pPr>
          </w:p>
          <w:p w14:paraId="419FD31D" w14:textId="77777777" w:rsidR="002630D9" w:rsidRPr="00465869" w:rsidRDefault="002630D9" w:rsidP="002630D9">
            <w:pPr>
              <w:rPr>
                <w:rFonts w:ascii="Calibri" w:eastAsia="Calibri" w:hAnsi="Calibri" w:cs="Arial"/>
                <w:b/>
                <w:bCs/>
                <w:sz w:val="24"/>
                <w:szCs w:val="24"/>
              </w:rPr>
            </w:pPr>
            <w:r>
              <w:rPr>
                <w:rFonts w:ascii="Calibri" w:eastAsia="Calibri" w:hAnsi="Calibri" w:cs="Arial" w:hint="cs"/>
                <w:b/>
                <w:bCs/>
                <w:sz w:val="24"/>
                <w:szCs w:val="24"/>
                <w:rtl/>
              </w:rPr>
              <w:t xml:space="preserve"> </w:t>
            </w:r>
          </w:p>
        </w:tc>
        <w:tc>
          <w:tcPr>
            <w:tcW w:w="4328" w:type="dxa"/>
            <w:tcBorders>
              <w:top w:val="double" w:sz="4" w:space="0" w:color="auto"/>
              <w:left w:val="double" w:sz="4" w:space="0" w:color="auto"/>
              <w:bottom w:val="double" w:sz="4" w:space="0" w:color="auto"/>
              <w:right w:val="double" w:sz="4" w:space="0" w:color="auto"/>
            </w:tcBorders>
            <w:vAlign w:val="center"/>
          </w:tcPr>
          <w:p w14:paraId="2B72E98F" w14:textId="77777777" w:rsidR="0015599F" w:rsidRDefault="0015599F" w:rsidP="001F5123">
            <w:pPr>
              <w:widowControl w:val="0"/>
              <w:numPr>
                <w:ilvl w:val="0"/>
                <w:numId w:val="4"/>
              </w:numPr>
              <w:rPr>
                <w:b/>
                <w:bCs/>
                <w:color w:val="C00000"/>
              </w:rPr>
            </w:pPr>
            <w:r w:rsidRPr="0015599F">
              <w:rPr>
                <w:rFonts w:hint="cs"/>
                <w:b/>
                <w:bCs/>
                <w:color w:val="C00000"/>
                <w:rtl/>
              </w:rPr>
              <w:t>التمهيد</w:t>
            </w:r>
          </w:p>
          <w:p w14:paraId="7276ED9C" w14:textId="77777777" w:rsidR="0054229A" w:rsidRDefault="0054229A" w:rsidP="0054229A">
            <w:pPr>
              <w:widowControl w:val="0"/>
              <w:ind w:left="360"/>
              <w:rPr>
                <w:b/>
                <w:bCs/>
                <w:rtl/>
              </w:rPr>
            </w:pPr>
            <w:r w:rsidRPr="0054229A">
              <w:rPr>
                <w:rFonts w:hint="cs"/>
                <w:b/>
                <w:bCs/>
                <w:rtl/>
              </w:rPr>
              <w:t>عرض</w:t>
            </w:r>
            <w:r>
              <w:rPr>
                <w:rFonts w:hint="cs"/>
                <w:b/>
                <w:bCs/>
                <w:rtl/>
              </w:rPr>
              <w:t xml:space="preserve"> مشهد </w:t>
            </w:r>
            <w:r w:rsidRPr="0054229A">
              <w:rPr>
                <w:rFonts w:hint="cs"/>
                <w:b/>
                <w:bCs/>
                <w:rtl/>
              </w:rPr>
              <w:t xml:space="preserve"> عن  </w:t>
            </w:r>
            <w:r w:rsidR="00596903">
              <w:rPr>
                <w:rFonts w:hint="cs"/>
                <w:b/>
                <w:bCs/>
                <w:rtl/>
              </w:rPr>
              <w:t xml:space="preserve"> أهمة </w:t>
            </w:r>
            <w:r w:rsidRPr="0054229A">
              <w:rPr>
                <w:rFonts w:hint="cs"/>
                <w:b/>
                <w:bCs/>
                <w:rtl/>
              </w:rPr>
              <w:t>العمل</w:t>
            </w:r>
            <w:r>
              <w:rPr>
                <w:rFonts w:hint="cs"/>
                <w:b/>
                <w:bCs/>
                <w:rtl/>
              </w:rPr>
              <w:t xml:space="preserve"> </w:t>
            </w:r>
          </w:p>
          <w:p w14:paraId="578671A2" w14:textId="77777777" w:rsidR="0054229A" w:rsidRDefault="0054229A" w:rsidP="0015599F">
            <w:pPr>
              <w:widowControl w:val="0"/>
              <w:ind w:left="360"/>
              <w:rPr>
                <w:b/>
                <w:bCs/>
                <w:rtl/>
              </w:rPr>
            </w:pPr>
            <w:r>
              <w:rPr>
                <w:rFonts w:hint="cs"/>
                <w:b/>
                <w:bCs/>
                <w:rtl/>
              </w:rPr>
              <w:t>عن ماذا يتحدث المشهد؟ ما فائدة العمل؟</w:t>
            </w:r>
          </w:p>
          <w:p w14:paraId="5BC22659" w14:textId="77777777" w:rsidR="0054229A" w:rsidRPr="0054229A" w:rsidRDefault="0054229A" w:rsidP="0015599F">
            <w:pPr>
              <w:widowControl w:val="0"/>
              <w:ind w:left="360"/>
              <w:rPr>
                <w:b/>
                <w:bCs/>
                <w:rtl/>
              </w:rPr>
            </w:pPr>
          </w:p>
          <w:p w14:paraId="4245FDA6" w14:textId="77777777" w:rsidR="0015599F" w:rsidRPr="0015599F" w:rsidRDefault="0054229A" w:rsidP="0015599F">
            <w:pPr>
              <w:widowControl w:val="0"/>
              <w:ind w:left="360"/>
              <w:rPr>
                <w:b/>
                <w:bCs/>
                <w:color w:val="C00000"/>
              </w:rPr>
            </w:pPr>
            <w:r>
              <w:rPr>
                <w:rFonts w:hint="cs"/>
                <w:b/>
                <w:bCs/>
                <w:color w:val="C00000"/>
                <w:rtl/>
              </w:rPr>
              <w:t>العرض</w:t>
            </w:r>
            <w:r w:rsidR="0015599F" w:rsidRPr="0015599F">
              <w:rPr>
                <w:rFonts w:hint="cs"/>
                <w:b/>
                <w:bCs/>
                <w:color w:val="C00000"/>
                <w:rtl/>
              </w:rPr>
              <w:t xml:space="preserve"> </w:t>
            </w:r>
          </w:p>
          <w:p w14:paraId="12209091" w14:textId="77777777" w:rsidR="001F5123" w:rsidRPr="001F5123" w:rsidRDefault="001F5123" w:rsidP="001F5123">
            <w:pPr>
              <w:widowControl w:val="0"/>
              <w:numPr>
                <w:ilvl w:val="0"/>
                <w:numId w:val="4"/>
              </w:numPr>
              <w:rPr>
                <w:b/>
                <w:bCs/>
                <w:color w:val="0D0D0D" w:themeColor="text1" w:themeTint="F2"/>
                <w:rtl/>
              </w:rPr>
            </w:pPr>
            <w:r w:rsidRPr="001F5123">
              <w:rPr>
                <w:rFonts w:hint="cs"/>
                <w:b/>
                <w:bCs/>
                <w:color w:val="0D0D0D" w:themeColor="text1" w:themeTint="F2"/>
                <w:rtl/>
              </w:rPr>
              <w:t>أبدأ</w:t>
            </w:r>
            <w:r w:rsidRPr="001F5123">
              <w:rPr>
                <w:b/>
                <w:bCs/>
                <w:color w:val="0D0D0D" w:themeColor="text1" w:themeTint="F2"/>
                <w:rtl/>
              </w:rPr>
              <w:t xml:space="preserve"> الدرس </w:t>
            </w:r>
            <w:r w:rsidRPr="001F5123">
              <w:rPr>
                <w:rFonts w:hint="cs"/>
                <w:b/>
                <w:bCs/>
                <w:color w:val="0D0D0D" w:themeColor="text1" w:themeTint="F2"/>
                <w:rtl/>
              </w:rPr>
              <w:t>وأ</w:t>
            </w:r>
            <w:r w:rsidRPr="001F5123">
              <w:rPr>
                <w:b/>
                <w:bCs/>
                <w:color w:val="0D0D0D" w:themeColor="text1" w:themeTint="F2"/>
                <w:rtl/>
              </w:rPr>
              <w:t xml:space="preserve">طلب من الطالبات مراعاة آداب الاستماع الجيد. </w:t>
            </w:r>
          </w:p>
          <w:p w14:paraId="0656B431" w14:textId="77777777" w:rsidR="001F5123" w:rsidRPr="001F5123" w:rsidRDefault="001F5123" w:rsidP="001F5123">
            <w:pPr>
              <w:widowControl w:val="0"/>
              <w:numPr>
                <w:ilvl w:val="0"/>
                <w:numId w:val="4"/>
              </w:numPr>
              <w:rPr>
                <w:b/>
                <w:bCs/>
                <w:color w:val="0D0D0D" w:themeColor="text1" w:themeTint="F2"/>
                <w:rtl/>
              </w:rPr>
            </w:pPr>
            <w:r w:rsidRPr="001F5123">
              <w:rPr>
                <w:rFonts w:hint="cs"/>
                <w:b/>
                <w:bCs/>
                <w:color w:val="0D0D0D" w:themeColor="text1" w:themeTint="F2"/>
                <w:rtl/>
              </w:rPr>
              <w:t>أقوم بعرض</w:t>
            </w:r>
            <w:r w:rsidRPr="001F5123">
              <w:rPr>
                <w:b/>
                <w:bCs/>
                <w:color w:val="0D0D0D" w:themeColor="text1" w:themeTint="F2"/>
                <w:rtl/>
              </w:rPr>
              <w:t xml:space="preserve"> نص الاستماع على الطالبات من خلال شريط مسجل  أو من خلال قراءة النص.</w:t>
            </w:r>
          </w:p>
          <w:p w14:paraId="474B610A" w14:textId="77777777" w:rsidR="001F5123" w:rsidRPr="001F5123" w:rsidRDefault="001F5123" w:rsidP="001F5123">
            <w:pPr>
              <w:widowControl w:val="0"/>
              <w:numPr>
                <w:ilvl w:val="0"/>
                <w:numId w:val="4"/>
              </w:numPr>
              <w:rPr>
                <w:b/>
                <w:bCs/>
                <w:color w:val="0D0D0D" w:themeColor="text1" w:themeTint="F2"/>
                <w:rtl/>
              </w:rPr>
            </w:pPr>
            <w:r w:rsidRPr="001F5123">
              <w:rPr>
                <w:rFonts w:hint="cs"/>
                <w:b/>
                <w:bCs/>
                <w:color w:val="0D0D0D" w:themeColor="text1" w:themeTint="F2"/>
                <w:rtl/>
              </w:rPr>
              <w:t>أعرض</w:t>
            </w:r>
            <w:r w:rsidRPr="001F5123">
              <w:rPr>
                <w:b/>
                <w:bCs/>
                <w:color w:val="0D0D0D" w:themeColor="text1" w:themeTint="F2"/>
                <w:rtl/>
              </w:rPr>
              <w:t xml:space="preserve"> أسئلة ( أستمع وأجيب )</w:t>
            </w:r>
            <w:r w:rsidR="00DA4341">
              <w:rPr>
                <w:rFonts w:hint="cs"/>
                <w:b/>
                <w:bCs/>
                <w:color w:val="0D0D0D" w:themeColor="text1" w:themeTint="F2"/>
                <w:rtl/>
              </w:rPr>
              <w:t>وأن تحل الطالبة الأنشطة بمفردها خلال زمن محدد لتنمية مهارة الاستماع</w:t>
            </w:r>
            <w:r w:rsidRPr="001F5123">
              <w:rPr>
                <w:b/>
                <w:bCs/>
                <w:color w:val="0D0D0D" w:themeColor="text1" w:themeTint="F2"/>
                <w:rtl/>
              </w:rPr>
              <w:t xml:space="preserve"> ثم </w:t>
            </w:r>
            <w:r w:rsidRPr="001F5123">
              <w:rPr>
                <w:rFonts w:hint="cs"/>
                <w:b/>
                <w:bCs/>
                <w:color w:val="0D0D0D" w:themeColor="text1" w:themeTint="F2"/>
                <w:rtl/>
              </w:rPr>
              <w:t>ا</w:t>
            </w:r>
            <w:r w:rsidRPr="001F5123">
              <w:rPr>
                <w:b/>
                <w:bCs/>
                <w:color w:val="0D0D0D" w:themeColor="text1" w:themeTint="F2"/>
                <w:rtl/>
              </w:rPr>
              <w:t xml:space="preserve">ستمع لمشاركات الطالبات ثم </w:t>
            </w:r>
            <w:r w:rsidRPr="001F5123">
              <w:rPr>
                <w:rFonts w:hint="cs"/>
                <w:b/>
                <w:bCs/>
                <w:color w:val="0D0D0D" w:themeColor="text1" w:themeTint="F2"/>
                <w:rtl/>
              </w:rPr>
              <w:t>ا</w:t>
            </w:r>
            <w:r w:rsidRPr="001F5123">
              <w:rPr>
                <w:b/>
                <w:bCs/>
                <w:color w:val="0D0D0D" w:themeColor="text1" w:themeTint="F2"/>
                <w:rtl/>
              </w:rPr>
              <w:t>نتقل لباقي  الأنشطة.</w:t>
            </w:r>
          </w:p>
          <w:p w14:paraId="31D6A10A" w14:textId="77777777" w:rsidR="001F5123" w:rsidRPr="001F5123" w:rsidRDefault="001F5123" w:rsidP="001F5123">
            <w:pPr>
              <w:widowControl w:val="0"/>
              <w:numPr>
                <w:ilvl w:val="0"/>
                <w:numId w:val="4"/>
              </w:numPr>
              <w:rPr>
                <w:b/>
                <w:bCs/>
                <w:color w:val="0D0D0D" w:themeColor="text1" w:themeTint="F2"/>
                <w:rtl/>
              </w:rPr>
            </w:pPr>
            <w:r w:rsidRPr="001F5123">
              <w:rPr>
                <w:rFonts w:hint="cs"/>
                <w:b/>
                <w:bCs/>
                <w:color w:val="0D0D0D" w:themeColor="text1" w:themeTint="F2"/>
                <w:rtl/>
              </w:rPr>
              <w:t>أتقبل</w:t>
            </w:r>
            <w:r w:rsidRPr="001F5123">
              <w:rPr>
                <w:b/>
                <w:bCs/>
                <w:color w:val="0D0D0D" w:themeColor="text1" w:themeTint="F2"/>
                <w:rtl/>
              </w:rPr>
              <w:t xml:space="preserve"> كل تعليقات الطالبات.</w:t>
            </w:r>
            <w:r w:rsidR="00DA4341">
              <w:rPr>
                <w:rFonts w:hint="cs"/>
                <w:b/>
                <w:bCs/>
                <w:color w:val="0D0D0D" w:themeColor="text1" w:themeTint="F2"/>
                <w:rtl/>
              </w:rPr>
              <w:t xml:space="preserve">وأعزز إجابات الطالبات الصحيحة وأقدم لهم التغذية الراجعة الصحيحة للإجابات الخاطئة </w:t>
            </w:r>
          </w:p>
          <w:p w14:paraId="11ECBF66" w14:textId="77777777" w:rsidR="001F5123" w:rsidRPr="001F5123" w:rsidRDefault="001F5123" w:rsidP="009500A7">
            <w:pPr>
              <w:widowControl w:val="0"/>
              <w:numPr>
                <w:ilvl w:val="0"/>
                <w:numId w:val="4"/>
              </w:numPr>
              <w:rPr>
                <w:b/>
                <w:bCs/>
                <w:color w:val="0D0D0D" w:themeColor="text1" w:themeTint="F2"/>
                <w:rtl/>
              </w:rPr>
            </w:pPr>
            <w:r w:rsidRPr="001F5123">
              <w:rPr>
                <w:rFonts w:hint="cs"/>
                <w:b/>
                <w:bCs/>
                <w:color w:val="0D0D0D" w:themeColor="text1" w:themeTint="F2"/>
                <w:rtl/>
              </w:rPr>
              <w:t>أراعي</w:t>
            </w:r>
            <w:r w:rsidRPr="001F5123">
              <w:rPr>
                <w:b/>
                <w:bCs/>
                <w:color w:val="0D0D0D" w:themeColor="text1" w:themeTint="F2"/>
                <w:rtl/>
              </w:rPr>
              <w:t xml:space="preserve"> إشراك جميع الطالبات في الحوار والمناقشة أثناء </w:t>
            </w:r>
            <w:r w:rsidR="009500A7">
              <w:rPr>
                <w:rFonts w:hint="cs"/>
                <w:b/>
                <w:bCs/>
                <w:color w:val="0D0D0D" w:themeColor="text1" w:themeTint="F2"/>
                <w:rtl/>
              </w:rPr>
              <w:t>حل جميع الأنشطة</w:t>
            </w:r>
            <w:r w:rsidRPr="001F5123">
              <w:rPr>
                <w:b/>
                <w:bCs/>
                <w:color w:val="0D0D0D" w:themeColor="text1" w:themeTint="F2"/>
                <w:rtl/>
              </w:rPr>
              <w:t>.</w:t>
            </w:r>
          </w:p>
          <w:p w14:paraId="42775976" w14:textId="77777777" w:rsidR="0054229A" w:rsidRDefault="0054229A" w:rsidP="001F5123">
            <w:pPr>
              <w:rPr>
                <w:rFonts w:ascii="Calibri" w:eastAsia="Calibri" w:hAnsi="Calibri" w:cs="Arial"/>
                <w:b/>
                <w:bCs/>
                <w:color w:val="C00000"/>
                <w:sz w:val="24"/>
                <w:szCs w:val="24"/>
                <w:rtl/>
              </w:rPr>
            </w:pPr>
            <w:r w:rsidRPr="0054229A">
              <w:rPr>
                <w:rFonts w:ascii="Calibri" w:eastAsia="Calibri" w:hAnsi="Calibri" w:cs="Arial" w:hint="cs"/>
                <w:b/>
                <w:bCs/>
                <w:color w:val="C00000"/>
                <w:sz w:val="24"/>
                <w:szCs w:val="24"/>
                <w:rtl/>
              </w:rPr>
              <w:t>الغلق</w:t>
            </w:r>
          </w:p>
          <w:p w14:paraId="77AFE08D" w14:textId="77777777" w:rsidR="0054229A" w:rsidRPr="0054229A" w:rsidRDefault="0054229A" w:rsidP="001F5123">
            <w:pPr>
              <w:rPr>
                <w:rFonts w:ascii="Calibri" w:eastAsia="Calibri" w:hAnsi="Calibri" w:cs="Arial"/>
                <w:b/>
                <w:bCs/>
                <w:color w:val="0D0D0D" w:themeColor="text1" w:themeTint="F2"/>
                <w:sz w:val="24"/>
                <w:szCs w:val="24"/>
              </w:rPr>
            </w:pPr>
            <w:r>
              <w:rPr>
                <w:rFonts w:ascii="Calibri" w:eastAsia="Calibri" w:hAnsi="Calibri" w:cs="Arial" w:hint="cs"/>
                <w:b/>
                <w:bCs/>
                <w:color w:val="C00000"/>
                <w:sz w:val="24"/>
                <w:szCs w:val="24"/>
                <w:rtl/>
              </w:rPr>
              <w:t xml:space="preserve"> </w:t>
            </w:r>
            <w:r w:rsidRPr="0054229A">
              <w:rPr>
                <w:rFonts w:ascii="Calibri" w:eastAsia="Calibri" w:hAnsi="Calibri" w:cs="Arial" w:hint="cs"/>
                <w:b/>
                <w:bCs/>
                <w:color w:val="0D0D0D" w:themeColor="text1" w:themeTint="F2"/>
                <w:sz w:val="24"/>
                <w:szCs w:val="24"/>
                <w:rtl/>
              </w:rPr>
              <w:t xml:space="preserve">حث الطالبات على أهمية العمل </w:t>
            </w:r>
          </w:p>
        </w:tc>
        <w:tc>
          <w:tcPr>
            <w:tcW w:w="2673" w:type="dxa"/>
            <w:tcBorders>
              <w:top w:val="double" w:sz="4" w:space="0" w:color="auto"/>
              <w:left w:val="double" w:sz="4" w:space="0" w:color="auto"/>
              <w:bottom w:val="double" w:sz="4" w:space="0" w:color="auto"/>
              <w:right w:val="double" w:sz="4" w:space="0" w:color="auto"/>
            </w:tcBorders>
            <w:vAlign w:val="center"/>
          </w:tcPr>
          <w:p w14:paraId="31467583" w14:textId="77777777" w:rsidR="001F5123" w:rsidRPr="00EF781A" w:rsidRDefault="001F5123" w:rsidP="001F5123">
            <w:pPr>
              <w:widowControl w:val="0"/>
              <w:tabs>
                <w:tab w:val="num" w:pos="0"/>
              </w:tabs>
              <w:rPr>
                <w:b/>
                <w:bCs/>
                <w:sz w:val="24"/>
                <w:szCs w:val="24"/>
                <w:rtl/>
                <w:lang w:bidi="ar-EG"/>
              </w:rPr>
            </w:pPr>
            <w:r w:rsidRPr="00EF781A">
              <w:rPr>
                <w:b/>
                <w:bCs/>
                <w:sz w:val="24"/>
                <w:szCs w:val="24"/>
                <w:rtl/>
                <w:lang w:bidi="ar-EG"/>
              </w:rPr>
              <w:t>أن تختار الطالبة الإجابة الصحيحة فيما يأتي.</w:t>
            </w:r>
          </w:p>
          <w:p w14:paraId="7716F8D4" w14:textId="77777777" w:rsidR="0054229A" w:rsidRPr="00EF781A" w:rsidRDefault="0054229A" w:rsidP="001F5123">
            <w:pPr>
              <w:widowControl w:val="0"/>
              <w:tabs>
                <w:tab w:val="num" w:pos="0"/>
              </w:tabs>
              <w:rPr>
                <w:b/>
                <w:bCs/>
                <w:sz w:val="24"/>
                <w:szCs w:val="24"/>
                <w:rtl/>
                <w:lang w:bidi="ar-EG"/>
              </w:rPr>
            </w:pPr>
          </w:p>
          <w:p w14:paraId="4754DFD7" w14:textId="77777777" w:rsidR="001F5123" w:rsidRPr="00EF781A" w:rsidRDefault="001F5123" w:rsidP="001F5123">
            <w:pPr>
              <w:widowControl w:val="0"/>
              <w:tabs>
                <w:tab w:val="num" w:pos="0"/>
              </w:tabs>
              <w:rPr>
                <w:b/>
                <w:bCs/>
                <w:sz w:val="24"/>
                <w:szCs w:val="24"/>
                <w:rtl/>
                <w:lang w:bidi="ar-EG"/>
              </w:rPr>
            </w:pPr>
            <w:r w:rsidRPr="00EF781A">
              <w:rPr>
                <w:b/>
                <w:bCs/>
                <w:sz w:val="24"/>
                <w:szCs w:val="24"/>
                <w:rtl/>
                <w:lang w:bidi="ar-EG"/>
              </w:rPr>
              <w:t>أن تكتب الطالبة جملة تدل على العمل الذي كان يعمله كل حيوان في الحقل.</w:t>
            </w:r>
          </w:p>
          <w:p w14:paraId="1E1C1AA4" w14:textId="77777777" w:rsidR="0054229A" w:rsidRPr="00EF781A" w:rsidRDefault="0054229A" w:rsidP="001F5123">
            <w:pPr>
              <w:widowControl w:val="0"/>
              <w:tabs>
                <w:tab w:val="num" w:pos="0"/>
              </w:tabs>
              <w:rPr>
                <w:b/>
                <w:bCs/>
                <w:sz w:val="24"/>
                <w:szCs w:val="24"/>
                <w:rtl/>
                <w:lang w:bidi="ar-EG"/>
              </w:rPr>
            </w:pPr>
          </w:p>
          <w:p w14:paraId="3736CFC2" w14:textId="77777777" w:rsidR="001F5123" w:rsidRPr="00EF781A" w:rsidRDefault="001F5123" w:rsidP="001F5123">
            <w:pPr>
              <w:widowControl w:val="0"/>
              <w:tabs>
                <w:tab w:val="num" w:pos="0"/>
              </w:tabs>
              <w:rPr>
                <w:b/>
                <w:bCs/>
                <w:sz w:val="24"/>
                <w:szCs w:val="24"/>
                <w:rtl/>
                <w:lang w:bidi="ar-EG"/>
              </w:rPr>
            </w:pPr>
            <w:r w:rsidRPr="00EF781A">
              <w:rPr>
                <w:b/>
                <w:bCs/>
                <w:sz w:val="24"/>
                <w:szCs w:val="24"/>
                <w:rtl/>
                <w:lang w:bidi="ar-EG"/>
              </w:rPr>
              <w:t xml:space="preserve">أن توضح الطالبة ما </w:t>
            </w:r>
            <w:r w:rsidRPr="00EF781A">
              <w:rPr>
                <w:rFonts w:hint="cs"/>
                <w:b/>
                <w:bCs/>
                <w:sz w:val="24"/>
                <w:szCs w:val="24"/>
                <w:rtl/>
                <w:lang w:bidi="ar-EG"/>
              </w:rPr>
              <w:t>استفادة</w:t>
            </w:r>
            <w:r w:rsidRPr="00EF781A">
              <w:rPr>
                <w:b/>
                <w:bCs/>
                <w:sz w:val="24"/>
                <w:szCs w:val="24"/>
                <w:rtl/>
                <w:lang w:bidi="ar-EG"/>
              </w:rPr>
              <w:t xml:space="preserve"> طلال عندما وجد كل المخلوقات تعمل في المزرعة.</w:t>
            </w:r>
          </w:p>
          <w:p w14:paraId="4CCD1892" w14:textId="77777777" w:rsidR="0054229A" w:rsidRPr="00EF781A" w:rsidRDefault="0054229A" w:rsidP="001F5123">
            <w:pPr>
              <w:widowControl w:val="0"/>
              <w:tabs>
                <w:tab w:val="num" w:pos="0"/>
              </w:tabs>
              <w:rPr>
                <w:b/>
                <w:bCs/>
                <w:sz w:val="24"/>
                <w:szCs w:val="24"/>
                <w:rtl/>
                <w:lang w:bidi="ar-EG"/>
              </w:rPr>
            </w:pPr>
          </w:p>
          <w:p w14:paraId="733483BC" w14:textId="77777777" w:rsidR="001F5123" w:rsidRPr="00EF781A" w:rsidRDefault="001F5123" w:rsidP="001F5123">
            <w:pPr>
              <w:widowControl w:val="0"/>
              <w:tabs>
                <w:tab w:val="num" w:pos="0"/>
              </w:tabs>
              <w:rPr>
                <w:b/>
                <w:bCs/>
                <w:sz w:val="24"/>
                <w:szCs w:val="24"/>
                <w:rtl/>
                <w:lang w:bidi="ar-EG"/>
              </w:rPr>
            </w:pPr>
            <w:r w:rsidRPr="00EF781A">
              <w:rPr>
                <w:b/>
                <w:bCs/>
                <w:sz w:val="24"/>
                <w:szCs w:val="24"/>
                <w:rtl/>
                <w:lang w:bidi="ar-EG"/>
              </w:rPr>
              <w:t>أن تقترح الطالبة عناوين أخرى للنص.</w:t>
            </w:r>
          </w:p>
          <w:p w14:paraId="40AEB650" w14:textId="77777777" w:rsidR="0054229A" w:rsidRPr="00EF781A" w:rsidRDefault="0054229A" w:rsidP="001F5123">
            <w:pPr>
              <w:widowControl w:val="0"/>
              <w:tabs>
                <w:tab w:val="num" w:pos="0"/>
              </w:tabs>
              <w:rPr>
                <w:b/>
                <w:bCs/>
                <w:sz w:val="24"/>
                <w:szCs w:val="24"/>
                <w:rtl/>
                <w:lang w:bidi="ar-EG"/>
              </w:rPr>
            </w:pPr>
            <w:r w:rsidRPr="00EF781A">
              <w:rPr>
                <w:rFonts w:hint="cs"/>
                <w:b/>
                <w:bCs/>
                <w:sz w:val="24"/>
                <w:szCs w:val="24"/>
                <w:rtl/>
                <w:lang w:bidi="ar-EG"/>
              </w:rPr>
              <w:t>أن تجيب الطالبة على الأسئلة حسب المطلوب منها مابين القوسين</w:t>
            </w:r>
          </w:p>
          <w:p w14:paraId="0994EE03" w14:textId="77777777" w:rsidR="002630D9" w:rsidRDefault="001F5123" w:rsidP="001F5123">
            <w:pPr>
              <w:widowControl w:val="0"/>
              <w:tabs>
                <w:tab w:val="right" w:pos="205"/>
              </w:tabs>
              <w:rPr>
                <w:rFonts w:ascii="Calibri" w:eastAsia="Calibri" w:hAnsi="Calibri" w:cs="Arial"/>
                <w:b/>
                <w:bCs/>
                <w:sz w:val="24"/>
                <w:szCs w:val="24"/>
                <w:rtl/>
                <w:lang w:bidi="ar-EG"/>
              </w:rPr>
            </w:pPr>
            <w:r w:rsidRPr="00EF781A">
              <w:rPr>
                <w:b/>
                <w:bCs/>
                <w:sz w:val="24"/>
                <w:szCs w:val="24"/>
                <w:rtl/>
                <w:lang w:bidi="ar-EG"/>
              </w:rPr>
              <w:t>أن تميز الطالبة بين الجمل المثبتة والجمل المنفية.</w:t>
            </w:r>
          </w:p>
          <w:p w14:paraId="317B9F7D" w14:textId="77777777" w:rsidR="00EF781A" w:rsidRDefault="00EF781A" w:rsidP="001F5123">
            <w:pPr>
              <w:widowControl w:val="0"/>
              <w:tabs>
                <w:tab w:val="right" w:pos="205"/>
              </w:tabs>
              <w:rPr>
                <w:rFonts w:ascii="Calibri" w:eastAsia="Calibri" w:hAnsi="Calibri" w:cs="Arial"/>
                <w:b/>
                <w:bCs/>
                <w:sz w:val="24"/>
                <w:szCs w:val="24"/>
                <w:rtl/>
                <w:lang w:bidi="ar-EG"/>
              </w:rPr>
            </w:pPr>
          </w:p>
          <w:p w14:paraId="6EA2534D" w14:textId="77777777" w:rsidR="00EF781A" w:rsidRPr="004D7A3D" w:rsidRDefault="00EF781A" w:rsidP="00EF781A">
            <w:pPr>
              <w:widowControl w:val="0"/>
              <w:tabs>
                <w:tab w:val="right" w:pos="205"/>
              </w:tabs>
              <w:rPr>
                <w:rFonts w:ascii="Calibri" w:eastAsia="Calibri" w:hAnsi="Calibri" w:cs="Arial"/>
                <w:b/>
                <w:bCs/>
                <w:sz w:val="24"/>
                <w:szCs w:val="24"/>
                <w:rtl/>
                <w:lang w:bidi="ar-EG"/>
              </w:rPr>
            </w:pPr>
            <w:r>
              <w:rPr>
                <w:rFonts w:ascii="Calibri" w:eastAsia="Calibri" w:hAnsi="Calibri" w:cs="Arial" w:hint="cs"/>
                <w:b/>
                <w:bCs/>
                <w:sz w:val="24"/>
                <w:szCs w:val="24"/>
                <w:rtl/>
                <w:lang w:bidi="ar-EG"/>
              </w:rPr>
              <w:t xml:space="preserve">أن تكمل الطالبة الفراغات بما يناسبهامن كلمات </w:t>
            </w:r>
          </w:p>
        </w:tc>
        <w:tc>
          <w:tcPr>
            <w:tcW w:w="1517" w:type="dxa"/>
            <w:tcBorders>
              <w:top w:val="double" w:sz="4" w:space="0" w:color="auto"/>
              <w:left w:val="double" w:sz="4" w:space="0" w:color="auto"/>
              <w:bottom w:val="double" w:sz="4" w:space="0" w:color="auto"/>
              <w:right w:val="double" w:sz="4" w:space="0" w:color="auto"/>
            </w:tcBorders>
            <w:vAlign w:val="center"/>
          </w:tcPr>
          <w:p w14:paraId="6462A975" w14:textId="77777777" w:rsidR="003B5275" w:rsidRDefault="003B5275" w:rsidP="002630D9">
            <w:pPr>
              <w:jc w:val="center"/>
              <w:rPr>
                <w:rFonts w:ascii="Calibri" w:eastAsia="Calibri" w:hAnsi="Calibri" w:cs="Arial"/>
                <w:b/>
                <w:bCs/>
                <w:sz w:val="24"/>
                <w:szCs w:val="24"/>
                <w:rtl/>
              </w:rPr>
            </w:pPr>
            <w:r>
              <w:rPr>
                <w:rFonts w:ascii="Calibri" w:eastAsia="Calibri" w:hAnsi="Calibri" w:cs="Arial" w:hint="cs"/>
                <w:b/>
                <w:bCs/>
                <w:sz w:val="24"/>
                <w:szCs w:val="24"/>
                <w:rtl/>
              </w:rPr>
              <w:t>فهم النص المسموع ومراعاة</w:t>
            </w:r>
          </w:p>
          <w:p w14:paraId="380BCA57" w14:textId="77777777" w:rsidR="002630D9" w:rsidRPr="00465869" w:rsidRDefault="003B5275" w:rsidP="002630D9">
            <w:pPr>
              <w:jc w:val="center"/>
              <w:rPr>
                <w:rFonts w:ascii="Calibri" w:eastAsia="Calibri" w:hAnsi="Calibri" w:cs="Arial"/>
                <w:b/>
                <w:bCs/>
                <w:sz w:val="24"/>
                <w:szCs w:val="24"/>
                <w:rtl/>
              </w:rPr>
            </w:pPr>
            <w:r>
              <w:rPr>
                <w:rFonts w:ascii="Calibri" w:eastAsia="Calibri" w:hAnsi="Calibri" w:cs="Arial" w:hint="cs"/>
                <w:b/>
                <w:bCs/>
                <w:sz w:val="24"/>
                <w:szCs w:val="24"/>
                <w:rtl/>
              </w:rPr>
              <w:t xml:space="preserve"> آداب الاستماع </w:t>
            </w:r>
          </w:p>
        </w:tc>
        <w:tc>
          <w:tcPr>
            <w:tcW w:w="1117" w:type="dxa"/>
            <w:tcBorders>
              <w:top w:val="double" w:sz="4" w:space="0" w:color="auto"/>
              <w:left w:val="double" w:sz="4" w:space="0" w:color="auto"/>
              <w:bottom w:val="double" w:sz="4" w:space="0" w:color="auto"/>
              <w:right w:val="double" w:sz="4" w:space="0" w:color="auto"/>
            </w:tcBorders>
            <w:vAlign w:val="center"/>
          </w:tcPr>
          <w:p w14:paraId="375E4778" w14:textId="77777777" w:rsidR="002630D9" w:rsidRDefault="002630D9" w:rsidP="002630D9">
            <w:pPr>
              <w:jc w:val="center"/>
              <w:rPr>
                <w:rFonts w:ascii="Calibri" w:eastAsia="Calibri" w:hAnsi="Calibri" w:cs="Arial"/>
                <w:b/>
                <w:bCs/>
                <w:color w:val="FF0000"/>
                <w:sz w:val="24"/>
                <w:szCs w:val="24"/>
                <w:rtl/>
              </w:rPr>
            </w:pPr>
            <w:r>
              <w:rPr>
                <w:rFonts w:ascii="Calibri" w:eastAsia="Calibri" w:hAnsi="Calibri" w:cs="Arial" w:hint="cs"/>
                <w:b/>
                <w:bCs/>
                <w:color w:val="FF0000"/>
                <w:sz w:val="24"/>
                <w:szCs w:val="24"/>
                <w:rtl/>
              </w:rPr>
              <w:t>الوحدة الرابعة</w:t>
            </w:r>
          </w:p>
          <w:p w14:paraId="36E89498" w14:textId="77777777" w:rsidR="002630D9" w:rsidRDefault="002630D9" w:rsidP="002630D9">
            <w:pPr>
              <w:jc w:val="center"/>
              <w:rPr>
                <w:rFonts w:ascii="Calibri" w:eastAsia="Calibri" w:hAnsi="Calibri" w:cs="Arial"/>
                <w:b/>
                <w:bCs/>
                <w:sz w:val="24"/>
                <w:szCs w:val="24"/>
                <w:rtl/>
              </w:rPr>
            </w:pPr>
            <w:r>
              <w:rPr>
                <w:rFonts w:ascii="Calibri" w:eastAsia="Calibri" w:hAnsi="Calibri" w:cs="Arial" w:hint="cs"/>
                <w:b/>
                <w:bCs/>
                <w:sz w:val="24"/>
                <w:szCs w:val="24"/>
                <w:rtl/>
              </w:rPr>
              <w:t xml:space="preserve"> حرف ومهن</w:t>
            </w:r>
          </w:p>
          <w:p w14:paraId="1399686F" w14:textId="77777777" w:rsidR="00CA71C9" w:rsidRDefault="00CA71C9" w:rsidP="002630D9">
            <w:pPr>
              <w:jc w:val="center"/>
              <w:rPr>
                <w:rFonts w:ascii="Calibri" w:eastAsia="Calibri" w:hAnsi="Calibri" w:cs="Arial"/>
                <w:b/>
                <w:bCs/>
                <w:sz w:val="24"/>
                <w:szCs w:val="24"/>
                <w:rtl/>
              </w:rPr>
            </w:pPr>
          </w:p>
          <w:p w14:paraId="7F481C4C" w14:textId="77777777" w:rsidR="00CA71C9" w:rsidRDefault="00CA71C9" w:rsidP="002630D9">
            <w:pPr>
              <w:jc w:val="center"/>
              <w:rPr>
                <w:rFonts w:ascii="Calibri" w:eastAsia="Calibri" w:hAnsi="Calibri" w:cs="Arial"/>
                <w:b/>
                <w:bCs/>
                <w:sz w:val="24"/>
                <w:szCs w:val="24"/>
                <w:rtl/>
              </w:rPr>
            </w:pPr>
            <w:r>
              <w:rPr>
                <w:rFonts w:ascii="Calibri" w:eastAsia="Calibri" w:hAnsi="Calibri" w:cs="Arial" w:hint="cs"/>
                <w:b/>
                <w:bCs/>
                <w:sz w:val="24"/>
                <w:szCs w:val="24"/>
                <w:rtl/>
              </w:rPr>
              <w:t>نص الاستماع</w:t>
            </w:r>
          </w:p>
          <w:p w14:paraId="0C7295BC" w14:textId="77777777" w:rsidR="00CA71C9" w:rsidRDefault="00CA71C9" w:rsidP="002630D9">
            <w:pPr>
              <w:jc w:val="center"/>
              <w:rPr>
                <w:rFonts w:ascii="Calibri" w:eastAsia="Calibri" w:hAnsi="Calibri" w:cs="Arial"/>
                <w:b/>
                <w:bCs/>
                <w:sz w:val="24"/>
                <w:szCs w:val="24"/>
                <w:rtl/>
              </w:rPr>
            </w:pPr>
          </w:p>
          <w:p w14:paraId="22E7062B" w14:textId="77777777" w:rsidR="002630D9" w:rsidRPr="00465869" w:rsidRDefault="002630D9" w:rsidP="002630D9">
            <w:pPr>
              <w:jc w:val="center"/>
              <w:rPr>
                <w:rFonts w:ascii="Calibri" w:eastAsia="Calibri" w:hAnsi="Calibri" w:cs="Arial"/>
                <w:b/>
                <w:bCs/>
                <w:sz w:val="24"/>
                <w:szCs w:val="24"/>
                <w:rtl/>
              </w:rPr>
            </w:pPr>
            <w:r>
              <w:rPr>
                <w:rFonts w:ascii="Calibri" w:eastAsia="Calibri" w:hAnsi="Calibri" w:cs="Arial" w:hint="cs"/>
                <w:b/>
                <w:bCs/>
                <w:sz w:val="24"/>
                <w:szCs w:val="24"/>
                <w:rtl/>
              </w:rPr>
              <w:t xml:space="preserve"> </w:t>
            </w:r>
          </w:p>
        </w:tc>
        <w:tc>
          <w:tcPr>
            <w:tcW w:w="837" w:type="dxa"/>
            <w:tcBorders>
              <w:top w:val="double" w:sz="4" w:space="0" w:color="auto"/>
              <w:left w:val="double" w:sz="4" w:space="0" w:color="auto"/>
              <w:bottom w:val="double" w:sz="4" w:space="0" w:color="auto"/>
              <w:right w:val="double" w:sz="4" w:space="0" w:color="auto"/>
            </w:tcBorders>
            <w:vAlign w:val="center"/>
          </w:tcPr>
          <w:p w14:paraId="13E4744B" w14:textId="77777777" w:rsidR="002630D9" w:rsidRDefault="00A07371" w:rsidP="002630D9">
            <w:pPr>
              <w:rPr>
                <w:rFonts w:ascii="Calibri" w:eastAsia="Calibri" w:hAnsi="Calibri" w:cs="Arial"/>
                <w:b/>
                <w:bCs/>
                <w:sz w:val="24"/>
                <w:szCs w:val="24"/>
                <w:rtl/>
              </w:rPr>
            </w:pPr>
            <w:r>
              <w:rPr>
                <w:rFonts w:ascii="Calibri" w:eastAsia="Calibri" w:hAnsi="Calibri" w:cs="Arial" w:hint="cs"/>
                <w:b/>
                <w:bCs/>
                <w:sz w:val="24"/>
                <w:szCs w:val="24"/>
                <w:rtl/>
              </w:rPr>
              <w:t>3</w:t>
            </w:r>
          </w:p>
          <w:p w14:paraId="3E4E1E77" w14:textId="77777777" w:rsidR="00A07371" w:rsidRPr="00465869" w:rsidRDefault="00A07371" w:rsidP="002630D9">
            <w:pPr>
              <w:rPr>
                <w:rFonts w:ascii="Calibri" w:eastAsia="Calibri" w:hAnsi="Calibri" w:cs="Arial"/>
                <w:b/>
                <w:bCs/>
                <w:sz w:val="24"/>
                <w:szCs w:val="24"/>
              </w:rPr>
            </w:pPr>
            <w:r>
              <w:rPr>
                <w:rFonts w:ascii="Calibri" w:eastAsia="Calibri" w:hAnsi="Calibri" w:cs="Arial" w:hint="cs"/>
                <w:b/>
                <w:bCs/>
                <w:sz w:val="24"/>
                <w:szCs w:val="24"/>
                <w:rtl/>
              </w:rPr>
              <w:t>7</w:t>
            </w:r>
          </w:p>
        </w:tc>
        <w:tc>
          <w:tcPr>
            <w:tcW w:w="838" w:type="dxa"/>
            <w:tcBorders>
              <w:top w:val="double" w:sz="4" w:space="0" w:color="auto"/>
              <w:left w:val="double" w:sz="4" w:space="0" w:color="auto"/>
              <w:bottom w:val="double" w:sz="4" w:space="0" w:color="auto"/>
              <w:right w:val="double" w:sz="4" w:space="0" w:color="auto"/>
            </w:tcBorders>
            <w:vAlign w:val="center"/>
          </w:tcPr>
          <w:p w14:paraId="55F37E11" w14:textId="77777777" w:rsidR="002630D9" w:rsidRPr="00465869" w:rsidRDefault="002630D9" w:rsidP="002630D9">
            <w:pPr>
              <w:jc w:val="center"/>
              <w:rPr>
                <w:rFonts w:ascii="Calibri" w:eastAsia="Calibri" w:hAnsi="Calibri" w:cs="Arial"/>
                <w:b/>
                <w:bCs/>
                <w:sz w:val="24"/>
                <w:szCs w:val="24"/>
                <w:rtl/>
              </w:rPr>
            </w:pPr>
          </w:p>
          <w:p w14:paraId="79382CE9" w14:textId="77777777" w:rsidR="002630D9" w:rsidRPr="00465869" w:rsidRDefault="002630D9" w:rsidP="002630D9">
            <w:pPr>
              <w:jc w:val="center"/>
              <w:rPr>
                <w:rFonts w:ascii="Calibri" w:eastAsia="Calibri" w:hAnsi="Calibri" w:cs="Arial"/>
                <w:b/>
                <w:bCs/>
                <w:sz w:val="24"/>
                <w:szCs w:val="24"/>
                <w:rtl/>
              </w:rPr>
            </w:pPr>
          </w:p>
          <w:p w14:paraId="7B1FE592" w14:textId="77777777" w:rsidR="002630D9" w:rsidRPr="00465869" w:rsidRDefault="002630D9" w:rsidP="002630D9">
            <w:pPr>
              <w:jc w:val="center"/>
              <w:rPr>
                <w:rFonts w:ascii="Calibri" w:eastAsia="Calibri" w:hAnsi="Calibri" w:cs="Arial"/>
                <w:b/>
                <w:bCs/>
                <w:sz w:val="24"/>
                <w:szCs w:val="24"/>
                <w:rtl/>
              </w:rPr>
            </w:pPr>
          </w:p>
          <w:p w14:paraId="11B706DB" w14:textId="77777777" w:rsidR="002630D9" w:rsidRPr="00465869" w:rsidRDefault="002630D9" w:rsidP="002630D9">
            <w:pPr>
              <w:jc w:val="center"/>
              <w:rPr>
                <w:rFonts w:ascii="Calibri" w:eastAsia="Calibri" w:hAnsi="Calibri" w:cs="Arial"/>
                <w:b/>
                <w:bCs/>
                <w:sz w:val="24"/>
                <w:szCs w:val="24"/>
                <w:rtl/>
              </w:rPr>
            </w:pPr>
          </w:p>
          <w:p w14:paraId="358EB9EE" w14:textId="77777777" w:rsidR="002630D9" w:rsidRPr="00465869" w:rsidRDefault="002630D9" w:rsidP="002630D9">
            <w:pPr>
              <w:jc w:val="center"/>
              <w:rPr>
                <w:rFonts w:ascii="Calibri" w:eastAsia="Calibri" w:hAnsi="Calibri" w:cs="Arial"/>
                <w:b/>
                <w:bCs/>
                <w:sz w:val="24"/>
                <w:szCs w:val="24"/>
                <w:rtl/>
              </w:rPr>
            </w:pPr>
          </w:p>
          <w:p w14:paraId="3F7FA60B" w14:textId="77777777" w:rsidR="002630D9" w:rsidRPr="00465869" w:rsidRDefault="00A07371" w:rsidP="002630D9">
            <w:pPr>
              <w:jc w:val="center"/>
              <w:rPr>
                <w:rFonts w:ascii="Calibri" w:eastAsia="Calibri" w:hAnsi="Calibri" w:cs="Arial"/>
                <w:b/>
                <w:bCs/>
                <w:sz w:val="24"/>
                <w:szCs w:val="24"/>
                <w:rtl/>
              </w:rPr>
            </w:pPr>
            <w:r>
              <w:rPr>
                <w:rFonts w:ascii="Calibri" w:eastAsia="Calibri" w:hAnsi="Calibri" w:cs="Arial" w:hint="cs"/>
                <w:b/>
                <w:bCs/>
                <w:sz w:val="24"/>
                <w:szCs w:val="24"/>
                <w:rtl/>
              </w:rPr>
              <w:t>الأحد</w:t>
            </w:r>
          </w:p>
          <w:p w14:paraId="1F11D1E2" w14:textId="77777777" w:rsidR="002630D9" w:rsidRPr="00465869" w:rsidRDefault="002630D9" w:rsidP="002630D9">
            <w:pPr>
              <w:jc w:val="center"/>
              <w:rPr>
                <w:rFonts w:ascii="Calibri" w:eastAsia="Calibri" w:hAnsi="Calibri" w:cs="Arial"/>
                <w:b/>
                <w:bCs/>
                <w:sz w:val="24"/>
                <w:szCs w:val="24"/>
                <w:rtl/>
              </w:rPr>
            </w:pPr>
          </w:p>
          <w:p w14:paraId="09AD956F" w14:textId="77777777" w:rsidR="002630D9" w:rsidRPr="00465869" w:rsidRDefault="002630D9" w:rsidP="002630D9">
            <w:pPr>
              <w:jc w:val="center"/>
              <w:rPr>
                <w:rFonts w:ascii="Calibri" w:eastAsia="Calibri" w:hAnsi="Calibri" w:cs="Arial"/>
                <w:b/>
                <w:bCs/>
                <w:sz w:val="24"/>
                <w:szCs w:val="24"/>
                <w:rtl/>
              </w:rPr>
            </w:pPr>
          </w:p>
          <w:p w14:paraId="634A7DFE" w14:textId="77777777" w:rsidR="002630D9" w:rsidRPr="00465869" w:rsidRDefault="002630D9" w:rsidP="002630D9">
            <w:pPr>
              <w:jc w:val="center"/>
              <w:rPr>
                <w:rFonts w:ascii="Calibri" w:eastAsia="Calibri" w:hAnsi="Calibri" w:cs="Arial"/>
                <w:b/>
                <w:bCs/>
                <w:sz w:val="24"/>
                <w:szCs w:val="24"/>
                <w:rtl/>
              </w:rPr>
            </w:pPr>
          </w:p>
          <w:p w14:paraId="3BD05BBB" w14:textId="77777777" w:rsidR="002630D9" w:rsidRPr="00465869" w:rsidRDefault="002630D9" w:rsidP="002630D9">
            <w:pPr>
              <w:jc w:val="center"/>
              <w:rPr>
                <w:rFonts w:ascii="Calibri" w:eastAsia="Calibri" w:hAnsi="Calibri" w:cs="Arial"/>
                <w:b/>
                <w:bCs/>
                <w:sz w:val="24"/>
                <w:szCs w:val="24"/>
                <w:rtl/>
              </w:rPr>
            </w:pPr>
          </w:p>
          <w:p w14:paraId="435BE256" w14:textId="77777777" w:rsidR="002630D9" w:rsidRPr="00465869" w:rsidRDefault="002630D9" w:rsidP="002630D9">
            <w:pPr>
              <w:jc w:val="center"/>
              <w:rPr>
                <w:rFonts w:ascii="Calibri" w:eastAsia="Calibri" w:hAnsi="Calibri" w:cs="Arial"/>
                <w:b/>
                <w:bCs/>
                <w:sz w:val="24"/>
                <w:szCs w:val="24"/>
              </w:rPr>
            </w:pPr>
          </w:p>
        </w:tc>
      </w:tr>
    </w:tbl>
    <w:p w14:paraId="1A5C8A7D" w14:textId="77777777" w:rsidR="002630D9" w:rsidRDefault="002630D9" w:rsidP="005233B5">
      <w:pPr>
        <w:tabs>
          <w:tab w:val="left" w:pos="2018"/>
        </w:tabs>
        <w:rPr>
          <w:rtl/>
        </w:rPr>
      </w:pPr>
    </w:p>
    <w:p w14:paraId="6B3993CE" w14:textId="77777777" w:rsidR="002630D9" w:rsidRDefault="007B376F" w:rsidP="005233B5">
      <w:pPr>
        <w:tabs>
          <w:tab w:val="left" w:pos="2018"/>
        </w:tabs>
        <w:rPr>
          <w:rtl/>
        </w:rPr>
      </w:pPr>
      <w:r>
        <w:rPr>
          <w:noProof/>
          <w:rtl/>
        </w:rPr>
        <mc:AlternateContent>
          <mc:Choice Requires="wps">
            <w:drawing>
              <wp:anchor distT="0" distB="0" distL="114300" distR="114300" simplePos="0" relativeHeight="251845632" behindDoc="0" locked="0" layoutInCell="1" allowOverlap="1" wp14:anchorId="373C391C" wp14:editId="1C67BADF">
                <wp:simplePos x="0" y="0"/>
                <wp:positionH relativeFrom="column">
                  <wp:posOffset>209550</wp:posOffset>
                </wp:positionH>
                <wp:positionV relativeFrom="paragraph">
                  <wp:posOffset>-73025</wp:posOffset>
                </wp:positionV>
                <wp:extent cx="6831965" cy="846455"/>
                <wp:effectExtent l="0" t="0" r="6985" b="0"/>
                <wp:wrapNone/>
                <wp:docPr id="132" name="مربع ن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6831965" cy="846455"/>
                        </a:xfrm>
                        <a:prstGeom prst="rect">
                          <a:avLst/>
                        </a:prstGeom>
                        <a:solidFill>
                          <a:srgbClr val="FFFFFF"/>
                        </a:solidFill>
                        <a:ln w="19050" cmpd="sng">
                          <a:solidFill>
                            <a:srgbClr val="000000"/>
                          </a:solidFill>
                          <a:miter lim="800000"/>
                          <a:headEnd/>
                          <a:tailEnd/>
                        </a:ln>
                      </wps:spPr>
                      <wps:txbx>
                        <w:txbxContent>
                          <w:p w14:paraId="32317481" w14:textId="77777777" w:rsidR="00596903" w:rsidRPr="004D7A3D" w:rsidRDefault="00596903" w:rsidP="002630D9">
                            <w:pPr>
                              <w:rPr>
                                <w:rFonts w:ascii="Calibri" w:eastAsia="Calibri" w:hAnsi="Calibri" w:cs="Arial"/>
                                <w:b/>
                                <w:bCs/>
                                <w:color w:val="FF0000"/>
                                <w:sz w:val="24"/>
                                <w:szCs w:val="24"/>
                                <w:rtl/>
                              </w:rPr>
                            </w:pPr>
                            <w:r w:rsidRPr="004D7A3D">
                              <w:rPr>
                                <w:rFonts w:ascii="Sakkal Majalla" w:hAnsi="Sakkal Majalla" w:cs="Sakkal Majalla"/>
                                <w:b/>
                                <w:bCs/>
                                <w:sz w:val="28"/>
                                <w:szCs w:val="28"/>
                                <w:rtl/>
                              </w:rPr>
                              <w:t xml:space="preserve">الخطة </w:t>
                            </w:r>
                            <w:r w:rsidRPr="004D7A3D">
                              <w:rPr>
                                <w:rFonts w:ascii="Sakkal Majalla" w:hAnsi="Sakkal Majalla" w:cs="Sakkal Majalla"/>
                                <w:b/>
                                <w:bCs/>
                                <w:sz w:val="28"/>
                                <w:szCs w:val="28"/>
                                <w:rtl/>
                              </w:rPr>
                              <w:t>اليومية الفعلية المنفذة لمكونات الوحدة الدراسية</w:t>
                            </w:r>
                            <w:r w:rsidRPr="004D7A3D">
                              <w:rPr>
                                <w:rFonts w:ascii="Sakkal Majalla" w:hAnsi="Sakkal Majalla" w:cs="Sakkal Majalla" w:hint="cs"/>
                                <w:b/>
                                <w:bCs/>
                                <w:sz w:val="28"/>
                                <w:szCs w:val="28"/>
                                <w:rtl/>
                              </w:rPr>
                              <w:t xml:space="preserve"> "(   </w:t>
                            </w:r>
                            <w:r>
                              <w:rPr>
                                <w:rFonts w:ascii="Sakkal Majalla" w:hAnsi="Sakkal Majalla" w:cs="Sakkal Majalla" w:hint="cs"/>
                                <w:b/>
                                <w:bCs/>
                                <w:sz w:val="28"/>
                                <w:szCs w:val="28"/>
                                <w:rtl/>
                              </w:rPr>
                              <w:t>4</w:t>
                            </w:r>
                            <w:r w:rsidRPr="004D7A3D">
                              <w:rPr>
                                <w:rFonts w:ascii="Sakkal Majalla" w:hAnsi="Sakkal Majalla" w:cs="Sakkal Majalla" w:hint="cs"/>
                                <w:b/>
                                <w:bCs/>
                                <w:sz w:val="28"/>
                                <w:szCs w:val="28"/>
                                <w:rtl/>
                              </w:rPr>
                              <w:t xml:space="preserve">   )</w:t>
                            </w:r>
                            <w:r>
                              <w:rPr>
                                <w:rFonts w:ascii="Sakkal Majalla" w:hAnsi="Sakkal Majalla" w:cs="Sakkal Majalla" w:hint="cs"/>
                                <w:b/>
                                <w:bCs/>
                                <w:color w:val="C00000"/>
                                <w:sz w:val="28"/>
                                <w:szCs w:val="28"/>
                                <w:rtl/>
                              </w:rPr>
                              <w:t>حرف ومهن</w:t>
                            </w:r>
                          </w:p>
                          <w:p w14:paraId="2E4F58D9" w14:textId="77777777" w:rsidR="00596903" w:rsidRPr="00233216" w:rsidRDefault="00596903" w:rsidP="002630D9">
                            <w:pPr>
                              <w:spacing w:after="0"/>
                              <w:rPr>
                                <w:rFonts w:ascii="Sakkal Majalla" w:hAnsi="Sakkal Majalla" w:cs="Sakkal Majalla"/>
                                <w:b/>
                                <w:bCs/>
                                <w:sz w:val="32"/>
                                <w:szCs w:val="32"/>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32"/>
                                <w:szCs w:val="32"/>
                                <w:rtl/>
                              </w:rPr>
                              <w:t xml:space="preserve"> 10  الأحد 27/ 7 إلى الخميس 2/8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7" type="#_x0000_t202" style="position:absolute;left:0;text-align:left;margin-left:16.5pt;margin-top:-5.75pt;width:537.95pt;height:66.65pt;flip:x;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" strokeweight="1.5pt">
                <v:path arrowok="t"/>
                <v:textbox>
                  <w:txbxContent>
                    <w:p w:rsidR="00596903" w:rsidRPr="004D7A3D" w:rsidRDefault="00596903" w:rsidP="002630D9">
                      <w:pPr>
                        <w:rPr>
                          <w:rFonts w:ascii="Calibri" w:eastAsia="Calibri" w:hAnsi="Calibri" w:cs="Arial"/>
                          <w:b/>
                          <w:bCs/>
                          <w:color w:val="FF0000"/>
                          <w:sz w:val="24"/>
                          <w:szCs w:val="24"/>
                          <w:rtl/>
                        </w:rPr>
                      </w:pPr>
                      <w:r w:rsidRPr="004D7A3D">
                        <w:rPr>
                          <w:rFonts w:ascii="Sakkal Majalla" w:hAnsi="Sakkal Majalla" w:cs="Sakkal Majalla"/>
                          <w:b/>
                          <w:bCs/>
                          <w:sz w:val="28"/>
                          <w:szCs w:val="28"/>
                          <w:rtl/>
                        </w:rPr>
                        <w:t>الخطة اليومية الفعلية المنفذة لمكونات الوحدة الدراسية</w:t>
                      </w:r>
                      <w:r w:rsidRPr="004D7A3D">
                        <w:rPr>
                          <w:rFonts w:ascii="Sakkal Majalla" w:hAnsi="Sakkal Majalla" w:cs="Sakkal Majalla" w:hint="cs"/>
                          <w:b/>
                          <w:bCs/>
                          <w:sz w:val="28"/>
                          <w:szCs w:val="28"/>
                          <w:rtl/>
                        </w:rPr>
                        <w:t xml:space="preserve"> "(   </w:t>
                      </w:r>
                      <w:r>
                        <w:rPr>
                          <w:rFonts w:ascii="Sakkal Majalla" w:hAnsi="Sakkal Majalla" w:cs="Sakkal Majalla" w:hint="cs"/>
                          <w:b/>
                          <w:bCs/>
                          <w:sz w:val="28"/>
                          <w:szCs w:val="28"/>
                          <w:rtl/>
                        </w:rPr>
                        <w:t>4</w:t>
                      </w:r>
                      <w:r w:rsidRPr="004D7A3D">
                        <w:rPr>
                          <w:rFonts w:ascii="Sakkal Majalla" w:hAnsi="Sakkal Majalla" w:cs="Sakkal Majalla" w:hint="cs"/>
                          <w:b/>
                          <w:bCs/>
                          <w:sz w:val="28"/>
                          <w:szCs w:val="28"/>
                          <w:rtl/>
                        </w:rPr>
                        <w:t xml:space="preserve">   )</w:t>
                      </w:r>
                      <w:r>
                        <w:rPr>
                          <w:rFonts w:ascii="Sakkal Majalla" w:hAnsi="Sakkal Majalla" w:cs="Sakkal Majalla" w:hint="cs"/>
                          <w:b/>
                          <w:bCs/>
                          <w:color w:val="C00000"/>
                          <w:sz w:val="28"/>
                          <w:szCs w:val="28"/>
                          <w:rtl/>
                        </w:rPr>
                        <w:t>حرف ومهن</w:t>
                      </w:r>
                    </w:p>
                    <w:p w:rsidR="00596903" w:rsidRPr="00233216" w:rsidRDefault="00596903" w:rsidP="002630D9">
                      <w:pPr>
                        <w:spacing w:after="0"/>
                        <w:rPr>
                          <w:rFonts w:ascii="Sakkal Majalla" w:hAnsi="Sakkal Majalla" w:cs="Sakkal Majalla"/>
                          <w:b/>
                          <w:bCs/>
                          <w:sz w:val="32"/>
                          <w:szCs w:val="32"/>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32"/>
                          <w:szCs w:val="32"/>
                          <w:rtl/>
                        </w:rPr>
                        <w:t xml:space="preserve"> 10  الأحد 27/ 7 إلى الخميس 2/8</w:t>
                      </w:r>
                    </w:p>
                  </w:txbxContent>
                </v:textbox>
              </v:shape>
            </w:pict>
          </mc:Fallback>
        </mc:AlternateContent>
      </w:r>
      <w:r>
        <w:rPr>
          <w:noProof/>
          <w:rtl/>
        </w:rPr>
        <mc:AlternateContent>
          <mc:Choice Requires="wps">
            <w:drawing>
              <wp:anchor distT="0" distB="0" distL="114300" distR="114300" simplePos="0" relativeHeight="251841536" behindDoc="0" locked="0" layoutInCell="1" allowOverlap="1" wp14:anchorId="5278AC5E" wp14:editId="7A796431">
                <wp:simplePos x="0" y="0"/>
                <wp:positionH relativeFrom="column">
                  <wp:posOffset>7136765</wp:posOffset>
                </wp:positionH>
                <wp:positionV relativeFrom="paragraph">
                  <wp:posOffset>47625</wp:posOffset>
                </wp:positionV>
                <wp:extent cx="1637665" cy="982980"/>
                <wp:effectExtent l="0" t="0" r="0" b="0"/>
                <wp:wrapNone/>
                <wp:docPr id="131" name="مربع ن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7665"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54B3C" w14:textId="77777777" w:rsidR="00596903" w:rsidRPr="00847CC3" w:rsidRDefault="00596903" w:rsidP="002630D9">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 xml:space="preserve">المملكة </w:t>
                            </w:r>
                            <w:r w:rsidRPr="00847CC3">
                              <w:rPr>
                                <w:rFonts w:ascii="Sakkal Majalla" w:hAnsi="Sakkal Majalla" w:cs="Sakkal Majalla"/>
                                <w:b/>
                                <w:bCs/>
                                <w:sz w:val="20"/>
                                <w:szCs w:val="20"/>
                                <w:rtl/>
                              </w:rPr>
                              <w:t>العربية السعودية</w:t>
                            </w:r>
                          </w:p>
                          <w:p w14:paraId="5F2429BE" w14:textId="77777777" w:rsidR="00596903" w:rsidRPr="00847CC3" w:rsidRDefault="00596903" w:rsidP="002630D9">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14:paraId="09623BEA" w14:textId="77777777" w:rsidR="00596903" w:rsidRPr="00847CC3" w:rsidRDefault="00596903" w:rsidP="00EF781A">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 xml:space="preserve">بالمدينة المنورة </w:t>
                            </w:r>
                          </w:p>
                          <w:p w14:paraId="18A123FA" w14:textId="77777777" w:rsidR="00596903" w:rsidRPr="00847CC3" w:rsidRDefault="00596903" w:rsidP="00EF781A">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...شرق المدينة </w:t>
                            </w:r>
                          </w:p>
                          <w:p w14:paraId="78EDE87C" w14:textId="77777777" w:rsidR="00596903" w:rsidRPr="00847CC3" w:rsidRDefault="00596903" w:rsidP="002630D9">
                            <w:pPr>
                              <w:spacing w:after="0"/>
                              <w:rPr>
                                <w:rFonts w:ascii="Sakkal Majalla" w:hAnsi="Sakkal Majalla" w:cs="Sakkal Majalla"/>
                                <w:b/>
                                <w:bCs/>
                                <w:sz w:val="20"/>
                                <w:szCs w:val="20"/>
                                <w:rtl/>
                              </w:rPr>
                            </w:pPr>
                          </w:p>
                          <w:p w14:paraId="59FCE5DD" w14:textId="77777777" w:rsidR="00596903" w:rsidRPr="00847CC3" w:rsidRDefault="00596903" w:rsidP="002630D9">
                            <w:pPr>
                              <w:jc w:val="center"/>
                              <w:rPr>
                                <w:rFonts w:ascii="Sakkal Majalla" w:hAnsi="Sakkal Majalla" w:cs="Sakkal Majall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8" type="#_x0000_t202" style="position:absolute;left:0;text-align:left;margin-left:561.95pt;margin-top:3.75pt;width:128.95pt;height:77.4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" filled="f" stroked="f">
                <v:path arrowok="t"/>
                <v:textbox>
                  <w:txbxContent>
                    <w:p w:rsidR="00596903" w:rsidRPr="00847CC3" w:rsidRDefault="00596903" w:rsidP="002630D9">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المملكة العربية السعودية</w:t>
                      </w:r>
                    </w:p>
                    <w:p w:rsidR="00596903" w:rsidRPr="00847CC3" w:rsidRDefault="00596903" w:rsidP="002630D9">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rsidR="00596903" w:rsidRPr="00847CC3" w:rsidRDefault="00596903" w:rsidP="00EF781A">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 xml:space="preserve">بالمدينة المنورة </w:t>
                      </w:r>
                    </w:p>
                    <w:p w:rsidR="00596903" w:rsidRPr="00847CC3" w:rsidRDefault="00596903" w:rsidP="00EF781A">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...شرق المدينة </w:t>
                      </w:r>
                    </w:p>
                    <w:p w:rsidR="00596903" w:rsidRPr="00847CC3" w:rsidRDefault="00596903" w:rsidP="002630D9">
                      <w:pPr>
                        <w:spacing w:after="0"/>
                        <w:rPr>
                          <w:rFonts w:ascii="Sakkal Majalla" w:hAnsi="Sakkal Majalla" w:cs="Sakkal Majalla"/>
                          <w:b/>
                          <w:bCs/>
                          <w:sz w:val="20"/>
                          <w:szCs w:val="20"/>
                          <w:rtl/>
                        </w:rPr>
                      </w:pPr>
                    </w:p>
                    <w:p w:rsidR="00596903" w:rsidRPr="00847CC3" w:rsidRDefault="00596903" w:rsidP="002630D9">
                      <w:pPr>
                        <w:jc w:val="center"/>
                        <w:rPr>
                          <w:rFonts w:ascii="Sakkal Majalla" w:hAnsi="Sakkal Majalla" w:cs="Sakkal Majalla"/>
                          <w:sz w:val="20"/>
                          <w:szCs w:val="20"/>
                        </w:rPr>
                      </w:pPr>
                    </w:p>
                  </w:txbxContent>
                </v:textbox>
              </v:shape>
            </w:pict>
          </mc:Fallback>
        </mc:AlternateContent>
      </w:r>
      <w:r w:rsidR="002630D9">
        <w:rPr>
          <w:rFonts w:hint="cs"/>
          <w:noProof/>
          <w:rtl/>
        </w:rPr>
        <w:drawing>
          <wp:anchor distT="0" distB="0" distL="114300" distR="114300" simplePos="0" relativeHeight="251863040" behindDoc="1" locked="0" layoutInCell="1" allowOverlap="1" wp14:anchorId="1E05A809" wp14:editId="5A0C1B0A">
            <wp:simplePos x="0" y="0"/>
            <wp:positionH relativeFrom="column">
              <wp:posOffset>-390525</wp:posOffset>
            </wp:positionH>
            <wp:positionV relativeFrom="paragraph">
              <wp:posOffset>106680</wp:posOffset>
            </wp:positionV>
            <wp:extent cx="762000" cy="704850"/>
            <wp:effectExtent l="19050" t="0" r="0" b="0"/>
            <wp:wrapTight wrapText="bothSides">
              <wp:wrapPolygon edited="0">
                <wp:start x="7020" y="584"/>
                <wp:lineTo x="6480" y="5838"/>
                <wp:lineTo x="8640" y="9924"/>
                <wp:lineTo x="10800" y="9924"/>
                <wp:lineTo x="1620" y="12259"/>
                <wp:lineTo x="-540" y="14011"/>
                <wp:lineTo x="-540" y="19849"/>
                <wp:lineTo x="3240" y="20432"/>
                <wp:lineTo x="4860" y="20432"/>
                <wp:lineTo x="7020" y="20432"/>
                <wp:lineTo x="9720" y="20432"/>
                <wp:lineTo x="16200" y="19849"/>
                <wp:lineTo x="16200" y="15762"/>
                <wp:lineTo x="15120" y="13427"/>
                <wp:lineTo x="10800" y="9924"/>
                <wp:lineTo x="18360" y="9924"/>
                <wp:lineTo x="21600" y="7005"/>
                <wp:lineTo x="21600" y="584"/>
                <wp:lineTo x="7020" y="584"/>
              </wp:wrapPolygon>
            </wp:wrapTight>
            <wp:docPr id="46"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000" cy="704850"/>
                    </a:xfrm>
                    <a:prstGeom prst="rect">
                      <a:avLst/>
                    </a:prstGeom>
                  </pic:spPr>
                </pic:pic>
              </a:graphicData>
            </a:graphic>
          </wp:anchor>
        </w:drawing>
      </w:r>
    </w:p>
    <w:p w14:paraId="1AE84118" w14:textId="77777777" w:rsidR="002630D9" w:rsidRDefault="002630D9" w:rsidP="005233B5">
      <w:pPr>
        <w:tabs>
          <w:tab w:val="left" w:pos="2018"/>
        </w:tabs>
        <w:rPr>
          <w:rtl/>
        </w:rPr>
      </w:pPr>
    </w:p>
    <w:p w14:paraId="5B1607EA" w14:textId="77777777" w:rsidR="002630D9" w:rsidRDefault="002630D9" w:rsidP="005233B5">
      <w:pPr>
        <w:tabs>
          <w:tab w:val="left" w:pos="2018"/>
        </w:tabs>
        <w:rPr>
          <w:rtl/>
        </w:rPr>
      </w:pPr>
    </w:p>
    <w:p w14:paraId="773A7FCF" w14:textId="77777777" w:rsidR="002630D9" w:rsidRDefault="002630D9" w:rsidP="005233B5">
      <w:pPr>
        <w:tabs>
          <w:tab w:val="left" w:pos="2018"/>
        </w:tabs>
        <w:rPr>
          <w:rtl/>
        </w:rPr>
      </w:pPr>
    </w:p>
    <w:tbl>
      <w:tblPr>
        <w:tblStyle w:val="10"/>
        <w:tblpPr w:leftFromText="180" w:rightFromText="180" w:vertAnchor="text" w:horzAnchor="margin" w:tblpXSpec="center" w:tblpY="-39"/>
        <w:tblW w:w="14907" w:type="dxa"/>
        <w:tblLayout w:type="fixed"/>
        <w:tblLook w:val="04A0" w:firstRow="1" w:lastRow="0" w:firstColumn="1" w:lastColumn="0" w:noHBand="0" w:noVBand="1"/>
      </w:tblPr>
      <w:tblGrid>
        <w:gridCol w:w="2062"/>
        <w:gridCol w:w="1535"/>
        <w:gridCol w:w="4328"/>
        <w:gridCol w:w="2673"/>
        <w:gridCol w:w="1517"/>
        <w:gridCol w:w="1117"/>
        <w:gridCol w:w="837"/>
        <w:gridCol w:w="838"/>
      </w:tblGrid>
      <w:tr w:rsidR="002630D9" w:rsidRPr="00465869" w14:paraId="40EF798C" w14:textId="77777777" w:rsidTr="002630D9">
        <w:trPr>
          <w:trHeight w:val="469"/>
        </w:trPr>
        <w:tc>
          <w:tcPr>
            <w:tcW w:w="2062"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1A46264E" w14:textId="77777777" w:rsidR="002630D9" w:rsidRPr="00465869" w:rsidRDefault="002630D9" w:rsidP="002630D9">
            <w:pPr>
              <w:bidi w:val="0"/>
              <w:jc w:val="center"/>
              <w:rPr>
                <w:rFonts w:ascii="Sakkal Majalla" w:eastAsia="Calibri" w:hAnsi="Sakkal Majalla" w:cs="Sakkal Majalla"/>
                <w:b/>
                <w:bCs/>
                <w:sz w:val="24"/>
                <w:szCs w:val="24"/>
                <w:rtl/>
              </w:rPr>
            </w:pPr>
            <w:r w:rsidRPr="00465869">
              <w:rPr>
                <w:rFonts w:ascii="Sakkal Majalla" w:eastAsia="Calibri" w:hAnsi="Sakkal Majalla" w:cs="Sakkal Majalla" w:hint="cs"/>
                <w:b/>
                <w:bCs/>
                <w:sz w:val="24"/>
                <w:szCs w:val="24"/>
                <w:rtl/>
              </w:rPr>
              <w:t>أدوات التقويم</w:t>
            </w:r>
          </w:p>
        </w:tc>
        <w:tc>
          <w:tcPr>
            <w:tcW w:w="1535"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10384CCA" w14:textId="77777777" w:rsidR="002630D9" w:rsidRPr="00465869" w:rsidRDefault="002630D9" w:rsidP="002630D9">
            <w:pPr>
              <w:tabs>
                <w:tab w:val="left" w:pos="2231"/>
              </w:tabs>
              <w:spacing w:after="200" w:line="276" w:lineRule="auto"/>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الوسائل</w:t>
            </w:r>
          </w:p>
          <w:p w14:paraId="5AE69BAD" w14:textId="77777777" w:rsidR="002630D9" w:rsidRPr="00465869" w:rsidRDefault="002630D9" w:rsidP="002630D9">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و</w:t>
            </w:r>
            <w:r w:rsidRPr="00465869">
              <w:rPr>
                <w:rFonts w:ascii="Sakkal Majalla" w:eastAsia="Calibri" w:hAnsi="Sakkal Majalla" w:cs="Sakkal Majalla" w:hint="cs"/>
                <w:b/>
                <w:bCs/>
                <w:sz w:val="24"/>
                <w:szCs w:val="24"/>
                <w:rtl/>
              </w:rPr>
              <w:t>الإستراتيجية</w:t>
            </w:r>
          </w:p>
        </w:tc>
        <w:tc>
          <w:tcPr>
            <w:tcW w:w="432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5BEF21D3" w14:textId="77777777" w:rsidR="002630D9" w:rsidRPr="00465869" w:rsidRDefault="002630D9" w:rsidP="002630D9">
            <w:pPr>
              <w:tabs>
                <w:tab w:val="left" w:pos="2231"/>
              </w:tabs>
              <w:spacing w:after="200" w:line="276" w:lineRule="auto"/>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والمنهجية التدريسية</w:t>
            </w:r>
          </w:p>
        </w:tc>
        <w:tc>
          <w:tcPr>
            <w:tcW w:w="2673"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7FF17DA8" w14:textId="77777777" w:rsidR="002630D9" w:rsidRPr="00465869" w:rsidRDefault="002630D9" w:rsidP="002630D9">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المهارة</w:t>
            </w:r>
            <w:r w:rsidRPr="00465869">
              <w:rPr>
                <w:rFonts w:ascii="Sakkal Majalla" w:eastAsia="Calibri" w:hAnsi="Sakkal Majalla" w:cs="Sakkal Majalla" w:hint="cs"/>
                <w:b/>
                <w:bCs/>
                <w:sz w:val="24"/>
                <w:szCs w:val="24"/>
                <w:rtl/>
              </w:rPr>
              <w:t xml:space="preserve"> (المعيار)</w:t>
            </w:r>
          </w:p>
        </w:tc>
        <w:tc>
          <w:tcPr>
            <w:tcW w:w="15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6E6E8659" w14:textId="77777777" w:rsidR="002630D9" w:rsidRPr="00465869" w:rsidRDefault="002630D9" w:rsidP="002630D9">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الكفاية</w:t>
            </w:r>
          </w:p>
        </w:tc>
        <w:tc>
          <w:tcPr>
            <w:tcW w:w="11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2124E8F7" w14:textId="77777777" w:rsidR="002630D9" w:rsidRPr="00465869" w:rsidRDefault="002630D9" w:rsidP="002630D9">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المكون</w:t>
            </w:r>
          </w:p>
        </w:tc>
        <w:tc>
          <w:tcPr>
            <w:tcW w:w="83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2009FD1C" w14:textId="77777777" w:rsidR="002630D9" w:rsidRPr="00465869" w:rsidRDefault="002630D9" w:rsidP="002630D9">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الحصة</w:t>
            </w:r>
          </w:p>
        </w:tc>
        <w:tc>
          <w:tcPr>
            <w:tcW w:w="83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3A3FE98C" w14:textId="77777777" w:rsidR="002630D9" w:rsidRPr="00465869" w:rsidRDefault="002630D9" w:rsidP="002630D9">
            <w:pPr>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التاريخ</w:t>
            </w:r>
          </w:p>
        </w:tc>
      </w:tr>
      <w:tr w:rsidR="002630D9" w:rsidRPr="00465869" w14:paraId="5122CC2D" w14:textId="77777777" w:rsidTr="002630D9">
        <w:trPr>
          <w:trHeight w:val="6137"/>
        </w:trPr>
        <w:tc>
          <w:tcPr>
            <w:tcW w:w="2062" w:type="dxa"/>
            <w:tcBorders>
              <w:top w:val="double" w:sz="4" w:space="0" w:color="auto"/>
              <w:left w:val="double" w:sz="4" w:space="0" w:color="auto"/>
              <w:bottom w:val="double" w:sz="4" w:space="0" w:color="auto"/>
              <w:right w:val="double" w:sz="4" w:space="0" w:color="auto"/>
            </w:tcBorders>
            <w:vAlign w:val="center"/>
          </w:tcPr>
          <w:p w14:paraId="3E16D9F5" w14:textId="77777777" w:rsidR="00614288" w:rsidRPr="00614288" w:rsidRDefault="00614288" w:rsidP="00614288">
            <w:pPr>
              <w:widowControl w:val="0"/>
              <w:rPr>
                <w:b/>
                <w:bCs/>
                <w:color w:val="0D0D0D" w:themeColor="text1" w:themeTint="F2"/>
                <w:lang w:bidi="ar-EG"/>
              </w:rPr>
            </w:pPr>
            <w:r w:rsidRPr="00614288">
              <w:rPr>
                <w:b/>
                <w:bCs/>
                <w:color w:val="0D0D0D" w:themeColor="text1" w:themeTint="F2"/>
                <w:rtl/>
                <w:lang w:bidi="ar-EG"/>
              </w:rPr>
              <w:t>اقرئي النص قراءة صامتة ثم أجيبي عن المطلوب.</w:t>
            </w:r>
          </w:p>
          <w:p w14:paraId="0DB46DA4" w14:textId="77777777" w:rsidR="00614288" w:rsidRDefault="00614288" w:rsidP="00614288">
            <w:pPr>
              <w:widowControl w:val="0"/>
              <w:rPr>
                <w:b/>
                <w:bCs/>
                <w:color w:val="0D0D0D" w:themeColor="text1" w:themeTint="F2"/>
                <w:rtl/>
                <w:lang w:bidi="ar-EG"/>
              </w:rPr>
            </w:pPr>
            <w:r w:rsidRPr="00614288">
              <w:rPr>
                <w:b/>
                <w:bCs/>
                <w:color w:val="0D0D0D" w:themeColor="text1" w:themeTint="F2"/>
                <w:rtl/>
                <w:lang w:bidi="ar-EG"/>
              </w:rPr>
              <w:t>عددي الحرف المذكورة في النص.</w:t>
            </w:r>
          </w:p>
          <w:p w14:paraId="5DDED3B0" w14:textId="77777777" w:rsidR="00EF781A" w:rsidRDefault="00EF781A" w:rsidP="00614288">
            <w:pPr>
              <w:widowControl w:val="0"/>
              <w:rPr>
                <w:b/>
                <w:bCs/>
                <w:color w:val="0D0D0D" w:themeColor="text1" w:themeTint="F2"/>
                <w:rtl/>
                <w:lang w:bidi="ar-EG"/>
              </w:rPr>
            </w:pPr>
          </w:p>
          <w:p w14:paraId="486C0019" w14:textId="77777777" w:rsidR="00EF781A" w:rsidRDefault="00EF781A" w:rsidP="00614288">
            <w:pPr>
              <w:widowControl w:val="0"/>
              <w:rPr>
                <w:b/>
                <w:bCs/>
                <w:color w:val="0D0D0D" w:themeColor="text1" w:themeTint="F2"/>
                <w:rtl/>
                <w:lang w:bidi="ar-EG"/>
              </w:rPr>
            </w:pPr>
            <w:r>
              <w:rPr>
                <w:rFonts w:hint="cs"/>
                <w:b/>
                <w:bCs/>
                <w:color w:val="0D0D0D" w:themeColor="text1" w:themeTint="F2"/>
                <w:rtl/>
                <w:lang w:bidi="ar-EG"/>
              </w:rPr>
              <w:t xml:space="preserve"> عددي المهن التي ذكرت في النص</w:t>
            </w:r>
          </w:p>
          <w:p w14:paraId="724C8DE7" w14:textId="77777777" w:rsidR="00EF781A" w:rsidRPr="00614288" w:rsidRDefault="00EF781A" w:rsidP="00614288">
            <w:pPr>
              <w:widowControl w:val="0"/>
              <w:rPr>
                <w:b/>
                <w:bCs/>
                <w:color w:val="0D0D0D" w:themeColor="text1" w:themeTint="F2"/>
                <w:lang w:bidi="ar-EG"/>
              </w:rPr>
            </w:pPr>
          </w:p>
          <w:p w14:paraId="7DECDA6A" w14:textId="77777777" w:rsidR="00614288" w:rsidRDefault="00614288" w:rsidP="00614288">
            <w:pPr>
              <w:widowControl w:val="0"/>
              <w:rPr>
                <w:b/>
                <w:bCs/>
                <w:color w:val="0D0D0D" w:themeColor="text1" w:themeTint="F2"/>
                <w:rtl/>
                <w:lang w:bidi="ar-EG"/>
              </w:rPr>
            </w:pPr>
            <w:r w:rsidRPr="00614288">
              <w:rPr>
                <w:b/>
                <w:bCs/>
                <w:color w:val="0D0D0D" w:themeColor="text1" w:themeTint="F2"/>
                <w:rtl/>
                <w:lang w:bidi="ar-EG"/>
              </w:rPr>
              <w:t>اذكري المثال الذي ضربه النبي صلى الله عليه وسلم للعمل.</w:t>
            </w:r>
          </w:p>
          <w:p w14:paraId="02840C52" w14:textId="77777777" w:rsidR="00EF781A" w:rsidRPr="00614288" w:rsidRDefault="00EF781A" w:rsidP="00614288">
            <w:pPr>
              <w:widowControl w:val="0"/>
              <w:rPr>
                <w:b/>
                <w:bCs/>
                <w:color w:val="0D0D0D" w:themeColor="text1" w:themeTint="F2"/>
                <w:lang w:bidi="ar-EG"/>
              </w:rPr>
            </w:pPr>
          </w:p>
          <w:p w14:paraId="1ED96A5A" w14:textId="77777777" w:rsidR="00614288" w:rsidRDefault="00614288" w:rsidP="00614288">
            <w:pPr>
              <w:widowControl w:val="0"/>
              <w:rPr>
                <w:b/>
                <w:bCs/>
                <w:color w:val="0D0D0D" w:themeColor="text1" w:themeTint="F2"/>
                <w:rtl/>
                <w:lang w:bidi="ar-EG"/>
              </w:rPr>
            </w:pPr>
            <w:r w:rsidRPr="00614288">
              <w:rPr>
                <w:b/>
                <w:bCs/>
                <w:color w:val="0D0D0D" w:themeColor="text1" w:themeTint="F2"/>
                <w:rtl/>
                <w:lang w:bidi="ar-EG"/>
              </w:rPr>
              <w:t>وضحي الطالبة الأفكار التي تضمنها الحديثين الشريفين.</w:t>
            </w:r>
          </w:p>
          <w:p w14:paraId="15D1B9E5" w14:textId="77777777" w:rsidR="00EF781A" w:rsidRPr="00614288" w:rsidRDefault="00EF781A" w:rsidP="00614288">
            <w:pPr>
              <w:widowControl w:val="0"/>
              <w:rPr>
                <w:b/>
                <w:bCs/>
                <w:color w:val="0D0D0D" w:themeColor="text1" w:themeTint="F2"/>
                <w:lang w:bidi="ar-EG"/>
              </w:rPr>
            </w:pPr>
          </w:p>
          <w:p w14:paraId="29D53D57" w14:textId="77777777" w:rsidR="002630D9" w:rsidRPr="00465869" w:rsidRDefault="002630D9" w:rsidP="00614288">
            <w:pPr>
              <w:widowControl w:val="0"/>
              <w:rPr>
                <w:rFonts w:ascii="Arial" w:hAnsi="Arial" w:cs="Arial"/>
                <w:b/>
                <w:bCs/>
                <w:sz w:val="24"/>
                <w:szCs w:val="24"/>
                <w:lang w:bidi="ar-EG"/>
              </w:rPr>
            </w:pPr>
          </w:p>
        </w:tc>
        <w:tc>
          <w:tcPr>
            <w:tcW w:w="1535" w:type="dxa"/>
            <w:tcBorders>
              <w:top w:val="double" w:sz="4" w:space="0" w:color="auto"/>
              <w:left w:val="double" w:sz="4" w:space="0" w:color="auto"/>
              <w:bottom w:val="double" w:sz="4" w:space="0" w:color="auto"/>
              <w:right w:val="double" w:sz="4" w:space="0" w:color="auto"/>
            </w:tcBorders>
            <w:vAlign w:val="center"/>
          </w:tcPr>
          <w:p w14:paraId="749F0074" w14:textId="77777777" w:rsidR="002630D9" w:rsidRPr="00465869" w:rsidRDefault="002630D9" w:rsidP="002630D9">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الكتاب المدرسي.</w:t>
            </w:r>
          </w:p>
          <w:p w14:paraId="12E157C8" w14:textId="77777777" w:rsidR="002630D9" w:rsidRPr="00465869" w:rsidRDefault="002630D9" w:rsidP="002630D9">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العرض.</w:t>
            </w:r>
          </w:p>
          <w:p w14:paraId="69F14E06" w14:textId="77777777" w:rsidR="002630D9" w:rsidRPr="00465869" w:rsidRDefault="002630D9" w:rsidP="002630D9">
            <w:pPr>
              <w:jc w:val="center"/>
              <w:rPr>
                <w:rFonts w:ascii="Calibri" w:eastAsia="Calibri" w:hAnsi="Calibri" w:cs="Arial"/>
                <w:b/>
                <w:bCs/>
                <w:sz w:val="24"/>
                <w:szCs w:val="24"/>
                <w:rtl/>
              </w:rPr>
            </w:pPr>
          </w:p>
          <w:p w14:paraId="694B2920" w14:textId="77777777" w:rsidR="002630D9" w:rsidRDefault="002630D9" w:rsidP="002630D9">
            <w:pPr>
              <w:rPr>
                <w:rFonts w:ascii="Calibri" w:eastAsia="Calibri" w:hAnsi="Calibri" w:cs="Arial"/>
                <w:b/>
                <w:bCs/>
                <w:sz w:val="24"/>
                <w:szCs w:val="24"/>
                <w:rtl/>
              </w:rPr>
            </w:pPr>
            <w:r w:rsidRPr="00465869">
              <w:rPr>
                <w:rFonts w:ascii="Calibri" w:eastAsia="Calibri" w:hAnsi="Calibri" w:cs="Arial" w:hint="cs"/>
                <w:b/>
                <w:bCs/>
                <w:color w:val="FF0000"/>
                <w:sz w:val="24"/>
                <w:szCs w:val="24"/>
                <w:u w:val="single"/>
                <w:rtl/>
              </w:rPr>
              <w:t>الاستراتيجية</w:t>
            </w:r>
          </w:p>
          <w:p w14:paraId="03758E84" w14:textId="77777777" w:rsidR="00614288" w:rsidRDefault="00614288" w:rsidP="002630D9">
            <w:pPr>
              <w:rPr>
                <w:rFonts w:ascii="Calibri" w:eastAsia="Calibri" w:hAnsi="Calibri" w:cs="Arial"/>
                <w:b/>
                <w:bCs/>
                <w:sz w:val="24"/>
                <w:szCs w:val="24"/>
                <w:rtl/>
              </w:rPr>
            </w:pPr>
          </w:p>
          <w:p w14:paraId="4FE901EB" w14:textId="77777777" w:rsidR="00614288" w:rsidRDefault="00614288" w:rsidP="002630D9">
            <w:pPr>
              <w:rPr>
                <w:rFonts w:ascii="Calibri" w:eastAsia="Calibri" w:hAnsi="Calibri" w:cs="Arial"/>
                <w:b/>
                <w:bCs/>
                <w:sz w:val="24"/>
                <w:szCs w:val="24"/>
                <w:rtl/>
              </w:rPr>
            </w:pPr>
            <w:r>
              <w:rPr>
                <w:rFonts w:ascii="Calibri" w:eastAsia="Calibri" w:hAnsi="Calibri" w:cs="Arial" w:hint="cs"/>
                <w:b/>
                <w:bCs/>
                <w:sz w:val="24"/>
                <w:szCs w:val="24"/>
                <w:rtl/>
              </w:rPr>
              <w:t xml:space="preserve"> العصف الذهني </w:t>
            </w:r>
          </w:p>
          <w:p w14:paraId="38FB7567" w14:textId="77777777" w:rsidR="00614288" w:rsidRPr="00465869" w:rsidRDefault="00614288" w:rsidP="002630D9">
            <w:pPr>
              <w:rPr>
                <w:rFonts w:ascii="Calibri" w:eastAsia="Calibri" w:hAnsi="Calibri" w:cs="Arial"/>
                <w:b/>
                <w:bCs/>
                <w:sz w:val="24"/>
                <w:szCs w:val="24"/>
                <w:rtl/>
              </w:rPr>
            </w:pPr>
          </w:p>
          <w:p w14:paraId="21D3D2E0" w14:textId="77777777" w:rsidR="00EF5AD4" w:rsidRDefault="00EF5AD4" w:rsidP="002630D9">
            <w:pPr>
              <w:jc w:val="center"/>
              <w:rPr>
                <w:rFonts w:ascii="Calibri" w:eastAsia="Calibri" w:hAnsi="Calibri" w:cs="Arial"/>
                <w:b/>
                <w:bCs/>
                <w:sz w:val="24"/>
                <w:szCs w:val="24"/>
                <w:rtl/>
              </w:rPr>
            </w:pPr>
            <w:r>
              <w:rPr>
                <w:rFonts w:ascii="Calibri" w:eastAsia="Calibri" w:hAnsi="Calibri" w:cs="Arial" w:hint="cs"/>
                <w:b/>
                <w:bCs/>
                <w:sz w:val="24"/>
                <w:szCs w:val="24"/>
                <w:rtl/>
              </w:rPr>
              <w:t>التعلم الذاتي</w:t>
            </w:r>
          </w:p>
          <w:p w14:paraId="564DA8C6" w14:textId="77777777" w:rsidR="002630D9" w:rsidRDefault="00EF5AD4" w:rsidP="002630D9">
            <w:pPr>
              <w:jc w:val="center"/>
              <w:rPr>
                <w:rFonts w:ascii="Calibri" w:eastAsia="Calibri" w:hAnsi="Calibri" w:cs="Arial"/>
                <w:b/>
                <w:bCs/>
                <w:sz w:val="24"/>
                <w:szCs w:val="24"/>
                <w:rtl/>
              </w:rPr>
            </w:pPr>
            <w:r>
              <w:rPr>
                <w:rFonts w:ascii="Calibri" w:eastAsia="Calibri" w:hAnsi="Calibri" w:cs="Arial" w:hint="cs"/>
                <w:b/>
                <w:bCs/>
                <w:sz w:val="24"/>
                <w:szCs w:val="24"/>
                <w:rtl/>
              </w:rPr>
              <w:t xml:space="preserve"> </w:t>
            </w:r>
          </w:p>
          <w:p w14:paraId="7C50A61E" w14:textId="77777777" w:rsidR="00EF5AD4" w:rsidRPr="00465869" w:rsidRDefault="00EF5AD4" w:rsidP="002630D9">
            <w:pPr>
              <w:jc w:val="center"/>
              <w:rPr>
                <w:rFonts w:ascii="Calibri" w:eastAsia="Calibri" w:hAnsi="Calibri" w:cs="Arial"/>
                <w:b/>
                <w:bCs/>
                <w:sz w:val="24"/>
                <w:szCs w:val="24"/>
                <w:rtl/>
              </w:rPr>
            </w:pPr>
            <w:r>
              <w:rPr>
                <w:rFonts w:ascii="Calibri" w:eastAsia="Calibri" w:hAnsi="Calibri" w:cs="Arial" w:hint="cs"/>
                <w:b/>
                <w:bCs/>
                <w:sz w:val="24"/>
                <w:szCs w:val="24"/>
                <w:rtl/>
              </w:rPr>
              <w:t xml:space="preserve"> فكر زاوج شارك</w:t>
            </w:r>
          </w:p>
          <w:p w14:paraId="3D01C635" w14:textId="77777777" w:rsidR="002630D9" w:rsidRPr="00465869" w:rsidRDefault="002630D9" w:rsidP="002630D9">
            <w:pPr>
              <w:jc w:val="center"/>
              <w:rPr>
                <w:rFonts w:ascii="Calibri" w:eastAsia="Calibri" w:hAnsi="Calibri" w:cs="Arial"/>
                <w:b/>
                <w:bCs/>
                <w:sz w:val="24"/>
                <w:szCs w:val="24"/>
                <w:rtl/>
              </w:rPr>
            </w:pPr>
          </w:p>
          <w:p w14:paraId="081DBC18" w14:textId="77777777" w:rsidR="002630D9" w:rsidRDefault="002630D9" w:rsidP="002630D9">
            <w:pPr>
              <w:jc w:val="center"/>
              <w:rPr>
                <w:rFonts w:ascii="Calibri" w:eastAsia="Calibri" w:hAnsi="Calibri" w:cs="Arial"/>
                <w:b/>
                <w:bCs/>
                <w:sz w:val="24"/>
                <w:szCs w:val="24"/>
              </w:rPr>
            </w:pPr>
          </w:p>
          <w:p w14:paraId="77C59A37" w14:textId="77777777" w:rsidR="002630D9" w:rsidRPr="00465869" w:rsidRDefault="002630D9" w:rsidP="002630D9">
            <w:pPr>
              <w:rPr>
                <w:rFonts w:ascii="Calibri" w:eastAsia="Calibri" w:hAnsi="Calibri" w:cs="Arial"/>
                <w:b/>
                <w:bCs/>
                <w:sz w:val="24"/>
                <w:szCs w:val="24"/>
              </w:rPr>
            </w:pPr>
            <w:r>
              <w:rPr>
                <w:rFonts w:ascii="Calibri" w:eastAsia="Calibri" w:hAnsi="Calibri" w:cs="Arial" w:hint="cs"/>
                <w:b/>
                <w:bCs/>
                <w:sz w:val="24"/>
                <w:szCs w:val="24"/>
                <w:rtl/>
              </w:rPr>
              <w:t xml:space="preserve"> </w:t>
            </w:r>
          </w:p>
        </w:tc>
        <w:tc>
          <w:tcPr>
            <w:tcW w:w="4328" w:type="dxa"/>
            <w:tcBorders>
              <w:top w:val="double" w:sz="4" w:space="0" w:color="auto"/>
              <w:left w:val="double" w:sz="4" w:space="0" w:color="auto"/>
              <w:bottom w:val="double" w:sz="4" w:space="0" w:color="auto"/>
              <w:right w:val="double" w:sz="4" w:space="0" w:color="auto"/>
            </w:tcBorders>
            <w:vAlign w:val="center"/>
          </w:tcPr>
          <w:p w14:paraId="72BA2457" w14:textId="77777777" w:rsidR="00A07371" w:rsidRDefault="00DA4341" w:rsidP="00A07371">
            <w:pPr>
              <w:widowControl w:val="0"/>
              <w:ind w:left="360"/>
              <w:rPr>
                <w:b/>
                <w:bCs/>
                <w:rtl/>
              </w:rPr>
            </w:pPr>
            <w:r w:rsidRPr="00DA4341">
              <w:rPr>
                <w:rFonts w:hint="cs"/>
                <w:b/>
                <w:bCs/>
                <w:color w:val="C00000"/>
                <w:rtl/>
              </w:rPr>
              <w:t xml:space="preserve"> </w:t>
            </w:r>
            <w:r w:rsidR="00A07371" w:rsidRPr="00A07371">
              <w:rPr>
                <w:rFonts w:hint="cs"/>
                <w:b/>
                <w:bCs/>
                <w:rtl/>
              </w:rPr>
              <w:t xml:space="preserve">مراجعة المكتسبات السابقة </w:t>
            </w:r>
          </w:p>
          <w:p w14:paraId="6A112141" w14:textId="77777777" w:rsidR="00A07371" w:rsidRPr="00A07371" w:rsidRDefault="00A07371" w:rsidP="00A07371">
            <w:pPr>
              <w:widowControl w:val="0"/>
              <w:ind w:left="360"/>
              <w:rPr>
                <w:b/>
                <w:bCs/>
              </w:rPr>
            </w:pPr>
          </w:p>
          <w:p w14:paraId="2E359A00" w14:textId="77777777" w:rsidR="00A07371" w:rsidRDefault="00DA4341" w:rsidP="00614288">
            <w:pPr>
              <w:widowControl w:val="0"/>
              <w:numPr>
                <w:ilvl w:val="0"/>
                <w:numId w:val="4"/>
              </w:numPr>
              <w:rPr>
                <w:b/>
                <w:bCs/>
                <w:color w:val="C00000"/>
              </w:rPr>
            </w:pPr>
            <w:r w:rsidRPr="00DA4341">
              <w:rPr>
                <w:rFonts w:hint="cs"/>
                <w:b/>
                <w:bCs/>
                <w:color w:val="C00000"/>
                <w:rtl/>
              </w:rPr>
              <w:t xml:space="preserve">التمهيد </w:t>
            </w:r>
          </w:p>
          <w:p w14:paraId="5961AE3E" w14:textId="77777777" w:rsidR="00DA4341" w:rsidRDefault="00DA4341" w:rsidP="00A07371">
            <w:pPr>
              <w:widowControl w:val="0"/>
              <w:ind w:left="360"/>
              <w:rPr>
                <w:b/>
                <w:bCs/>
                <w:color w:val="C00000"/>
              </w:rPr>
            </w:pPr>
            <w:r>
              <w:rPr>
                <w:rFonts w:hint="cs"/>
                <w:b/>
                <w:bCs/>
                <w:color w:val="C00000"/>
                <w:rtl/>
              </w:rPr>
              <w:t xml:space="preserve"> </w:t>
            </w:r>
          </w:p>
          <w:p w14:paraId="13665BDD" w14:textId="77777777" w:rsidR="00A07371" w:rsidRPr="00A07371" w:rsidRDefault="00A07371" w:rsidP="009500A7">
            <w:pPr>
              <w:widowControl w:val="0"/>
              <w:ind w:left="360"/>
              <w:rPr>
                <w:b/>
                <w:bCs/>
                <w:rtl/>
              </w:rPr>
            </w:pPr>
            <w:r w:rsidRPr="00A07371">
              <w:rPr>
                <w:rFonts w:hint="cs"/>
                <w:b/>
                <w:bCs/>
                <w:rtl/>
              </w:rPr>
              <w:t xml:space="preserve">فيديو </w:t>
            </w:r>
            <w:r w:rsidR="009500A7" w:rsidRPr="00A07371">
              <w:rPr>
                <w:rFonts w:hint="cs"/>
                <w:b/>
                <w:bCs/>
                <w:rtl/>
              </w:rPr>
              <w:t xml:space="preserve">عن العمال  </w:t>
            </w:r>
          </w:p>
          <w:p w14:paraId="58DEF0DF" w14:textId="77777777" w:rsidR="00DA4341" w:rsidRPr="00A07371" w:rsidRDefault="009500A7" w:rsidP="009500A7">
            <w:pPr>
              <w:widowControl w:val="0"/>
              <w:ind w:left="360"/>
              <w:rPr>
                <w:b/>
                <w:bCs/>
                <w:rtl/>
              </w:rPr>
            </w:pPr>
            <w:r w:rsidRPr="00A07371">
              <w:rPr>
                <w:rFonts w:hint="cs"/>
                <w:b/>
                <w:bCs/>
                <w:rtl/>
              </w:rPr>
              <w:t xml:space="preserve"> من هم العمال  ؟</w:t>
            </w:r>
            <w:r w:rsidR="00A07371" w:rsidRPr="00A07371">
              <w:rPr>
                <w:rFonts w:hint="cs"/>
                <w:b/>
                <w:bCs/>
                <w:rtl/>
              </w:rPr>
              <w:t xml:space="preserve"> </w:t>
            </w:r>
            <w:r w:rsidRPr="00A07371">
              <w:rPr>
                <w:rFonts w:hint="cs"/>
                <w:b/>
                <w:bCs/>
                <w:rtl/>
              </w:rPr>
              <w:t xml:space="preserve">مارأيك بعملهن </w:t>
            </w:r>
            <w:r w:rsidR="00A07371" w:rsidRPr="00A07371">
              <w:rPr>
                <w:rFonts w:hint="cs"/>
                <w:b/>
                <w:bCs/>
                <w:rtl/>
              </w:rPr>
              <w:t>؟</w:t>
            </w:r>
          </w:p>
          <w:p w14:paraId="7BCB6EB4" w14:textId="77777777" w:rsidR="00A07371" w:rsidRDefault="00A07371" w:rsidP="009500A7">
            <w:pPr>
              <w:widowControl w:val="0"/>
              <w:ind w:left="360"/>
              <w:rPr>
                <w:b/>
                <w:bCs/>
                <w:rtl/>
              </w:rPr>
            </w:pPr>
            <w:r w:rsidRPr="00A07371">
              <w:rPr>
                <w:rFonts w:hint="cs"/>
                <w:b/>
                <w:bCs/>
                <w:rtl/>
              </w:rPr>
              <w:t>ماواجبك نحوهم ؟</w:t>
            </w:r>
          </w:p>
          <w:p w14:paraId="4662EB79" w14:textId="77777777" w:rsidR="008736C1" w:rsidRPr="00A07371" w:rsidRDefault="008736C1" w:rsidP="009500A7">
            <w:pPr>
              <w:widowControl w:val="0"/>
              <w:ind w:left="360"/>
              <w:rPr>
                <w:b/>
                <w:bCs/>
                <w:rtl/>
              </w:rPr>
            </w:pPr>
          </w:p>
          <w:p w14:paraId="5BF05301" w14:textId="77777777" w:rsidR="009500A7" w:rsidRPr="009500A7" w:rsidRDefault="009500A7" w:rsidP="009500A7">
            <w:pPr>
              <w:widowControl w:val="0"/>
              <w:ind w:left="360"/>
              <w:rPr>
                <w:b/>
                <w:bCs/>
                <w:color w:val="1D1B11" w:themeColor="background2" w:themeShade="1A"/>
              </w:rPr>
            </w:pPr>
            <w:r w:rsidRPr="009500A7">
              <w:rPr>
                <w:rFonts w:hint="cs"/>
                <w:b/>
                <w:bCs/>
                <w:color w:val="1D1B11" w:themeColor="background2" w:themeShade="1A"/>
                <w:rtl/>
              </w:rPr>
              <w:t>**استثارة الطالبات حول أهمية الفهم المقروء</w:t>
            </w:r>
          </w:p>
          <w:p w14:paraId="2DAD233C" w14:textId="77777777" w:rsidR="00DA4341" w:rsidRPr="00DA4341" w:rsidRDefault="00DA4341" w:rsidP="00DA4341">
            <w:pPr>
              <w:widowControl w:val="0"/>
              <w:ind w:left="360"/>
              <w:rPr>
                <w:b/>
                <w:bCs/>
                <w:color w:val="C00000"/>
              </w:rPr>
            </w:pPr>
            <w:r>
              <w:rPr>
                <w:rFonts w:hint="cs"/>
                <w:b/>
                <w:bCs/>
                <w:color w:val="C00000"/>
                <w:rtl/>
              </w:rPr>
              <w:t>العرض</w:t>
            </w:r>
          </w:p>
          <w:p w14:paraId="662D6E6A" w14:textId="77777777" w:rsidR="00614288" w:rsidRPr="00614288" w:rsidRDefault="00614288" w:rsidP="00614288">
            <w:pPr>
              <w:widowControl w:val="0"/>
              <w:numPr>
                <w:ilvl w:val="0"/>
                <w:numId w:val="4"/>
              </w:numPr>
              <w:rPr>
                <w:b/>
                <w:bCs/>
                <w:color w:val="0D0D0D" w:themeColor="text1" w:themeTint="F2"/>
                <w:rtl/>
              </w:rPr>
            </w:pPr>
            <w:r w:rsidRPr="00614288">
              <w:rPr>
                <w:b/>
                <w:bCs/>
                <w:color w:val="0D0D0D" w:themeColor="text1" w:themeTint="F2"/>
                <w:rtl/>
              </w:rPr>
              <w:t>أسجل عنوان الدرس على السبورة</w:t>
            </w:r>
            <w:r w:rsidRPr="00614288">
              <w:rPr>
                <w:rFonts w:hint="cs"/>
                <w:b/>
                <w:bCs/>
                <w:color w:val="0D0D0D" w:themeColor="text1" w:themeTint="F2"/>
                <w:rtl/>
              </w:rPr>
              <w:t>.</w:t>
            </w:r>
          </w:p>
          <w:p w14:paraId="77F1CC7E" w14:textId="77777777" w:rsidR="00614288" w:rsidRPr="00614288" w:rsidRDefault="00614288" w:rsidP="00614288">
            <w:pPr>
              <w:widowControl w:val="0"/>
              <w:numPr>
                <w:ilvl w:val="0"/>
                <w:numId w:val="4"/>
              </w:numPr>
              <w:rPr>
                <w:b/>
                <w:bCs/>
                <w:color w:val="0D0D0D" w:themeColor="text1" w:themeTint="F2"/>
                <w:rtl/>
              </w:rPr>
            </w:pPr>
            <w:r w:rsidRPr="00614288">
              <w:rPr>
                <w:b/>
                <w:bCs/>
                <w:color w:val="0D0D0D" w:themeColor="text1" w:themeTint="F2"/>
                <w:rtl/>
              </w:rPr>
              <w:t>أترك الطالبات يقرأن النص قرا</w:t>
            </w:r>
            <w:r w:rsidR="00EF5AD4">
              <w:rPr>
                <w:b/>
                <w:bCs/>
                <w:color w:val="0D0D0D" w:themeColor="text1" w:themeTint="F2"/>
                <w:rtl/>
              </w:rPr>
              <w:t>ءة صامتة لمدة عشر دقائق بمفردهن</w:t>
            </w:r>
            <w:r w:rsidR="00EF5AD4">
              <w:rPr>
                <w:rFonts w:hint="cs"/>
                <w:b/>
                <w:bCs/>
                <w:color w:val="0D0D0D" w:themeColor="text1" w:themeTint="F2"/>
                <w:rtl/>
              </w:rPr>
              <w:t xml:space="preserve"> ثم حل الأسئلة .</w:t>
            </w:r>
          </w:p>
          <w:p w14:paraId="123F04DF" w14:textId="77777777" w:rsidR="00614288" w:rsidRDefault="00614288" w:rsidP="00EF5AD4">
            <w:pPr>
              <w:widowControl w:val="0"/>
              <w:numPr>
                <w:ilvl w:val="0"/>
                <w:numId w:val="4"/>
              </w:numPr>
              <w:rPr>
                <w:b/>
                <w:bCs/>
                <w:color w:val="0D0D0D" w:themeColor="text1" w:themeTint="F2"/>
              </w:rPr>
            </w:pPr>
            <w:r w:rsidRPr="00614288">
              <w:rPr>
                <w:b/>
                <w:bCs/>
                <w:color w:val="0D0D0D" w:themeColor="text1" w:themeTint="F2"/>
                <w:rtl/>
              </w:rPr>
              <w:t>أعرض على الطالبات الأسئلة التي تلي النص مع مناقشتهن في الإجابة.</w:t>
            </w:r>
          </w:p>
          <w:p w14:paraId="16AAA5AC" w14:textId="77777777" w:rsidR="00EF5AD4" w:rsidRPr="00614288" w:rsidRDefault="00EF5AD4" w:rsidP="00EF5AD4">
            <w:pPr>
              <w:widowControl w:val="0"/>
              <w:ind w:left="360"/>
              <w:rPr>
                <w:b/>
                <w:bCs/>
                <w:color w:val="0D0D0D" w:themeColor="text1" w:themeTint="F2"/>
                <w:rtl/>
              </w:rPr>
            </w:pPr>
          </w:p>
          <w:p w14:paraId="2BA275FA" w14:textId="77777777" w:rsidR="00EF5AD4" w:rsidRPr="00EF5AD4" w:rsidRDefault="00614288" w:rsidP="00EF5AD4">
            <w:pPr>
              <w:widowControl w:val="0"/>
              <w:numPr>
                <w:ilvl w:val="0"/>
                <w:numId w:val="4"/>
              </w:numPr>
              <w:rPr>
                <w:b/>
                <w:bCs/>
                <w:color w:val="0D0D0D" w:themeColor="text1" w:themeTint="F2"/>
              </w:rPr>
            </w:pPr>
            <w:r w:rsidRPr="00614288">
              <w:rPr>
                <w:b/>
                <w:bCs/>
                <w:color w:val="0D0D0D" w:themeColor="text1" w:themeTint="F2"/>
                <w:rtl/>
              </w:rPr>
              <w:t xml:space="preserve">متابعة الطالبات أثناء القراءة </w:t>
            </w:r>
            <w:r w:rsidR="009500A7">
              <w:rPr>
                <w:rFonts w:hint="cs"/>
                <w:b/>
                <w:bCs/>
                <w:color w:val="0D0D0D" w:themeColor="text1" w:themeTint="F2"/>
                <w:rtl/>
              </w:rPr>
              <w:t xml:space="preserve"> الجهرية </w:t>
            </w:r>
            <w:r w:rsidRPr="00614288">
              <w:rPr>
                <w:b/>
                <w:bCs/>
                <w:color w:val="0D0D0D" w:themeColor="text1" w:themeTint="F2"/>
                <w:rtl/>
              </w:rPr>
              <w:t xml:space="preserve">والمرور بينهن </w:t>
            </w:r>
            <w:r w:rsidR="009500A7">
              <w:rPr>
                <w:rFonts w:hint="cs"/>
                <w:b/>
                <w:bCs/>
                <w:color w:val="0D0D0D" w:themeColor="text1" w:themeTint="F2"/>
                <w:rtl/>
              </w:rPr>
              <w:t xml:space="preserve"> </w:t>
            </w:r>
            <w:r w:rsidRPr="00614288">
              <w:rPr>
                <w:b/>
                <w:bCs/>
                <w:color w:val="0D0D0D" w:themeColor="text1" w:themeTint="F2"/>
                <w:rtl/>
              </w:rPr>
              <w:t>وتوجيههن وتصحيح الأخطاء أولًا بأول</w:t>
            </w:r>
            <w:r w:rsidR="009500A7">
              <w:rPr>
                <w:rFonts w:hint="cs"/>
                <w:b/>
                <w:bCs/>
                <w:color w:val="0D0D0D" w:themeColor="text1" w:themeTint="F2"/>
                <w:rtl/>
              </w:rPr>
              <w:t xml:space="preserve"> </w:t>
            </w:r>
            <w:r w:rsidRPr="00614288">
              <w:rPr>
                <w:b/>
                <w:bCs/>
                <w:color w:val="0D0D0D" w:themeColor="text1" w:themeTint="F2"/>
                <w:rtl/>
              </w:rPr>
              <w:t>.</w:t>
            </w:r>
          </w:p>
          <w:p w14:paraId="1294BE08" w14:textId="77777777" w:rsidR="009500A7" w:rsidRDefault="009500A7" w:rsidP="009500A7">
            <w:pPr>
              <w:widowControl w:val="0"/>
              <w:ind w:left="360"/>
              <w:rPr>
                <w:b/>
                <w:bCs/>
                <w:color w:val="0D0D0D" w:themeColor="text1" w:themeTint="F2"/>
                <w:rtl/>
              </w:rPr>
            </w:pPr>
            <w:r>
              <w:rPr>
                <w:rFonts w:hint="cs"/>
                <w:b/>
                <w:bCs/>
                <w:color w:val="0D0D0D" w:themeColor="text1" w:themeTint="F2"/>
                <w:rtl/>
              </w:rPr>
              <w:t>استخراج الافكار  الفرعية والفكرة العامة لدرس</w:t>
            </w:r>
          </w:p>
          <w:p w14:paraId="6F4AF3F2" w14:textId="77777777" w:rsidR="009500A7" w:rsidRPr="009500A7" w:rsidRDefault="009500A7" w:rsidP="009500A7">
            <w:pPr>
              <w:widowControl w:val="0"/>
              <w:ind w:left="360"/>
              <w:rPr>
                <w:b/>
                <w:bCs/>
                <w:color w:val="0D0D0D" w:themeColor="text1" w:themeTint="F2"/>
                <w:rtl/>
              </w:rPr>
            </w:pPr>
          </w:p>
          <w:p w14:paraId="297D9037" w14:textId="77777777" w:rsidR="002630D9" w:rsidRDefault="008736C1" w:rsidP="00614288">
            <w:pPr>
              <w:rPr>
                <w:rFonts w:ascii="Calibri" w:eastAsia="Calibri" w:hAnsi="Calibri" w:cs="Arial"/>
                <w:b/>
                <w:bCs/>
                <w:color w:val="C00000"/>
                <w:sz w:val="24"/>
                <w:szCs w:val="24"/>
                <w:rtl/>
              </w:rPr>
            </w:pPr>
            <w:r w:rsidRPr="008736C1">
              <w:rPr>
                <w:rFonts w:ascii="Calibri" w:eastAsia="Calibri" w:hAnsi="Calibri" w:cs="Arial" w:hint="cs"/>
                <w:b/>
                <w:bCs/>
                <w:color w:val="C00000"/>
                <w:sz w:val="24"/>
                <w:szCs w:val="24"/>
                <w:rtl/>
              </w:rPr>
              <w:t>الغلق</w:t>
            </w:r>
          </w:p>
          <w:p w14:paraId="511246DA" w14:textId="77777777" w:rsidR="007E51D8" w:rsidRPr="00EF5AD4" w:rsidRDefault="00EF5AD4" w:rsidP="007E51D8">
            <w:pPr>
              <w:rPr>
                <w:rFonts w:ascii="Calibri" w:eastAsia="Calibri" w:hAnsi="Calibri" w:cs="Arial"/>
                <w:b/>
                <w:bCs/>
                <w:color w:val="000000" w:themeColor="text1"/>
                <w:sz w:val="24"/>
                <w:szCs w:val="24"/>
                <w:rtl/>
              </w:rPr>
            </w:pPr>
            <w:r w:rsidRPr="00EF5AD4">
              <w:rPr>
                <w:rFonts w:ascii="Calibri" w:eastAsia="Calibri" w:hAnsi="Calibri" w:cs="Arial" w:hint="cs"/>
                <w:b/>
                <w:bCs/>
                <w:color w:val="000000" w:themeColor="text1"/>
                <w:sz w:val="24"/>
                <w:szCs w:val="24"/>
                <w:rtl/>
              </w:rPr>
              <w:t xml:space="preserve">حث الطالبات </w:t>
            </w:r>
            <w:r>
              <w:rPr>
                <w:rFonts w:ascii="Calibri" w:eastAsia="Calibri" w:hAnsi="Calibri" w:cs="Arial" w:hint="cs"/>
                <w:b/>
                <w:bCs/>
                <w:color w:val="000000" w:themeColor="text1"/>
                <w:sz w:val="24"/>
                <w:szCs w:val="24"/>
                <w:rtl/>
              </w:rPr>
              <w:t xml:space="preserve"> على القراءة الصحيحة للنص و أهمية  تقدير العامل  واحترامه فهم صناع البلاد  وفخر للوطن </w:t>
            </w:r>
            <w:r w:rsidR="007E51D8">
              <w:rPr>
                <w:rFonts w:ascii="Calibri" w:eastAsia="Calibri" w:hAnsi="Calibri" w:cs="Arial" w:hint="cs"/>
                <w:b/>
                <w:bCs/>
                <w:color w:val="000000" w:themeColor="text1"/>
                <w:sz w:val="24"/>
                <w:szCs w:val="24"/>
                <w:rtl/>
              </w:rPr>
              <w:t>.</w:t>
            </w:r>
          </w:p>
          <w:p w14:paraId="4534EDDD" w14:textId="77777777" w:rsidR="008736C1" w:rsidRPr="008736C1" w:rsidRDefault="008736C1" w:rsidP="00614288">
            <w:pPr>
              <w:rPr>
                <w:rFonts w:ascii="Calibri" w:eastAsia="Calibri" w:hAnsi="Calibri" w:cs="Arial"/>
                <w:b/>
                <w:bCs/>
                <w:color w:val="C00000"/>
                <w:sz w:val="24"/>
                <w:szCs w:val="24"/>
              </w:rPr>
            </w:pPr>
          </w:p>
        </w:tc>
        <w:tc>
          <w:tcPr>
            <w:tcW w:w="2673" w:type="dxa"/>
            <w:tcBorders>
              <w:top w:val="double" w:sz="4" w:space="0" w:color="auto"/>
              <w:left w:val="double" w:sz="4" w:space="0" w:color="auto"/>
              <w:bottom w:val="double" w:sz="4" w:space="0" w:color="auto"/>
              <w:right w:val="double" w:sz="4" w:space="0" w:color="auto"/>
            </w:tcBorders>
            <w:vAlign w:val="center"/>
          </w:tcPr>
          <w:p w14:paraId="1A961ADE" w14:textId="77777777" w:rsidR="00614288" w:rsidRDefault="00614288" w:rsidP="00614288">
            <w:pPr>
              <w:widowControl w:val="0"/>
              <w:tabs>
                <w:tab w:val="num" w:pos="0"/>
              </w:tabs>
              <w:rPr>
                <w:b/>
                <w:bCs/>
                <w:sz w:val="28"/>
                <w:szCs w:val="28"/>
                <w:rtl/>
                <w:lang w:bidi="ar-EG"/>
              </w:rPr>
            </w:pPr>
            <w:r w:rsidRPr="00FA4FE8">
              <w:rPr>
                <w:b/>
                <w:bCs/>
                <w:sz w:val="28"/>
                <w:szCs w:val="28"/>
                <w:rtl/>
                <w:lang w:bidi="ar-EG"/>
              </w:rPr>
              <w:t>أن تقرأ الطالبة النص قراءة صامتة ثم تجيب عن المطلوب.</w:t>
            </w:r>
          </w:p>
          <w:p w14:paraId="0B91797D" w14:textId="77777777" w:rsidR="00614288" w:rsidRPr="00FA4FE8" w:rsidRDefault="00614288" w:rsidP="00614288">
            <w:pPr>
              <w:widowControl w:val="0"/>
              <w:tabs>
                <w:tab w:val="num" w:pos="0"/>
              </w:tabs>
              <w:rPr>
                <w:b/>
                <w:bCs/>
                <w:sz w:val="28"/>
                <w:szCs w:val="28"/>
                <w:rtl/>
                <w:lang w:bidi="ar-EG"/>
              </w:rPr>
            </w:pPr>
          </w:p>
          <w:p w14:paraId="66EE64C8" w14:textId="77777777" w:rsidR="00614288" w:rsidRDefault="00614288" w:rsidP="00614288">
            <w:pPr>
              <w:widowControl w:val="0"/>
              <w:tabs>
                <w:tab w:val="num" w:pos="0"/>
              </w:tabs>
              <w:rPr>
                <w:b/>
                <w:bCs/>
                <w:sz w:val="28"/>
                <w:szCs w:val="28"/>
                <w:rtl/>
                <w:lang w:bidi="ar-EG"/>
              </w:rPr>
            </w:pPr>
            <w:r w:rsidRPr="00FA4FE8">
              <w:rPr>
                <w:b/>
                <w:bCs/>
                <w:sz w:val="28"/>
                <w:szCs w:val="28"/>
                <w:rtl/>
                <w:lang w:bidi="ar-EG"/>
              </w:rPr>
              <w:t>أن تعدد الطالبة الحرف المذكورة في النص.</w:t>
            </w:r>
          </w:p>
          <w:p w14:paraId="629D4B95" w14:textId="77777777" w:rsidR="00614288" w:rsidRPr="00FA4FE8" w:rsidRDefault="00614288" w:rsidP="00614288">
            <w:pPr>
              <w:widowControl w:val="0"/>
              <w:tabs>
                <w:tab w:val="num" w:pos="0"/>
              </w:tabs>
              <w:rPr>
                <w:b/>
                <w:bCs/>
                <w:sz w:val="28"/>
                <w:szCs w:val="28"/>
                <w:rtl/>
                <w:lang w:bidi="ar-EG"/>
              </w:rPr>
            </w:pPr>
          </w:p>
          <w:p w14:paraId="476987CB" w14:textId="77777777" w:rsidR="00614288" w:rsidRDefault="00614288" w:rsidP="00614288">
            <w:pPr>
              <w:widowControl w:val="0"/>
              <w:tabs>
                <w:tab w:val="num" w:pos="0"/>
              </w:tabs>
              <w:rPr>
                <w:b/>
                <w:bCs/>
                <w:sz w:val="28"/>
                <w:szCs w:val="28"/>
                <w:rtl/>
                <w:lang w:bidi="ar-EG"/>
              </w:rPr>
            </w:pPr>
            <w:r w:rsidRPr="00FA4FE8">
              <w:rPr>
                <w:b/>
                <w:bCs/>
                <w:sz w:val="28"/>
                <w:szCs w:val="28"/>
                <w:rtl/>
                <w:lang w:bidi="ar-EG"/>
              </w:rPr>
              <w:t>أن تذكر الطالبة المثال الذي ضربه النبي صلى الله عليه وسلم للعمل.</w:t>
            </w:r>
          </w:p>
          <w:p w14:paraId="368B4978" w14:textId="77777777" w:rsidR="00614288" w:rsidRPr="00FA4FE8" w:rsidRDefault="00614288" w:rsidP="00614288">
            <w:pPr>
              <w:widowControl w:val="0"/>
              <w:tabs>
                <w:tab w:val="num" w:pos="0"/>
              </w:tabs>
              <w:rPr>
                <w:b/>
                <w:bCs/>
                <w:sz w:val="28"/>
                <w:szCs w:val="28"/>
                <w:rtl/>
                <w:lang w:bidi="ar-EG"/>
              </w:rPr>
            </w:pPr>
          </w:p>
          <w:p w14:paraId="188E4874" w14:textId="77777777" w:rsidR="002630D9" w:rsidRPr="004D7A3D" w:rsidRDefault="002630D9" w:rsidP="00AA7C0B">
            <w:pPr>
              <w:widowControl w:val="0"/>
              <w:tabs>
                <w:tab w:val="num" w:pos="0"/>
              </w:tabs>
              <w:rPr>
                <w:rFonts w:ascii="Calibri" w:eastAsia="Calibri" w:hAnsi="Calibri" w:cs="Arial"/>
                <w:b/>
                <w:bCs/>
                <w:sz w:val="24"/>
                <w:szCs w:val="24"/>
                <w:rtl/>
                <w:lang w:bidi="ar-EG"/>
              </w:rPr>
            </w:pPr>
          </w:p>
        </w:tc>
        <w:tc>
          <w:tcPr>
            <w:tcW w:w="1517" w:type="dxa"/>
            <w:tcBorders>
              <w:top w:val="double" w:sz="4" w:space="0" w:color="auto"/>
              <w:left w:val="double" w:sz="4" w:space="0" w:color="auto"/>
              <w:bottom w:val="double" w:sz="4" w:space="0" w:color="auto"/>
              <w:right w:val="double" w:sz="4" w:space="0" w:color="auto"/>
            </w:tcBorders>
            <w:vAlign w:val="center"/>
          </w:tcPr>
          <w:p w14:paraId="257E4509" w14:textId="77777777" w:rsidR="002630D9" w:rsidRPr="00465869" w:rsidRDefault="00B270D7" w:rsidP="002630D9">
            <w:pPr>
              <w:jc w:val="center"/>
              <w:rPr>
                <w:rFonts w:ascii="Calibri" w:eastAsia="Calibri" w:hAnsi="Calibri" w:cs="Arial"/>
                <w:b/>
                <w:bCs/>
                <w:sz w:val="24"/>
                <w:szCs w:val="24"/>
                <w:rtl/>
              </w:rPr>
            </w:pPr>
            <w:r>
              <w:rPr>
                <w:rFonts w:ascii="Calibri" w:eastAsia="Calibri" w:hAnsi="Calibri" w:cs="Arial" w:hint="cs"/>
                <w:b/>
                <w:bCs/>
                <w:sz w:val="24"/>
                <w:szCs w:val="24"/>
                <w:rtl/>
              </w:rPr>
              <w:t xml:space="preserve">تجاوز الصعوبات القرائية واكتساب مهارة القراءة السليمة </w:t>
            </w:r>
          </w:p>
        </w:tc>
        <w:tc>
          <w:tcPr>
            <w:tcW w:w="1117" w:type="dxa"/>
            <w:tcBorders>
              <w:top w:val="double" w:sz="4" w:space="0" w:color="auto"/>
              <w:left w:val="double" w:sz="4" w:space="0" w:color="auto"/>
              <w:bottom w:val="double" w:sz="4" w:space="0" w:color="auto"/>
              <w:right w:val="double" w:sz="4" w:space="0" w:color="auto"/>
            </w:tcBorders>
            <w:vAlign w:val="center"/>
          </w:tcPr>
          <w:p w14:paraId="782B3B44" w14:textId="77777777" w:rsidR="002630D9" w:rsidRDefault="002630D9" w:rsidP="002630D9">
            <w:pPr>
              <w:jc w:val="center"/>
              <w:rPr>
                <w:rFonts w:ascii="Calibri" w:eastAsia="Calibri" w:hAnsi="Calibri" w:cs="Arial"/>
                <w:b/>
                <w:bCs/>
                <w:color w:val="FF0000"/>
                <w:sz w:val="24"/>
                <w:szCs w:val="24"/>
                <w:rtl/>
              </w:rPr>
            </w:pPr>
            <w:r>
              <w:rPr>
                <w:rFonts w:ascii="Calibri" w:eastAsia="Calibri" w:hAnsi="Calibri" w:cs="Arial" w:hint="cs"/>
                <w:b/>
                <w:bCs/>
                <w:color w:val="FF0000"/>
                <w:sz w:val="24"/>
                <w:szCs w:val="24"/>
                <w:rtl/>
              </w:rPr>
              <w:t>الوحدة الرابعة</w:t>
            </w:r>
          </w:p>
          <w:p w14:paraId="2D8D871B" w14:textId="77777777" w:rsidR="002630D9" w:rsidRDefault="002630D9" w:rsidP="002630D9">
            <w:pPr>
              <w:jc w:val="center"/>
              <w:rPr>
                <w:rFonts w:ascii="Calibri" w:eastAsia="Calibri" w:hAnsi="Calibri" w:cs="Arial"/>
                <w:b/>
                <w:bCs/>
                <w:sz w:val="24"/>
                <w:szCs w:val="24"/>
                <w:rtl/>
              </w:rPr>
            </w:pPr>
            <w:r>
              <w:rPr>
                <w:rFonts w:ascii="Calibri" w:eastAsia="Calibri" w:hAnsi="Calibri" w:cs="Arial" w:hint="cs"/>
                <w:b/>
                <w:bCs/>
                <w:sz w:val="24"/>
                <w:szCs w:val="24"/>
                <w:rtl/>
              </w:rPr>
              <w:t xml:space="preserve"> حرف ومهن</w:t>
            </w:r>
          </w:p>
          <w:p w14:paraId="2984E3C3" w14:textId="77777777" w:rsidR="002630D9" w:rsidRDefault="002630D9" w:rsidP="002630D9">
            <w:pPr>
              <w:jc w:val="center"/>
              <w:rPr>
                <w:rFonts w:ascii="Calibri" w:eastAsia="Calibri" w:hAnsi="Calibri" w:cs="Arial"/>
                <w:b/>
                <w:bCs/>
                <w:sz w:val="24"/>
                <w:szCs w:val="24"/>
                <w:rtl/>
              </w:rPr>
            </w:pPr>
            <w:r>
              <w:rPr>
                <w:rFonts w:ascii="Calibri" w:eastAsia="Calibri" w:hAnsi="Calibri" w:cs="Arial" w:hint="cs"/>
                <w:b/>
                <w:bCs/>
                <w:sz w:val="24"/>
                <w:szCs w:val="24"/>
                <w:rtl/>
              </w:rPr>
              <w:t xml:space="preserve"> </w:t>
            </w:r>
            <w:r w:rsidR="00CA71C9">
              <w:rPr>
                <w:rFonts w:ascii="Calibri" w:eastAsia="Calibri" w:hAnsi="Calibri" w:cs="Arial" w:hint="cs"/>
                <w:b/>
                <w:bCs/>
                <w:sz w:val="24"/>
                <w:szCs w:val="24"/>
                <w:rtl/>
              </w:rPr>
              <w:t xml:space="preserve">نص الفهم القرائي </w:t>
            </w:r>
          </w:p>
          <w:p w14:paraId="6A227838" w14:textId="77777777" w:rsidR="00CA71C9" w:rsidRPr="00465869" w:rsidRDefault="00CA71C9" w:rsidP="002630D9">
            <w:pPr>
              <w:jc w:val="center"/>
              <w:rPr>
                <w:rFonts w:ascii="Calibri" w:eastAsia="Calibri" w:hAnsi="Calibri" w:cs="Arial"/>
                <w:b/>
                <w:bCs/>
                <w:sz w:val="24"/>
                <w:szCs w:val="24"/>
                <w:rtl/>
              </w:rPr>
            </w:pPr>
            <w:r>
              <w:rPr>
                <w:rFonts w:ascii="Calibri" w:eastAsia="Calibri" w:hAnsi="Calibri" w:cs="Arial" w:hint="cs"/>
                <w:b/>
                <w:bCs/>
                <w:sz w:val="24"/>
                <w:szCs w:val="24"/>
                <w:rtl/>
              </w:rPr>
              <w:t>أحب العامل أقرأ</w:t>
            </w:r>
          </w:p>
        </w:tc>
        <w:tc>
          <w:tcPr>
            <w:tcW w:w="837" w:type="dxa"/>
            <w:tcBorders>
              <w:top w:val="double" w:sz="4" w:space="0" w:color="auto"/>
              <w:left w:val="double" w:sz="4" w:space="0" w:color="auto"/>
              <w:bottom w:val="double" w:sz="4" w:space="0" w:color="auto"/>
              <w:right w:val="double" w:sz="4" w:space="0" w:color="auto"/>
            </w:tcBorders>
            <w:vAlign w:val="center"/>
          </w:tcPr>
          <w:p w14:paraId="476AE804" w14:textId="77777777" w:rsidR="002630D9" w:rsidRPr="00465869" w:rsidRDefault="00A07371" w:rsidP="002630D9">
            <w:pPr>
              <w:rPr>
                <w:rFonts w:ascii="Calibri" w:eastAsia="Calibri" w:hAnsi="Calibri" w:cs="Arial"/>
                <w:b/>
                <w:bCs/>
                <w:sz w:val="24"/>
                <w:szCs w:val="24"/>
              </w:rPr>
            </w:pPr>
            <w:r>
              <w:rPr>
                <w:rFonts w:ascii="Calibri" w:eastAsia="Calibri" w:hAnsi="Calibri" w:cs="Arial" w:hint="cs"/>
                <w:b/>
                <w:bCs/>
                <w:sz w:val="24"/>
                <w:szCs w:val="24"/>
                <w:rtl/>
              </w:rPr>
              <w:t>3</w:t>
            </w:r>
          </w:p>
        </w:tc>
        <w:tc>
          <w:tcPr>
            <w:tcW w:w="838" w:type="dxa"/>
            <w:tcBorders>
              <w:top w:val="double" w:sz="4" w:space="0" w:color="auto"/>
              <w:left w:val="double" w:sz="4" w:space="0" w:color="auto"/>
              <w:bottom w:val="double" w:sz="4" w:space="0" w:color="auto"/>
              <w:right w:val="double" w:sz="4" w:space="0" w:color="auto"/>
            </w:tcBorders>
            <w:vAlign w:val="center"/>
          </w:tcPr>
          <w:p w14:paraId="6B53BBF7" w14:textId="77777777" w:rsidR="002630D9" w:rsidRPr="00465869" w:rsidRDefault="002630D9" w:rsidP="002630D9">
            <w:pPr>
              <w:jc w:val="center"/>
              <w:rPr>
                <w:rFonts w:ascii="Calibri" w:eastAsia="Calibri" w:hAnsi="Calibri" w:cs="Arial"/>
                <w:b/>
                <w:bCs/>
                <w:sz w:val="24"/>
                <w:szCs w:val="24"/>
                <w:rtl/>
              </w:rPr>
            </w:pPr>
          </w:p>
          <w:p w14:paraId="065EDCC2" w14:textId="77777777" w:rsidR="002630D9" w:rsidRPr="00465869" w:rsidRDefault="002630D9" w:rsidP="002630D9">
            <w:pPr>
              <w:jc w:val="center"/>
              <w:rPr>
                <w:rFonts w:ascii="Calibri" w:eastAsia="Calibri" w:hAnsi="Calibri" w:cs="Arial"/>
                <w:b/>
                <w:bCs/>
                <w:sz w:val="24"/>
                <w:szCs w:val="24"/>
                <w:rtl/>
              </w:rPr>
            </w:pPr>
          </w:p>
          <w:p w14:paraId="0047B2DB" w14:textId="77777777" w:rsidR="002630D9" w:rsidRPr="00465869" w:rsidRDefault="002630D9" w:rsidP="002630D9">
            <w:pPr>
              <w:jc w:val="center"/>
              <w:rPr>
                <w:rFonts w:ascii="Calibri" w:eastAsia="Calibri" w:hAnsi="Calibri" w:cs="Arial"/>
                <w:b/>
                <w:bCs/>
                <w:sz w:val="24"/>
                <w:szCs w:val="24"/>
                <w:rtl/>
              </w:rPr>
            </w:pPr>
          </w:p>
          <w:p w14:paraId="59A52DC2" w14:textId="77777777" w:rsidR="002630D9" w:rsidRPr="00465869" w:rsidRDefault="002630D9" w:rsidP="002630D9">
            <w:pPr>
              <w:jc w:val="center"/>
              <w:rPr>
                <w:rFonts w:ascii="Calibri" w:eastAsia="Calibri" w:hAnsi="Calibri" w:cs="Arial"/>
                <w:b/>
                <w:bCs/>
                <w:sz w:val="24"/>
                <w:szCs w:val="24"/>
                <w:rtl/>
              </w:rPr>
            </w:pPr>
          </w:p>
          <w:p w14:paraId="30D96025" w14:textId="77777777" w:rsidR="002630D9" w:rsidRPr="00465869" w:rsidRDefault="002630D9" w:rsidP="002630D9">
            <w:pPr>
              <w:jc w:val="center"/>
              <w:rPr>
                <w:rFonts w:ascii="Calibri" w:eastAsia="Calibri" w:hAnsi="Calibri" w:cs="Arial"/>
                <w:b/>
                <w:bCs/>
                <w:sz w:val="24"/>
                <w:szCs w:val="24"/>
                <w:rtl/>
              </w:rPr>
            </w:pPr>
          </w:p>
          <w:p w14:paraId="1E4A2630" w14:textId="77777777" w:rsidR="002630D9" w:rsidRPr="00465869" w:rsidRDefault="00A07371" w:rsidP="002630D9">
            <w:pPr>
              <w:jc w:val="center"/>
              <w:rPr>
                <w:rFonts w:ascii="Calibri" w:eastAsia="Calibri" w:hAnsi="Calibri" w:cs="Arial"/>
                <w:b/>
                <w:bCs/>
                <w:sz w:val="24"/>
                <w:szCs w:val="24"/>
                <w:rtl/>
              </w:rPr>
            </w:pPr>
            <w:r>
              <w:rPr>
                <w:rFonts w:ascii="Calibri" w:eastAsia="Calibri" w:hAnsi="Calibri" w:cs="Arial" w:hint="cs"/>
                <w:b/>
                <w:bCs/>
                <w:sz w:val="24"/>
                <w:szCs w:val="24"/>
                <w:rtl/>
              </w:rPr>
              <w:t>الاثنين</w:t>
            </w:r>
          </w:p>
          <w:p w14:paraId="1DA7C280" w14:textId="77777777" w:rsidR="002630D9" w:rsidRPr="00465869" w:rsidRDefault="002630D9" w:rsidP="002630D9">
            <w:pPr>
              <w:jc w:val="center"/>
              <w:rPr>
                <w:rFonts w:ascii="Calibri" w:eastAsia="Calibri" w:hAnsi="Calibri" w:cs="Arial"/>
                <w:b/>
                <w:bCs/>
                <w:sz w:val="24"/>
                <w:szCs w:val="24"/>
                <w:rtl/>
              </w:rPr>
            </w:pPr>
          </w:p>
          <w:p w14:paraId="47DD71C8" w14:textId="77777777" w:rsidR="002630D9" w:rsidRPr="00465869" w:rsidRDefault="002630D9" w:rsidP="002630D9">
            <w:pPr>
              <w:jc w:val="center"/>
              <w:rPr>
                <w:rFonts w:ascii="Calibri" w:eastAsia="Calibri" w:hAnsi="Calibri" w:cs="Arial"/>
                <w:b/>
                <w:bCs/>
                <w:sz w:val="24"/>
                <w:szCs w:val="24"/>
                <w:rtl/>
              </w:rPr>
            </w:pPr>
          </w:p>
          <w:p w14:paraId="1562D1DC" w14:textId="77777777" w:rsidR="002630D9" w:rsidRPr="00465869" w:rsidRDefault="002630D9" w:rsidP="002630D9">
            <w:pPr>
              <w:jc w:val="center"/>
              <w:rPr>
                <w:rFonts w:ascii="Calibri" w:eastAsia="Calibri" w:hAnsi="Calibri" w:cs="Arial"/>
                <w:b/>
                <w:bCs/>
                <w:sz w:val="24"/>
                <w:szCs w:val="24"/>
                <w:rtl/>
              </w:rPr>
            </w:pPr>
          </w:p>
          <w:p w14:paraId="0B19B459" w14:textId="77777777" w:rsidR="002630D9" w:rsidRPr="00465869" w:rsidRDefault="002630D9" w:rsidP="002630D9">
            <w:pPr>
              <w:jc w:val="center"/>
              <w:rPr>
                <w:rFonts w:ascii="Calibri" w:eastAsia="Calibri" w:hAnsi="Calibri" w:cs="Arial"/>
                <w:b/>
                <w:bCs/>
                <w:sz w:val="24"/>
                <w:szCs w:val="24"/>
                <w:rtl/>
              </w:rPr>
            </w:pPr>
          </w:p>
          <w:p w14:paraId="7428827C" w14:textId="77777777" w:rsidR="002630D9" w:rsidRPr="00465869" w:rsidRDefault="002630D9" w:rsidP="002630D9">
            <w:pPr>
              <w:jc w:val="center"/>
              <w:rPr>
                <w:rFonts w:ascii="Calibri" w:eastAsia="Calibri" w:hAnsi="Calibri" w:cs="Arial"/>
                <w:b/>
                <w:bCs/>
                <w:sz w:val="24"/>
                <w:szCs w:val="24"/>
              </w:rPr>
            </w:pPr>
          </w:p>
        </w:tc>
      </w:tr>
    </w:tbl>
    <w:p w14:paraId="3EFFC160" w14:textId="77777777" w:rsidR="002630D9" w:rsidRDefault="002630D9" w:rsidP="005233B5">
      <w:pPr>
        <w:tabs>
          <w:tab w:val="left" w:pos="2018"/>
        </w:tabs>
        <w:rPr>
          <w:rtl/>
        </w:rPr>
      </w:pPr>
    </w:p>
    <w:p w14:paraId="74AA5058" w14:textId="77777777" w:rsidR="00B87116" w:rsidRDefault="007B376F" w:rsidP="005233B5">
      <w:pPr>
        <w:tabs>
          <w:tab w:val="left" w:pos="2018"/>
        </w:tabs>
        <w:rPr>
          <w:rtl/>
        </w:rPr>
      </w:pPr>
      <w:r>
        <w:rPr>
          <w:noProof/>
          <w:rtl/>
        </w:rPr>
        <mc:AlternateContent>
          <mc:Choice Requires="wps">
            <w:drawing>
              <wp:anchor distT="0" distB="0" distL="114300" distR="114300" simplePos="0" relativeHeight="251842560" behindDoc="0" locked="0" layoutInCell="1" allowOverlap="1" wp14:anchorId="1D762A33" wp14:editId="593D98A7">
                <wp:simplePos x="0" y="0"/>
                <wp:positionH relativeFrom="column">
                  <wp:posOffset>7543800</wp:posOffset>
                </wp:positionH>
                <wp:positionV relativeFrom="paragraph">
                  <wp:posOffset>238760</wp:posOffset>
                </wp:positionV>
                <wp:extent cx="1740535" cy="982980"/>
                <wp:effectExtent l="0" t="0" r="0" b="0"/>
                <wp:wrapNone/>
                <wp:docPr id="130" name="مربع ن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40535"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DD54C" w14:textId="77777777" w:rsidR="00596903" w:rsidRPr="00847CC3" w:rsidRDefault="00596903" w:rsidP="002630D9">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 xml:space="preserve">المملكة </w:t>
                            </w:r>
                            <w:r w:rsidRPr="00847CC3">
                              <w:rPr>
                                <w:rFonts w:ascii="Sakkal Majalla" w:hAnsi="Sakkal Majalla" w:cs="Sakkal Majalla"/>
                                <w:b/>
                                <w:bCs/>
                                <w:sz w:val="20"/>
                                <w:szCs w:val="20"/>
                                <w:rtl/>
                              </w:rPr>
                              <w:t>العربية السعودية</w:t>
                            </w:r>
                          </w:p>
                          <w:p w14:paraId="588C68F3" w14:textId="77777777" w:rsidR="00596903" w:rsidRPr="00847CC3" w:rsidRDefault="00596903" w:rsidP="002630D9">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14:paraId="1DA30FCA" w14:textId="77777777" w:rsidR="00596903" w:rsidRPr="00847CC3" w:rsidRDefault="00596903" w:rsidP="00EF781A">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بالمدينة المنورة</w:t>
                            </w:r>
                          </w:p>
                          <w:p w14:paraId="13A1863D" w14:textId="77777777" w:rsidR="00596903" w:rsidRPr="00847CC3" w:rsidRDefault="00596903" w:rsidP="00EF781A">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...شرق المدينة </w:t>
                            </w:r>
                          </w:p>
                          <w:p w14:paraId="36A77B12" w14:textId="77777777" w:rsidR="00596903" w:rsidRPr="00847CC3" w:rsidRDefault="00596903" w:rsidP="002630D9">
                            <w:pPr>
                              <w:spacing w:after="0"/>
                              <w:rPr>
                                <w:rFonts w:ascii="Sakkal Majalla" w:hAnsi="Sakkal Majalla" w:cs="Sakkal Majalla"/>
                                <w:b/>
                                <w:bCs/>
                                <w:sz w:val="20"/>
                                <w:szCs w:val="20"/>
                                <w:rtl/>
                              </w:rPr>
                            </w:pPr>
                          </w:p>
                          <w:p w14:paraId="5229421F" w14:textId="77777777" w:rsidR="00596903" w:rsidRPr="00847CC3" w:rsidRDefault="00596903" w:rsidP="002630D9">
                            <w:pPr>
                              <w:jc w:val="center"/>
                              <w:rPr>
                                <w:rFonts w:ascii="Sakkal Majalla" w:hAnsi="Sakkal Majalla" w:cs="Sakkal Majall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9" type="#_x0000_t202" style="position:absolute;left:0;text-align:left;margin-left:594pt;margin-top:18.8pt;width:137.05pt;height:77.4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" filled="f" stroked="f">
                <v:path arrowok="t"/>
                <v:textbox>
                  <w:txbxContent>
                    <w:p w:rsidR="00596903" w:rsidRPr="00847CC3" w:rsidRDefault="00596903" w:rsidP="002630D9">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المملكة العربية السعودية</w:t>
                      </w:r>
                    </w:p>
                    <w:p w:rsidR="00596903" w:rsidRPr="00847CC3" w:rsidRDefault="00596903" w:rsidP="002630D9">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rsidR="00596903" w:rsidRPr="00847CC3" w:rsidRDefault="00596903" w:rsidP="00EF781A">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بالمدينة المنورة</w:t>
                      </w:r>
                    </w:p>
                    <w:p w:rsidR="00596903" w:rsidRPr="00847CC3" w:rsidRDefault="00596903" w:rsidP="00EF781A">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...شرق المدينة </w:t>
                      </w:r>
                    </w:p>
                    <w:p w:rsidR="00596903" w:rsidRPr="00847CC3" w:rsidRDefault="00596903" w:rsidP="002630D9">
                      <w:pPr>
                        <w:spacing w:after="0"/>
                        <w:rPr>
                          <w:rFonts w:ascii="Sakkal Majalla" w:hAnsi="Sakkal Majalla" w:cs="Sakkal Majalla"/>
                          <w:b/>
                          <w:bCs/>
                          <w:sz w:val="20"/>
                          <w:szCs w:val="20"/>
                          <w:rtl/>
                        </w:rPr>
                      </w:pPr>
                    </w:p>
                    <w:p w:rsidR="00596903" w:rsidRPr="00847CC3" w:rsidRDefault="00596903" w:rsidP="002630D9">
                      <w:pPr>
                        <w:jc w:val="center"/>
                        <w:rPr>
                          <w:rFonts w:ascii="Sakkal Majalla" w:hAnsi="Sakkal Majalla" w:cs="Sakkal Majalla"/>
                          <w:sz w:val="20"/>
                          <w:szCs w:val="20"/>
                        </w:rPr>
                      </w:pPr>
                    </w:p>
                  </w:txbxContent>
                </v:textbox>
              </v:shape>
            </w:pict>
          </mc:Fallback>
        </mc:AlternateContent>
      </w:r>
    </w:p>
    <w:p w14:paraId="44D94351" w14:textId="77777777" w:rsidR="00B87116" w:rsidRDefault="007B376F" w:rsidP="005233B5">
      <w:pPr>
        <w:tabs>
          <w:tab w:val="left" w:pos="2018"/>
        </w:tabs>
        <w:rPr>
          <w:rtl/>
        </w:rPr>
      </w:pPr>
      <w:r>
        <w:rPr>
          <w:noProof/>
          <w:rtl/>
        </w:rPr>
        <mc:AlternateContent>
          <mc:Choice Requires="wps">
            <w:drawing>
              <wp:anchor distT="0" distB="0" distL="114300" distR="114300" simplePos="0" relativeHeight="251846656" behindDoc="0" locked="0" layoutInCell="1" allowOverlap="1" wp14:anchorId="2B162C5D" wp14:editId="0CB0C2A1">
                <wp:simplePos x="0" y="0"/>
                <wp:positionH relativeFrom="column">
                  <wp:posOffset>447675</wp:posOffset>
                </wp:positionH>
                <wp:positionV relativeFrom="paragraph">
                  <wp:posOffset>-73025</wp:posOffset>
                </wp:positionV>
                <wp:extent cx="6317615" cy="846455"/>
                <wp:effectExtent l="0" t="0" r="6985" b="0"/>
                <wp:wrapNone/>
                <wp:docPr id="129" name="مربع ن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6317615" cy="846455"/>
                        </a:xfrm>
                        <a:prstGeom prst="rect">
                          <a:avLst/>
                        </a:prstGeom>
                        <a:solidFill>
                          <a:srgbClr val="FFFFFF"/>
                        </a:solidFill>
                        <a:ln w="19050" cmpd="sng">
                          <a:solidFill>
                            <a:srgbClr val="000000"/>
                          </a:solidFill>
                          <a:miter lim="800000"/>
                          <a:headEnd/>
                          <a:tailEnd/>
                        </a:ln>
                      </wps:spPr>
                      <wps:txbx>
                        <w:txbxContent>
                          <w:p w14:paraId="402B0332" w14:textId="77777777" w:rsidR="00596903" w:rsidRPr="004D7A3D" w:rsidRDefault="00596903" w:rsidP="002630D9">
                            <w:pPr>
                              <w:rPr>
                                <w:rFonts w:ascii="Calibri" w:eastAsia="Calibri" w:hAnsi="Calibri" w:cs="Arial"/>
                                <w:b/>
                                <w:bCs/>
                                <w:color w:val="FF0000"/>
                                <w:sz w:val="24"/>
                                <w:szCs w:val="24"/>
                                <w:rtl/>
                              </w:rPr>
                            </w:pPr>
                            <w:r w:rsidRPr="004D7A3D">
                              <w:rPr>
                                <w:rFonts w:ascii="Sakkal Majalla" w:hAnsi="Sakkal Majalla" w:cs="Sakkal Majalla"/>
                                <w:b/>
                                <w:bCs/>
                                <w:sz w:val="28"/>
                                <w:szCs w:val="28"/>
                                <w:rtl/>
                              </w:rPr>
                              <w:t xml:space="preserve">الخطة </w:t>
                            </w:r>
                            <w:r w:rsidRPr="004D7A3D">
                              <w:rPr>
                                <w:rFonts w:ascii="Sakkal Majalla" w:hAnsi="Sakkal Majalla" w:cs="Sakkal Majalla"/>
                                <w:b/>
                                <w:bCs/>
                                <w:sz w:val="28"/>
                                <w:szCs w:val="28"/>
                                <w:rtl/>
                              </w:rPr>
                              <w:t>اليومية الفعلية المنفذة لمكونات الوحدة الدراسية</w:t>
                            </w:r>
                            <w:r w:rsidRPr="004D7A3D">
                              <w:rPr>
                                <w:rFonts w:ascii="Sakkal Majalla" w:hAnsi="Sakkal Majalla" w:cs="Sakkal Majalla" w:hint="cs"/>
                                <w:b/>
                                <w:bCs/>
                                <w:sz w:val="28"/>
                                <w:szCs w:val="28"/>
                                <w:rtl/>
                              </w:rPr>
                              <w:t xml:space="preserve"> "(  </w:t>
                            </w:r>
                            <w:r>
                              <w:rPr>
                                <w:rFonts w:ascii="Sakkal Majalla" w:hAnsi="Sakkal Majalla" w:cs="Sakkal Majalla" w:hint="cs"/>
                                <w:b/>
                                <w:bCs/>
                                <w:sz w:val="28"/>
                                <w:szCs w:val="28"/>
                                <w:rtl/>
                              </w:rPr>
                              <w:t>4</w:t>
                            </w:r>
                            <w:r w:rsidRPr="004D7A3D">
                              <w:rPr>
                                <w:rFonts w:ascii="Sakkal Majalla" w:hAnsi="Sakkal Majalla" w:cs="Sakkal Majalla" w:hint="cs"/>
                                <w:b/>
                                <w:bCs/>
                                <w:sz w:val="28"/>
                                <w:szCs w:val="28"/>
                                <w:rtl/>
                              </w:rPr>
                              <w:t xml:space="preserve">   )</w:t>
                            </w:r>
                            <w:r>
                              <w:rPr>
                                <w:rFonts w:ascii="Sakkal Majalla" w:hAnsi="Sakkal Majalla" w:cs="Sakkal Majalla" w:hint="cs"/>
                                <w:b/>
                                <w:bCs/>
                                <w:color w:val="C00000"/>
                                <w:sz w:val="28"/>
                                <w:szCs w:val="28"/>
                                <w:rtl/>
                              </w:rPr>
                              <w:t>حرف ومهن</w:t>
                            </w:r>
                          </w:p>
                          <w:p w14:paraId="4D265EBE" w14:textId="77777777" w:rsidR="00596903" w:rsidRPr="00233216" w:rsidRDefault="00596903" w:rsidP="00EF5AD4">
                            <w:pPr>
                              <w:spacing w:after="0"/>
                              <w:rPr>
                                <w:rFonts w:ascii="Sakkal Majalla" w:hAnsi="Sakkal Majalla" w:cs="Sakkal Majalla"/>
                                <w:b/>
                                <w:bCs/>
                                <w:sz w:val="32"/>
                                <w:szCs w:val="32"/>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4"/>
                                <w:szCs w:val="24"/>
                                <w:rtl/>
                              </w:rPr>
                              <w:t xml:space="preserve"> 10</w:t>
                            </w:r>
                            <w:r w:rsidRPr="00EF5AD4">
                              <w:rPr>
                                <w:rFonts w:ascii="Sakkal Majalla" w:hAnsi="Sakkal Majalla" w:cs="Sakkal Majalla" w:hint="cs"/>
                                <w:b/>
                                <w:bCs/>
                                <w:sz w:val="32"/>
                                <w:szCs w:val="32"/>
                                <w:rtl/>
                              </w:rPr>
                              <w:t xml:space="preserve"> </w:t>
                            </w:r>
                            <w:r>
                              <w:rPr>
                                <w:rFonts w:ascii="Sakkal Majalla" w:hAnsi="Sakkal Majalla" w:cs="Sakkal Majalla" w:hint="cs"/>
                                <w:b/>
                                <w:bCs/>
                                <w:sz w:val="32"/>
                                <w:szCs w:val="32"/>
                                <w:rtl/>
                              </w:rPr>
                              <w:t>الأحد 27/ 7 إلى الخميس 2/8</w:t>
                            </w:r>
                          </w:p>
                          <w:p w14:paraId="540D8719" w14:textId="77777777" w:rsidR="00596903" w:rsidRPr="004D7A3D" w:rsidRDefault="00596903" w:rsidP="002630D9">
                            <w:pPr>
                              <w:spacing w:after="0"/>
                              <w:rPr>
                                <w:rFonts w:ascii="Sakkal Majalla" w:hAnsi="Sakkal Majalla" w:cs="Sakkal Majalla"/>
                                <w:b/>
                                <w:bCs/>
                                <w:sz w:val="24"/>
                                <w:szCs w:val="24"/>
                                <w:rtl/>
                              </w:rPr>
                            </w:pPr>
                          </w:p>
                          <w:p w14:paraId="2604AF63" w14:textId="77777777" w:rsidR="00596903" w:rsidRPr="00233216" w:rsidRDefault="00596903" w:rsidP="002630D9">
                            <w:pPr>
                              <w:spacing w:after="0"/>
                              <w:rPr>
                                <w:rFonts w:ascii="Sakkal Majalla" w:hAnsi="Sakkal Majalla" w:cs="Sakkal Majalla"/>
                                <w:b/>
                                <w:bCs/>
                                <w:sz w:val="32"/>
                                <w:szCs w:val="32"/>
                                <w:rt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0" type="#_x0000_t202" style="position:absolute;left:0;text-align:left;margin-left:35.25pt;margin-top:-5.75pt;width:497.45pt;height:66.65pt;flip:x;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" strokeweight="1.5pt">
                <v:path arrowok="t"/>
                <v:textbox>
                  <w:txbxContent>
                    <w:p w:rsidR="00596903" w:rsidRPr="004D7A3D" w:rsidRDefault="00596903" w:rsidP="002630D9">
                      <w:pPr>
                        <w:rPr>
                          <w:rFonts w:ascii="Calibri" w:eastAsia="Calibri" w:hAnsi="Calibri" w:cs="Arial"/>
                          <w:b/>
                          <w:bCs/>
                          <w:color w:val="FF0000"/>
                          <w:sz w:val="24"/>
                          <w:szCs w:val="24"/>
                          <w:rtl/>
                        </w:rPr>
                      </w:pPr>
                      <w:r w:rsidRPr="004D7A3D">
                        <w:rPr>
                          <w:rFonts w:ascii="Sakkal Majalla" w:hAnsi="Sakkal Majalla" w:cs="Sakkal Majalla"/>
                          <w:b/>
                          <w:bCs/>
                          <w:sz w:val="28"/>
                          <w:szCs w:val="28"/>
                          <w:rtl/>
                        </w:rPr>
                        <w:t>الخطة اليومية الفعلية المنفذة لمكونات الوحدة الدراسية</w:t>
                      </w:r>
                      <w:r w:rsidRPr="004D7A3D">
                        <w:rPr>
                          <w:rFonts w:ascii="Sakkal Majalla" w:hAnsi="Sakkal Majalla" w:cs="Sakkal Majalla" w:hint="cs"/>
                          <w:b/>
                          <w:bCs/>
                          <w:sz w:val="28"/>
                          <w:szCs w:val="28"/>
                          <w:rtl/>
                        </w:rPr>
                        <w:t xml:space="preserve"> "(  </w:t>
                      </w:r>
                      <w:r>
                        <w:rPr>
                          <w:rFonts w:ascii="Sakkal Majalla" w:hAnsi="Sakkal Majalla" w:cs="Sakkal Majalla" w:hint="cs"/>
                          <w:b/>
                          <w:bCs/>
                          <w:sz w:val="28"/>
                          <w:szCs w:val="28"/>
                          <w:rtl/>
                        </w:rPr>
                        <w:t>4</w:t>
                      </w:r>
                      <w:r w:rsidRPr="004D7A3D">
                        <w:rPr>
                          <w:rFonts w:ascii="Sakkal Majalla" w:hAnsi="Sakkal Majalla" w:cs="Sakkal Majalla" w:hint="cs"/>
                          <w:b/>
                          <w:bCs/>
                          <w:sz w:val="28"/>
                          <w:szCs w:val="28"/>
                          <w:rtl/>
                        </w:rPr>
                        <w:t xml:space="preserve">   )</w:t>
                      </w:r>
                      <w:r>
                        <w:rPr>
                          <w:rFonts w:ascii="Sakkal Majalla" w:hAnsi="Sakkal Majalla" w:cs="Sakkal Majalla" w:hint="cs"/>
                          <w:b/>
                          <w:bCs/>
                          <w:color w:val="C00000"/>
                          <w:sz w:val="28"/>
                          <w:szCs w:val="28"/>
                          <w:rtl/>
                        </w:rPr>
                        <w:t>حرف ومهن</w:t>
                      </w:r>
                    </w:p>
                    <w:p w:rsidR="00596903" w:rsidRPr="00233216" w:rsidRDefault="00596903" w:rsidP="00EF5AD4">
                      <w:pPr>
                        <w:spacing w:after="0"/>
                        <w:rPr>
                          <w:rFonts w:ascii="Sakkal Majalla" w:hAnsi="Sakkal Majalla" w:cs="Sakkal Majalla"/>
                          <w:b/>
                          <w:bCs/>
                          <w:sz w:val="32"/>
                          <w:szCs w:val="32"/>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4"/>
                          <w:szCs w:val="24"/>
                          <w:rtl/>
                        </w:rPr>
                        <w:t xml:space="preserve"> 10</w:t>
                      </w:r>
                      <w:r w:rsidRPr="00EF5AD4">
                        <w:rPr>
                          <w:rFonts w:ascii="Sakkal Majalla" w:hAnsi="Sakkal Majalla" w:cs="Sakkal Majalla" w:hint="cs"/>
                          <w:b/>
                          <w:bCs/>
                          <w:sz w:val="32"/>
                          <w:szCs w:val="32"/>
                          <w:rtl/>
                        </w:rPr>
                        <w:t xml:space="preserve"> </w:t>
                      </w:r>
                      <w:r>
                        <w:rPr>
                          <w:rFonts w:ascii="Sakkal Majalla" w:hAnsi="Sakkal Majalla" w:cs="Sakkal Majalla" w:hint="cs"/>
                          <w:b/>
                          <w:bCs/>
                          <w:sz w:val="32"/>
                          <w:szCs w:val="32"/>
                          <w:rtl/>
                        </w:rPr>
                        <w:t>الأحد 27/ 7 إلى الخميس 2/8</w:t>
                      </w:r>
                    </w:p>
                    <w:p w:rsidR="00596903" w:rsidRPr="004D7A3D" w:rsidRDefault="00596903" w:rsidP="002630D9">
                      <w:pPr>
                        <w:spacing w:after="0"/>
                        <w:rPr>
                          <w:rFonts w:ascii="Sakkal Majalla" w:hAnsi="Sakkal Majalla" w:cs="Sakkal Majalla"/>
                          <w:b/>
                          <w:bCs/>
                          <w:sz w:val="24"/>
                          <w:szCs w:val="24"/>
                          <w:rtl/>
                        </w:rPr>
                      </w:pPr>
                    </w:p>
                    <w:p w:rsidR="00596903" w:rsidRPr="00233216" w:rsidRDefault="00596903" w:rsidP="002630D9">
                      <w:pPr>
                        <w:spacing w:after="0"/>
                        <w:rPr>
                          <w:rFonts w:ascii="Sakkal Majalla" w:hAnsi="Sakkal Majalla" w:cs="Sakkal Majalla"/>
                          <w:b/>
                          <w:bCs/>
                          <w:sz w:val="32"/>
                          <w:szCs w:val="32"/>
                          <w:rtl/>
                        </w:rPr>
                      </w:pPr>
                    </w:p>
                  </w:txbxContent>
                </v:textbox>
              </v:shape>
            </w:pict>
          </mc:Fallback>
        </mc:AlternateContent>
      </w:r>
      <w:r w:rsidR="00575BC4">
        <w:rPr>
          <w:rFonts w:hint="cs"/>
          <w:noProof/>
          <w:rtl/>
        </w:rPr>
        <w:drawing>
          <wp:anchor distT="0" distB="0" distL="114300" distR="114300" simplePos="0" relativeHeight="251865088" behindDoc="1" locked="0" layoutInCell="1" allowOverlap="1" wp14:anchorId="742761F8" wp14:editId="25E64BE0">
            <wp:simplePos x="0" y="0"/>
            <wp:positionH relativeFrom="column">
              <wp:posOffset>-457200</wp:posOffset>
            </wp:positionH>
            <wp:positionV relativeFrom="paragraph">
              <wp:posOffset>49530</wp:posOffset>
            </wp:positionV>
            <wp:extent cx="762000" cy="704850"/>
            <wp:effectExtent l="19050" t="0" r="0" b="0"/>
            <wp:wrapTight wrapText="bothSides">
              <wp:wrapPolygon edited="0">
                <wp:start x="7020" y="584"/>
                <wp:lineTo x="6480" y="5838"/>
                <wp:lineTo x="8640" y="9924"/>
                <wp:lineTo x="10800" y="9924"/>
                <wp:lineTo x="1620" y="12259"/>
                <wp:lineTo x="-540" y="14011"/>
                <wp:lineTo x="-540" y="19849"/>
                <wp:lineTo x="3240" y="20432"/>
                <wp:lineTo x="4860" y="20432"/>
                <wp:lineTo x="7020" y="20432"/>
                <wp:lineTo x="9720" y="20432"/>
                <wp:lineTo x="16200" y="19849"/>
                <wp:lineTo x="16200" y="15762"/>
                <wp:lineTo x="15120" y="13427"/>
                <wp:lineTo x="10800" y="9924"/>
                <wp:lineTo x="18360" y="9924"/>
                <wp:lineTo x="21600" y="7005"/>
                <wp:lineTo x="21600" y="584"/>
                <wp:lineTo x="7020" y="584"/>
              </wp:wrapPolygon>
            </wp:wrapTight>
            <wp:docPr id="47"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000" cy="704850"/>
                    </a:xfrm>
                    <a:prstGeom prst="rect">
                      <a:avLst/>
                    </a:prstGeom>
                  </pic:spPr>
                </pic:pic>
              </a:graphicData>
            </a:graphic>
          </wp:anchor>
        </w:drawing>
      </w:r>
    </w:p>
    <w:p w14:paraId="5DF8644C" w14:textId="77777777" w:rsidR="00B87116" w:rsidRDefault="00B87116" w:rsidP="005233B5">
      <w:pPr>
        <w:tabs>
          <w:tab w:val="left" w:pos="2018"/>
        </w:tabs>
        <w:rPr>
          <w:rtl/>
        </w:rPr>
      </w:pPr>
    </w:p>
    <w:p w14:paraId="1D2CAAB4" w14:textId="77777777" w:rsidR="00B87116" w:rsidRDefault="00B87116" w:rsidP="005233B5">
      <w:pPr>
        <w:tabs>
          <w:tab w:val="left" w:pos="2018"/>
        </w:tabs>
        <w:rPr>
          <w:rtl/>
        </w:rPr>
      </w:pPr>
    </w:p>
    <w:p w14:paraId="559D6EDE" w14:textId="77777777" w:rsidR="00B87116" w:rsidRDefault="00B87116" w:rsidP="005233B5">
      <w:pPr>
        <w:tabs>
          <w:tab w:val="left" w:pos="2018"/>
        </w:tabs>
        <w:rPr>
          <w:rtl/>
        </w:rPr>
      </w:pPr>
    </w:p>
    <w:tbl>
      <w:tblPr>
        <w:tblStyle w:val="10"/>
        <w:tblpPr w:leftFromText="180" w:rightFromText="180" w:vertAnchor="text" w:horzAnchor="margin" w:tblpXSpec="center" w:tblpY="-39"/>
        <w:tblW w:w="14907" w:type="dxa"/>
        <w:tblLayout w:type="fixed"/>
        <w:tblLook w:val="04A0" w:firstRow="1" w:lastRow="0" w:firstColumn="1" w:lastColumn="0" w:noHBand="0" w:noVBand="1"/>
      </w:tblPr>
      <w:tblGrid>
        <w:gridCol w:w="2062"/>
        <w:gridCol w:w="1535"/>
        <w:gridCol w:w="4328"/>
        <w:gridCol w:w="2673"/>
        <w:gridCol w:w="1517"/>
        <w:gridCol w:w="1117"/>
        <w:gridCol w:w="837"/>
        <w:gridCol w:w="838"/>
      </w:tblGrid>
      <w:tr w:rsidR="002630D9" w:rsidRPr="00465869" w14:paraId="6F19C697" w14:textId="77777777" w:rsidTr="002630D9">
        <w:trPr>
          <w:trHeight w:val="469"/>
        </w:trPr>
        <w:tc>
          <w:tcPr>
            <w:tcW w:w="2062"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13B30C53" w14:textId="77777777" w:rsidR="002630D9" w:rsidRPr="00465869" w:rsidRDefault="002630D9" w:rsidP="002630D9">
            <w:pPr>
              <w:bidi w:val="0"/>
              <w:jc w:val="center"/>
              <w:rPr>
                <w:rFonts w:ascii="Sakkal Majalla" w:eastAsia="Calibri" w:hAnsi="Sakkal Majalla" w:cs="Sakkal Majalla"/>
                <w:b/>
                <w:bCs/>
                <w:sz w:val="24"/>
                <w:szCs w:val="24"/>
                <w:rtl/>
              </w:rPr>
            </w:pPr>
            <w:r w:rsidRPr="00465869">
              <w:rPr>
                <w:rFonts w:ascii="Sakkal Majalla" w:eastAsia="Calibri" w:hAnsi="Sakkal Majalla" w:cs="Sakkal Majalla" w:hint="cs"/>
                <w:b/>
                <w:bCs/>
                <w:sz w:val="24"/>
                <w:szCs w:val="24"/>
                <w:rtl/>
              </w:rPr>
              <w:t>أدوات التقويم</w:t>
            </w:r>
          </w:p>
        </w:tc>
        <w:tc>
          <w:tcPr>
            <w:tcW w:w="1535"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56EC7F2D" w14:textId="77777777" w:rsidR="002630D9" w:rsidRPr="00465869" w:rsidRDefault="002630D9" w:rsidP="002630D9">
            <w:pPr>
              <w:tabs>
                <w:tab w:val="left" w:pos="2231"/>
              </w:tabs>
              <w:spacing w:after="200" w:line="276" w:lineRule="auto"/>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الوسائل</w:t>
            </w:r>
          </w:p>
          <w:p w14:paraId="49D7D5F0" w14:textId="77777777" w:rsidR="002630D9" w:rsidRPr="00465869" w:rsidRDefault="002630D9" w:rsidP="002630D9">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و</w:t>
            </w:r>
            <w:r w:rsidRPr="00465869">
              <w:rPr>
                <w:rFonts w:ascii="Sakkal Majalla" w:eastAsia="Calibri" w:hAnsi="Sakkal Majalla" w:cs="Sakkal Majalla" w:hint="cs"/>
                <w:b/>
                <w:bCs/>
                <w:sz w:val="24"/>
                <w:szCs w:val="24"/>
                <w:rtl/>
              </w:rPr>
              <w:t>الإستراتيجية</w:t>
            </w:r>
          </w:p>
        </w:tc>
        <w:tc>
          <w:tcPr>
            <w:tcW w:w="432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783723F0" w14:textId="77777777" w:rsidR="002630D9" w:rsidRPr="00465869" w:rsidRDefault="002630D9" w:rsidP="002630D9">
            <w:pPr>
              <w:tabs>
                <w:tab w:val="left" w:pos="2231"/>
              </w:tabs>
              <w:spacing w:after="200" w:line="276" w:lineRule="auto"/>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والمنهجية التدريسية</w:t>
            </w:r>
          </w:p>
        </w:tc>
        <w:tc>
          <w:tcPr>
            <w:tcW w:w="2673"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766AA086" w14:textId="77777777" w:rsidR="002630D9" w:rsidRPr="00465869" w:rsidRDefault="002630D9" w:rsidP="002630D9">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المهارة</w:t>
            </w:r>
            <w:r w:rsidRPr="00465869">
              <w:rPr>
                <w:rFonts w:ascii="Sakkal Majalla" w:eastAsia="Calibri" w:hAnsi="Sakkal Majalla" w:cs="Sakkal Majalla" w:hint="cs"/>
                <w:b/>
                <w:bCs/>
                <w:sz w:val="24"/>
                <w:szCs w:val="24"/>
                <w:rtl/>
              </w:rPr>
              <w:t xml:space="preserve"> (المعيار)</w:t>
            </w:r>
          </w:p>
        </w:tc>
        <w:tc>
          <w:tcPr>
            <w:tcW w:w="15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739D3C13" w14:textId="77777777" w:rsidR="002630D9" w:rsidRPr="00465869" w:rsidRDefault="002630D9" w:rsidP="002630D9">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الكفاية</w:t>
            </w:r>
          </w:p>
        </w:tc>
        <w:tc>
          <w:tcPr>
            <w:tcW w:w="11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7216876E" w14:textId="77777777" w:rsidR="002630D9" w:rsidRPr="00465869" w:rsidRDefault="002630D9" w:rsidP="002630D9">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المكون</w:t>
            </w:r>
          </w:p>
        </w:tc>
        <w:tc>
          <w:tcPr>
            <w:tcW w:w="83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655681C4" w14:textId="77777777" w:rsidR="002630D9" w:rsidRPr="00465869" w:rsidRDefault="002630D9" w:rsidP="002630D9">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الحصة</w:t>
            </w:r>
          </w:p>
        </w:tc>
        <w:tc>
          <w:tcPr>
            <w:tcW w:w="83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42BD3151" w14:textId="77777777" w:rsidR="002630D9" w:rsidRPr="00465869" w:rsidRDefault="002630D9" w:rsidP="002630D9">
            <w:pPr>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التاريخ</w:t>
            </w:r>
          </w:p>
        </w:tc>
      </w:tr>
      <w:tr w:rsidR="002630D9" w:rsidRPr="00465869" w14:paraId="433BF651" w14:textId="77777777" w:rsidTr="002630D9">
        <w:trPr>
          <w:trHeight w:val="6137"/>
        </w:trPr>
        <w:tc>
          <w:tcPr>
            <w:tcW w:w="2062" w:type="dxa"/>
            <w:tcBorders>
              <w:top w:val="double" w:sz="4" w:space="0" w:color="auto"/>
              <w:left w:val="double" w:sz="4" w:space="0" w:color="auto"/>
              <w:bottom w:val="double" w:sz="4" w:space="0" w:color="auto"/>
              <w:right w:val="double" w:sz="4" w:space="0" w:color="auto"/>
            </w:tcBorders>
            <w:vAlign w:val="center"/>
          </w:tcPr>
          <w:p w14:paraId="4AE48AB6" w14:textId="77777777" w:rsidR="00AA7C0B" w:rsidRDefault="00AA7C0B" w:rsidP="00AA7C0B">
            <w:pPr>
              <w:widowControl w:val="0"/>
              <w:rPr>
                <w:b/>
                <w:bCs/>
                <w:color w:val="0D0D0D" w:themeColor="text1" w:themeTint="F2"/>
                <w:rtl/>
                <w:lang w:bidi="ar-EG"/>
              </w:rPr>
            </w:pPr>
            <w:r w:rsidRPr="00614288">
              <w:rPr>
                <w:b/>
                <w:bCs/>
                <w:color w:val="0D0D0D" w:themeColor="text1" w:themeTint="F2"/>
                <w:rtl/>
                <w:lang w:bidi="ar-EG"/>
              </w:rPr>
              <w:t>وضحي الطالبة الأفكار التي تضمنها الحديثين الشريفين.</w:t>
            </w:r>
          </w:p>
          <w:p w14:paraId="3CAA4BB3" w14:textId="77777777" w:rsidR="00AA7C0B" w:rsidRPr="00614288" w:rsidRDefault="00AA7C0B" w:rsidP="00AA7C0B">
            <w:pPr>
              <w:widowControl w:val="0"/>
              <w:rPr>
                <w:b/>
                <w:bCs/>
                <w:color w:val="0D0D0D" w:themeColor="text1" w:themeTint="F2"/>
                <w:lang w:bidi="ar-EG"/>
              </w:rPr>
            </w:pPr>
          </w:p>
          <w:p w14:paraId="6C26D4DC" w14:textId="77777777" w:rsidR="00A07371" w:rsidRPr="00AA7C0B" w:rsidRDefault="00A07371" w:rsidP="00DA4341">
            <w:pPr>
              <w:widowControl w:val="0"/>
              <w:rPr>
                <w:b/>
                <w:bCs/>
                <w:color w:val="1D1B11" w:themeColor="background2" w:themeShade="1A"/>
                <w:lang w:bidi="ar-EG"/>
              </w:rPr>
            </w:pPr>
          </w:p>
          <w:p w14:paraId="28C0FD06" w14:textId="77777777" w:rsidR="00DA4341" w:rsidRDefault="00DA4341" w:rsidP="00DA4341">
            <w:pPr>
              <w:widowControl w:val="0"/>
              <w:rPr>
                <w:b/>
                <w:bCs/>
                <w:color w:val="1D1B11" w:themeColor="background2" w:themeShade="1A"/>
                <w:rtl/>
                <w:lang w:bidi="ar-EG"/>
              </w:rPr>
            </w:pPr>
            <w:r w:rsidRPr="00DA4341">
              <w:rPr>
                <w:b/>
                <w:bCs/>
                <w:color w:val="1D1B11" w:themeColor="background2" w:themeShade="1A"/>
                <w:rtl/>
                <w:lang w:bidi="ar-EG"/>
              </w:rPr>
              <w:t>صوغي بعض الأسئلة حول مضمون النص مع من بجوارك.</w:t>
            </w:r>
          </w:p>
          <w:p w14:paraId="0EB7A7D3" w14:textId="77777777" w:rsidR="00AA7C0B" w:rsidRDefault="00AA7C0B" w:rsidP="00DA4341">
            <w:pPr>
              <w:widowControl w:val="0"/>
              <w:rPr>
                <w:b/>
                <w:bCs/>
                <w:color w:val="1D1B11" w:themeColor="background2" w:themeShade="1A"/>
                <w:rtl/>
                <w:lang w:bidi="ar-EG"/>
              </w:rPr>
            </w:pPr>
          </w:p>
          <w:p w14:paraId="36ADF88F" w14:textId="77777777" w:rsidR="002630D9" w:rsidRDefault="002630D9" w:rsidP="00DA4341">
            <w:pPr>
              <w:widowControl w:val="0"/>
              <w:rPr>
                <w:rFonts w:ascii="Arial" w:hAnsi="Arial" w:cs="Arial"/>
                <w:b/>
                <w:bCs/>
                <w:sz w:val="24"/>
                <w:szCs w:val="24"/>
                <w:rtl/>
                <w:lang w:bidi="ar-EG"/>
              </w:rPr>
            </w:pPr>
          </w:p>
          <w:p w14:paraId="4B25548C" w14:textId="77777777" w:rsidR="00AA7C0B" w:rsidRDefault="00AA7C0B" w:rsidP="00DA4341">
            <w:pPr>
              <w:widowControl w:val="0"/>
              <w:rPr>
                <w:rFonts w:ascii="Arial" w:hAnsi="Arial" w:cs="Arial"/>
                <w:b/>
                <w:bCs/>
                <w:sz w:val="24"/>
                <w:szCs w:val="24"/>
                <w:rtl/>
                <w:lang w:bidi="ar-EG"/>
              </w:rPr>
            </w:pPr>
          </w:p>
          <w:p w14:paraId="72296D73" w14:textId="77777777" w:rsidR="00AA7C0B" w:rsidRPr="00465869" w:rsidRDefault="00AA7C0B" w:rsidP="00DA4341">
            <w:pPr>
              <w:widowControl w:val="0"/>
              <w:rPr>
                <w:rFonts w:ascii="Arial" w:hAnsi="Arial" w:cs="Arial"/>
                <w:b/>
                <w:bCs/>
                <w:sz w:val="24"/>
                <w:szCs w:val="24"/>
                <w:lang w:bidi="ar-EG"/>
              </w:rPr>
            </w:pPr>
            <w:r>
              <w:rPr>
                <w:rFonts w:ascii="Arial" w:hAnsi="Arial" w:cs="Arial" w:hint="cs"/>
                <w:b/>
                <w:bCs/>
                <w:sz w:val="24"/>
                <w:szCs w:val="24"/>
                <w:rtl/>
                <w:lang w:bidi="ar-EG"/>
              </w:rPr>
              <w:t>اقرئي النص قراءة جهرية صحيحة .</w:t>
            </w:r>
          </w:p>
        </w:tc>
        <w:tc>
          <w:tcPr>
            <w:tcW w:w="1535" w:type="dxa"/>
            <w:tcBorders>
              <w:top w:val="double" w:sz="4" w:space="0" w:color="auto"/>
              <w:left w:val="double" w:sz="4" w:space="0" w:color="auto"/>
              <w:bottom w:val="double" w:sz="4" w:space="0" w:color="auto"/>
              <w:right w:val="double" w:sz="4" w:space="0" w:color="auto"/>
            </w:tcBorders>
            <w:vAlign w:val="center"/>
          </w:tcPr>
          <w:p w14:paraId="3A58D8E0" w14:textId="77777777" w:rsidR="002630D9" w:rsidRPr="00465869" w:rsidRDefault="002630D9" w:rsidP="002630D9">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الكتاب المدرسي.</w:t>
            </w:r>
          </w:p>
          <w:p w14:paraId="7D84EC34" w14:textId="77777777" w:rsidR="002630D9" w:rsidRPr="00465869" w:rsidRDefault="002630D9" w:rsidP="002630D9">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العرض.</w:t>
            </w:r>
          </w:p>
          <w:p w14:paraId="6F667721" w14:textId="77777777" w:rsidR="002630D9" w:rsidRPr="00465869" w:rsidRDefault="002630D9" w:rsidP="002630D9">
            <w:pPr>
              <w:jc w:val="center"/>
              <w:rPr>
                <w:rFonts w:ascii="Calibri" w:eastAsia="Calibri" w:hAnsi="Calibri" w:cs="Arial"/>
                <w:b/>
                <w:bCs/>
                <w:sz w:val="24"/>
                <w:szCs w:val="24"/>
                <w:rtl/>
              </w:rPr>
            </w:pPr>
          </w:p>
          <w:p w14:paraId="48F53116" w14:textId="77777777" w:rsidR="002630D9" w:rsidRPr="00465869" w:rsidRDefault="002630D9" w:rsidP="002630D9">
            <w:pPr>
              <w:rPr>
                <w:rFonts w:ascii="Calibri" w:eastAsia="Calibri" w:hAnsi="Calibri" w:cs="Arial"/>
                <w:b/>
                <w:bCs/>
                <w:sz w:val="24"/>
                <w:szCs w:val="24"/>
                <w:rtl/>
              </w:rPr>
            </w:pPr>
            <w:r w:rsidRPr="00465869">
              <w:rPr>
                <w:rFonts w:ascii="Calibri" w:eastAsia="Calibri" w:hAnsi="Calibri" w:cs="Arial" w:hint="cs"/>
                <w:b/>
                <w:bCs/>
                <w:color w:val="FF0000"/>
                <w:sz w:val="24"/>
                <w:szCs w:val="24"/>
                <w:u w:val="single"/>
                <w:rtl/>
              </w:rPr>
              <w:t>الاستراتيجية</w:t>
            </w:r>
          </w:p>
          <w:p w14:paraId="0168FBD4" w14:textId="77777777" w:rsidR="002630D9" w:rsidRPr="00465869" w:rsidRDefault="002630D9" w:rsidP="002630D9">
            <w:pPr>
              <w:jc w:val="center"/>
              <w:rPr>
                <w:rFonts w:ascii="Calibri" w:eastAsia="Calibri" w:hAnsi="Calibri" w:cs="Arial"/>
                <w:b/>
                <w:bCs/>
                <w:sz w:val="24"/>
                <w:szCs w:val="24"/>
                <w:rtl/>
              </w:rPr>
            </w:pPr>
          </w:p>
          <w:p w14:paraId="33919788" w14:textId="77777777" w:rsidR="002630D9" w:rsidRPr="00465869" w:rsidRDefault="002630D9" w:rsidP="002630D9">
            <w:pPr>
              <w:jc w:val="center"/>
              <w:rPr>
                <w:rFonts w:ascii="Calibri" w:eastAsia="Calibri" w:hAnsi="Calibri" w:cs="Arial"/>
                <w:b/>
                <w:bCs/>
                <w:sz w:val="24"/>
                <w:szCs w:val="24"/>
                <w:rtl/>
              </w:rPr>
            </w:pPr>
          </w:p>
          <w:p w14:paraId="736F19FD" w14:textId="77777777" w:rsidR="002630D9" w:rsidRDefault="00A07371" w:rsidP="002630D9">
            <w:pPr>
              <w:jc w:val="center"/>
              <w:rPr>
                <w:rFonts w:ascii="Calibri" w:eastAsia="Calibri" w:hAnsi="Calibri" w:cs="Arial"/>
                <w:b/>
                <w:bCs/>
                <w:sz w:val="24"/>
                <w:szCs w:val="24"/>
                <w:rtl/>
              </w:rPr>
            </w:pPr>
            <w:r>
              <w:rPr>
                <w:rFonts w:ascii="Calibri" w:eastAsia="Calibri" w:hAnsi="Calibri" w:cs="Arial" w:hint="cs"/>
                <w:b/>
                <w:bCs/>
                <w:sz w:val="24"/>
                <w:szCs w:val="24"/>
                <w:rtl/>
              </w:rPr>
              <w:t xml:space="preserve">العصف الذهني </w:t>
            </w:r>
          </w:p>
          <w:p w14:paraId="08450599" w14:textId="77777777" w:rsidR="007E51D8" w:rsidRDefault="007E51D8" w:rsidP="002630D9">
            <w:pPr>
              <w:jc w:val="center"/>
              <w:rPr>
                <w:rFonts w:ascii="Calibri" w:eastAsia="Calibri" w:hAnsi="Calibri" w:cs="Arial"/>
                <w:b/>
                <w:bCs/>
                <w:sz w:val="24"/>
                <w:szCs w:val="24"/>
              </w:rPr>
            </w:pPr>
            <w:r>
              <w:rPr>
                <w:rFonts w:ascii="Calibri" w:eastAsia="Calibri" w:hAnsi="Calibri" w:cs="Arial" w:hint="cs"/>
                <w:b/>
                <w:bCs/>
                <w:sz w:val="24"/>
                <w:szCs w:val="24"/>
                <w:rtl/>
              </w:rPr>
              <w:t xml:space="preserve"> فكر زاوج شارك </w:t>
            </w:r>
          </w:p>
          <w:p w14:paraId="5AF4720E" w14:textId="77777777" w:rsidR="002630D9" w:rsidRPr="00465869" w:rsidRDefault="002630D9" w:rsidP="002630D9">
            <w:pPr>
              <w:rPr>
                <w:rFonts w:ascii="Calibri" w:eastAsia="Calibri" w:hAnsi="Calibri" w:cs="Arial"/>
                <w:b/>
                <w:bCs/>
                <w:sz w:val="24"/>
                <w:szCs w:val="24"/>
              </w:rPr>
            </w:pPr>
            <w:r>
              <w:rPr>
                <w:rFonts w:ascii="Calibri" w:eastAsia="Calibri" w:hAnsi="Calibri" w:cs="Arial" w:hint="cs"/>
                <w:b/>
                <w:bCs/>
                <w:sz w:val="24"/>
                <w:szCs w:val="24"/>
                <w:rtl/>
              </w:rPr>
              <w:t xml:space="preserve"> </w:t>
            </w:r>
          </w:p>
        </w:tc>
        <w:tc>
          <w:tcPr>
            <w:tcW w:w="4328" w:type="dxa"/>
            <w:tcBorders>
              <w:top w:val="double" w:sz="4" w:space="0" w:color="auto"/>
              <w:left w:val="double" w:sz="4" w:space="0" w:color="auto"/>
              <w:bottom w:val="double" w:sz="4" w:space="0" w:color="auto"/>
              <w:right w:val="double" w:sz="4" w:space="0" w:color="auto"/>
            </w:tcBorders>
            <w:vAlign w:val="center"/>
          </w:tcPr>
          <w:p w14:paraId="6EC87B1E" w14:textId="77777777" w:rsidR="00A07371" w:rsidRDefault="00A07371" w:rsidP="00A07371">
            <w:pPr>
              <w:widowControl w:val="0"/>
              <w:ind w:left="360"/>
              <w:rPr>
                <w:b/>
                <w:bCs/>
                <w:color w:val="1D1B11" w:themeColor="background2" w:themeShade="1A"/>
              </w:rPr>
            </w:pPr>
            <w:r>
              <w:rPr>
                <w:rFonts w:hint="cs"/>
                <w:b/>
                <w:bCs/>
                <w:color w:val="1D1B11" w:themeColor="background2" w:themeShade="1A"/>
                <w:rtl/>
              </w:rPr>
              <w:t xml:space="preserve">مراجعة المكتسبات السابقة </w:t>
            </w:r>
          </w:p>
          <w:p w14:paraId="1C282DA7" w14:textId="77777777" w:rsidR="00A07371" w:rsidRDefault="00A07371" w:rsidP="00DA4341">
            <w:pPr>
              <w:widowControl w:val="0"/>
              <w:numPr>
                <w:ilvl w:val="0"/>
                <w:numId w:val="4"/>
              </w:numPr>
              <w:rPr>
                <w:b/>
                <w:bCs/>
                <w:color w:val="C00000"/>
              </w:rPr>
            </w:pPr>
            <w:r>
              <w:rPr>
                <w:rFonts w:hint="cs"/>
                <w:b/>
                <w:bCs/>
                <w:color w:val="1D1B11" w:themeColor="background2" w:themeShade="1A"/>
                <w:rtl/>
              </w:rPr>
              <w:t xml:space="preserve"> </w:t>
            </w:r>
            <w:r w:rsidRPr="00A07371">
              <w:rPr>
                <w:rFonts w:hint="cs"/>
                <w:b/>
                <w:bCs/>
                <w:color w:val="C00000"/>
                <w:rtl/>
              </w:rPr>
              <w:t xml:space="preserve">التمهيد </w:t>
            </w:r>
          </w:p>
          <w:p w14:paraId="4C6C2DF8" w14:textId="77777777" w:rsidR="00A07371" w:rsidRPr="007E51D8" w:rsidRDefault="007E51D8" w:rsidP="00A07371">
            <w:pPr>
              <w:widowControl w:val="0"/>
              <w:ind w:left="360"/>
              <w:rPr>
                <w:b/>
                <w:bCs/>
                <w:color w:val="000000" w:themeColor="text1"/>
              </w:rPr>
            </w:pPr>
            <w:r w:rsidRPr="007E51D8">
              <w:rPr>
                <w:rFonts w:hint="cs"/>
                <w:b/>
                <w:bCs/>
                <w:color w:val="000000" w:themeColor="text1"/>
                <w:rtl/>
              </w:rPr>
              <w:t xml:space="preserve">نشيد العمال </w:t>
            </w:r>
          </w:p>
          <w:p w14:paraId="6D2C55D0" w14:textId="77777777" w:rsidR="00A07371" w:rsidRPr="00A07371" w:rsidRDefault="00A07371" w:rsidP="00A07371">
            <w:pPr>
              <w:widowControl w:val="0"/>
              <w:ind w:left="360"/>
              <w:rPr>
                <w:b/>
                <w:bCs/>
                <w:color w:val="C00000"/>
              </w:rPr>
            </w:pPr>
            <w:r w:rsidRPr="00A07371">
              <w:rPr>
                <w:rFonts w:hint="cs"/>
                <w:b/>
                <w:bCs/>
                <w:color w:val="C00000"/>
                <w:rtl/>
              </w:rPr>
              <w:t xml:space="preserve">العرض </w:t>
            </w:r>
          </w:p>
          <w:p w14:paraId="58E4FAC8" w14:textId="77777777" w:rsidR="00DA4341" w:rsidRDefault="00DA4341" w:rsidP="007E51D8">
            <w:pPr>
              <w:widowControl w:val="0"/>
              <w:numPr>
                <w:ilvl w:val="0"/>
                <w:numId w:val="4"/>
              </w:numPr>
              <w:rPr>
                <w:b/>
                <w:bCs/>
                <w:color w:val="1D1B11" w:themeColor="background2" w:themeShade="1A"/>
              </w:rPr>
            </w:pPr>
            <w:r w:rsidRPr="00DA4341">
              <w:rPr>
                <w:b/>
                <w:bCs/>
                <w:color w:val="1D1B11" w:themeColor="background2" w:themeShade="1A"/>
                <w:rtl/>
              </w:rPr>
              <w:t xml:space="preserve">أستهل الدرس بمراجعة سريعة لما سبق دراسته في </w:t>
            </w:r>
            <w:r w:rsidR="007E51D8">
              <w:rPr>
                <w:rFonts w:hint="cs"/>
                <w:b/>
                <w:bCs/>
                <w:color w:val="1D1B11" w:themeColor="background2" w:themeShade="1A"/>
                <w:rtl/>
              </w:rPr>
              <w:t xml:space="preserve"> الجزء الأول من </w:t>
            </w:r>
            <w:r w:rsidRPr="00DA4341">
              <w:rPr>
                <w:b/>
                <w:bCs/>
                <w:color w:val="1D1B11" w:themeColor="background2" w:themeShade="1A"/>
                <w:rtl/>
              </w:rPr>
              <w:t>الدرس.</w:t>
            </w:r>
          </w:p>
          <w:p w14:paraId="6375ABFC" w14:textId="77777777" w:rsidR="00B270D7" w:rsidRDefault="00B270D7" w:rsidP="007E51D8">
            <w:pPr>
              <w:widowControl w:val="0"/>
              <w:numPr>
                <w:ilvl w:val="0"/>
                <w:numId w:val="4"/>
              </w:numPr>
              <w:rPr>
                <w:b/>
                <w:bCs/>
                <w:color w:val="0D0D0D" w:themeColor="text1" w:themeTint="F2"/>
              </w:rPr>
            </w:pPr>
            <w:r w:rsidRPr="00614288">
              <w:rPr>
                <w:b/>
                <w:bCs/>
                <w:color w:val="0D0D0D" w:themeColor="text1" w:themeTint="F2"/>
                <w:rtl/>
              </w:rPr>
              <w:t xml:space="preserve">متابعة الطالبات أثناء القراءة </w:t>
            </w:r>
            <w:r>
              <w:rPr>
                <w:rFonts w:hint="cs"/>
                <w:b/>
                <w:bCs/>
                <w:color w:val="0D0D0D" w:themeColor="text1" w:themeTint="F2"/>
                <w:rtl/>
              </w:rPr>
              <w:t xml:space="preserve"> الجهرية </w:t>
            </w:r>
            <w:r w:rsidRPr="00614288">
              <w:rPr>
                <w:b/>
                <w:bCs/>
                <w:color w:val="0D0D0D" w:themeColor="text1" w:themeTint="F2"/>
                <w:rtl/>
              </w:rPr>
              <w:t xml:space="preserve">والمرور بينهن </w:t>
            </w:r>
            <w:r>
              <w:rPr>
                <w:rFonts w:hint="cs"/>
                <w:b/>
                <w:bCs/>
                <w:color w:val="0D0D0D" w:themeColor="text1" w:themeTint="F2"/>
                <w:rtl/>
              </w:rPr>
              <w:t xml:space="preserve"> </w:t>
            </w:r>
            <w:r w:rsidR="007E51D8">
              <w:rPr>
                <w:rFonts w:hint="cs"/>
                <w:b/>
                <w:bCs/>
                <w:color w:val="0D0D0D" w:themeColor="text1" w:themeTint="F2"/>
                <w:rtl/>
              </w:rPr>
              <w:t xml:space="preserve">والالتزام بمهارات القراءة الجهرية من وضوح الصوت والطلاقة وتمثيل المعنى وسلامة النطق وصحة الضبط </w:t>
            </w:r>
            <w:r w:rsidRPr="00614288">
              <w:rPr>
                <w:b/>
                <w:bCs/>
                <w:color w:val="0D0D0D" w:themeColor="text1" w:themeTint="F2"/>
                <w:rtl/>
              </w:rPr>
              <w:t>.</w:t>
            </w:r>
          </w:p>
          <w:p w14:paraId="3453E0E1" w14:textId="77777777" w:rsidR="007E51D8" w:rsidRDefault="007E51D8" w:rsidP="007E51D8">
            <w:pPr>
              <w:widowControl w:val="0"/>
              <w:numPr>
                <w:ilvl w:val="0"/>
                <w:numId w:val="4"/>
              </w:numPr>
              <w:rPr>
                <w:b/>
                <w:bCs/>
                <w:color w:val="0D0D0D" w:themeColor="text1" w:themeTint="F2"/>
              </w:rPr>
            </w:pPr>
            <w:r>
              <w:rPr>
                <w:rFonts w:hint="cs"/>
                <w:b/>
                <w:bCs/>
                <w:color w:val="0D0D0D" w:themeColor="text1" w:themeTint="F2"/>
                <w:rtl/>
              </w:rPr>
              <w:t xml:space="preserve">مناقشة الطالبات في معاني الأحاديث و كتابة الفكرة التي تضمنها الحديث الأول والثاني </w:t>
            </w:r>
          </w:p>
          <w:p w14:paraId="10E6D4A8" w14:textId="77777777" w:rsidR="00A07371" w:rsidRPr="00A07371" w:rsidRDefault="00A07371" w:rsidP="00A07371">
            <w:pPr>
              <w:widowControl w:val="0"/>
              <w:ind w:left="360"/>
              <w:rPr>
                <w:b/>
                <w:bCs/>
                <w:color w:val="C00000"/>
                <w:rtl/>
              </w:rPr>
            </w:pPr>
          </w:p>
          <w:p w14:paraId="0278FE5D" w14:textId="77777777" w:rsidR="00A07371" w:rsidRDefault="00A07371" w:rsidP="00A07371">
            <w:pPr>
              <w:widowControl w:val="0"/>
              <w:ind w:left="360"/>
              <w:rPr>
                <w:b/>
                <w:bCs/>
                <w:color w:val="C00000"/>
                <w:rtl/>
              </w:rPr>
            </w:pPr>
            <w:r w:rsidRPr="00A07371">
              <w:rPr>
                <w:rFonts w:hint="cs"/>
                <w:b/>
                <w:bCs/>
                <w:color w:val="C00000"/>
                <w:rtl/>
              </w:rPr>
              <w:t xml:space="preserve">الغلق </w:t>
            </w:r>
          </w:p>
          <w:p w14:paraId="76C2D447" w14:textId="77777777" w:rsidR="00AA7C0B" w:rsidRDefault="00AA7C0B" w:rsidP="00A07371">
            <w:pPr>
              <w:widowControl w:val="0"/>
              <w:ind w:left="360"/>
              <w:rPr>
                <w:b/>
                <w:bCs/>
                <w:color w:val="C00000"/>
                <w:rtl/>
              </w:rPr>
            </w:pPr>
          </w:p>
          <w:p w14:paraId="2B56A53A" w14:textId="77777777" w:rsidR="00B270D7" w:rsidRDefault="007E51D8" w:rsidP="00AA7C0B">
            <w:pPr>
              <w:widowControl w:val="0"/>
              <w:ind w:left="360"/>
              <w:rPr>
                <w:b/>
                <w:bCs/>
                <w:color w:val="000000" w:themeColor="text1"/>
                <w:rtl/>
              </w:rPr>
            </w:pPr>
            <w:r w:rsidRPr="007E51D8">
              <w:rPr>
                <w:rFonts w:hint="cs"/>
                <w:b/>
                <w:bCs/>
                <w:color w:val="000000" w:themeColor="text1"/>
                <w:rtl/>
              </w:rPr>
              <w:t xml:space="preserve">  </w:t>
            </w:r>
            <w:r w:rsidR="00AA7C0B">
              <w:rPr>
                <w:rFonts w:hint="cs"/>
                <w:b/>
                <w:bCs/>
                <w:color w:val="000000" w:themeColor="text1"/>
                <w:rtl/>
              </w:rPr>
              <w:t xml:space="preserve">حث الطالبات على قراءة النص قراءة صحيحة </w:t>
            </w:r>
          </w:p>
          <w:p w14:paraId="360D6F2C" w14:textId="77777777" w:rsidR="00AA7C0B" w:rsidRPr="007E51D8" w:rsidRDefault="00AA7C0B" w:rsidP="00AA7C0B">
            <w:pPr>
              <w:widowControl w:val="0"/>
              <w:ind w:left="360"/>
              <w:rPr>
                <w:b/>
                <w:bCs/>
                <w:color w:val="000000" w:themeColor="text1"/>
                <w:rtl/>
              </w:rPr>
            </w:pPr>
            <w:r>
              <w:rPr>
                <w:rFonts w:hint="cs"/>
                <w:b/>
                <w:bCs/>
                <w:color w:val="000000" w:themeColor="text1"/>
                <w:rtl/>
              </w:rPr>
              <w:t>حث الطالبة على أهمية العمل وأهمية احترام العمال فهم صناع البلاد .</w:t>
            </w:r>
          </w:p>
          <w:p w14:paraId="3C6EC14D" w14:textId="77777777" w:rsidR="002630D9" w:rsidRPr="00F37955" w:rsidRDefault="002630D9" w:rsidP="00DA4341">
            <w:pPr>
              <w:rPr>
                <w:rFonts w:ascii="Calibri" w:eastAsia="Calibri" w:hAnsi="Calibri" w:cs="Arial"/>
                <w:b/>
                <w:bCs/>
                <w:color w:val="0D0D0D" w:themeColor="text1" w:themeTint="F2"/>
                <w:sz w:val="24"/>
                <w:szCs w:val="24"/>
              </w:rPr>
            </w:pPr>
          </w:p>
        </w:tc>
        <w:tc>
          <w:tcPr>
            <w:tcW w:w="2673" w:type="dxa"/>
            <w:tcBorders>
              <w:top w:val="double" w:sz="4" w:space="0" w:color="auto"/>
              <w:left w:val="double" w:sz="4" w:space="0" w:color="auto"/>
              <w:bottom w:val="double" w:sz="4" w:space="0" w:color="auto"/>
              <w:right w:val="double" w:sz="4" w:space="0" w:color="auto"/>
            </w:tcBorders>
            <w:vAlign w:val="center"/>
          </w:tcPr>
          <w:p w14:paraId="7FFA8A66" w14:textId="77777777" w:rsidR="007E51D8" w:rsidRPr="00FA4FE8" w:rsidRDefault="007E51D8" w:rsidP="00DA4341">
            <w:pPr>
              <w:widowControl w:val="0"/>
              <w:tabs>
                <w:tab w:val="num" w:pos="0"/>
              </w:tabs>
              <w:rPr>
                <w:b/>
                <w:bCs/>
                <w:sz w:val="28"/>
                <w:szCs w:val="28"/>
                <w:rtl/>
                <w:lang w:bidi="ar-EG"/>
              </w:rPr>
            </w:pPr>
          </w:p>
          <w:p w14:paraId="499C6CAE" w14:textId="77777777" w:rsidR="00AA7C0B" w:rsidRDefault="00DA4341" w:rsidP="00AA7C0B">
            <w:pPr>
              <w:widowControl w:val="0"/>
              <w:tabs>
                <w:tab w:val="num" w:pos="0"/>
              </w:tabs>
              <w:rPr>
                <w:b/>
                <w:bCs/>
                <w:sz w:val="28"/>
                <w:szCs w:val="28"/>
                <w:rtl/>
                <w:lang w:bidi="ar-EG"/>
              </w:rPr>
            </w:pPr>
            <w:r w:rsidRPr="00FA4FE8">
              <w:rPr>
                <w:b/>
                <w:bCs/>
                <w:sz w:val="28"/>
                <w:szCs w:val="28"/>
                <w:rtl/>
                <w:lang w:bidi="ar-EG"/>
              </w:rPr>
              <w:t xml:space="preserve">أن </w:t>
            </w:r>
            <w:r w:rsidR="00AA7C0B" w:rsidRPr="00FA4FE8">
              <w:rPr>
                <w:b/>
                <w:bCs/>
                <w:sz w:val="28"/>
                <w:szCs w:val="28"/>
                <w:rtl/>
                <w:lang w:bidi="ar-EG"/>
              </w:rPr>
              <w:t>توضح الطالبة الأفكار التي تضمنها الحديثين الشريفين.</w:t>
            </w:r>
          </w:p>
          <w:p w14:paraId="11023258" w14:textId="77777777" w:rsidR="00AA7C0B" w:rsidRDefault="00AA7C0B" w:rsidP="00AA7C0B">
            <w:pPr>
              <w:widowControl w:val="0"/>
              <w:tabs>
                <w:tab w:val="num" w:pos="0"/>
              </w:tabs>
              <w:rPr>
                <w:b/>
                <w:bCs/>
                <w:sz w:val="28"/>
                <w:szCs w:val="28"/>
                <w:rtl/>
                <w:lang w:bidi="ar-EG"/>
              </w:rPr>
            </w:pPr>
          </w:p>
          <w:p w14:paraId="1C52195C" w14:textId="77777777" w:rsidR="007E51D8" w:rsidRPr="00FA4FE8" w:rsidRDefault="00AA7C0B" w:rsidP="00AA7C0B">
            <w:pPr>
              <w:widowControl w:val="0"/>
              <w:tabs>
                <w:tab w:val="num" w:pos="0"/>
              </w:tabs>
              <w:rPr>
                <w:b/>
                <w:bCs/>
                <w:sz w:val="28"/>
                <w:szCs w:val="28"/>
                <w:rtl/>
                <w:lang w:bidi="ar-EG"/>
              </w:rPr>
            </w:pPr>
            <w:r>
              <w:rPr>
                <w:rFonts w:hint="cs"/>
                <w:b/>
                <w:bCs/>
                <w:sz w:val="28"/>
                <w:szCs w:val="28"/>
                <w:rtl/>
                <w:lang w:bidi="ar-EG"/>
              </w:rPr>
              <w:t xml:space="preserve"> </w:t>
            </w:r>
          </w:p>
          <w:p w14:paraId="14A3AB87" w14:textId="77777777" w:rsidR="00DA4341" w:rsidRDefault="00DA4341" w:rsidP="00DA4341">
            <w:pPr>
              <w:widowControl w:val="0"/>
              <w:tabs>
                <w:tab w:val="num" w:pos="0"/>
              </w:tabs>
              <w:rPr>
                <w:b/>
                <w:bCs/>
                <w:sz w:val="28"/>
                <w:szCs w:val="28"/>
                <w:rtl/>
                <w:lang w:bidi="ar-EG"/>
              </w:rPr>
            </w:pPr>
            <w:r w:rsidRPr="00FA4FE8">
              <w:rPr>
                <w:b/>
                <w:bCs/>
                <w:sz w:val="28"/>
                <w:szCs w:val="28"/>
                <w:rtl/>
                <w:lang w:bidi="ar-EG"/>
              </w:rPr>
              <w:t>أن تصوغ الطالبة بعض الأسئلة حول مضمون النص مع من بجوارها.</w:t>
            </w:r>
          </w:p>
          <w:p w14:paraId="65F809FF" w14:textId="77777777" w:rsidR="007E51D8" w:rsidRPr="00FA4FE8" w:rsidRDefault="007E51D8" w:rsidP="00DA4341">
            <w:pPr>
              <w:widowControl w:val="0"/>
              <w:tabs>
                <w:tab w:val="num" w:pos="0"/>
              </w:tabs>
              <w:rPr>
                <w:b/>
                <w:bCs/>
                <w:sz w:val="28"/>
                <w:szCs w:val="28"/>
                <w:rtl/>
                <w:lang w:bidi="ar-EG"/>
              </w:rPr>
            </w:pPr>
          </w:p>
          <w:p w14:paraId="77A45F10" w14:textId="77777777" w:rsidR="00AA7C0B" w:rsidRDefault="00AA7C0B" w:rsidP="00AA7C0B">
            <w:pPr>
              <w:widowControl w:val="0"/>
              <w:tabs>
                <w:tab w:val="num" w:pos="0"/>
              </w:tabs>
              <w:rPr>
                <w:b/>
                <w:bCs/>
                <w:sz w:val="28"/>
                <w:szCs w:val="28"/>
                <w:rtl/>
                <w:lang w:bidi="ar-EG"/>
              </w:rPr>
            </w:pPr>
            <w:r>
              <w:rPr>
                <w:rFonts w:ascii="Calibri" w:eastAsia="Calibri" w:hAnsi="Calibri" w:cs="Arial" w:hint="cs"/>
                <w:b/>
                <w:bCs/>
                <w:sz w:val="24"/>
                <w:szCs w:val="24"/>
                <w:rtl/>
                <w:lang w:bidi="ar-EG"/>
              </w:rPr>
              <w:t>أن تقرأ الطالبة النص قراءة صحيحة مراعية مهارة القراءة الجهرية.</w:t>
            </w:r>
            <w:r w:rsidRPr="00FA4FE8">
              <w:rPr>
                <w:b/>
                <w:bCs/>
                <w:sz w:val="28"/>
                <w:szCs w:val="28"/>
                <w:rtl/>
                <w:lang w:bidi="ar-EG"/>
              </w:rPr>
              <w:t xml:space="preserve"> </w:t>
            </w:r>
          </w:p>
          <w:p w14:paraId="77DFEA6F" w14:textId="77777777" w:rsidR="00AA7C0B" w:rsidRDefault="00AA7C0B" w:rsidP="00AA7C0B">
            <w:pPr>
              <w:widowControl w:val="0"/>
              <w:tabs>
                <w:tab w:val="num" w:pos="0"/>
              </w:tabs>
              <w:rPr>
                <w:b/>
                <w:bCs/>
                <w:sz w:val="28"/>
                <w:szCs w:val="28"/>
                <w:rtl/>
                <w:lang w:bidi="ar-EG"/>
              </w:rPr>
            </w:pPr>
          </w:p>
          <w:p w14:paraId="6431ADD1" w14:textId="77777777" w:rsidR="00AA7C0B" w:rsidRDefault="00AA7C0B" w:rsidP="00AA7C0B">
            <w:pPr>
              <w:widowControl w:val="0"/>
              <w:tabs>
                <w:tab w:val="num" w:pos="0"/>
              </w:tabs>
              <w:rPr>
                <w:b/>
                <w:bCs/>
                <w:sz w:val="28"/>
                <w:szCs w:val="28"/>
                <w:rtl/>
                <w:lang w:bidi="ar-EG"/>
              </w:rPr>
            </w:pPr>
            <w:r w:rsidRPr="00FA4FE8">
              <w:rPr>
                <w:b/>
                <w:bCs/>
                <w:sz w:val="28"/>
                <w:szCs w:val="28"/>
                <w:rtl/>
                <w:lang w:bidi="ar-EG"/>
              </w:rPr>
              <w:t>أن تقدر الطالبة قيمة العمل والعامل في حياتنا.</w:t>
            </w:r>
          </w:p>
          <w:p w14:paraId="60E610C0" w14:textId="77777777" w:rsidR="00AA7C0B" w:rsidRPr="00FA4FE8" w:rsidRDefault="00AA7C0B" w:rsidP="00AA7C0B">
            <w:pPr>
              <w:widowControl w:val="0"/>
              <w:tabs>
                <w:tab w:val="num" w:pos="0"/>
              </w:tabs>
              <w:rPr>
                <w:b/>
                <w:bCs/>
                <w:sz w:val="28"/>
                <w:szCs w:val="28"/>
                <w:rtl/>
                <w:lang w:bidi="ar-EG"/>
              </w:rPr>
            </w:pPr>
          </w:p>
          <w:p w14:paraId="751D902E" w14:textId="77777777" w:rsidR="002630D9" w:rsidRPr="004D7A3D" w:rsidRDefault="002630D9" w:rsidP="00AA7C0B">
            <w:pPr>
              <w:widowControl w:val="0"/>
              <w:tabs>
                <w:tab w:val="right" w:pos="205"/>
              </w:tabs>
              <w:rPr>
                <w:rFonts w:ascii="Calibri" w:eastAsia="Calibri" w:hAnsi="Calibri" w:cs="Arial"/>
                <w:b/>
                <w:bCs/>
                <w:sz w:val="24"/>
                <w:szCs w:val="24"/>
                <w:rtl/>
                <w:lang w:bidi="ar-EG"/>
              </w:rPr>
            </w:pPr>
          </w:p>
        </w:tc>
        <w:tc>
          <w:tcPr>
            <w:tcW w:w="1517" w:type="dxa"/>
            <w:tcBorders>
              <w:top w:val="double" w:sz="4" w:space="0" w:color="auto"/>
              <w:left w:val="double" w:sz="4" w:space="0" w:color="auto"/>
              <w:bottom w:val="double" w:sz="4" w:space="0" w:color="auto"/>
              <w:right w:val="double" w:sz="4" w:space="0" w:color="auto"/>
            </w:tcBorders>
            <w:vAlign w:val="center"/>
          </w:tcPr>
          <w:p w14:paraId="0A312D46" w14:textId="77777777" w:rsidR="002630D9" w:rsidRPr="00465869" w:rsidRDefault="00B270D7" w:rsidP="002630D9">
            <w:pPr>
              <w:jc w:val="center"/>
              <w:rPr>
                <w:rFonts w:ascii="Calibri" w:eastAsia="Calibri" w:hAnsi="Calibri" w:cs="Arial"/>
                <w:b/>
                <w:bCs/>
                <w:sz w:val="24"/>
                <w:szCs w:val="24"/>
                <w:rtl/>
              </w:rPr>
            </w:pPr>
            <w:r>
              <w:rPr>
                <w:rFonts w:ascii="Calibri" w:eastAsia="Calibri" w:hAnsi="Calibri" w:cs="Arial" w:hint="cs"/>
                <w:b/>
                <w:bCs/>
                <w:sz w:val="24"/>
                <w:szCs w:val="24"/>
                <w:rtl/>
              </w:rPr>
              <w:t>تجاوز الصعوبات القرائية واكتساب مهارة القراءة السليمة</w:t>
            </w:r>
          </w:p>
        </w:tc>
        <w:tc>
          <w:tcPr>
            <w:tcW w:w="1117" w:type="dxa"/>
            <w:tcBorders>
              <w:top w:val="double" w:sz="4" w:space="0" w:color="auto"/>
              <w:left w:val="double" w:sz="4" w:space="0" w:color="auto"/>
              <w:bottom w:val="double" w:sz="4" w:space="0" w:color="auto"/>
              <w:right w:val="double" w:sz="4" w:space="0" w:color="auto"/>
            </w:tcBorders>
            <w:vAlign w:val="center"/>
          </w:tcPr>
          <w:p w14:paraId="1BA293F3" w14:textId="77777777" w:rsidR="002630D9" w:rsidRDefault="002630D9" w:rsidP="002630D9">
            <w:pPr>
              <w:jc w:val="center"/>
              <w:rPr>
                <w:rFonts w:ascii="Calibri" w:eastAsia="Calibri" w:hAnsi="Calibri" w:cs="Arial"/>
                <w:b/>
                <w:bCs/>
                <w:color w:val="FF0000"/>
                <w:sz w:val="24"/>
                <w:szCs w:val="24"/>
                <w:rtl/>
              </w:rPr>
            </w:pPr>
            <w:r>
              <w:rPr>
                <w:rFonts w:ascii="Calibri" w:eastAsia="Calibri" w:hAnsi="Calibri" w:cs="Arial" w:hint="cs"/>
                <w:b/>
                <w:bCs/>
                <w:color w:val="FF0000"/>
                <w:sz w:val="24"/>
                <w:szCs w:val="24"/>
                <w:rtl/>
              </w:rPr>
              <w:t>الوحدة الرابعة</w:t>
            </w:r>
          </w:p>
          <w:p w14:paraId="471289A0" w14:textId="77777777" w:rsidR="002630D9" w:rsidRDefault="002630D9" w:rsidP="002630D9">
            <w:pPr>
              <w:jc w:val="center"/>
              <w:rPr>
                <w:rFonts w:ascii="Calibri" w:eastAsia="Calibri" w:hAnsi="Calibri" w:cs="Arial"/>
                <w:b/>
                <w:bCs/>
                <w:sz w:val="24"/>
                <w:szCs w:val="24"/>
                <w:rtl/>
              </w:rPr>
            </w:pPr>
            <w:r>
              <w:rPr>
                <w:rFonts w:ascii="Calibri" w:eastAsia="Calibri" w:hAnsi="Calibri" w:cs="Arial" w:hint="cs"/>
                <w:b/>
                <w:bCs/>
                <w:sz w:val="24"/>
                <w:szCs w:val="24"/>
                <w:rtl/>
              </w:rPr>
              <w:t xml:space="preserve"> حرف ومهن</w:t>
            </w:r>
          </w:p>
          <w:p w14:paraId="2D368961" w14:textId="77777777" w:rsidR="00CA71C9" w:rsidRDefault="00CA71C9" w:rsidP="002630D9">
            <w:pPr>
              <w:jc w:val="center"/>
              <w:rPr>
                <w:rFonts w:ascii="Calibri" w:eastAsia="Calibri" w:hAnsi="Calibri" w:cs="Arial"/>
                <w:b/>
                <w:bCs/>
                <w:sz w:val="24"/>
                <w:szCs w:val="24"/>
                <w:rtl/>
              </w:rPr>
            </w:pPr>
            <w:r>
              <w:rPr>
                <w:rFonts w:ascii="Calibri" w:eastAsia="Calibri" w:hAnsi="Calibri" w:cs="Arial" w:hint="cs"/>
                <w:b/>
                <w:bCs/>
                <w:sz w:val="24"/>
                <w:szCs w:val="24"/>
                <w:rtl/>
              </w:rPr>
              <w:t>تابع نص الفهم القرائي تابع أقرأ</w:t>
            </w:r>
          </w:p>
          <w:p w14:paraId="2041284E" w14:textId="77777777" w:rsidR="002630D9" w:rsidRPr="00465869" w:rsidRDefault="002630D9" w:rsidP="002630D9">
            <w:pPr>
              <w:jc w:val="center"/>
              <w:rPr>
                <w:rFonts w:ascii="Calibri" w:eastAsia="Calibri" w:hAnsi="Calibri" w:cs="Arial"/>
                <w:b/>
                <w:bCs/>
                <w:sz w:val="24"/>
                <w:szCs w:val="24"/>
                <w:rtl/>
              </w:rPr>
            </w:pPr>
            <w:r>
              <w:rPr>
                <w:rFonts w:ascii="Calibri" w:eastAsia="Calibri" w:hAnsi="Calibri" w:cs="Arial" w:hint="cs"/>
                <w:b/>
                <w:bCs/>
                <w:sz w:val="24"/>
                <w:szCs w:val="24"/>
                <w:rtl/>
              </w:rPr>
              <w:t xml:space="preserve"> </w:t>
            </w:r>
          </w:p>
        </w:tc>
        <w:tc>
          <w:tcPr>
            <w:tcW w:w="837" w:type="dxa"/>
            <w:tcBorders>
              <w:top w:val="double" w:sz="4" w:space="0" w:color="auto"/>
              <w:left w:val="double" w:sz="4" w:space="0" w:color="auto"/>
              <w:bottom w:val="double" w:sz="4" w:space="0" w:color="auto"/>
              <w:right w:val="double" w:sz="4" w:space="0" w:color="auto"/>
            </w:tcBorders>
            <w:vAlign w:val="center"/>
          </w:tcPr>
          <w:p w14:paraId="7EB3F88C" w14:textId="77777777" w:rsidR="002630D9" w:rsidRPr="00465869" w:rsidRDefault="002630D9" w:rsidP="002630D9">
            <w:pPr>
              <w:rPr>
                <w:rFonts w:ascii="Calibri" w:eastAsia="Calibri" w:hAnsi="Calibri" w:cs="Arial"/>
                <w:b/>
                <w:bCs/>
                <w:sz w:val="24"/>
                <w:szCs w:val="24"/>
              </w:rPr>
            </w:pPr>
          </w:p>
        </w:tc>
        <w:tc>
          <w:tcPr>
            <w:tcW w:w="838" w:type="dxa"/>
            <w:tcBorders>
              <w:top w:val="double" w:sz="4" w:space="0" w:color="auto"/>
              <w:left w:val="double" w:sz="4" w:space="0" w:color="auto"/>
              <w:bottom w:val="double" w:sz="4" w:space="0" w:color="auto"/>
              <w:right w:val="double" w:sz="4" w:space="0" w:color="auto"/>
            </w:tcBorders>
            <w:vAlign w:val="center"/>
          </w:tcPr>
          <w:p w14:paraId="5953063F" w14:textId="77777777" w:rsidR="002630D9" w:rsidRPr="00465869" w:rsidRDefault="002630D9" w:rsidP="002630D9">
            <w:pPr>
              <w:jc w:val="center"/>
              <w:rPr>
                <w:rFonts w:ascii="Calibri" w:eastAsia="Calibri" w:hAnsi="Calibri" w:cs="Arial"/>
                <w:b/>
                <w:bCs/>
                <w:sz w:val="24"/>
                <w:szCs w:val="24"/>
                <w:rtl/>
              </w:rPr>
            </w:pPr>
          </w:p>
          <w:p w14:paraId="61239499" w14:textId="77777777" w:rsidR="002630D9" w:rsidRPr="00465869" w:rsidRDefault="002630D9" w:rsidP="002630D9">
            <w:pPr>
              <w:jc w:val="center"/>
              <w:rPr>
                <w:rFonts w:ascii="Calibri" w:eastAsia="Calibri" w:hAnsi="Calibri" w:cs="Arial"/>
                <w:b/>
                <w:bCs/>
                <w:sz w:val="24"/>
                <w:szCs w:val="24"/>
                <w:rtl/>
              </w:rPr>
            </w:pPr>
          </w:p>
          <w:p w14:paraId="2D089922" w14:textId="77777777" w:rsidR="002630D9" w:rsidRPr="00465869" w:rsidRDefault="002630D9" w:rsidP="002630D9">
            <w:pPr>
              <w:jc w:val="center"/>
              <w:rPr>
                <w:rFonts w:ascii="Calibri" w:eastAsia="Calibri" w:hAnsi="Calibri" w:cs="Arial"/>
                <w:b/>
                <w:bCs/>
                <w:sz w:val="24"/>
                <w:szCs w:val="24"/>
                <w:rtl/>
              </w:rPr>
            </w:pPr>
          </w:p>
          <w:p w14:paraId="3DE7883D" w14:textId="77777777" w:rsidR="002630D9" w:rsidRPr="00465869" w:rsidRDefault="002630D9" w:rsidP="002630D9">
            <w:pPr>
              <w:jc w:val="center"/>
              <w:rPr>
                <w:rFonts w:ascii="Calibri" w:eastAsia="Calibri" w:hAnsi="Calibri" w:cs="Arial"/>
                <w:b/>
                <w:bCs/>
                <w:sz w:val="24"/>
                <w:szCs w:val="24"/>
                <w:rtl/>
              </w:rPr>
            </w:pPr>
          </w:p>
          <w:p w14:paraId="766272A9" w14:textId="77777777" w:rsidR="002630D9" w:rsidRPr="00465869" w:rsidRDefault="002630D9" w:rsidP="002630D9">
            <w:pPr>
              <w:jc w:val="center"/>
              <w:rPr>
                <w:rFonts w:ascii="Calibri" w:eastAsia="Calibri" w:hAnsi="Calibri" w:cs="Arial"/>
                <w:b/>
                <w:bCs/>
                <w:sz w:val="24"/>
                <w:szCs w:val="24"/>
                <w:rtl/>
              </w:rPr>
            </w:pPr>
          </w:p>
          <w:p w14:paraId="39D5A9D1" w14:textId="77777777" w:rsidR="002630D9" w:rsidRPr="00465869" w:rsidRDefault="002630D9" w:rsidP="002630D9">
            <w:pPr>
              <w:jc w:val="center"/>
              <w:rPr>
                <w:rFonts w:ascii="Calibri" w:eastAsia="Calibri" w:hAnsi="Calibri" w:cs="Arial"/>
                <w:b/>
                <w:bCs/>
                <w:sz w:val="24"/>
                <w:szCs w:val="24"/>
                <w:rtl/>
              </w:rPr>
            </w:pPr>
          </w:p>
          <w:p w14:paraId="54E08A78" w14:textId="77777777" w:rsidR="002630D9" w:rsidRPr="00465869" w:rsidRDefault="007E51D8" w:rsidP="002630D9">
            <w:pPr>
              <w:jc w:val="center"/>
              <w:rPr>
                <w:rFonts w:ascii="Calibri" w:eastAsia="Calibri" w:hAnsi="Calibri" w:cs="Arial"/>
                <w:b/>
                <w:bCs/>
                <w:sz w:val="24"/>
                <w:szCs w:val="24"/>
                <w:rtl/>
              </w:rPr>
            </w:pPr>
            <w:r>
              <w:rPr>
                <w:rFonts w:ascii="Calibri" w:eastAsia="Calibri" w:hAnsi="Calibri" w:cs="Arial" w:hint="cs"/>
                <w:b/>
                <w:bCs/>
                <w:sz w:val="24"/>
                <w:szCs w:val="24"/>
                <w:rtl/>
              </w:rPr>
              <w:t>الثلاثاء</w:t>
            </w:r>
          </w:p>
          <w:p w14:paraId="452D0BBD" w14:textId="77777777" w:rsidR="002630D9" w:rsidRPr="00465869" w:rsidRDefault="002630D9" w:rsidP="002630D9">
            <w:pPr>
              <w:jc w:val="center"/>
              <w:rPr>
                <w:rFonts w:ascii="Calibri" w:eastAsia="Calibri" w:hAnsi="Calibri" w:cs="Arial"/>
                <w:b/>
                <w:bCs/>
                <w:sz w:val="24"/>
                <w:szCs w:val="24"/>
                <w:rtl/>
              </w:rPr>
            </w:pPr>
          </w:p>
          <w:p w14:paraId="6C282BF2" w14:textId="77777777" w:rsidR="002630D9" w:rsidRPr="00465869" w:rsidRDefault="002630D9" w:rsidP="002630D9">
            <w:pPr>
              <w:jc w:val="center"/>
              <w:rPr>
                <w:rFonts w:ascii="Calibri" w:eastAsia="Calibri" w:hAnsi="Calibri" w:cs="Arial"/>
                <w:b/>
                <w:bCs/>
                <w:sz w:val="24"/>
                <w:szCs w:val="24"/>
                <w:rtl/>
              </w:rPr>
            </w:pPr>
          </w:p>
          <w:p w14:paraId="5C2ADE65" w14:textId="77777777" w:rsidR="002630D9" w:rsidRPr="00465869" w:rsidRDefault="002630D9" w:rsidP="002630D9">
            <w:pPr>
              <w:jc w:val="center"/>
              <w:rPr>
                <w:rFonts w:ascii="Calibri" w:eastAsia="Calibri" w:hAnsi="Calibri" w:cs="Arial"/>
                <w:b/>
                <w:bCs/>
                <w:sz w:val="24"/>
                <w:szCs w:val="24"/>
                <w:rtl/>
              </w:rPr>
            </w:pPr>
          </w:p>
          <w:p w14:paraId="73A2AFB7" w14:textId="77777777" w:rsidR="002630D9" w:rsidRPr="00465869" w:rsidRDefault="002630D9" w:rsidP="002630D9">
            <w:pPr>
              <w:jc w:val="center"/>
              <w:rPr>
                <w:rFonts w:ascii="Calibri" w:eastAsia="Calibri" w:hAnsi="Calibri" w:cs="Arial"/>
                <w:b/>
                <w:bCs/>
                <w:sz w:val="24"/>
                <w:szCs w:val="24"/>
              </w:rPr>
            </w:pPr>
          </w:p>
        </w:tc>
      </w:tr>
    </w:tbl>
    <w:p w14:paraId="6E655E8F" w14:textId="77777777" w:rsidR="00B87116" w:rsidRDefault="00B87116" w:rsidP="005233B5">
      <w:pPr>
        <w:tabs>
          <w:tab w:val="left" w:pos="2018"/>
        </w:tabs>
        <w:rPr>
          <w:rtl/>
        </w:rPr>
      </w:pPr>
    </w:p>
    <w:p w14:paraId="41E98BAF" w14:textId="77777777" w:rsidR="00217FF6" w:rsidRDefault="007B376F" w:rsidP="005233B5">
      <w:pPr>
        <w:tabs>
          <w:tab w:val="left" w:pos="2018"/>
        </w:tabs>
        <w:rPr>
          <w:rtl/>
        </w:rPr>
      </w:pPr>
      <w:r>
        <w:rPr>
          <w:noProof/>
          <w:rtl/>
        </w:rPr>
        <mc:AlternateContent>
          <mc:Choice Requires="wps">
            <w:drawing>
              <wp:anchor distT="0" distB="0" distL="114300" distR="114300" simplePos="0" relativeHeight="251906048" behindDoc="0" locked="0" layoutInCell="1" allowOverlap="1" wp14:anchorId="0EF98FB1" wp14:editId="170A3F70">
                <wp:simplePos x="0" y="0"/>
                <wp:positionH relativeFrom="column">
                  <wp:posOffset>7327265</wp:posOffset>
                </wp:positionH>
                <wp:positionV relativeFrom="paragraph">
                  <wp:posOffset>-57150</wp:posOffset>
                </wp:positionV>
                <wp:extent cx="1740535" cy="982980"/>
                <wp:effectExtent l="0" t="0" r="0" b="0"/>
                <wp:wrapNone/>
                <wp:docPr id="128" name="مربع ن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40535"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7C671" w14:textId="77777777" w:rsidR="00596903" w:rsidRPr="00847CC3" w:rsidRDefault="00596903" w:rsidP="00EF781A">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 xml:space="preserve">المملكة </w:t>
                            </w:r>
                            <w:r w:rsidRPr="00847CC3">
                              <w:rPr>
                                <w:rFonts w:ascii="Sakkal Majalla" w:hAnsi="Sakkal Majalla" w:cs="Sakkal Majalla"/>
                                <w:b/>
                                <w:bCs/>
                                <w:sz w:val="20"/>
                                <w:szCs w:val="20"/>
                                <w:rtl/>
                              </w:rPr>
                              <w:t>العربية السعودية</w:t>
                            </w:r>
                          </w:p>
                          <w:p w14:paraId="5874BE3B" w14:textId="77777777" w:rsidR="00596903" w:rsidRPr="00847CC3" w:rsidRDefault="00596903" w:rsidP="00EF781A">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14:paraId="11B2CDE7" w14:textId="77777777" w:rsidR="00596903" w:rsidRPr="00847CC3" w:rsidRDefault="00596903" w:rsidP="00EF781A">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بالمدينة المنورة</w:t>
                            </w:r>
                          </w:p>
                          <w:p w14:paraId="1391E30C" w14:textId="77777777" w:rsidR="00596903" w:rsidRPr="00847CC3" w:rsidRDefault="00596903" w:rsidP="00EF781A">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...شرق المدينة </w:t>
                            </w:r>
                          </w:p>
                          <w:p w14:paraId="5EC00BD0" w14:textId="77777777" w:rsidR="00596903" w:rsidRPr="00847CC3" w:rsidRDefault="00596903" w:rsidP="00EF781A">
                            <w:pPr>
                              <w:spacing w:after="0"/>
                              <w:rPr>
                                <w:rFonts w:ascii="Sakkal Majalla" w:hAnsi="Sakkal Majalla" w:cs="Sakkal Majalla"/>
                                <w:b/>
                                <w:bCs/>
                                <w:sz w:val="20"/>
                                <w:szCs w:val="20"/>
                                <w:rtl/>
                              </w:rPr>
                            </w:pPr>
                          </w:p>
                          <w:p w14:paraId="08921D35" w14:textId="77777777" w:rsidR="00596903" w:rsidRPr="00847CC3" w:rsidRDefault="00596903" w:rsidP="00EF781A">
                            <w:pPr>
                              <w:jc w:val="center"/>
                              <w:rPr>
                                <w:rFonts w:ascii="Sakkal Majalla" w:hAnsi="Sakkal Majalla" w:cs="Sakkal Majall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1" type="#_x0000_t202" style="position:absolute;left:0;text-align:left;margin-left:576.95pt;margin-top:-4.5pt;width:137.05pt;height:77.4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" filled="f" stroked="f">
                <v:path arrowok="t"/>
                <v:textbox>
                  <w:txbxContent>
                    <w:p w:rsidR="00596903" w:rsidRPr="00847CC3" w:rsidRDefault="00596903" w:rsidP="00EF781A">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المملكة العربية السعودية</w:t>
                      </w:r>
                    </w:p>
                    <w:p w:rsidR="00596903" w:rsidRPr="00847CC3" w:rsidRDefault="00596903" w:rsidP="00EF781A">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rsidR="00596903" w:rsidRPr="00847CC3" w:rsidRDefault="00596903" w:rsidP="00EF781A">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بالمدينة المنورة</w:t>
                      </w:r>
                    </w:p>
                    <w:p w:rsidR="00596903" w:rsidRPr="00847CC3" w:rsidRDefault="00596903" w:rsidP="00EF781A">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...شرق المدينة </w:t>
                      </w:r>
                    </w:p>
                    <w:p w:rsidR="00596903" w:rsidRPr="00847CC3" w:rsidRDefault="00596903" w:rsidP="00EF781A">
                      <w:pPr>
                        <w:spacing w:after="0"/>
                        <w:rPr>
                          <w:rFonts w:ascii="Sakkal Majalla" w:hAnsi="Sakkal Majalla" w:cs="Sakkal Majalla"/>
                          <w:b/>
                          <w:bCs/>
                          <w:sz w:val="20"/>
                          <w:szCs w:val="20"/>
                          <w:rtl/>
                        </w:rPr>
                      </w:pPr>
                    </w:p>
                    <w:p w:rsidR="00596903" w:rsidRPr="00847CC3" w:rsidRDefault="00596903" w:rsidP="00EF781A">
                      <w:pPr>
                        <w:jc w:val="center"/>
                        <w:rPr>
                          <w:rFonts w:ascii="Sakkal Majalla" w:hAnsi="Sakkal Majalla" w:cs="Sakkal Majalla"/>
                          <w:sz w:val="20"/>
                          <w:szCs w:val="20"/>
                        </w:rPr>
                      </w:pPr>
                    </w:p>
                  </w:txbxContent>
                </v:textbox>
              </v:shape>
            </w:pict>
          </mc:Fallback>
        </mc:AlternateContent>
      </w:r>
      <w:r>
        <w:rPr>
          <w:noProof/>
          <w:rtl/>
        </w:rPr>
        <mc:AlternateContent>
          <mc:Choice Requires="wps">
            <w:drawing>
              <wp:anchor distT="0" distB="0" distL="114300" distR="114300" simplePos="0" relativeHeight="251847680" behindDoc="0" locked="0" layoutInCell="1" allowOverlap="1" wp14:anchorId="7F305FC2" wp14:editId="7DD69EE4">
                <wp:simplePos x="0" y="0"/>
                <wp:positionH relativeFrom="column">
                  <wp:posOffset>676275</wp:posOffset>
                </wp:positionH>
                <wp:positionV relativeFrom="paragraph">
                  <wp:posOffset>-57150</wp:posOffset>
                </wp:positionV>
                <wp:extent cx="6317615" cy="819150"/>
                <wp:effectExtent l="0" t="0" r="6985" b="0"/>
                <wp:wrapNone/>
                <wp:docPr id="127" name="مربع ن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6317615" cy="819150"/>
                        </a:xfrm>
                        <a:prstGeom prst="rect">
                          <a:avLst/>
                        </a:prstGeom>
                        <a:solidFill>
                          <a:srgbClr val="FFFFFF"/>
                        </a:solidFill>
                        <a:ln w="19050" cmpd="sng">
                          <a:solidFill>
                            <a:srgbClr val="000000"/>
                          </a:solidFill>
                          <a:miter lim="800000"/>
                          <a:headEnd/>
                          <a:tailEnd/>
                        </a:ln>
                      </wps:spPr>
                      <wps:txbx>
                        <w:txbxContent>
                          <w:p w14:paraId="3E9DF68E" w14:textId="77777777" w:rsidR="00596903" w:rsidRPr="004D7A3D" w:rsidRDefault="00596903" w:rsidP="002630D9">
                            <w:pPr>
                              <w:rPr>
                                <w:rFonts w:ascii="Calibri" w:eastAsia="Calibri" w:hAnsi="Calibri" w:cs="Arial"/>
                                <w:b/>
                                <w:bCs/>
                                <w:color w:val="FF0000"/>
                                <w:sz w:val="24"/>
                                <w:szCs w:val="24"/>
                                <w:rtl/>
                              </w:rPr>
                            </w:pPr>
                            <w:r w:rsidRPr="004D7A3D">
                              <w:rPr>
                                <w:rFonts w:ascii="Sakkal Majalla" w:hAnsi="Sakkal Majalla" w:cs="Sakkal Majalla"/>
                                <w:b/>
                                <w:bCs/>
                                <w:sz w:val="28"/>
                                <w:szCs w:val="28"/>
                                <w:rtl/>
                              </w:rPr>
                              <w:t xml:space="preserve">الخطة </w:t>
                            </w:r>
                            <w:r w:rsidRPr="004D7A3D">
                              <w:rPr>
                                <w:rFonts w:ascii="Sakkal Majalla" w:hAnsi="Sakkal Majalla" w:cs="Sakkal Majalla"/>
                                <w:b/>
                                <w:bCs/>
                                <w:sz w:val="28"/>
                                <w:szCs w:val="28"/>
                                <w:rtl/>
                              </w:rPr>
                              <w:t>اليومية الفعلية المنفذة لمكونات الوحدة الدراسية</w:t>
                            </w:r>
                            <w:r w:rsidRPr="004D7A3D">
                              <w:rPr>
                                <w:rFonts w:ascii="Sakkal Majalla" w:hAnsi="Sakkal Majalla" w:cs="Sakkal Majalla" w:hint="cs"/>
                                <w:b/>
                                <w:bCs/>
                                <w:sz w:val="28"/>
                                <w:szCs w:val="28"/>
                                <w:rtl/>
                              </w:rPr>
                              <w:t xml:space="preserve"> "(   </w:t>
                            </w:r>
                            <w:r>
                              <w:rPr>
                                <w:rFonts w:ascii="Sakkal Majalla" w:hAnsi="Sakkal Majalla" w:cs="Sakkal Majalla" w:hint="cs"/>
                                <w:b/>
                                <w:bCs/>
                                <w:sz w:val="28"/>
                                <w:szCs w:val="28"/>
                                <w:rtl/>
                              </w:rPr>
                              <w:t>4</w:t>
                            </w:r>
                            <w:r w:rsidRPr="004D7A3D">
                              <w:rPr>
                                <w:rFonts w:ascii="Sakkal Majalla" w:hAnsi="Sakkal Majalla" w:cs="Sakkal Majalla" w:hint="cs"/>
                                <w:b/>
                                <w:bCs/>
                                <w:sz w:val="28"/>
                                <w:szCs w:val="28"/>
                                <w:rtl/>
                              </w:rPr>
                              <w:t xml:space="preserve">   )</w:t>
                            </w:r>
                            <w:r>
                              <w:rPr>
                                <w:rFonts w:ascii="Sakkal Majalla" w:hAnsi="Sakkal Majalla" w:cs="Sakkal Majalla" w:hint="cs"/>
                                <w:b/>
                                <w:bCs/>
                                <w:color w:val="C00000"/>
                                <w:sz w:val="28"/>
                                <w:szCs w:val="28"/>
                                <w:rtl/>
                              </w:rPr>
                              <w:t>حرف ومهن</w:t>
                            </w:r>
                          </w:p>
                          <w:p w14:paraId="4D087CBA" w14:textId="77777777" w:rsidR="00596903" w:rsidRPr="004D7A3D" w:rsidRDefault="00596903" w:rsidP="002630D9">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4"/>
                                <w:szCs w:val="24"/>
                                <w:rtl/>
                              </w:rPr>
                              <w:t xml:space="preserve"> 10</w:t>
                            </w:r>
                            <w:r w:rsidRPr="007E51D8">
                              <w:rPr>
                                <w:rFonts w:ascii="Sakkal Majalla" w:hAnsi="Sakkal Majalla" w:cs="Sakkal Majalla" w:hint="cs"/>
                                <w:b/>
                                <w:bCs/>
                                <w:sz w:val="32"/>
                                <w:szCs w:val="32"/>
                                <w:rtl/>
                              </w:rPr>
                              <w:t xml:space="preserve"> </w:t>
                            </w:r>
                            <w:r>
                              <w:rPr>
                                <w:rFonts w:ascii="Sakkal Majalla" w:hAnsi="Sakkal Majalla" w:cs="Sakkal Majalla" w:hint="cs"/>
                                <w:b/>
                                <w:bCs/>
                                <w:sz w:val="32"/>
                                <w:szCs w:val="32"/>
                                <w:rtl/>
                              </w:rPr>
                              <w:t>الأحد 27/ 7 إلى الخميس 2/8</w:t>
                            </w:r>
                          </w:p>
                          <w:p w14:paraId="59A5CEED" w14:textId="77777777" w:rsidR="00596903" w:rsidRPr="00233216" w:rsidRDefault="00596903" w:rsidP="002630D9">
                            <w:pPr>
                              <w:spacing w:after="0"/>
                              <w:rPr>
                                <w:rFonts w:ascii="Sakkal Majalla" w:hAnsi="Sakkal Majalla" w:cs="Sakkal Majalla"/>
                                <w:b/>
                                <w:bCs/>
                                <w:sz w:val="32"/>
                                <w:szCs w:val="32"/>
                                <w:rt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2" type="#_x0000_t202" style="position:absolute;left:0;text-align:left;margin-left:53.25pt;margin-top:-4.5pt;width:497.45pt;height:64.5pt;flip:x;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" strokeweight="1.5pt">
                <v:path arrowok="t"/>
                <v:textbox>
                  <w:txbxContent>
                    <w:p w:rsidR="00596903" w:rsidRPr="004D7A3D" w:rsidRDefault="00596903" w:rsidP="002630D9">
                      <w:pPr>
                        <w:rPr>
                          <w:rFonts w:ascii="Calibri" w:eastAsia="Calibri" w:hAnsi="Calibri" w:cs="Arial"/>
                          <w:b/>
                          <w:bCs/>
                          <w:color w:val="FF0000"/>
                          <w:sz w:val="24"/>
                          <w:szCs w:val="24"/>
                          <w:rtl/>
                        </w:rPr>
                      </w:pPr>
                      <w:r w:rsidRPr="004D7A3D">
                        <w:rPr>
                          <w:rFonts w:ascii="Sakkal Majalla" w:hAnsi="Sakkal Majalla" w:cs="Sakkal Majalla"/>
                          <w:b/>
                          <w:bCs/>
                          <w:sz w:val="28"/>
                          <w:szCs w:val="28"/>
                          <w:rtl/>
                        </w:rPr>
                        <w:t>الخطة اليومية الفعلية المنفذة لمكونات الوحدة الدراسية</w:t>
                      </w:r>
                      <w:r w:rsidRPr="004D7A3D">
                        <w:rPr>
                          <w:rFonts w:ascii="Sakkal Majalla" w:hAnsi="Sakkal Majalla" w:cs="Sakkal Majalla" w:hint="cs"/>
                          <w:b/>
                          <w:bCs/>
                          <w:sz w:val="28"/>
                          <w:szCs w:val="28"/>
                          <w:rtl/>
                        </w:rPr>
                        <w:t xml:space="preserve"> "(   </w:t>
                      </w:r>
                      <w:r>
                        <w:rPr>
                          <w:rFonts w:ascii="Sakkal Majalla" w:hAnsi="Sakkal Majalla" w:cs="Sakkal Majalla" w:hint="cs"/>
                          <w:b/>
                          <w:bCs/>
                          <w:sz w:val="28"/>
                          <w:szCs w:val="28"/>
                          <w:rtl/>
                        </w:rPr>
                        <w:t>4</w:t>
                      </w:r>
                      <w:r w:rsidRPr="004D7A3D">
                        <w:rPr>
                          <w:rFonts w:ascii="Sakkal Majalla" w:hAnsi="Sakkal Majalla" w:cs="Sakkal Majalla" w:hint="cs"/>
                          <w:b/>
                          <w:bCs/>
                          <w:sz w:val="28"/>
                          <w:szCs w:val="28"/>
                          <w:rtl/>
                        </w:rPr>
                        <w:t xml:space="preserve">   )</w:t>
                      </w:r>
                      <w:r>
                        <w:rPr>
                          <w:rFonts w:ascii="Sakkal Majalla" w:hAnsi="Sakkal Majalla" w:cs="Sakkal Majalla" w:hint="cs"/>
                          <w:b/>
                          <w:bCs/>
                          <w:color w:val="C00000"/>
                          <w:sz w:val="28"/>
                          <w:szCs w:val="28"/>
                          <w:rtl/>
                        </w:rPr>
                        <w:t>حرف ومهن</w:t>
                      </w:r>
                    </w:p>
                    <w:p w:rsidR="00596903" w:rsidRPr="004D7A3D" w:rsidRDefault="00596903" w:rsidP="002630D9">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4"/>
                          <w:szCs w:val="24"/>
                          <w:rtl/>
                        </w:rPr>
                        <w:t xml:space="preserve"> 10</w:t>
                      </w:r>
                      <w:r w:rsidRPr="007E51D8">
                        <w:rPr>
                          <w:rFonts w:ascii="Sakkal Majalla" w:hAnsi="Sakkal Majalla" w:cs="Sakkal Majalla" w:hint="cs"/>
                          <w:b/>
                          <w:bCs/>
                          <w:sz w:val="32"/>
                          <w:szCs w:val="32"/>
                          <w:rtl/>
                        </w:rPr>
                        <w:t xml:space="preserve"> </w:t>
                      </w:r>
                      <w:r>
                        <w:rPr>
                          <w:rFonts w:ascii="Sakkal Majalla" w:hAnsi="Sakkal Majalla" w:cs="Sakkal Majalla" w:hint="cs"/>
                          <w:b/>
                          <w:bCs/>
                          <w:sz w:val="32"/>
                          <w:szCs w:val="32"/>
                          <w:rtl/>
                        </w:rPr>
                        <w:t>الأحد 27/ 7 إلى الخميس 2/8</w:t>
                      </w:r>
                    </w:p>
                    <w:p w:rsidR="00596903" w:rsidRPr="00233216" w:rsidRDefault="00596903" w:rsidP="002630D9">
                      <w:pPr>
                        <w:spacing w:after="0"/>
                        <w:rPr>
                          <w:rFonts w:ascii="Sakkal Majalla" w:hAnsi="Sakkal Majalla" w:cs="Sakkal Majalla"/>
                          <w:b/>
                          <w:bCs/>
                          <w:sz w:val="32"/>
                          <w:szCs w:val="32"/>
                          <w:rtl/>
                        </w:rPr>
                      </w:pPr>
                    </w:p>
                  </w:txbxContent>
                </v:textbox>
              </v:shape>
            </w:pict>
          </mc:Fallback>
        </mc:AlternateContent>
      </w:r>
      <w:r w:rsidR="00EF781A">
        <w:rPr>
          <w:noProof/>
          <w:rtl/>
        </w:rPr>
        <w:drawing>
          <wp:anchor distT="0" distB="0" distL="114300" distR="114300" simplePos="0" relativeHeight="251867136" behindDoc="1" locked="0" layoutInCell="1" allowOverlap="1" wp14:anchorId="2D9A9621" wp14:editId="1E7E28DC">
            <wp:simplePos x="0" y="0"/>
            <wp:positionH relativeFrom="column">
              <wp:posOffset>-457200</wp:posOffset>
            </wp:positionH>
            <wp:positionV relativeFrom="paragraph">
              <wp:posOffset>20955</wp:posOffset>
            </wp:positionV>
            <wp:extent cx="762000" cy="704850"/>
            <wp:effectExtent l="19050" t="0" r="0" b="0"/>
            <wp:wrapTight wrapText="bothSides">
              <wp:wrapPolygon edited="0">
                <wp:start x="7020" y="584"/>
                <wp:lineTo x="6480" y="5838"/>
                <wp:lineTo x="8640" y="9924"/>
                <wp:lineTo x="10800" y="9924"/>
                <wp:lineTo x="1620" y="12259"/>
                <wp:lineTo x="-540" y="14011"/>
                <wp:lineTo x="-540" y="19849"/>
                <wp:lineTo x="3240" y="20432"/>
                <wp:lineTo x="4860" y="20432"/>
                <wp:lineTo x="7020" y="20432"/>
                <wp:lineTo x="9720" y="20432"/>
                <wp:lineTo x="16200" y="19849"/>
                <wp:lineTo x="16200" y="15762"/>
                <wp:lineTo x="15120" y="13427"/>
                <wp:lineTo x="10800" y="9924"/>
                <wp:lineTo x="18360" y="9924"/>
                <wp:lineTo x="21600" y="7005"/>
                <wp:lineTo x="21600" y="584"/>
                <wp:lineTo x="7020" y="584"/>
              </wp:wrapPolygon>
            </wp:wrapTight>
            <wp:docPr id="48"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000" cy="704850"/>
                    </a:xfrm>
                    <a:prstGeom prst="rect">
                      <a:avLst/>
                    </a:prstGeom>
                  </pic:spPr>
                </pic:pic>
              </a:graphicData>
            </a:graphic>
          </wp:anchor>
        </w:drawing>
      </w:r>
    </w:p>
    <w:p w14:paraId="37A09C9B" w14:textId="77777777" w:rsidR="00B87116" w:rsidRDefault="00B87116" w:rsidP="005233B5">
      <w:pPr>
        <w:tabs>
          <w:tab w:val="left" w:pos="2018"/>
        </w:tabs>
        <w:rPr>
          <w:rtl/>
        </w:rPr>
      </w:pPr>
    </w:p>
    <w:p w14:paraId="27A4AC98" w14:textId="77777777" w:rsidR="00B87116" w:rsidRDefault="00B87116" w:rsidP="005233B5">
      <w:pPr>
        <w:tabs>
          <w:tab w:val="left" w:pos="2018"/>
        </w:tabs>
        <w:rPr>
          <w:rtl/>
        </w:rPr>
      </w:pPr>
    </w:p>
    <w:tbl>
      <w:tblPr>
        <w:tblStyle w:val="10"/>
        <w:tblpPr w:leftFromText="180" w:rightFromText="180" w:vertAnchor="text" w:horzAnchor="margin" w:tblpXSpec="center" w:tblpY="141"/>
        <w:tblW w:w="14907" w:type="dxa"/>
        <w:tblLayout w:type="fixed"/>
        <w:tblLook w:val="04A0" w:firstRow="1" w:lastRow="0" w:firstColumn="1" w:lastColumn="0" w:noHBand="0" w:noVBand="1"/>
      </w:tblPr>
      <w:tblGrid>
        <w:gridCol w:w="2062"/>
        <w:gridCol w:w="1535"/>
        <w:gridCol w:w="4328"/>
        <w:gridCol w:w="2673"/>
        <w:gridCol w:w="1517"/>
        <w:gridCol w:w="1117"/>
        <w:gridCol w:w="837"/>
        <w:gridCol w:w="838"/>
      </w:tblGrid>
      <w:tr w:rsidR="002630D9" w:rsidRPr="00465869" w14:paraId="4AD06DE5" w14:textId="77777777" w:rsidTr="00E81532">
        <w:trPr>
          <w:trHeight w:val="469"/>
        </w:trPr>
        <w:tc>
          <w:tcPr>
            <w:tcW w:w="2062"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737E053A" w14:textId="77777777" w:rsidR="002630D9" w:rsidRPr="00465869" w:rsidRDefault="002630D9" w:rsidP="00E81532">
            <w:pPr>
              <w:bidi w:val="0"/>
              <w:jc w:val="center"/>
              <w:rPr>
                <w:rFonts w:ascii="Sakkal Majalla" w:eastAsia="Calibri" w:hAnsi="Sakkal Majalla" w:cs="Sakkal Majalla"/>
                <w:b/>
                <w:bCs/>
                <w:sz w:val="24"/>
                <w:szCs w:val="24"/>
                <w:rtl/>
              </w:rPr>
            </w:pPr>
            <w:r w:rsidRPr="00465869">
              <w:rPr>
                <w:rFonts w:ascii="Sakkal Majalla" w:eastAsia="Calibri" w:hAnsi="Sakkal Majalla" w:cs="Sakkal Majalla" w:hint="cs"/>
                <w:b/>
                <w:bCs/>
                <w:sz w:val="24"/>
                <w:szCs w:val="24"/>
                <w:rtl/>
              </w:rPr>
              <w:t>أدوات التقويم</w:t>
            </w:r>
          </w:p>
        </w:tc>
        <w:tc>
          <w:tcPr>
            <w:tcW w:w="1535"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449B833F" w14:textId="77777777" w:rsidR="002630D9" w:rsidRPr="00465869" w:rsidRDefault="002630D9" w:rsidP="00E81532">
            <w:pPr>
              <w:tabs>
                <w:tab w:val="left" w:pos="2231"/>
              </w:tabs>
              <w:spacing w:after="200" w:line="276" w:lineRule="auto"/>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الوسائل</w:t>
            </w:r>
          </w:p>
          <w:p w14:paraId="1D06E76C" w14:textId="77777777" w:rsidR="002630D9" w:rsidRPr="00465869" w:rsidRDefault="002630D9" w:rsidP="00E81532">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و</w:t>
            </w:r>
            <w:r w:rsidRPr="00465869">
              <w:rPr>
                <w:rFonts w:ascii="Sakkal Majalla" w:eastAsia="Calibri" w:hAnsi="Sakkal Majalla" w:cs="Sakkal Majalla" w:hint="cs"/>
                <w:b/>
                <w:bCs/>
                <w:sz w:val="24"/>
                <w:szCs w:val="24"/>
                <w:rtl/>
              </w:rPr>
              <w:t>الإستراتيجية</w:t>
            </w:r>
          </w:p>
        </w:tc>
        <w:tc>
          <w:tcPr>
            <w:tcW w:w="432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2CE8E46A" w14:textId="77777777" w:rsidR="002630D9" w:rsidRPr="00465869" w:rsidRDefault="002630D9" w:rsidP="00E81532">
            <w:pPr>
              <w:tabs>
                <w:tab w:val="left" w:pos="2231"/>
              </w:tabs>
              <w:spacing w:after="200" w:line="276" w:lineRule="auto"/>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والمنهجية التدريسية</w:t>
            </w:r>
          </w:p>
        </w:tc>
        <w:tc>
          <w:tcPr>
            <w:tcW w:w="2673"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7D8F899A" w14:textId="77777777" w:rsidR="002630D9" w:rsidRPr="00465869" w:rsidRDefault="002630D9" w:rsidP="00E81532">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المهارة</w:t>
            </w:r>
            <w:r w:rsidRPr="00465869">
              <w:rPr>
                <w:rFonts w:ascii="Sakkal Majalla" w:eastAsia="Calibri" w:hAnsi="Sakkal Majalla" w:cs="Sakkal Majalla" w:hint="cs"/>
                <w:b/>
                <w:bCs/>
                <w:sz w:val="24"/>
                <w:szCs w:val="24"/>
                <w:rtl/>
              </w:rPr>
              <w:t xml:space="preserve"> (المعيار)</w:t>
            </w:r>
          </w:p>
        </w:tc>
        <w:tc>
          <w:tcPr>
            <w:tcW w:w="15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069EC3A6" w14:textId="77777777" w:rsidR="002630D9" w:rsidRPr="00465869" w:rsidRDefault="002630D9" w:rsidP="00E81532">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الكفاية</w:t>
            </w:r>
          </w:p>
        </w:tc>
        <w:tc>
          <w:tcPr>
            <w:tcW w:w="11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13C45D99" w14:textId="77777777" w:rsidR="002630D9" w:rsidRPr="00465869" w:rsidRDefault="002630D9" w:rsidP="00E81532">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المكون</w:t>
            </w:r>
          </w:p>
        </w:tc>
        <w:tc>
          <w:tcPr>
            <w:tcW w:w="83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6F476316" w14:textId="77777777" w:rsidR="002630D9" w:rsidRPr="00465869" w:rsidRDefault="002630D9" w:rsidP="00E81532">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الحصة</w:t>
            </w:r>
          </w:p>
        </w:tc>
        <w:tc>
          <w:tcPr>
            <w:tcW w:w="83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20B13F27" w14:textId="77777777" w:rsidR="002630D9" w:rsidRPr="00465869" w:rsidRDefault="002630D9" w:rsidP="00E81532">
            <w:pPr>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التاريخ</w:t>
            </w:r>
          </w:p>
        </w:tc>
      </w:tr>
      <w:tr w:rsidR="002630D9" w:rsidRPr="00465869" w14:paraId="3C278335" w14:textId="77777777" w:rsidTr="00E81532">
        <w:trPr>
          <w:trHeight w:val="6137"/>
        </w:trPr>
        <w:tc>
          <w:tcPr>
            <w:tcW w:w="2062" w:type="dxa"/>
            <w:tcBorders>
              <w:top w:val="double" w:sz="4" w:space="0" w:color="auto"/>
              <w:left w:val="double" w:sz="4" w:space="0" w:color="auto"/>
              <w:bottom w:val="double" w:sz="4" w:space="0" w:color="auto"/>
              <w:right w:val="double" w:sz="4" w:space="0" w:color="auto"/>
            </w:tcBorders>
            <w:vAlign w:val="center"/>
          </w:tcPr>
          <w:p w14:paraId="3914C2E8" w14:textId="77777777" w:rsidR="002630D9" w:rsidRDefault="007E51D8" w:rsidP="00E81532">
            <w:pPr>
              <w:widowControl w:val="0"/>
              <w:rPr>
                <w:rFonts w:ascii="Arial" w:hAnsi="Arial" w:cs="Arial"/>
                <w:b/>
                <w:bCs/>
                <w:sz w:val="24"/>
                <w:szCs w:val="24"/>
                <w:rtl/>
                <w:lang w:bidi="ar-EG"/>
              </w:rPr>
            </w:pPr>
            <w:r>
              <w:rPr>
                <w:rFonts w:ascii="Arial" w:hAnsi="Arial" w:cs="Arial" w:hint="cs"/>
                <w:b/>
                <w:bCs/>
                <w:sz w:val="24"/>
                <w:szCs w:val="24"/>
                <w:rtl/>
                <w:lang w:bidi="ar-EG"/>
              </w:rPr>
              <w:t>لوني كل كلمة ومعن</w:t>
            </w:r>
            <w:r w:rsidR="00EF781A">
              <w:rPr>
                <w:rFonts w:ascii="Arial" w:hAnsi="Arial" w:cs="Arial" w:hint="cs"/>
                <w:b/>
                <w:bCs/>
                <w:sz w:val="24"/>
                <w:szCs w:val="24"/>
                <w:rtl/>
                <w:lang w:bidi="ar-EG"/>
              </w:rPr>
              <w:t>ا</w:t>
            </w:r>
            <w:r>
              <w:rPr>
                <w:rFonts w:ascii="Arial" w:hAnsi="Arial" w:cs="Arial" w:hint="cs"/>
                <w:b/>
                <w:bCs/>
                <w:sz w:val="24"/>
                <w:szCs w:val="24"/>
                <w:rtl/>
                <w:lang w:bidi="ar-EG"/>
              </w:rPr>
              <w:t>ها بلون محدد.</w:t>
            </w:r>
          </w:p>
          <w:p w14:paraId="6C861A84" w14:textId="77777777" w:rsidR="007E51D8" w:rsidRDefault="007E51D8" w:rsidP="00E81532">
            <w:pPr>
              <w:widowControl w:val="0"/>
              <w:rPr>
                <w:rFonts w:ascii="Arial" w:hAnsi="Arial" w:cs="Arial"/>
                <w:b/>
                <w:bCs/>
                <w:sz w:val="24"/>
                <w:szCs w:val="24"/>
                <w:rtl/>
                <w:lang w:bidi="ar-EG"/>
              </w:rPr>
            </w:pPr>
          </w:p>
          <w:p w14:paraId="6FB42ACB" w14:textId="77777777" w:rsidR="007E51D8" w:rsidRDefault="007E51D8" w:rsidP="00E81532">
            <w:pPr>
              <w:widowControl w:val="0"/>
              <w:rPr>
                <w:rFonts w:ascii="Arial" w:hAnsi="Arial" w:cs="Arial"/>
                <w:b/>
                <w:bCs/>
                <w:sz w:val="24"/>
                <w:szCs w:val="24"/>
                <w:rtl/>
                <w:lang w:bidi="ar-EG"/>
              </w:rPr>
            </w:pPr>
          </w:p>
          <w:p w14:paraId="6DDA9CDD" w14:textId="77777777" w:rsidR="007E51D8" w:rsidRDefault="007E51D8" w:rsidP="00E81532">
            <w:pPr>
              <w:widowControl w:val="0"/>
              <w:rPr>
                <w:rFonts w:ascii="Arial" w:hAnsi="Arial" w:cs="Arial"/>
                <w:b/>
                <w:bCs/>
                <w:sz w:val="24"/>
                <w:szCs w:val="24"/>
                <w:rtl/>
                <w:lang w:bidi="ar-EG"/>
              </w:rPr>
            </w:pPr>
            <w:r>
              <w:rPr>
                <w:rFonts w:ascii="Arial" w:hAnsi="Arial" w:cs="Arial" w:hint="cs"/>
                <w:b/>
                <w:bCs/>
                <w:sz w:val="24"/>
                <w:szCs w:val="24"/>
                <w:rtl/>
                <w:lang w:bidi="ar-EG"/>
              </w:rPr>
              <w:t xml:space="preserve">  ما ضد الكلمات التالية </w:t>
            </w:r>
          </w:p>
          <w:p w14:paraId="76C0B282" w14:textId="77777777" w:rsidR="007E51D8" w:rsidRDefault="007E51D8" w:rsidP="00E81532">
            <w:pPr>
              <w:widowControl w:val="0"/>
              <w:rPr>
                <w:rFonts w:ascii="Arial" w:hAnsi="Arial" w:cs="Arial"/>
                <w:b/>
                <w:bCs/>
                <w:sz w:val="24"/>
                <w:szCs w:val="24"/>
                <w:rtl/>
                <w:lang w:bidi="ar-EG"/>
              </w:rPr>
            </w:pPr>
          </w:p>
          <w:p w14:paraId="598D188A" w14:textId="77777777" w:rsidR="007E51D8" w:rsidRDefault="007E51D8" w:rsidP="00E81532">
            <w:pPr>
              <w:widowControl w:val="0"/>
              <w:rPr>
                <w:rFonts w:ascii="Arial" w:hAnsi="Arial" w:cs="Arial"/>
                <w:b/>
                <w:bCs/>
                <w:sz w:val="24"/>
                <w:szCs w:val="24"/>
                <w:rtl/>
                <w:lang w:bidi="ar-EG"/>
              </w:rPr>
            </w:pPr>
          </w:p>
          <w:p w14:paraId="14F354F4" w14:textId="77777777" w:rsidR="007E51D8" w:rsidRDefault="007E51D8" w:rsidP="00E81532">
            <w:pPr>
              <w:widowControl w:val="0"/>
              <w:rPr>
                <w:rFonts w:ascii="Arial" w:hAnsi="Arial" w:cs="Arial"/>
                <w:b/>
                <w:bCs/>
                <w:sz w:val="24"/>
                <w:szCs w:val="24"/>
                <w:rtl/>
                <w:lang w:bidi="ar-EG"/>
              </w:rPr>
            </w:pPr>
            <w:r>
              <w:rPr>
                <w:rFonts w:ascii="Arial" w:hAnsi="Arial" w:cs="Arial" w:hint="cs"/>
                <w:b/>
                <w:bCs/>
                <w:sz w:val="24"/>
                <w:szCs w:val="24"/>
                <w:rtl/>
                <w:lang w:bidi="ar-EG"/>
              </w:rPr>
              <w:t>اذكري مفرد أو جمع مايلي .</w:t>
            </w:r>
          </w:p>
          <w:p w14:paraId="560EE0EB" w14:textId="77777777" w:rsidR="00BA149A" w:rsidRDefault="00BA149A" w:rsidP="00E81532">
            <w:pPr>
              <w:widowControl w:val="0"/>
              <w:rPr>
                <w:rFonts w:ascii="Arial" w:hAnsi="Arial" w:cs="Arial"/>
                <w:b/>
                <w:bCs/>
                <w:sz w:val="24"/>
                <w:szCs w:val="24"/>
                <w:rtl/>
                <w:lang w:bidi="ar-EG"/>
              </w:rPr>
            </w:pPr>
          </w:p>
          <w:p w14:paraId="13D76DC4" w14:textId="77777777" w:rsidR="00BA149A" w:rsidRDefault="00BA149A" w:rsidP="00E81532">
            <w:pPr>
              <w:widowControl w:val="0"/>
              <w:rPr>
                <w:rFonts w:ascii="Arial" w:hAnsi="Arial" w:cs="Arial"/>
                <w:b/>
                <w:bCs/>
                <w:sz w:val="24"/>
                <w:szCs w:val="24"/>
                <w:rtl/>
                <w:lang w:bidi="ar-EG"/>
              </w:rPr>
            </w:pPr>
            <w:r>
              <w:rPr>
                <w:rFonts w:ascii="Arial" w:hAnsi="Arial" w:cs="Arial" w:hint="cs"/>
                <w:b/>
                <w:bCs/>
                <w:sz w:val="24"/>
                <w:szCs w:val="24"/>
                <w:rtl/>
                <w:lang w:bidi="ar-EG"/>
              </w:rPr>
              <w:t xml:space="preserve"> وضحي المقصود من بالتركيب التالية .</w:t>
            </w:r>
          </w:p>
          <w:p w14:paraId="4A9ABC3D" w14:textId="77777777" w:rsidR="00BA149A" w:rsidRDefault="00BA149A" w:rsidP="00E81532">
            <w:pPr>
              <w:widowControl w:val="0"/>
              <w:rPr>
                <w:rFonts w:ascii="Arial" w:hAnsi="Arial" w:cs="Arial"/>
                <w:b/>
                <w:bCs/>
                <w:sz w:val="24"/>
                <w:szCs w:val="24"/>
                <w:rtl/>
                <w:lang w:bidi="ar-EG"/>
              </w:rPr>
            </w:pPr>
          </w:p>
          <w:p w14:paraId="2D34474E" w14:textId="77777777" w:rsidR="00BA149A" w:rsidRPr="00465869" w:rsidRDefault="00BA149A" w:rsidP="00E81532">
            <w:pPr>
              <w:widowControl w:val="0"/>
              <w:rPr>
                <w:rFonts w:ascii="Arial" w:hAnsi="Arial" w:cs="Arial"/>
                <w:b/>
                <w:bCs/>
                <w:sz w:val="24"/>
                <w:szCs w:val="24"/>
                <w:lang w:bidi="ar-EG"/>
              </w:rPr>
            </w:pPr>
            <w:r>
              <w:rPr>
                <w:rFonts w:ascii="Arial" w:hAnsi="Arial" w:cs="Arial" w:hint="cs"/>
                <w:b/>
                <w:bCs/>
                <w:sz w:val="24"/>
                <w:szCs w:val="24"/>
                <w:rtl/>
                <w:lang w:bidi="ar-EG"/>
              </w:rPr>
              <w:t>اكتبي على نمط العبارة الآتية .</w:t>
            </w:r>
          </w:p>
        </w:tc>
        <w:tc>
          <w:tcPr>
            <w:tcW w:w="1535" w:type="dxa"/>
            <w:tcBorders>
              <w:top w:val="double" w:sz="4" w:space="0" w:color="auto"/>
              <w:left w:val="double" w:sz="4" w:space="0" w:color="auto"/>
              <w:bottom w:val="double" w:sz="4" w:space="0" w:color="auto"/>
              <w:right w:val="double" w:sz="4" w:space="0" w:color="auto"/>
            </w:tcBorders>
            <w:vAlign w:val="center"/>
          </w:tcPr>
          <w:p w14:paraId="49A03854" w14:textId="77777777" w:rsidR="002630D9" w:rsidRPr="00465869" w:rsidRDefault="002630D9" w:rsidP="00E81532">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الكتاب المدرسي.</w:t>
            </w:r>
          </w:p>
          <w:p w14:paraId="229DC2D0" w14:textId="77777777" w:rsidR="002630D9" w:rsidRPr="00465869" w:rsidRDefault="002630D9" w:rsidP="00E81532">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العرض.</w:t>
            </w:r>
          </w:p>
          <w:p w14:paraId="1947664E" w14:textId="77777777" w:rsidR="002630D9" w:rsidRPr="00465869" w:rsidRDefault="002630D9" w:rsidP="00E81532">
            <w:pPr>
              <w:jc w:val="center"/>
              <w:rPr>
                <w:rFonts w:ascii="Calibri" w:eastAsia="Calibri" w:hAnsi="Calibri" w:cs="Arial"/>
                <w:b/>
                <w:bCs/>
                <w:sz w:val="24"/>
                <w:szCs w:val="24"/>
                <w:rtl/>
              </w:rPr>
            </w:pPr>
          </w:p>
          <w:p w14:paraId="632C6F6A" w14:textId="77777777" w:rsidR="002630D9" w:rsidRDefault="002630D9" w:rsidP="00E81532">
            <w:pPr>
              <w:rPr>
                <w:rFonts w:ascii="Calibri" w:eastAsia="Calibri" w:hAnsi="Calibri" w:cs="Arial"/>
                <w:b/>
                <w:bCs/>
                <w:sz w:val="24"/>
                <w:szCs w:val="24"/>
                <w:rtl/>
              </w:rPr>
            </w:pPr>
            <w:r w:rsidRPr="00465869">
              <w:rPr>
                <w:rFonts w:ascii="Calibri" w:eastAsia="Calibri" w:hAnsi="Calibri" w:cs="Arial" w:hint="cs"/>
                <w:b/>
                <w:bCs/>
                <w:color w:val="FF0000"/>
                <w:sz w:val="24"/>
                <w:szCs w:val="24"/>
                <w:u w:val="single"/>
                <w:rtl/>
              </w:rPr>
              <w:t>الاستراتيجية</w:t>
            </w:r>
          </w:p>
          <w:p w14:paraId="3ABB0E60" w14:textId="77777777" w:rsidR="00BA149A" w:rsidRPr="00465869" w:rsidRDefault="00BA149A" w:rsidP="00E81532">
            <w:pPr>
              <w:rPr>
                <w:rFonts w:ascii="Calibri" w:eastAsia="Calibri" w:hAnsi="Calibri" w:cs="Arial"/>
                <w:b/>
                <w:bCs/>
                <w:sz w:val="24"/>
                <w:szCs w:val="24"/>
                <w:rtl/>
              </w:rPr>
            </w:pPr>
          </w:p>
          <w:p w14:paraId="35233CB0" w14:textId="77777777" w:rsidR="002630D9" w:rsidRDefault="007E51D8" w:rsidP="00E81532">
            <w:pPr>
              <w:jc w:val="center"/>
              <w:rPr>
                <w:rFonts w:ascii="Calibri" w:eastAsia="Calibri" w:hAnsi="Calibri" w:cs="Arial"/>
                <w:b/>
                <w:bCs/>
                <w:sz w:val="24"/>
                <w:szCs w:val="24"/>
                <w:rtl/>
              </w:rPr>
            </w:pPr>
            <w:r>
              <w:rPr>
                <w:rFonts w:ascii="Calibri" w:eastAsia="Calibri" w:hAnsi="Calibri" w:cs="Arial" w:hint="cs"/>
                <w:b/>
                <w:bCs/>
                <w:sz w:val="24"/>
                <w:szCs w:val="24"/>
                <w:rtl/>
              </w:rPr>
              <w:t xml:space="preserve"> خريطة الكلمة </w:t>
            </w:r>
          </w:p>
          <w:p w14:paraId="23DBEE2D" w14:textId="77777777" w:rsidR="00BA149A" w:rsidRDefault="00BA149A" w:rsidP="00E81532">
            <w:pPr>
              <w:jc w:val="center"/>
              <w:rPr>
                <w:rFonts w:ascii="Calibri" w:eastAsia="Calibri" w:hAnsi="Calibri" w:cs="Arial"/>
                <w:b/>
                <w:bCs/>
                <w:sz w:val="24"/>
                <w:szCs w:val="24"/>
                <w:rtl/>
              </w:rPr>
            </w:pPr>
          </w:p>
          <w:p w14:paraId="474CFDB4" w14:textId="77777777" w:rsidR="007E51D8" w:rsidRDefault="007E51D8" w:rsidP="00E81532">
            <w:pPr>
              <w:jc w:val="center"/>
              <w:rPr>
                <w:rFonts w:ascii="Calibri" w:eastAsia="Calibri" w:hAnsi="Calibri" w:cs="Arial"/>
                <w:b/>
                <w:bCs/>
                <w:sz w:val="24"/>
                <w:szCs w:val="24"/>
                <w:rtl/>
              </w:rPr>
            </w:pPr>
            <w:r>
              <w:rPr>
                <w:rFonts w:ascii="Calibri" w:eastAsia="Calibri" w:hAnsi="Calibri" w:cs="Arial" w:hint="cs"/>
                <w:b/>
                <w:bCs/>
                <w:sz w:val="24"/>
                <w:szCs w:val="24"/>
                <w:rtl/>
              </w:rPr>
              <w:t xml:space="preserve"> العصف الذهني</w:t>
            </w:r>
          </w:p>
          <w:p w14:paraId="6FADB58F" w14:textId="77777777" w:rsidR="00BA149A" w:rsidRDefault="00BA149A" w:rsidP="00E81532">
            <w:pPr>
              <w:jc w:val="center"/>
              <w:rPr>
                <w:rFonts w:ascii="Calibri" w:eastAsia="Calibri" w:hAnsi="Calibri" w:cs="Arial"/>
                <w:b/>
                <w:bCs/>
                <w:sz w:val="24"/>
                <w:szCs w:val="24"/>
                <w:rtl/>
              </w:rPr>
            </w:pPr>
          </w:p>
          <w:p w14:paraId="761B209D" w14:textId="77777777" w:rsidR="00BA149A" w:rsidRPr="00465869" w:rsidRDefault="00BA149A" w:rsidP="00E81532">
            <w:pPr>
              <w:jc w:val="center"/>
              <w:rPr>
                <w:rFonts w:ascii="Calibri" w:eastAsia="Calibri" w:hAnsi="Calibri" w:cs="Arial"/>
                <w:b/>
                <w:bCs/>
                <w:sz w:val="24"/>
                <w:szCs w:val="24"/>
                <w:rtl/>
              </w:rPr>
            </w:pPr>
            <w:r>
              <w:rPr>
                <w:rFonts w:ascii="Calibri" w:eastAsia="Calibri" w:hAnsi="Calibri" w:cs="Arial" w:hint="cs"/>
                <w:b/>
                <w:bCs/>
                <w:sz w:val="24"/>
                <w:szCs w:val="24"/>
                <w:rtl/>
              </w:rPr>
              <w:t xml:space="preserve"> الأسهم الملونة </w:t>
            </w:r>
          </w:p>
          <w:p w14:paraId="09BF1602" w14:textId="77777777" w:rsidR="002630D9" w:rsidRPr="00465869" w:rsidRDefault="002630D9" w:rsidP="00E81532">
            <w:pPr>
              <w:jc w:val="center"/>
              <w:rPr>
                <w:rFonts w:ascii="Calibri" w:eastAsia="Calibri" w:hAnsi="Calibri" w:cs="Arial"/>
                <w:b/>
                <w:bCs/>
                <w:sz w:val="24"/>
                <w:szCs w:val="24"/>
                <w:rtl/>
              </w:rPr>
            </w:pPr>
          </w:p>
          <w:p w14:paraId="02BBFEA8" w14:textId="77777777" w:rsidR="002630D9" w:rsidRDefault="002630D9" w:rsidP="00E81532">
            <w:pPr>
              <w:jc w:val="center"/>
              <w:rPr>
                <w:rFonts w:ascii="Calibri" w:eastAsia="Calibri" w:hAnsi="Calibri" w:cs="Arial"/>
                <w:b/>
                <w:bCs/>
                <w:sz w:val="24"/>
                <w:szCs w:val="24"/>
              </w:rPr>
            </w:pPr>
          </w:p>
          <w:p w14:paraId="012521CA" w14:textId="77777777" w:rsidR="002630D9" w:rsidRPr="00465869" w:rsidRDefault="002630D9" w:rsidP="00E81532">
            <w:pPr>
              <w:rPr>
                <w:rFonts w:ascii="Calibri" w:eastAsia="Calibri" w:hAnsi="Calibri" w:cs="Arial"/>
                <w:b/>
                <w:bCs/>
                <w:sz w:val="24"/>
                <w:szCs w:val="24"/>
              </w:rPr>
            </w:pPr>
            <w:r>
              <w:rPr>
                <w:rFonts w:ascii="Calibri" w:eastAsia="Calibri" w:hAnsi="Calibri" w:cs="Arial" w:hint="cs"/>
                <w:b/>
                <w:bCs/>
                <w:sz w:val="24"/>
                <w:szCs w:val="24"/>
                <w:rtl/>
              </w:rPr>
              <w:t xml:space="preserve"> </w:t>
            </w:r>
          </w:p>
        </w:tc>
        <w:tc>
          <w:tcPr>
            <w:tcW w:w="4328" w:type="dxa"/>
            <w:tcBorders>
              <w:top w:val="double" w:sz="4" w:space="0" w:color="auto"/>
              <w:left w:val="double" w:sz="4" w:space="0" w:color="auto"/>
              <w:bottom w:val="double" w:sz="4" w:space="0" w:color="auto"/>
              <w:right w:val="double" w:sz="4" w:space="0" w:color="auto"/>
            </w:tcBorders>
            <w:vAlign w:val="center"/>
          </w:tcPr>
          <w:p w14:paraId="088E030D" w14:textId="77777777" w:rsidR="0055603A" w:rsidRPr="00B26167" w:rsidRDefault="0055603A" w:rsidP="00E81532">
            <w:pPr>
              <w:spacing w:line="276" w:lineRule="auto"/>
              <w:rPr>
                <w:rFonts w:ascii="Calibri" w:eastAsia="Calibri" w:hAnsi="Calibri" w:cs="Arial"/>
                <w:b/>
                <w:bCs/>
                <w:rtl/>
              </w:rPr>
            </w:pPr>
            <w:r w:rsidRPr="00B26167">
              <w:rPr>
                <w:rFonts w:ascii="Calibri" w:eastAsia="Calibri" w:hAnsi="Calibri" w:cs="Arial" w:hint="cs"/>
                <w:b/>
                <w:bCs/>
                <w:color w:val="FF0000"/>
                <w:u w:val="single"/>
                <w:rtl/>
              </w:rPr>
              <w:t xml:space="preserve">التمهيد </w:t>
            </w:r>
            <w:r w:rsidRPr="00B26167">
              <w:rPr>
                <w:rFonts w:ascii="Calibri" w:eastAsia="Calibri" w:hAnsi="Calibri" w:cs="Arial" w:hint="cs"/>
                <w:b/>
                <w:bCs/>
                <w:color w:val="5F497A" w:themeColor="accent4" w:themeShade="BF"/>
                <w:rtl/>
              </w:rPr>
              <w:t xml:space="preserve">:   </w:t>
            </w:r>
            <w:r w:rsidRPr="00B26167">
              <w:rPr>
                <w:rFonts w:ascii="Calibri" w:eastAsia="Calibri" w:hAnsi="Calibri" w:cs="Arial" w:hint="cs"/>
                <w:b/>
                <w:bCs/>
                <w:rtl/>
              </w:rPr>
              <w:t xml:space="preserve">عرض سؤال **ما عنوان  الوحدة التي ندرسها ؟ </w:t>
            </w:r>
          </w:p>
          <w:p w14:paraId="4B17CAD4" w14:textId="77777777" w:rsidR="0055603A" w:rsidRDefault="0055603A" w:rsidP="007E51D8">
            <w:pPr>
              <w:spacing w:line="276" w:lineRule="auto"/>
              <w:rPr>
                <w:rFonts w:ascii="Calibri" w:eastAsia="Calibri" w:hAnsi="Calibri" w:cs="Arial"/>
                <w:b/>
                <w:bCs/>
                <w:sz w:val="20"/>
                <w:szCs w:val="20"/>
                <w:rtl/>
              </w:rPr>
            </w:pPr>
            <w:r w:rsidRPr="00B26167">
              <w:rPr>
                <w:rFonts w:ascii="Calibri" w:eastAsia="Calibri" w:hAnsi="Calibri" w:cs="Arial" w:hint="cs"/>
                <w:b/>
                <w:bCs/>
                <w:sz w:val="20"/>
                <w:szCs w:val="20"/>
                <w:rtl/>
              </w:rPr>
              <w:t xml:space="preserve">بعد ذلك فيديو تعليمي عن </w:t>
            </w:r>
            <w:r w:rsidR="00B270D7">
              <w:rPr>
                <w:rFonts w:ascii="Calibri" w:eastAsia="Calibri" w:hAnsi="Calibri" w:cs="Arial" w:hint="cs"/>
                <w:b/>
                <w:bCs/>
                <w:sz w:val="20"/>
                <w:szCs w:val="20"/>
                <w:rtl/>
              </w:rPr>
              <w:t>عمل والعمال</w:t>
            </w:r>
            <w:r w:rsidRPr="00B26167">
              <w:rPr>
                <w:rFonts w:ascii="Calibri" w:eastAsia="Calibri" w:hAnsi="Calibri" w:cs="Arial" w:hint="cs"/>
                <w:b/>
                <w:bCs/>
                <w:sz w:val="20"/>
                <w:szCs w:val="20"/>
                <w:rtl/>
              </w:rPr>
              <w:t xml:space="preserve">/ طرح أسئلة الفيديو عن </w:t>
            </w:r>
            <w:r w:rsidR="007E51D8">
              <w:rPr>
                <w:rFonts w:ascii="Calibri" w:eastAsia="Calibri" w:hAnsi="Calibri" w:cs="Arial" w:hint="cs"/>
                <w:b/>
                <w:bCs/>
                <w:sz w:val="20"/>
                <w:szCs w:val="20"/>
                <w:rtl/>
              </w:rPr>
              <w:t>عن ماذا</w:t>
            </w:r>
            <w:r w:rsidRPr="00B26167">
              <w:rPr>
                <w:rFonts w:ascii="Calibri" w:eastAsia="Calibri" w:hAnsi="Calibri" w:cs="Arial" w:hint="cs"/>
                <w:b/>
                <w:bCs/>
                <w:sz w:val="20"/>
                <w:szCs w:val="20"/>
                <w:rtl/>
              </w:rPr>
              <w:t xml:space="preserve"> يتحدث ؟  لماذا نتعلم ؟ من هيأ لنا المدارس والكتب والمعلمين والمعلمات أليس الوطن ؟ لماذا يقد م لنا الوطن ذلك ؟  هل بالعلم نخدم وطننا ؟ </w:t>
            </w:r>
          </w:p>
          <w:p w14:paraId="6ACD0E2C" w14:textId="77777777" w:rsidR="0055603A" w:rsidRPr="00172FC3" w:rsidRDefault="0055603A" w:rsidP="00E81532">
            <w:pPr>
              <w:spacing w:line="276" w:lineRule="auto"/>
              <w:rPr>
                <w:rFonts w:ascii="Calibri" w:eastAsia="Calibri" w:hAnsi="Calibri" w:cs="Arial"/>
                <w:b/>
                <w:bCs/>
                <w:sz w:val="20"/>
                <w:szCs w:val="20"/>
                <w:rtl/>
              </w:rPr>
            </w:pPr>
            <w:r w:rsidRPr="00B26167">
              <w:rPr>
                <w:rFonts w:ascii="Calibri" w:eastAsia="Calibri" w:hAnsi="Calibri" w:cs="Arial" w:hint="cs"/>
                <w:b/>
                <w:bCs/>
                <w:sz w:val="20"/>
                <w:szCs w:val="20"/>
                <w:rtl/>
              </w:rPr>
              <w:t xml:space="preserve">نعم لأننا جنوده ونخدم وطننا عندما نتعلم فسندافع عنه </w:t>
            </w:r>
            <w:r>
              <w:rPr>
                <w:rFonts w:ascii="Calibri" w:eastAsia="Calibri" w:hAnsi="Calibri" w:cs="Arial" w:hint="cs"/>
                <w:b/>
                <w:bCs/>
                <w:sz w:val="20"/>
                <w:szCs w:val="20"/>
                <w:rtl/>
              </w:rPr>
              <w:t>ونحافظ عليه بما نتعلم و</w:t>
            </w:r>
            <w:r w:rsidRPr="00B26167">
              <w:rPr>
                <w:rFonts w:ascii="Calibri" w:eastAsia="Calibri" w:hAnsi="Calibri" w:cs="Arial" w:hint="cs"/>
                <w:b/>
                <w:bCs/>
                <w:sz w:val="20"/>
                <w:szCs w:val="20"/>
                <w:rtl/>
              </w:rPr>
              <w:t xml:space="preserve"> نعبد الله بفهم لغة القران ... </w:t>
            </w:r>
            <w:r>
              <w:rPr>
                <w:rFonts w:ascii="Calibri" w:eastAsia="Calibri" w:hAnsi="Calibri" w:cs="Arial" w:hint="cs"/>
                <w:b/>
                <w:bCs/>
                <w:sz w:val="20"/>
                <w:szCs w:val="20"/>
                <w:rtl/>
              </w:rPr>
              <w:t>وننمي ونطور شخصيتنا بكل درس نتعلمه00000</w:t>
            </w:r>
          </w:p>
          <w:p w14:paraId="57A59443" w14:textId="77777777" w:rsidR="00217FF6" w:rsidRDefault="0055603A" w:rsidP="00B270D7">
            <w:pPr>
              <w:widowControl w:val="0"/>
              <w:tabs>
                <w:tab w:val="right" w:pos="226"/>
              </w:tabs>
              <w:rPr>
                <w:b/>
                <w:bCs/>
                <w:color w:val="000000" w:themeColor="text1"/>
                <w:rtl/>
              </w:rPr>
            </w:pPr>
            <w:r w:rsidRPr="00B26167">
              <w:rPr>
                <w:rFonts w:ascii="Calibri" w:eastAsia="Calibri" w:hAnsi="Calibri" w:cs="Arial" w:hint="cs"/>
                <w:b/>
                <w:bCs/>
                <w:color w:val="FF0000"/>
                <w:u w:val="single"/>
                <w:rtl/>
              </w:rPr>
              <w:t xml:space="preserve"> العرض :</w:t>
            </w:r>
            <w:r w:rsidRPr="00B26167">
              <w:rPr>
                <w:b/>
                <w:bCs/>
                <w:color w:val="000000" w:themeColor="text1"/>
                <w:rtl/>
              </w:rPr>
              <w:t xml:space="preserve"> أشارك الطالبات في حل أنشطة مكون </w:t>
            </w:r>
          </w:p>
          <w:p w14:paraId="0635A5EF" w14:textId="77777777" w:rsidR="0055603A" w:rsidRPr="00B26167" w:rsidRDefault="0055603A" w:rsidP="00AA7C0B">
            <w:pPr>
              <w:widowControl w:val="0"/>
              <w:tabs>
                <w:tab w:val="right" w:pos="226"/>
              </w:tabs>
              <w:rPr>
                <w:b/>
                <w:bCs/>
                <w:color w:val="000000" w:themeColor="text1"/>
              </w:rPr>
            </w:pPr>
            <w:r w:rsidRPr="00B26167">
              <w:rPr>
                <w:b/>
                <w:bCs/>
                <w:color w:val="000000" w:themeColor="text1"/>
                <w:rtl/>
              </w:rPr>
              <w:t>(</w:t>
            </w:r>
            <w:r w:rsidRPr="00B26167">
              <w:rPr>
                <w:b/>
                <w:bCs/>
                <w:color w:val="C00000"/>
                <w:rtl/>
              </w:rPr>
              <w:t>أنمي لغتي</w:t>
            </w:r>
            <w:r w:rsidRPr="00B26167">
              <w:rPr>
                <w:b/>
                <w:bCs/>
                <w:color w:val="000000" w:themeColor="text1"/>
                <w:rtl/>
              </w:rPr>
              <w:t>) صـ</w:t>
            </w:r>
            <w:r w:rsidR="00B270D7">
              <w:rPr>
                <w:rFonts w:hint="cs"/>
                <w:b/>
                <w:bCs/>
                <w:color w:val="000000" w:themeColor="text1"/>
                <w:rtl/>
              </w:rPr>
              <w:t>131</w:t>
            </w:r>
            <w:r w:rsidRPr="00B26167">
              <w:rPr>
                <w:b/>
                <w:bCs/>
                <w:color w:val="000000" w:themeColor="text1"/>
                <w:rtl/>
              </w:rPr>
              <w:t>.</w:t>
            </w:r>
            <w:r w:rsidRPr="00B26167">
              <w:rPr>
                <w:rFonts w:hint="cs"/>
                <w:b/>
                <w:bCs/>
                <w:color w:val="000000" w:themeColor="text1"/>
                <w:rtl/>
              </w:rPr>
              <w:t>أ</w:t>
            </w:r>
            <w:r w:rsidRPr="00B26167">
              <w:rPr>
                <w:b/>
                <w:bCs/>
                <w:color w:val="000000" w:themeColor="text1"/>
                <w:rtl/>
              </w:rPr>
              <w:t xml:space="preserve">عرض على الطالبات  </w:t>
            </w:r>
            <w:r w:rsidRPr="00B26167">
              <w:rPr>
                <w:rFonts w:hint="cs"/>
                <w:b/>
                <w:bCs/>
                <w:color w:val="000000" w:themeColor="text1"/>
                <w:rtl/>
              </w:rPr>
              <w:t xml:space="preserve"> النشاط الأول مع توجيه الطالبات </w:t>
            </w:r>
            <w:r w:rsidRPr="00B26167">
              <w:rPr>
                <w:b/>
                <w:bCs/>
                <w:color w:val="000000" w:themeColor="text1"/>
                <w:rtl/>
              </w:rPr>
              <w:t xml:space="preserve">  </w:t>
            </w:r>
            <w:r w:rsidRPr="00B26167">
              <w:rPr>
                <w:rFonts w:hint="cs"/>
                <w:b/>
                <w:bCs/>
                <w:color w:val="000000" w:themeColor="text1"/>
                <w:rtl/>
              </w:rPr>
              <w:t xml:space="preserve">.ثم ننتقل إلى النشاط الثاني </w:t>
            </w:r>
            <w:r w:rsidR="00EF781A">
              <w:rPr>
                <w:rFonts w:hint="cs"/>
                <w:b/>
                <w:bCs/>
                <w:rtl/>
                <w:lang w:bidi="ar-EG"/>
              </w:rPr>
              <w:t>بأن</w:t>
            </w:r>
            <w:r w:rsidRPr="00B26167">
              <w:rPr>
                <w:b/>
                <w:bCs/>
                <w:rtl/>
                <w:lang w:bidi="ar-EG"/>
              </w:rPr>
              <w:t xml:space="preserve"> تأتي الطالبة </w:t>
            </w:r>
            <w:r w:rsidR="00B270D7">
              <w:rPr>
                <w:rFonts w:hint="cs"/>
                <w:b/>
                <w:bCs/>
                <w:rtl/>
                <w:lang w:bidi="ar-EG"/>
              </w:rPr>
              <w:t xml:space="preserve">بمعنى الكلمة </w:t>
            </w:r>
            <w:r w:rsidRPr="00B26167">
              <w:rPr>
                <w:rFonts w:hint="cs"/>
                <w:b/>
                <w:bCs/>
                <w:color w:val="000000" w:themeColor="text1"/>
                <w:rtl/>
              </w:rPr>
              <w:t xml:space="preserve"> باستخدام استرتيجية العصف الذهني وأصوب الإجابات لهن  ثم ننتقل إلى النشاط الثالث </w:t>
            </w:r>
            <w:r w:rsidRPr="00B26167">
              <w:rPr>
                <w:b/>
                <w:bCs/>
                <w:rtl/>
                <w:lang w:bidi="ar-EG"/>
              </w:rPr>
              <w:t xml:space="preserve"> أن </w:t>
            </w:r>
            <w:r w:rsidR="00B270D7">
              <w:rPr>
                <w:rFonts w:hint="cs"/>
                <w:b/>
                <w:bCs/>
                <w:rtl/>
                <w:lang w:bidi="ar-EG"/>
              </w:rPr>
              <w:t>تصل بين الكلمة والصورة المناس</w:t>
            </w:r>
            <w:r w:rsidR="00AA7C0B">
              <w:rPr>
                <w:rFonts w:hint="cs"/>
                <w:b/>
                <w:bCs/>
                <w:rtl/>
                <w:lang w:bidi="ar-EG"/>
              </w:rPr>
              <w:t>ب</w:t>
            </w:r>
            <w:r w:rsidR="00B270D7">
              <w:rPr>
                <w:rFonts w:hint="cs"/>
                <w:b/>
                <w:bCs/>
                <w:rtl/>
                <w:lang w:bidi="ar-EG"/>
              </w:rPr>
              <w:t>ة</w:t>
            </w:r>
            <w:r w:rsidRPr="00B26167">
              <w:rPr>
                <w:b/>
                <w:bCs/>
                <w:rtl/>
                <w:lang w:bidi="ar-EG"/>
              </w:rPr>
              <w:t xml:space="preserve"> </w:t>
            </w:r>
            <w:r w:rsidRPr="00B26167">
              <w:rPr>
                <w:rFonts w:hint="cs"/>
                <w:b/>
                <w:bCs/>
                <w:rtl/>
                <w:lang w:bidi="ar-EG"/>
              </w:rPr>
              <w:t xml:space="preserve"> مع عرض سؤال عليهن </w:t>
            </w:r>
            <w:r w:rsidR="00B270D7">
              <w:rPr>
                <w:rFonts w:hint="cs"/>
                <w:b/>
                <w:bCs/>
                <w:rtl/>
                <w:lang w:bidi="ar-EG"/>
              </w:rPr>
              <w:t>ماهو السندان ؟</w:t>
            </w:r>
          </w:p>
          <w:p w14:paraId="532B8243" w14:textId="77777777" w:rsidR="009500A7" w:rsidRDefault="0055603A" w:rsidP="00EF781A">
            <w:pPr>
              <w:widowControl w:val="0"/>
              <w:numPr>
                <w:ilvl w:val="0"/>
                <w:numId w:val="4"/>
              </w:numPr>
              <w:rPr>
                <w:b/>
                <w:bCs/>
                <w:color w:val="0D0D0D" w:themeColor="text1" w:themeTint="F2"/>
              </w:rPr>
            </w:pPr>
            <w:r w:rsidRPr="00B26167">
              <w:rPr>
                <w:rFonts w:hint="cs"/>
                <w:b/>
                <w:bCs/>
                <w:color w:val="000000" w:themeColor="text1"/>
                <w:rtl/>
              </w:rPr>
              <w:t>ثم ننتقل إلى النشاط الرابع</w:t>
            </w:r>
            <w:r w:rsidR="00B270D7">
              <w:rPr>
                <w:rFonts w:hint="cs"/>
                <w:b/>
                <w:bCs/>
                <w:color w:val="000000" w:themeColor="text1"/>
                <w:rtl/>
              </w:rPr>
              <w:t xml:space="preserve"> </w:t>
            </w:r>
            <w:r w:rsidR="007E51D8">
              <w:rPr>
                <w:rFonts w:hint="cs"/>
                <w:b/>
                <w:bCs/>
                <w:color w:val="000000" w:themeColor="text1"/>
                <w:rtl/>
              </w:rPr>
              <w:t>أن</w:t>
            </w:r>
            <w:r w:rsidR="00B270D7">
              <w:rPr>
                <w:rFonts w:hint="cs"/>
                <w:b/>
                <w:bCs/>
                <w:color w:val="000000" w:themeColor="text1"/>
                <w:rtl/>
              </w:rPr>
              <w:t xml:space="preserve"> تصل بين الكلمة ومعناها </w:t>
            </w:r>
            <w:r w:rsidR="009500A7">
              <w:rPr>
                <w:rFonts w:hint="cs"/>
                <w:b/>
                <w:bCs/>
                <w:color w:val="0D0D0D" w:themeColor="text1" w:themeTint="F2"/>
                <w:rtl/>
              </w:rPr>
              <w:t>وأكلفهن بحل</w:t>
            </w:r>
            <w:r w:rsidR="00B270D7">
              <w:rPr>
                <w:rFonts w:hint="cs"/>
                <w:b/>
                <w:bCs/>
                <w:color w:val="0D0D0D" w:themeColor="text1" w:themeTint="F2"/>
                <w:rtl/>
              </w:rPr>
              <w:t xml:space="preserve"> النشاط </w:t>
            </w:r>
            <w:r w:rsidR="009500A7">
              <w:rPr>
                <w:rFonts w:hint="cs"/>
                <w:b/>
                <w:bCs/>
                <w:color w:val="0D0D0D" w:themeColor="text1" w:themeTint="F2"/>
                <w:rtl/>
              </w:rPr>
              <w:t xml:space="preserve">  والحل يكون فرديا </w:t>
            </w:r>
            <w:r w:rsidR="00EF781A">
              <w:rPr>
                <w:rFonts w:hint="cs"/>
                <w:b/>
                <w:bCs/>
                <w:color w:val="0D0D0D" w:themeColor="text1" w:themeTint="F2"/>
                <w:rtl/>
              </w:rPr>
              <w:t>أو ث</w:t>
            </w:r>
            <w:r w:rsidR="009500A7">
              <w:rPr>
                <w:rFonts w:hint="cs"/>
                <w:b/>
                <w:bCs/>
                <w:color w:val="0D0D0D" w:themeColor="text1" w:themeTint="F2"/>
                <w:rtl/>
              </w:rPr>
              <w:t xml:space="preserve">نائيا </w:t>
            </w:r>
            <w:r w:rsidR="00EF781A">
              <w:rPr>
                <w:rFonts w:hint="cs"/>
                <w:b/>
                <w:bCs/>
                <w:color w:val="0D0D0D" w:themeColor="text1" w:themeTint="F2"/>
                <w:rtl/>
              </w:rPr>
              <w:t xml:space="preserve"> </w:t>
            </w:r>
            <w:r w:rsidR="00B270D7">
              <w:rPr>
                <w:rFonts w:hint="cs"/>
                <w:b/>
                <w:bCs/>
                <w:color w:val="0D0D0D" w:themeColor="text1" w:themeTint="F2"/>
                <w:rtl/>
              </w:rPr>
              <w:t>أو</w:t>
            </w:r>
            <w:r w:rsidR="00EF781A">
              <w:rPr>
                <w:rFonts w:hint="cs"/>
                <w:b/>
                <w:bCs/>
                <w:color w:val="0D0D0D" w:themeColor="text1" w:themeTint="F2"/>
                <w:rtl/>
              </w:rPr>
              <w:t xml:space="preserve"> </w:t>
            </w:r>
            <w:r w:rsidR="009500A7">
              <w:rPr>
                <w:rFonts w:hint="cs"/>
                <w:b/>
                <w:bCs/>
                <w:color w:val="0D0D0D" w:themeColor="text1" w:themeTint="F2"/>
                <w:rtl/>
              </w:rPr>
              <w:t xml:space="preserve">جماعيا </w:t>
            </w:r>
            <w:r w:rsidR="00B270D7">
              <w:rPr>
                <w:rFonts w:hint="cs"/>
                <w:b/>
                <w:bCs/>
                <w:color w:val="0D0D0D" w:themeColor="text1" w:themeTint="F2"/>
                <w:rtl/>
              </w:rPr>
              <w:t>.</w:t>
            </w:r>
          </w:p>
          <w:p w14:paraId="47312645" w14:textId="77777777" w:rsidR="009500A7" w:rsidRDefault="009500A7" w:rsidP="00E81532">
            <w:pPr>
              <w:widowControl w:val="0"/>
              <w:numPr>
                <w:ilvl w:val="0"/>
                <w:numId w:val="4"/>
              </w:numPr>
              <w:rPr>
                <w:b/>
                <w:bCs/>
                <w:color w:val="0D0D0D" w:themeColor="text1" w:themeTint="F2"/>
              </w:rPr>
            </w:pPr>
            <w:r>
              <w:rPr>
                <w:rFonts w:hint="cs"/>
                <w:b/>
                <w:bCs/>
                <w:color w:val="0D0D0D" w:themeColor="text1" w:themeTint="F2"/>
                <w:rtl/>
              </w:rPr>
              <w:t xml:space="preserve">الاستماع إلى الإجابات  الصحيحة  وتدوينها على السبورة أو عرضها عبر جهاز العرض </w:t>
            </w:r>
          </w:p>
          <w:p w14:paraId="43960E6A" w14:textId="77777777" w:rsidR="009500A7" w:rsidRDefault="009500A7" w:rsidP="00E81532">
            <w:pPr>
              <w:widowControl w:val="0"/>
              <w:numPr>
                <w:ilvl w:val="0"/>
                <w:numId w:val="4"/>
              </w:numPr>
              <w:rPr>
                <w:b/>
                <w:bCs/>
                <w:color w:val="0D0D0D" w:themeColor="text1" w:themeTint="F2"/>
              </w:rPr>
            </w:pPr>
            <w:r>
              <w:rPr>
                <w:rFonts w:hint="cs"/>
                <w:b/>
                <w:bCs/>
                <w:color w:val="0D0D0D" w:themeColor="text1" w:themeTint="F2"/>
                <w:rtl/>
              </w:rPr>
              <w:t xml:space="preserve">الاستمرار بمتابعة حل الأنشطة مع التنويع في إستراتيجية التدريس </w:t>
            </w:r>
            <w:r w:rsidR="00B270D7">
              <w:rPr>
                <w:rFonts w:hint="cs"/>
                <w:b/>
                <w:bCs/>
                <w:color w:val="0D0D0D" w:themeColor="text1" w:themeTint="F2"/>
                <w:rtl/>
              </w:rPr>
              <w:t>.</w:t>
            </w:r>
          </w:p>
          <w:p w14:paraId="6EB3E12E" w14:textId="77777777" w:rsidR="00BA149A" w:rsidRPr="00BA149A" w:rsidRDefault="00BA149A" w:rsidP="00BA149A">
            <w:pPr>
              <w:widowControl w:val="0"/>
              <w:ind w:left="360"/>
              <w:rPr>
                <w:b/>
                <w:bCs/>
                <w:color w:val="C00000"/>
                <w:rtl/>
              </w:rPr>
            </w:pPr>
            <w:r w:rsidRPr="00BA149A">
              <w:rPr>
                <w:rFonts w:hint="cs"/>
                <w:b/>
                <w:bCs/>
                <w:color w:val="C00000"/>
                <w:rtl/>
              </w:rPr>
              <w:t xml:space="preserve">الغلق </w:t>
            </w:r>
          </w:p>
          <w:p w14:paraId="05D29867" w14:textId="77777777" w:rsidR="00BA149A" w:rsidRPr="00614288" w:rsidRDefault="00BA149A" w:rsidP="00BA149A">
            <w:pPr>
              <w:widowControl w:val="0"/>
              <w:ind w:left="360"/>
              <w:rPr>
                <w:b/>
                <w:bCs/>
                <w:color w:val="0D0D0D" w:themeColor="text1" w:themeTint="F2"/>
                <w:rtl/>
              </w:rPr>
            </w:pPr>
            <w:r>
              <w:rPr>
                <w:rFonts w:hint="cs"/>
                <w:b/>
                <w:bCs/>
                <w:color w:val="0D0D0D" w:themeColor="text1" w:themeTint="F2"/>
                <w:rtl/>
              </w:rPr>
              <w:t xml:space="preserve"> حث الطالبات على حل التدريبات حلا صحيحا .</w:t>
            </w:r>
          </w:p>
          <w:p w14:paraId="7B2D501A" w14:textId="77777777" w:rsidR="002630D9" w:rsidRPr="00F37955" w:rsidRDefault="002630D9" w:rsidP="00E81532">
            <w:pPr>
              <w:rPr>
                <w:rFonts w:ascii="Calibri" w:eastAsia="Calibri" w:hAnsi="Calibri" w:cs="Arial"/>
                <w:b/>
                <w:bCs/>
                <w:color w:val="0D0D0D" w:themeColor="text1" w:themeTint="F2"/>
                <w:sz w:val="24"/>
                <w:szCs w:val="24"/>
              </w:rPr>
            </w:pPr>
          </w:p>
        </w:tc>
        <w:tc>
          <w:tcPr>
            <w:tcW w:w="2673" w:type="dxa"/>
            <w:tcBorders>
              <w:top w:val="double" w:sz="4" w:space="0" w:color="auto"/>
              <w:left w:val="double" w:sz="4" w:space="0" w:color="auto"/>
              <w:bottom w:val="double" w:sz="4" w:space="0" w:color="auto"/>
              <w:right w:val="double" w:sz="4" w:space="0" w:color="auto"/>
            </w:tcBorders>
            <w:vAlign w:val="center"/>
          </w:tcPr>
          <w:p w14:paraId="1466E77D" w14:textId="77777777" w:rsidR="0055603A" w:rsidRDefault="0055603A" w:rsidP="00E81532">
            <w:pPr>
              <w:pStyle w:val="a4"/>
              <w:widowControl w:val="0"/>
              <w:numPr>
                <w:ilvl w:val="0"/>
                <w:numId w:val="8"/>
              </w:numPr>
              <w:tabs>
                <w:tab w:val="num" w:pos="0"/>
              </w:tabs>
              <w:rPr>
                <w:b/>
                <w:bCs/>
                <w:sz w:val="24"/>
                <w:szCs w:val="24"/>
                <w:lang w:bidi="ar-EG"/>
              </w:rPr>
            </w:pPr>
            <w:r w:rsidRPr="007D4AED">
              <w:rPr>
                <w:b/>
                <w:bCs/>
                <w:sz w:val="24"/>
                <w:szCs w:val="24"/>
                <w:rtl/>
                <w:lang w:bidi="ar-EG"/>
              </w:rPr>
              <w:t>أن تلون الطالبة كل كلمة ومعناها بلون محدد.</w:t>
            </w:r>
          </w:p>
          <w:p w14:paraId="4ACB6B92" w14:textId="77777777" w:rsidR="0055603A" w:rsidRPr="00E00518" w:rsidRDefault="0055603A" w:rsidP="00E81532">
            <w:pPr>
              <w:pStyle w:val="a4"/>
              <w:rPr>
                <w:b/>
                <w:bCs/>
                <w:sz w:val="24"/>
                <w:szCs w:val="24"/>
                <w:rtl/>
                <w:lang w:bidi="ar-EG"/>
              </w:rPr>
            </w:pPr>
          </w:p>
          <w:p w14:paraId="78EA8C9D" w14:textId="77777777" w:rsidR="0055603A" w:rsidRDefault="0055603A" w:rsidP="00E81532">
            <w:pPr>
              <w:pStyle w:val="a4"/>
              <w:widowControl w:val="0"/>
              <w:rPr>
                <w:b/>
                <w:bCs/>
                <w:sz w:val="24"/>
                <w:szCs w:val="24"/>
                <w:rtl/>
                <w:lang w:bidi="ar-EG"/>
              </w:rPr>
            </w:pPr>
          </w:p>
          <w:p w14:paraId="5921554D" w14:textId="77777777" w:rsidR="0055603A" w:rsidRPr="00172FC3" w:rsidRDefault="0055603A" w:rsidP="00E81532">
            <w:pPr>
              <w:widowControl w:val="0"/>
              <w:rPr>
                <w:b/>
                <w:bCs/>
                <w:sz w:val="24"/>
                <w:szCs w:val="24"/>
                <w:rtl/>
                <w:lang w:bidi="ar-EG"/>
              </w:rPr>
            </w:pPr>
          </w:p>
          <w:p w14:paraId="6ED244F6" w14:textId="77777777" w:rsidR="0055603A" w:rsidRDefault="0055603A" w:rsidP="00E81532">
            <w:pPr>
              <w:pStyle w:val="a4"/>
              <w:widowControl w:val="0"/>
              <w:numPr>
                <w:ilvl w:val="0"/>
                <w:numId w:val="8"/>
              </w:numPr>
              <w:tabs>
                <w:tab w:val="num" w:pos="0"/>
              </w:tabs>
              <w:rPr>
                <w:b/>
                <w:bCs/>
                <w:lang w:bidi="ar-EG"/>
              </w:rPr>
            </w:pPr>
            <w:r w:rsidRPr="007D4AED">
              <w:rPr>
                <w:b/>
                <w:bCs/>
                <w:rtl/>
                <w:lang w:bidi="ar-EG"/>
              </w:rPr>
              <w:t>أن تأتي الطالبة بضد كل كلمة مما يلي.</w:t>
            </w:r>
          </w:p>
          <w:p w14:paraId="13AC70FB" w14:textId="77777777" w:rsidR="00B270D7" w:rsidRDefault="00B270D7" w:rsidP="00B270D7">
            <w:pPr>
              <w:pStyle w:val="a4"/>
              <w:widowControl w:val="0"/>
              <w:rPr>
                <w:b/>
                <w:bCs/>
                <w:lang w:bidi="ar-EG"/>
              </w:rPr>
            </w:pPr>
          </w:p>
          <w:p w14:paraId="5976F7F7" w14:textId="77777777" w:rsidR="0055603A" w:rsidRPr="007D4AED" w:rsidRDefault="0055603A" w:rsidP="00E81532">
            <w:pPr>
              <w:pStyle w:val="a4"/>
              <w:widowControl w:val="0"/>
              <w:rPr>
                <w:b/>
                <w:bCs/>
                <w:rtl/>
                <w:lang w:bidi="ar-EG"/>
              </w:rPr>
            </w:pPr>
          </w:p>
          <w:p w14:paraId="4413B411" w14:textId="77777777" w:rsidR="0055603A" w:rsidRDefault="0055603A" w:rsidP="00E81532">
            <w:pPr>
              <w:pStyle w:val="a4"/>
              <w:widowControl w:val="0"/>
              <w:numPr>
                <w:ilvl w:val="0"/>
                <w:numId w:val="7"/>
              </w:numPr>
              <w:tabs>
                <w:tab w:val="num" w:pos="0"/>
              </w:tabs>
              <w:rPr>
                <w:b/>
                <w:bCs/>
                <w:lang w:bidi="ar-EG"/>
              </w:rPr>
            </w:pPr>
            <w:r w:rsidRPr="007D4AED">
              <w:rPr>
                <w:b/>
                <w:bCs/>
                <w:rtl/>
                <w:lang w:bidi="ar-EG"/>
              </w:rPr>
              <w:t>أن تذكر الطالبة مفرد كل جمع مما يلي.</w:t>
            </w:r>
          </w:p>
          <w:p w14:paraId="42EFDB40" w14:textId="77777777" w:rsidR="00BA149A" w:rsidRDefault="00BA149A" w:rsidP="00BA149A">
            <w:pPr>
              <w:pStyle w:val="a4"/>
              <w:widowControl w:val="0"/>
              <w:rPr>
                <w:b/>
                <w:bCs/>
                <w:lang w:bidi="ar-EG"/>
              </w:rPr>
            </w:pPr>
          </w:p>
          <w:p w14:paraId="06BAEF62" w14:textId="77777777" w:rsidR="00BA149A" w:rsidRDefault="00BA149A" w:rsidP="00E81532">
            <w:pPr>
              <w:pStyle w:val="a4"/>
              <w:widowControl w:val="0"/>
              <w:numPr>
                <w:ilvl w:val="0"/>
                <w:numId w:val="7"/>
              </w:numPr>
              <w:tabs>
                <w:tab w:val="num" w:pos="0"/>
              </w:tabs>
              <w:rPr>
                <w:b/>
                <w:bCs/>
                <w:lang w:bidi="ar-EG"/>
              </w:rPr>
            </w:pPr>
            <w:r>
              <w:rPr>
                <w:rFonts w:hint="cs"/>
                <w:b/>
                <w:bCs/>
                <w:rtl/>
                <w:lang w:bidi="ar-EG"/>
              </w:rPr>
              <w:t xml:space="preserve">ان توضح المقصود من بالتركيب </w:t>
            </w:r>
          </w:p>
          <w:p w14:paraId="4C7E40DE" w14:textId="77777777" w:rsidR="00BA149A" w:rsidRPr="00BA149A" w:rsidRDefault="00BA149A" w:rsidP="00BA149A">
            <w:pPr>
              <w:pStyle w:val="a4"/>
              <w:rPr>
                <w:b/>
                <w:bCs/>
                <w:rtl/>
                <w:lang w:bidi="ar-EG"/>
              </w:rPr>
            </w:pPr>
          </w:p>
          <w:p w14:paraId="228B5C51" w14:textId="77777777" w:rsidR="00BA149A" w:rsidRDefault="00BA149A" w:rsidP="00BA149A">
            <w:pPr>
              <w:pStyle w:val="a4"/>
              <w:widowControl w:val="0"/>
              <w:rPr>
                <w:b/>
                <w:bCs/>
                <w:lang w:bidi="ar-EG"/>
              </w:rPr>
            </w:pPr>
          </w:p>
          <w:p w14:paraId="576156D5" w14:textId="77777777" w:rsidR="00BA149A" w:rsidRDefault="00BA149A" w:rsidP="00E81532">
            <w:pPr>
              <w:pStyle w:val="a4"/>
              <w:widowControl w:val="0"/>
              <w:numPr>
                <w:ilvl w:val="0"/>
                <w:numId w:val="7"/>
              </w:numPr>
              <w:tabs>
                <w:tab w:val="num" w:pos="0"/>
              </w:tabs>
              <w:rPr>
                <w:b/>
                <w:bCs/>
                <w:lang w:bidi="ar-EG"/>
              </w:rPr>
            </w:pPr>
            <w:r>
              <w:rPr>
                <w:rFonts w:hint="cs"/>
                <w:b/>
                <w:bCs/>
                <w:rtl/>
                <w:lang w:bidi="ar-EG"/>
              </w:rPr>
              <w:t xml:space="preserve">أن تكتب على نمط العبارة المكتوبة </w:t>
            </w:r>
          </w:p>
          <w:p w14:paraId="4C4D0730" w14:textId="77777777" w:rsidR="0055603A" w:rsidRPr="007D4AED" w:rsidRDefault="0055603A" w:rsidP="00E81532">
            <w:pPr>
              <w:pStyle w:val="a4"/>
              <w:widowControl w:val="0"/>
              <w:rPr>
                <w:b/>
                <w:bCs/>
                <w:rtl/>
                <w:lang w:bidi="ar-EG"/>
              </w:rPr>
            </w:pPr>
          </w:p>
          <w:p w14:paraId="4219A629" w14:textId="77777777" w:rsidR="002630D9" w:rsidRPr="004D7A3D" w:rsidRDefault="002630D9" w:rsidP="00E81532">
            <w:pPr>
              <w:widowControl w:val="0"/>
              <w:tabs>
                <w:tab w:val="right" w:pos="205"/>
              </w:tabs>
              <w:rPr>
                <w:rFonts w:ascii="Calibri" w:eastAsia="Calibri" w:hAnsi="Calibri" w:cs="Arial"/>
                <w:b/>
                <w:bCs/>
                <w:sz w:val="24"/>
                <w:szCs w:val="24"/>
                <w:rtl/>
                <w:lang w:bidi="ar-EG"/>
              </w:rPr>
            </w:pPr>
          </w:p>
        </w:tc>
        <w:tc>
          <w:tcPr>
            <w:tcW w:w="1517" w:type="dxa"/>
            <w:tcBorders>
              <w:top w:val="double" w:sz="4" w:space="0" w:color="auto"/>
              <w:left w:val="double" w:sz="4" w:space="0" w:color="auto"/>
              <w:bottom w:val="double" w:sz="4" w:space="0" w:color="auto"/>
              <w:right w:val="double" w:sz="4" w:space="0" w:color="auto"/>
            </w:tcBorders>
            <w:vAlign w:val="center"/>
          </w:tcPr>
          <w:p w14:paraId="6D08580C" w14:textId="77777777" w:rsidR="002630D9" w:rsidRPr="00465869" w:rsidRDefault="00B270D7" w:rsidP="00E81532">
            <w:pPr>
              <w:jc w:val="center"/>
              <w:rPr>
                <w:rFonts w:ascii="Calibri" w:eastAsia="Calibri" w:hAnsi="Calibri" w:cs="Arial"/>
                <w:b/>
                <w:bCs/>
                <w:sz w:val="24"/>
                <w:szCs w:val="24"/>
                <w:rtl/>
              </w:rPr>
            </w:pPr>
            <w:r>
              <w:rPr>
                <w:rFonts w:ascii="Calibri" w:eastAsia="Calibri" w:hAnsi="Calibri" w:cs="Arial" w:hint="cs"/>
                <w:b/>
                <w:bCs/>
                <w:sz w:val="24"/>
                <w:szCs w:val="24"/>
                <w:rtl/>
              </w:rPr>
              <w:t xml:space="preserve">اكتساب رصيد معرفي ولغوي متعلق بمجال الوحدة </w:t>
            </w:r>
          </w:p>
        </w:tc>
        <w:tc>
          <w:tcPr>
            <w:tcW w:w="1117" w:type="dxa"/>
            <w:tcBorders>
              <w:top w:val="double" w:sz="4" w:space="0" w:color="auto"/>
              <w:left w:val="double" w:sz="4" w:space="0" w:color="auto"/>
              <w:bottom w:val="double" w:sz="4" w:space="0" w:color="auto"/>
              <w:right w:val="double" w:sz="4" w:space="0" w:color="auto"/>
            </w:tcBorders>
            <w:vAlign w:val="center"/>
          </w:tcPr>
          <w:p w14:paraId="7426A670" w14:textId="77777777" w:rsidR="002630D9" w:rsidRDefault="002630D9" w:rsidP="00E81532">
            <w:pPr>
              <w:jc w:val="center"/>
              <w:rPr>
                <w:rFonts w:ascii="Calibri" w:eastAsia="Calibri" w:hAnsi="Calibri" w:cs="Arial"/>
                <w:b/>
                <w:bCs/>
                <w:color w:val="FF0000"/>
                <w:sz w:val="24"/>
                <w:szCs w:val="24"/>
                <w:rtl/>
              </w:rPr>
            </w:pPr>
            <w:r>
              <w:rPr>
                <w:rFonts w:ascii="Calibri" w:eastAsia="Calibri" w:hAnsi="Calibri" w:cs="Arial" w:hint="cs"/>
                <w:b/>
                <w:bCs/>
                <w:color w:val="FF0000"/>
                <w:sz w:val="24"/>
                <w:szCs w:val="24"/>
                <w:rtl/>
              </w:rPr>
              <w:t>الوحدة الرابعة</w:t>
            </w:r>
          </w:p>
          <w:p w14:paraId="09CC0E0D" w14:textId="77777777" w:rsidR="00CA71C9" w:rsidRDefault="002630D9" w:rsidP="00E81532">
            <w:pPr>
              <w:jc w:val="center"/>
              <w:rPr>
                <w:rFonts w:ascii="Calibri" w:eastAsia="Calibri" w:hAnsi="Calibri" w:cs="Arial"/>
                <w:b/>
                <w:bCs/>
                <w:sz w:val="24"/>
                <w:szCs w:val="24"/>
                <w:rtl/>
              </w:rPr>
            </w:pPr>
            <w:r>
              <w:rPr>
                <w:rFonts w:ascii="Calibri" w:eastAsia="Calibri" w:hAnsi="Calibri" w:cs="Arial" w:hint="cs"/>
                <w:b/>
                <w:bCs/>
                <w:sz w:val="24"/>
                <w:szCs w:val="24"/>
                <w:rtl/>
              </w:rPr>
              <w:t xml:space="preserve"> حرف ومهن</w:t>
            </w:r>
          </w:p>
          <w:p w14:paraId="7443C9D5" w14:textId="77777777" w:rsidR="00CA71C9" w:rsidRDefault="00CA71C9" w:rsidP="00E81532">
            <w:pPr>
              <w:jc w:val="center"/>
              <w:rPr>
                <w:rFonts w:ascii="Calibri" w:eastAsia="Calibri" w:hAnsi="Calibri" w:cs="Arial"/>
                <w:b/>
                <w:bCs/>
                <w:sz w:val="24"/>
                <w:szCs w:val="24"/>
                <w:rtl/>
              </w:rPr>
            </w:pPr>
            <w:r>
              <w:rPr>
                <w:rFonts w:ascii="Calibri" w:eastAsia="Calibri" w:hAnsi="Calibri" w:cs="Arial" w:hint="cs"/>
                <w:b/>
                <w:bCs/>
                <w:sz w:val="24"/>
                <w:szCs w:val="24"/>
                <w:rtl/>
              </w:rPr>
              <w:t xml:space="preserve">تابع نص الفهم القرائي أنمي لغتي </w:t>
            </w:r>
          </w:p>
          <w:p w14:paraId="67A2EAA9" w14:textId="77777777" w:rsidR="002630D9" w:rsidRPr="00465869" w:rsidRDefault="002630D9" w:rsidP="00E81532">
            <w:pPr>
              <w:jc w:val="center"/>
              <w:rPr>
                <w:rFonts w:ascii="Calibri" w:eastAsia="Calibri" w:hAnsi="Calibri" w:cs="Arial"/>
                <w:b/>
                <w:bCs/>
                <w:sz w:val="24"/>
                <w:szCs w:val="24"/>
                <w:rtl/>
              </w:rPr>
            </w:pPr>
            <w:r>
              <w:rPr>
                <w:rFonts w:ascii="Calibri" w:eastAsia="Calibri" w:hAnsi="Calibri" w:cs="Arial" w:hint="cs"/>
                <w:b/>
                <w:bCs/>
                <w:sz w:val="24"/>
                <w:szCs w:val="24"/>
                <w:rtl/>
              </w:rPr>
              <w:t xml:space="preserve"> </w:t>
            </w:r>
          </w:p>
        </w:tc>
        <w:tc>
          <w:tcPr>
            <w:tcW w:w="837" w:type="dxa"/>
            <w:tcBorders>
              <w:top w:val="double" w:sz="4" w:space="0" w:color="auto"/>
              <w:left w:val="double" w:sz="4" w:space="0" w:color="auto"/>
              <w:bottom w:val="double" w:sz="4" w:space="0" w:color="auto"/>
              <w:right w:val="double" w:sz="4" w:space="0" w:color="auto"/>
            </w:tcBorders>
            <w:vAlign w:val="center"/>
          </w:tcPr>
          <w:p w14:paraId="70114004" w14:textId="77777777" w:rsidR="00BA149A" w:rsidRPr="00465869" w:rsidRDefault="00BA149A" w:rsidP="00E81532">
            <w:pPr>
              <w:rPr>
                <w:rFonts w:ascii="Calibri" w:eastAsia="Calibri" w:hAnsi="Calibri" w:cs="Arial"/>
                <w:b/>
                <w:bCs/>
                <w:sz w:val="24"/>
                <w:szCs w:val="24"/>
              </w:rPr>
            </w:pPr>
            <w:r>
              <w:rPr>
                <w:rFonts w:ascii="Calibri" w:eastAsia="Calibri" w:hAnsi="Calibri" w:cs="Arial" w:hint="cs"/>
                <w:b/>
                <w:bCs/>
                <w:sz w:val="24"/>
                <w:szCs w:val="24"/>
                <w:rtl/>
              </w:rPr>
              <w:t>3   5</w:t>
            </w:r>
          </w:p>
        </w:tc>
        <w:tc>
          <w:tcPr>
            <w:tcW w:w="838" w:type="dxa"/>
            <w:tcBorders>
              <w:top w:val="double" w:sz="4" w:space="0" w:color="auto"/>
              <w:left w:val="double" w:sz="4" w:space="0" w:color="auto"/>
              <w:bottom w:val="double" w:sz="4" w:space="0" w:color="auto"/>
              <w:right w:val="double" w:sz="4" w:space="0" w:color="auto"/>
            </w:tcBorders>
            <w:vAlign w:val="center"/>
          </w:tcPr>
          <w:p w14:paraId="60D1C580" w14:textId="77777777" w:rsidR="002630D9" w:rsidRPr="00465869" w:rsidRDefault="002630D9" w:rsidP="00E81532">
            <w:pPr>
              <w:jc w:val="center"/>
              <w:rPr>
                <w:rFonts w:ascii="Calibri" w:eastAsia="Calibri" w:hAnsi="Calibri" w:cs="Arial"/>
                <w:b/>
                <w:bCs/>
                <w:sz w:val="24"/>
                <w:szCs w:val="24"/>
                <w:rtl/>
              </w:rPr>
            </w:pPr>
          </w:p>
          <w:p w14:paraId="6A9296A4" w14:textId="77777777" w:rsidR="002630D9" w:rsidRPr="00465869" w:rsidRDefault="002630D9" w:rsidP="00E81532">
            <w:pPr>
              <w:jc w:val="center"/>
              <w:rPr>
                <w:rFonts w:ascii="Calibri" w:eastAsia="Calibri" w:hAnsi="Calibri" w:cs="Arial"/>
                <w:b/>
                <w:bCs/>
                <w:sz w:val="24"/>
                <w:szCs w:val="24"/>
                <w:rtl/>
              </w:rPr>
            </w:pPr>
          </w:p>
          <w:p w14:paraId="14A9F4F0" w14:textId="77777777" w:rsidR="002630D9" w:rsidRPr="00465869" w:rsidRDefault="002630D9" w:rsidP="00E81532">
            <w:pPr>
              <w:jc w:val="center"/>
              <w:rPr>
                <w:rFonts w:ascii="Calibri" w:eastAsia="Calibri" w:hAnsi="Calibri" w:cs="Arial"/>
                <w:b/>
                <w:bCs/>
                <w:sz w:val="24"/>
                <w:szCs w:val="24"/>
                <w:rtl/>
              </w:rPr>
            </w:pPr>
          </w:p>
          <w:p w14:paraId="5726491E" w14:textId="77777777" w:rsidR="002630D9" w:rsidRPr="00465869" w:rsidRDefault="002630D9" w:rsidP="00E81532">
            <w:pPr>
              <w:jc w:val="center"/>
              <w:rPr>
                <w:rFonts w:ascii="Calibri" w:eastAsia="Calibri" w:hAnsi="Calibri" w:cs="Arial"/>
                <w:b/>
                <w:bCs/>
                <w:sz w:val="24"/>
                <w:szCs w:val="24"/>
                <w:rtl/>
              </w:rPr>
            </w:pPr>
          </w:p>
          <w:p w14:paraId="72CFEAFF" w14:textId="77777777" w:rsidR="002630D9" w:rsidRPr="00465869" w:rsidRDefault="002630D9" w:rsidP="00E81532">
            <w:pPr>
              <w:jc w:val="center"/>
              <w:rPr>
                <w:rFonts w:ascii="Calibri" w:eastAsia="Calibri" w:hAnsi="Calibri" w:cs="Arial"/>
                <w:b/>
                <w:bCs/>
                <w:sz w:val="24"/>
                <w:szCs w:val="24"/>
                <w:rtl/>
              </w:rPr>
            </w:pPr>
          </w:p>
          <w:p w14:paraId="2D773671" w14:textId="77777777" w:rsidR="002630D9" w:rsidRPr="00465869" w:rsidRDefault="00BA149A" w:rsidP="00E81532">
            <w:pPr>
              <w:jc w:val="center"/>
              <w:rPr>
                <w:rFonts w:ascii="Calibri" w:eastAsia="Calibri" w:hAnsi="Calibri" w:cs="Arial"/>
                <w:b/>
                <w:bCs/>
                <w:sz w:val="24"/>
                <w:szCs w:val="24"/>
                <w:rtl/>
              </w:rPr>
            </w:pPr>
            <w:r>
              <w:rPr>
                <w:rFonts w:ascii="Calibri" w:eastAsia="Calibri" w:hAnsi="Calibri" w:cs="Arial" w:hint="cs"/>
                <w:b/>
                <w:bCs/>
                <w:sz w:val="24"/>
                <w:szCs w:val="24"/>
                <w:rtl/>
              </w:rPr>
              <w:t>الأربعاء</w:t>
            </w:r>
          </w:p>
          <w:p w14:paraId="517065FD" w14:textId="77777777" w:rsidR="002630D9" w:rsidRPr="00465869" w:rsidRDefault="002630D9" w:rsidP="00E81532">
            <w:pPr>
              <w:jc w:val="center"/>
              <w:rPr>
                <w:rFonts w:ascii="Calibri" w:eastAsia="Calibri" w:hAnsi="Calibri" w:cs="Arial"/>
                <w:b/>
                <w:bCs/>
                <w:sz w:val="24"/>
                <w:szCs w:val="24"/>
                <w:rtl/>
              </w:rPr>
            </w:pPr>
          </w:p>
          <w:p w14:paraId="60058C0D" w14:textId="77777777" w:rsidR="002630D9" w:rsidRPr="00465869" w:rsidRDefault="002630D9" w:rsidP="00E81532">
            <w:pPr>
              <w:jc w:val="center"/>
              <w:rPr>
                <w:rFonts w:ascii="Calibri" w:eastAsia="Calibri" w:hAnsi="Calibri" w:cs="Arial"/>
                <w:b/>
                <w:bCs/>
                <w:sz w:val="24"/>
                <w:szCs w:val="24"/>
                <w:rtl/>
              </w:rPr>
            </w:pPr>
          </w:p>
          <w:p w14:paraId="4FDAB333" w14:textId="77777777" w:rsidR="002630D9" w:rsidRPr="00465869" w:rsidRDefault="002630D9" w:rsidP="00E81532">
            <w:pPr>
              <w:jc w:val="center"/>
              <w:rPr>
                <w:rFonts w:ascii="Calibri" w:eastAsia="Calibri" w:hAnsi="Calibri" w:cs="Arial"/>
                <w:b/>
                <w:bCs/>
                <w:sz w:val="24"/>
                <w:szCs w:val="24"/>
                <w:rtl/>
              </w:rPr>
            </w:pPr>
          </w:p>
          <w:p w14:paraId="14199BA0" w14:textId="77777777" w:rsidR="002630D9" w:rsidRPr="00465869" w:rsidRDefault="002630D9" w:rsidP="00E81532">
            <w:pPr>
              <w:jc w:val="center"/>
              <w:rPr>
                <w:rFonts w:ascii="Calibri" w:eastAsia="Calibri" w:hAnsi="Calibri" w:cs="Arial"/>
                <w:b/>
                <w:bCs/>
                <w:sz w:val="24"/>
                <w:szCs w:val="24"/>
                <w:rtl/>
              </w:rPr>
            </w:pPr>
          </w:p>
          <w:p w14:paraId="3573F269" w14:textId="77777777" w:rsidR="002630D9" w:rsidRPr="00465869" w:rsidRDefault="002630D9" w:rsidP="00E81532">
            <w:pPr>
              <w:jc w:val="center"/>
              <w:rPr>
                <w:rFonts w:ascii="Calibri" w:eastAsia="Calibri" w:hAnsi="Calibri" w:cs="Arial"/>
                <w:b/>
                <w:bCs/>
                <w:sz w:val="24"/>
                <w:szCs w:val="24"/>
              </w:rPr>
            </w:pPr>
          </w:p>
        </w:tc>
      </w:tr>
    </w:tbl>
    <w:p w14:paraId="52E152A8" w14:textId="77777777" w:rsidR="00B270D7" w:rsidRDefault="00B270D7" w:rsidP="005233B5">
      <w:pPr>
        <w:tabs>
          <w:tab w:val="left" w:pos="2018"/>
        </w:tabs>
      </w:pPr>
    </w:p>
    <w:p w14:paraId="292CDF09" w14:textId="77777777" w:rsidR="00B270D7" w:rsidRDefault="00B270D7" w:rsidP="005233B5">
      <w:pPr>
        <w:tabs>
          <w:tab w:val="left" w:pos="2018"/>
        </w:tabs>
      </w:pPr>
    </w:p>
    <w:p w14:paraId="3975143E" w14:textId="77777777" w:rsidR="00B87116" w:rsidRDefault="007B376F" w:rsidP="005233B5">
      <w:pPr>
        <w:tabs>
          <w:tab w:val="left" w:pos="2018"/>
        </w:tabs>
        <w:rPr>
          <w:rtl/>
        </w:rPr>
      </w:pPr>
      <w:r>
        <w:rPr>
          <w:noProof/>
          <w:rtl/>
        </w:rPr>
        <mc:AlternateContent>
          <mc:Choice Requires="wps">
            <w:drawing>
              <wp:anchor distT="0" distB="0" distL="114300" distR="114300" simplePos="0" relativeHeight="251907072" behindDoc="0" locked="0" layoutInCell="1" allowOverlap="1" wp14:anchorId="68F25497" wp14:editId="33A40870">
                <wp:simplePos x="0" y="0"/>
                <wp:positionH relativeFrom="column">
                  <wp:posOffset>7191375</wp:posOffset>
                </wp:positionH>
                <wp:positionV relativeFrom="paragraph">
                  <wp:posOffset>28575</wp:posOffset>
                </wp:positionV>
                <wp:extent cx="1740535" cy="982980"/>
                <wp:effectExtent l="0" t="0" r="0" b="0"/>
                <wp:wrapNone/>
                <wp:docPr id="126" name="مربع ن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40535"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0996E" w14:textId="77777777" w:rsidR="00596903" w:rsidRPr="00847CC3" w:rsidRDefault="00596903" w:rsidP="00EF781A">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 xml:space="preserve">المملكة </w:t>
                            </w:r>
                            <w:r w:rsidRPr="00847CC3">
                              <w:rPr>
                                <w:rFonts w:ascii="Sakkal Majalla" w:hAnsi="Sakkal Majalla" w:cs="Sakkal Majalla"/>
                                <w:b/>
                                <w:bCs/>
                                <w:sz w:val="20"/>
                                <w:szCs w:val="20"/>
                                <w:rtl/>
                              </w:rPr>
                              <w:t>العربية السعودية</w:t>
                            </w:r>
                          </w:p>
                          <w:p w14:paraId="5D0AE867" w14:textId="77777777" w:rsidR="00596903" w:rsidRPr="00847CC3" w:rsidRDefault="00596903" w:rsidP="00EF781A">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14:paraId="06829049" w14:textId="77777777" w:rsidR="00596903" w:rsidRPr="00847CC3" w:rsidRDefault="00596903" w:rsidP="00EF781A">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بالمدينة المنورة</w:t>
                            </w:r>
                          </w:p>
                          <w:p w14:paraId="59E60454" w14:textId="77777777" w:rsidR="00596903" w:rsidRPr="00847CC3" w:rsidRDefault="00596903" w:rsidP="00EF781A">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...شرق المدينة </w:t>
                            </w:r>
                          </w:p>
                          <w:p w14:paraId="6840F31D" w14:textId="77777777" w:rsidR="00596903" w:rsidRPr="00847CC3" w:rsidRDefault="00596903" w:rsidP="00EF781A">
                            <w:pPr>
                              <w:spacing w:after="0"/>
                              <w:rPr>
                                <w:rFonts w:ascii="Sakkal Majalla" w:hAnsi="Sakkal Majalla" w:cs="Sakkal Majalla"/>
                                <w:b/>
                                <w:bCs/>
                                <w:sz w:val="20"/>
                                <w:szCs w:val="20"/>
                                <w:rtl/>
                              </w:rPr>
                            </w:pPr>
                          </w:p>
                          <w:p w14:paraId="1EBB8F41" w14:textId="77777777" w:rsidR="00596903" w:rsidRPr="00847CC3" w:rsidRDefault="00596903" w:rsidP="00EF781A">
                            <w:pPr>
                              <w:jc w:val="center"/>
                              <w:rPr>
                                <w:rFonts w:ascii="Sakkal Majalla" w:hAnsi="Sakkal Majalla" w:cs="Sakkal Majall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3" type="#_x0000_t202" style="position:absolute;left:0;text-align:left;margin-left:566.25pt;margin-top:2.25pt;width:137.05pt;height:77.4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" filled="f" stroked="f">
                <v:path arrowok="t"/>
                <v:textbox>
                  <w:txbxContent>
                    <w:p w:rsidR="00596903" w:rsidRPr="00847CC3" w:rsidRDefault="00596903" w:rsidP="00EF781A">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المملكة العربية السعودية</w:t>
                      </w:r>
                    </w:p>
                    <w:p w:rsidR="00596903" w:rsidRPr="00847CC3" w:rsidRDefault="00596903" w:rsidP="00EF781A">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rsidR="00596903" w:rsidRPr="00847CC3" w:rsidRDefault="00596903" w:rsidP="00EF781A">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بالمدينة المنورة</w:t>
                      </w:r>
                    </w:p>
                    <w:p w:rsidR="00596903" w:rsidRPr="00847CC3" w:rsidRDefault="00596903" w:rsidP="00EF781A">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...شرق المدينة </w:t>
                      </w:r>
                    </w:p>
                    <w:p w:rsidR="00596903" w:rsidRPr="00847CC3" w:rsidRDefault="00596903" w:rsidP="00EF781A">
                      <w:pPr>
                        <w:spacing w:after="0"/>
                        <w:rPr>
                          <w:rFonts w:ascii="Sakkal Majalla" w:hAnsi="Sakkal Majalla" w:cs="Sakkal Majalla"/>
                          <w:b/>
                          <w:bCs/>
                          <w:sz w:val="20"/>
                          <w:szCs w:val="20"/>
                          <w:rtl/>
                        </w:rPr>
                      </w:pPr>
                    </w:p>
                    <w:p w:rsidR="00596903" w:rsidRPr="00847CC3" w:rsidRDefault="00596903" w:rsidP="00EF781A">
                      <w:pPr>
                        <w:jc w:val="center"/>
                        <w:rPr>
                          <w:rFonts w:ascii="Sakkal Majalla" w:hAnsi="Sakkal Majalla" w:cs="Sakkal Majalla"/>
                          <w:sz w:val="20"/>
                          <w:szCs w:val="20"/>
                        </w:rPr>
                      </w:pPr>
                    </w:p>
                  </w:txbxContent>
                </v:textbox>
              </v:shape>
            </w:pict>
          </mc:Fallback>
        </mc:AlternateContent>
      </w:r>
      <w:r>
        <w:rPr>
          <w:noProof/>
          <w:rtl/>
        </w:rPr>
        <mc:AlternateContent>
          <mc:Choice Requires="wps">
            <w:drawing>
              <wp:anchor distT="0" distB="0" distL="114300" distR="114300" simplePos="0" relativeHeight="251902976" behindDoc="0" locked="0" layoutInCell="1" allowOverlap="1" wp14:anchorId="36E47386" wp14:editId="7530B66A">
                <wp:simplePos x="0" y="0"/>
                <wp:positionH relativeFrom="column">
                  <wp:posOffset>542925</wp:posOffset>
                </wp:positionH>
                <wp:positionV relativeFrom="paragraph">
                  <wp:posOffset>-38100</wp:posOffset>
                </wp:positionV>
                <wp:extent cx="6317615" cy="849630"/>
                <wp:effectExtent l="0" t="0" r="6985" b="7620"/>
                <wp:wrapNone/>
                <wp:docPr id="125" name="مربع ن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6317615" cy="849630"/>
                        </a:xfrm>
                        <a:prstGeom prst="rect">
                          <a:avLst/>
                        </a:prstGeom>
                        <a:solidFill>
                          <a:srgbClr val="FFFFFF"/>
                        </a:solidFill>
                        <a:ln w="19050" cmpd="sng">
                          <a:solidFill>
                            <a:srgbClr val="000000"/>
                          </a:solidFill>
                          <a:miter lim="800000"/>
                          <a:headEnd/>
                          <a:tailEnd/>
                        </a:ln>
                      </wps:spPr>
                      <wps:txbx>
                        <w:txbxContent>
                          <w:p w14:paraId="16938153" w14:textId="77777777" w:rsidR="00596903" w:rsidRPr="004D7A3D" w:rsidRDefault="00596903" w:rsidP="00217FF6">
                            <w:pPr>
                              <w:rPr>
                                <w:rFonts w:ascii="Calibri" w:eastAsia="Calibri" w:hAnsi="Calibri" w:cs="Arial"/>
                                <w:b/>
                                <w:bCs/>
                                <w:color w:val="FF0000"/>
                                <w:sz w:val="24"/>
                                <w:szCs w:val="24"/>
                                <w:rtl/>
                              </w:rPr>
                            </w:pPr>
                            <w:r w:rsidRPr="004D7A3D">
                              <w:rPr>
                                <w:rFonts w:ascii="Sakkal Majalla" w:hAnsi="Sakkal Majalla" w:cs="Sakkal Majalla"/>
                                <w:b/>
                                <w:bCs/>
                                <w:sz w:val="28"/>
                                <w:szCs w:val="28"/>
                                <w:rtl/>
                              </w:rPr>
                              <w:t xml:space="preserve">الخطة </w:t>
                            </w:r>
                            <w:r w:rsidRPr="004D7A3D">
                              <w:rPr>
                                <w:rFonts w:ascii="Sakkal Majalla" w:hAnsi="Sakkal Majalla" w:cs="Sakkal Majalla"/>
                                <w:b/>
                                <w:bCs/>
                                <w:sz w:val="28"/>
                                <w:szCs w:val="28"/>
                                <w:rtl/>
                              </w:rPr>
                              <w:t>اليومية الفعلية المنفذة لمكونات الوحدة الدراسية</w:t>
                            </w:r>
                            <w:r w:rsidRPr="004D7A3D">
                              <w:rPr>
                                <w:rFonts w:ascii="Sakkal Majalla" w:hAnsi="Sakkal Majalla" w:cs="Sakkal Majalla" w:hint="cs"/>
                                <w:b/>
                                <w:bCs/>
                                <w:sz w:val="28"/>
                                <w:szCs w:val="28"/>
                                <w:rtl/>
                              </w:rPr>
                              <w:t xml:space="preserve"> "(   </w:t>
                            </w:r>
                            <w:r>
                              <w:rPr>
                                <w:rFonts w:ascii="Sakkal Majalla" w:hAnsi="Sakkal Majalla" w:cs="Sakkal Majalla" w:hint="cs"/>
                                <w:b/>
                                <w:bCs/>
                                <w:sz w:val="28"/>
                                <w:szCs w:val="28"/>
                                <w:rtl/>
                              </w:rPr>
                              <w:t>4</w:t>
                            </w:r>
                            <w:r w:rsidRPr="004D7A3D">
                              <w:rPr>
                                <w:rFonts w:ascii="Sakkal Majalla" w:hAnsi="Sakkal Majalla" w:cs="Sakkal Majalla" w:hint="cs"/>
                                <w:b/>
                                <w:bCs/>
                                <w:sz w:val="28"/>
                                <w:szCs w:val="28"/>
                                <w:rtl/>
                              </w:rPr>
                              <w:t xml:space="preserve">   )</w:t>
                            </w:r>
                            <w:r>
                              <w:rPr>
                                <w:rFonts w:ascii="Sakkal Majalla" w:hAnsi="Sakkal Majalla" w:cs="Sakkal Majalla" w:hint="cs"/>
                                <w:b/>
                                <w:bCs/>
                                <w:color w:val="C00000"/>
                                <w:sz w:val="28"/>
                                <w:szCs w:val="28"/>
                                <w:rtl/>
                              </w:rPr>
                              <w:t>حرف ومهن</w:t>
                            </w:r>
                          </w:p>
                          <w:p w14:paraId="33D515AF" w14:textId="77777777" w:rsidR="00596903" w:rsidRPr="004D7A3D" w:rsidRDefault="00596903" w:rsidP="00BA149A">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4"/>
                                <w:szCs w:val="24"/>
                                <w:rtl/>
                              </w:rPr>
                              <w:t>10</w:t>
                            </w:r>
                            <w:r w:rsidRPr="007E51D8">
                              <w:rPr>
                                <w:rFonts w:ascii="Sakkal Majalla" w:hAnsi="Sakkal Majalla" w:cs="Sakkal Majalla" w:hint="cs"/>
                                <w:b/>
                                <w:bCs/>
                                <w:sz w:val="32"/>
                                <w:szCs w:val="32"/>
                                <w:rtl/>
                              </w:rPr>
                              <w:t xml:space="preserve"> </w:t>
                            </w:r>
                            <w:r>
                              <w:rPr>
                                <w:rFonts w:ascii="Sakkal Majalla" w:hAnsi="Sakkal Majalla" w:cs="Sakkal Majalla" w:hint="cs"/>
                                <w:b/>
                                <w:bCs/>
                                <w:sz w:val="32"/>
                                <w:szCs w:val="32"/>
                                <w:rtl/>
                              </w:rPr>
                              <w:t>الأحد 27/ 7 إلى الخميس 2/8</w:t>
                            </w:r>
                          </w:p>
                          <w:p w14:paraId="10ADADD3" w14:textId="77777777" w:rsidR="00596903" w:rsidRPr="00233216" w:rsidRDefault="00596903" w:rsidP="00217FF6">
                            <w:pPr>
                              <w:spacing w:after="0"/>
                              <w:rPr>
                                <w:rFonts w:ascii="Sakkal Majalla" w:hAnsi="Sakkal Majalla" w:cs="Sakkal Majalla"/>
                                <w:b/>
                                <w:bCs/>
                                <w:sz w:val="32"/>
                                <w:szCs w:val="32"/>
                                <w:rt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4" type="#_x0000_t202" style="position:absolute;left:0;text-align:left;margin-left:42.75pt;margin-top:-3pt;width:497.45pt;height:66.9pt;flip:x;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" strokeweight="1.5pt">
                <v:path arrowok="t"/>
                <v:textbox>
                  <w:txbxContent>
                    <w:p w:rsidR="00596903" w:rsidRPr="004D7A3D" w:rsidRDefault="00596903" w:rsidP="00217FF6">
                      <w:pPr>
                        <w:rPr>
                          <w:rFonts w:ascii="Calibri" w:eastAsia="Calibri" w:hAnsi="Calibri" w:cs="Arial"/>
                          <w:b/>
                          <w:bCs/>
                          <w:color w:val="FF0000"/>
                          <w:sz w:val="24"/>
                          <w:szCs w:val="24"/>
                          <w:rtl/>
                        </w:rPr>
                      </w:pPr>
                      <w:r w:rsidRPr="004D7A3D">
                        <w:rPr>
                          <w:rFonts w:ascii="Sakkal Majalla" w:hAnsi="Sakkal Majalla" w:cs="Sakkal Majalla"/>
                          <w:b/>
                          <w:bCs/>
                          <w:sz w:val="28"/>
                          <w:szCs w:val="28"/>
                          <w:rtl/>
                        </w:rPr>
                        <w:t>الخطة اليومية الفعلية المنفذة لمكونات الوحدة الدراسية</w:t>
                      </w:r>
                      <w:r w:rsidRPr="004D7A3D">
                        <w:rPr>
                          <w:rFonts w:ascii="Sakkal Majalla" w:hAnsi="Sakkal Majalla" w:cs="Sakkal Majalla" w:hint="cs"/>
                          <w:b/>
                          <w:bCs/>
                          <w:sz w:val="28"/>
                          <w:szCs w:val="28"/>
                          <w:rtl/>
                        </w:rPr>
                        <w:t xml:space="preserve"> "(   </w:t>
                      </w:r>
                      <w:r>
                        <w:rPr>
                          <w:rFonts w:ascii="Sakkal Majalla" w:hAnsi="Sakkal Majalla" w:cs="Sakkal Majalla" w:hint="cs"/>
                          <w:b/>
                          <w:bCs/>
                          <w:sz w:val="28"/>
                          <w:szCs w:val="28"/>
                          <w:rtl/>
                        </w:rPr>
                        <w:t>4</w:t>
                      </w:r>
                      <w:r w:rsidRPr="004D7A3D">
                        <w:rPr>
                          <w:rFonts w:ascii="Sakkal Majalla" w:hAnsi="Sakkal Majalla" w:cs="Sakkal Majalla" w:hint="cs"/>
                          <w:b/>
                          <w:bCs/>
                          <w:sz w:val="28"/>
                          <w:szCs w:val="28"/>
                          <w:rtl/>
                        </w:rPr>
                        <w:t xml:space="preserve">   )</w:t>
                      </w:r>
                      <w:r>
                        <w:rPr>
                          <w:rFonts w:ascii="Sakkal Majalla" w:hAnsi="Sakkal Majalla" w:cs="Sakkal Majalla" w:hint="cs"/>
                          <w:b/>
                          <w:bCs/>
                          <w:color w:val="C00000"/>
                          <w:sz w:val="28"/>
                          <w:szCs w:val="28"/>
                          <w:rtl/>
                        </w:rPr>
                        <w:t>حرف ومهن</w:t>
                      </w:r>
                    </w:p>
                    <w:p w:rsidR="00596903" w:rsidRPr="004D7A3D" w:rsidRDefault="00596903" w:rsidP="00BA149A">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4"/>
                          <w:szCs w:val="24"/>
                          <w:rtl/>
                        </w:rPr>
                        <w:t>10</w:t>
                      </w:r>
                      <w:r w:rsidRPr="007E51D8">
                        <w:rPr>
                          <w:rFonts w:ascii="Sakkal Majalla" w:hAnsi="Sakkal Majalla" w:cs="Sakkal Majalla" w:hint="cs"/>
                          <w:b/>
                          <w:bCs/>
                          <w:sz w:val="32"/>
                          <w:szCs w:val="32"/>
                          <w:rtl/>
                        </w:rPr>
                        <w:t xml:space="preserve"> </w:t>
                      </w:r>
                      <w:r>
                        <w:rPr>
                          <w:rFonts w:ascii="Sakkal Majalla" w:hAnsi="Sakkal Majalla" w:cs="Sakkal Majalla" w:hint="cs"/>
                          <w:b/>
                          <w:bCs/>
                          <w:sz w:val="32"/>
                          <w:szCs w:val="32"/>
                          <w:rtl/>
                        </w:rPr>
                        <w:t>الأحد 27/ 7 إلى الخميس 2/8</w:t>
                      </w:r>
                    </w:p>
                    <w:p w:rsidR="00596903" w:rsidRPr="00233216" w:rsidRDefault="00596903" w:rsidP="00217FF6">
                      <w:pPr>
                        <w:spacing w:after="0"/>
                        <w:rPr>
                          <w:rFonts w:ascii="Sakkal Majalla" w:hAnsi="Sakkal Majalla" w:cs="Sakkal Majalla"/>
                          <w:b/>
                          <w:bCs/>
                          <w:sz w:val="32"/>
                          <w:szCs w:val="32"/>
                          <w:rtl/>
                        </w:rPr>
                      </w:pPr>
                    </w:p>
                  </w:txbxContent>
                </v:textbox>
              </v:shape>
            </w:pict>
          </mc:Fallback>
        </mc:AlternateContent>
      </w:r>
      <w:r w:rsidR="00BA149A">
        <w:rPr>
          <w:noProof/>
          <w:rtl/>
        </w:rPr>
        <w:drawing>
          <wp:anchor distT="0" distB="0" distL="114300" distR="114300" simplePos="0" relativeHeight="251869184" behindDoc="1" locked="0" layoutInCell="1" allowOverlap="1" wp14:anchorId="68D2FF6F" wp14:editId="019E3A24">
            <wp:simplePos x="0" y="0"/>
            <wp:positionH relativeFrom="column">
              <wp:posOffset>-438150</wp:posOffset>
            </wp:positionH>
            <wp:positionV relativeFrom="paragraph">
              <wp:posOffset>1905</wp:posOffset>
            </wp:positionV>
            <wp:extent cx="762000" cy="704850"/>
            <wp:effectExtent l="19050" t="0" r="0" b="0"/>
            <wp:wrapTight wrapText="bothSides">
              <wp:wrapPolygon edited="0">
                <wp:start x="7020" y="584"/>
                <wp:lineTo x="6480" y="5838"/>
                <wp:lineTo x="8640" y="9924"/>
                <wp:lineTo x="10800" y="9924"/>
                <wp:lineTo x="1620" y="12259"/>
                <wp:lineTo x="-540" y="14011"/>
                <wp:lineTo x="-540" y="19849"/>
                <wp:lineTo x="3240" y="20432"/>
                <wp:lineTo x="4860" y="20432"/>
                <wp:lineTo x="7020" y="20432"/>
                <wp:lineTo x="9720" y="20432"/>
                <wp:lineTo x="16200" y="19849"/>
                <wp:lineTo x="16200" y="15762"/>
                <wp:lineTo x="15120" y="13427"/>
                <wp:lineTo x="10800" y="9924"/>
                <wp:lineTo x="18360" y="9924"/>
                <wp:lineTo x="21600" y="7005"/>
                <wp:lineTo x="21600" y="584"/>
                <wp:lineTo x="7020" y="584"/>
              </wp:wrapPolygon>
            </wp:wrapTight>
            <wp:docPr id="49"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000" cy="704850"/>
                    </a:xfrm>
                    <a:prstGeom prst="rect">
                      <a:avLst/>
                    </a:prstGeom>
                  </pic:spPr>
                </pic:pic>
              </a:graphicData>
            </a:graphic>
          </wp:anchor>
        </w:drawing>
      </w:r>
    </w:p>
    <w:p w14:paraId="5B965C4C" w14:textId="77777777" w:rsidR="00B87116" w:rsidRDefault="00B87116" w:rsidP="005233B5">
      <w:pPr>
        <w:tabs>
          <w:tab w:val="left" w:pos="2018"/>
        </w:tabs>
      </w:pPr>
    </w:p>
    <w:p w14:paraId="325FBE48" w14:textId="77777777" w:rsidR="00B87116" w:rsidRDefault="00B87116" w:rsidP="00B87116">
      <w:pPr>
        <w:tabs>
          <w:tab w:val="left" w:pos="3968"/>
        </w:tabs>
        <w:rPr>
          <w:rtl/>
        </w:rPr>
      </w:pPr>
    </w:p>
    <w:p w14:paraId="1E138E80" w14:textId="77777777" w:rsidR="00E81532" w:rsidRDefault="00E81532" w:rsidP="00B87116">
      <w:pPr>
        <w:tabs>
          <w:tab w:val="left" w:pos="3968"/>
        </w:tabs>
        <w:rPr>
          <w:rtl/>
        </w:rPr>
      </w:pPr>
    </w:p>
    <w:tbl>
      <w:tblPr>
        <w:tblStyle w:val="10"/>
        <w:tblpPr w:leftFromText="180" w:rightFromText="180" w:vertAnchor="text" w:horzAnchor="margin" w:tblpXSpec="center" w:tblpY="-39"/>
        <w:tblW w:w="14907" w:type="dxa"/>
        <w:tblLayout w:type="fixed"/>
        <w:tblLook w:val="04A0" w:firstRow="1" w:lastRow="0" w:firstColumn="1" w:lastColumn="0" w:noHBand="0" w:noVBand="1"/>
      </w:tblPr>
      <w:tblGrid>
        <w:gridCol w:w="2062"/>
        <w:gridCol w:w="1535"/>
        <w:gridCol w:w="4328"/>
        <w:gridCol w:w="2673"/>
        <w:gridCol w:w="1517"/>
        <w:gridCol w:w="1117"/>
        <w:gridCol w:w="837"/>
        <w:gridCol w:w="838"/>
      </w:tblGrid>
      <w:tr w:rsidR="002630D9" w:rsidRPr="00465869" w14:paraId="376CCE74" w14:textId="77777777" w:rsidTr="002630D9">
        <w:trPr>
          <w:trHeight w:val="469"/>
        </w:trPr>
        <w:tc>
          <w:tcPr>
            <w:tcW w:w="2062"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6F4E7CC5" w14:textId="77777777" w:rsidR="002630D9" w:rsidRPr="00465869" w:rsidRDefault="002630D9" w:rsidP="002630D9">
            <w:pPr>
              <w:bidi w:val="0"/>
              <w:jc w:val="center"/>
              <w:rPr>
                <w:rFonts w:ascii="Sakkal Majalla" w:eastAsia="Calibri" w:hAnsi="Sakkal Majalla" w:cs="Sakkal Majalla"/>
                <w:b/>
                <w:bCs/>
                <w:sz w:val="24"/>
                <w:szCs w:val="24"/>
                <w:rtl/>
              </w:rPr>
            </w:pPr>
            <w:r w:rsidRPr="00465869">
              <w:rPr>
                <w:rFonts w:ascii="Sakkal Majalla" w:eastAsia="Calibri" w:hAnsi="Sakkal Majalla" w:cs="Sakkal Majalla" w:hint="cs"/>
                <w:b/>
                <w:bCs/>
                <w:sz w:val="24"/>
                <w:szCs w:val="24"/>
                <w:rtl/>
              </w:rPr>
              <w:t>أدوات التقويم</w:t>
            </w:r>
          </w:p>
        </w:tc>
        <w:tc>
          <w:tcPr>
            <w:tcW w:w="1535"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31157B37" w14:textId="77777777" w:rsidR="002630D9" w:rsidRPr="00465869" w:rsidRDefault="002630D9" w:rsidP="002630D9">
            <w:pPr>
              <w:tabs>
                <w:tab w:val="left" w:pos="2231"/>
              </w:tabs>
              <w:spacing w:after="200" w:line="276" w:lineRule="auto"/>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الوسائل</w:t>
            </w:r>
          </w:p>
          <w:p w14:paraId="2024CB51" w14:textId="77777777" w:rsidR="002630D9" w:rsidRPr="00465869" w:rsidRDefault="002630D9" w:rsidP="002630D9">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و</w:t>
            </w:r>
            <w:r w:rsidRPr="00465869">
              <w:rPr>
                <w:rFonts w:ascii="Sakkal Majalla" w:eastAsia="Calibri" w:hAnsi="Sakkal Majalla" w:cs="Sakkal Majalla" w:hint="cs"/>
                <w:b/>
                <w:bCs/>
                <w:sz w:val="24"/>
                <w:szCs w:val="24"/>
                <w:rtl/>
              </w:rPr>
              <w:t>الإستراتيجية</w:t>
            </w:r>
          </w:p>
        </w:tc>
        <w:tc>
          <w:tcPr>
            <w:tcW w:w="432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3E98B034" w14:textId="77777777" w:rsidR="002630D9" w:rsidRPr="00465869" w:rsidRDefault="002630D9" w:rsidP="002630D9">
            <w:pPr>
              <w:tabs>
                <w:tab w:val="left" w:pos="2231"/>
              </w:tabs>
              <w:spacing w:after="200" w:line="276" w:lineRule="auto"/>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والمنهجية التدريسية</w:t>
            </w:r>
          </w:p>
        </w:tc>
        <w:tc>
          <w:tcPr>
            <w:tcW w:w="2673"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02AC8333" w14:textId="77777777" w:rsidR="002630D9" w:rsidRPr="00465869" w:rsidRDefault="002630D9" w:rsidP="002630D9">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المهارة</w:t>
            </w:r>
            <w:r w:rsidRPr="00465869">
              <w:rPr>
                <w:rFonts w:ascii="Sakkal Majalla" w:eastAsia="Calibri" w:hAnsi="Sakkal Majalla" w:cs="Sakkal Majalla" w:hint="cs"/>
                <w:b/>
                <w:bCs/>
                <w:sz w:val="24"/>
                <w:szCs w:val="24"/>
                <w:rtl/>
              </w:rPr>
              <w:t xml:space="preserve"> (المعيار)</w:t>
            </w:r>
          </w:p>
        </w:tc>
        <w:tc>
          <w:tcPr>
            <w:tcW w:w="15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2F31F9DE" w14:textId="77777777" w:rsidR="002630D9" w:rsidRPr="00465869" w:rsidRDefault="002630D9" w:rsidP="002630D9">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الكفاية</w:t>
            </w:r>
          </w:p>
        </w:tc>
        <w:tc>
          <w:tcPr>
            <w:tcW w:w="11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2B4B9849" w14:textId="77777777" w:rsidR="002630D9" w:rsidRPr="00465869" w:rsidRDefault="002630D9" w:rsidP="002630D9">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المكون</w:t>
            </w:r>
          </w:p>
        </w:tc>
        <w:tc>
          <w:tcPr>
            <w:tcW w:w="83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0E1E02D0" w14:textId="77777777" w:rsidR="002630D9" w:rsidRPr="00465869" w:rsidRDefault="002630D9" w:rsidP="002630D9">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الحصة</w:t>
            </w:r>
          </w:p>
        </w:tc>
        <w:tc>
          <w:tcPr>
            <w:tcW w:w="83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305E9452" w14:textId="77777777" w:rsidR="002630D9" w:rsidRPr="00465869" w:rsidRDefault="002630D9" w:rsidP="002630D9">
            <w:pPr>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التاريخ</w:t>
            </w:r>
          </w:p>
        </w:tc>
      </w:tr>
      <w:tr w:rsidR="002630D9" w:rsidRPr="00465869" w14:paraId="10059FBB" w14:textId="77777777" w:rsidTr="002630D9">
        <w:trPr>
          <w:trHeight w:val="6137"/>
        </w:trPr>
        <w:tc>
          <w:tcPr>
            <w:tcW w:w="2062" w:type="dxa"/>
            <w:tcBorders>
              <w:top w:val="double" w:sz="4" w:space="0" w:color="auto"/>
              <w:left w:val="double" w:sz="4" w:space="0" w:color="auto"/>
              <w:bottom w:val="double" w:sz="4" w:space="0" w:color="auto"/>
              <w:right w:val="double" w:sz="4" w:space="0" w:color="auto"/>
            </w:tcBorders>
            <w:vAlign w:val="center"/>
          </w:tcPr>
          <w:p w14:paraId="6439089D" w14:textId="77777777" w:rsidR="00BA149A" w:rsidRDefault="00BA149A" w:rsidP="00217FF6">
            <w:pPr>
              <w:widowControl w:val="0"/>
              <w:rPr>
                <w:b/>
                <w:bCs/>
                <w:rtl/>
                <w:lang w:bidi="ar-EG"/>
              </w:rPr>
            </w:pPr>
            <w:r>
              <w:rPr>
                <w:rFonts w:hint="cs"/>
                <w:b/>
                <w:bCs/>
                <w:rtl/>
                <w:lang w:bidi="ar-EG"/>
              </w:rPr>
              <w:t>وضحي المقصود من العبارة المكتوبة .</w:t>
            </w:r>
          </w:p>
          <w:p w14:paraId="7B0C4C05" w14:textId="77777777" w:rsidR="00BA149A" w:rsidRDefault="00BA149A" w:rsidP="00217FF6">
            <w:pPr>
              <w:widowControl w:val="0"/>
              <w:rPr>
                <w:b/>
                <w:bCs/>
                <w:rtl/>
                <w:lang w:bidi="ar-EG"/>
              </w:rPr>
            </w:pPr>
          </w:p>
          <w:p w14:paraId="21CD459E" w14:textId="77777777" w:rsidR="00BA149A" w:rsidRDefault="00BA149A" w:rsidP="00217FF6">
            <w:pPr>
              <w:widowControl w:val="0"/>
              <w:rPr>
                <w:b/>
                <w:bCs/>
                <w:rtl/>
                <w:lang w:bidi="ar-EG"/>
              </w:rPr>
            </w:pPr>
          </w:p>
          <w:p w14:paraId="5AF48428" w14:textId="77777777" w:rsidR="00AA7C0B" w:rsidRDefault="00AA7C0B" w:rsidP="00217FF6">
            <w:pPr>
              <w:widowControl w:val="0"/>
              <w:rPr>
                <w:b/>
                <w:bCs/>
                <w:rtl/>
                <w:lang w:bidi="ar-EG"/>
              </w:rPr>
            </w:pPr>
          </w:p>
          <w:p w14:paraId="717ED07D" w14:textId="77777777" w:rsidR="00AA7C0B" w:rsidRDefault="00AA7C0B" w:rsidP="00217FF6">
            <w:pPr>
              <w:widowControl w:val="0"/>
              <w:rPr>
                <w:b/>
                <w:bCs/>
                <w:rtl/>
                <w:lang w:bidi="ar-EG"/>
              </w:rPr>
            </w:pPr>
          </w:p>
          <w:p w14:paraId="29114313" w14:textId="77777777" w:rsidR="00BA149A" w:rsidRDefault="00BA149A" w:rsidP="00217FF6">
            <w:pPr>
              <w:widowControl w:val="0"/>
              <w:rPr>
                <w:b/>
                <w:bCs/>
                <w:rtl/>
                <w:lang w:bidi="ar-EG"/>
              </w:rPr>
            </w:pPr>
          </w:p>
          <w:p w14:paraId="1646E687" w14:textId="77777777" w:rsidR="00217FF6" w:rsidRDefault="00217FF6" w:rsidP="00AA7C0B">
            <w:pPr>
              <w:widowControl w:val="0"/>
              <w:rPr>
                <w:b/>
                <w:bCs/>
                <w:rtl/>
                <w:lang w:bidi="ar-EG"/>
              </w:rPr>
            </w:pPr>
            <w:r w:rsidRPr="00217FF6">
              <w:rPr>
                <w:b/>
                <w:bCs/>
                <w:rtl/>
                <w:lang w:bidi="ar-EG"/>
              </w:rPr>
              <w:t>استنتجي عقوبة من يسأل الناس وهو غير محتاج.</w:t>
            </w:r>
          </w:p>
          <w:p w14:paraId="39068C7B" w14:textId="77777777" w:rsidR="00BA149A" w:rsidRDefault="00BA149A" w:rsidP="00217FF6">
            <w:pPr>
              <w:widowControl w:val="0"/>
              <w:rPr>
                <w:b/>
                <w:bCs/>
                <w:rtl/>
                <w:lang w:bidi="ar-EG"/>
              </w:rPr>
            </w:pPr>
          </w:p>
          <w:p w14:paraId="4B481071" w14:textId="77777777" w:rsidR="00217FF6" w:rsidRPr="00217FF6" w:rsidRDefault="00217FF6" w:rsidP="00217FF6">
            <w:pPr>
              <w:widowControl w:val="0"/>
              <w:rPr>
                <w:b/>
                <w:bCs/>
                <w:lang w:bidi="ar-EG"/>
              </w:rPr>
            </w:pPr>
          </w:p>
          <w:p w14:paraId="26AB9D03" w14:textId="77777777" w:rsidR="002630D9" w:rsidRPr="00465869" w:rsidRDefault="002630D9" w:rsidP="00BA149A">
            <w:pPr>
              <w:widowControl w:val="0"/>
              <w:rPr>
                <w:rFonts w:ascii="Arial" w:hAnsi="Arial" w:cs="Arial"/>
                <w:b/>
                <w:bCs/>
                <w:sz w:val="24"/>
                <w:szCs w:val="24"/>
                <w:lang w:bidi="ar-EG"/>
              </w:rPr>
            </w:pPr>
          </w:p>
        </w:tc>
        <w:tc>
          <w:tcPr>
            <w:tcW w:w="1535" w:type="dxa"/>
            <w:tcBorders>
              <w:top w:val="double" w:sz="4" w:space="0" w:color="auto"/>
              <w:left w:val="double" w:sz="4" w:space="0" w:color="auto"/>
              <w:bottom w:val="double" w:sz="4" w:space="0" w:color="auto"/>
              <w:right w:val="double" w:sz="4" w:space="0" w:color="auto"/>
            </w:tcBorders>
            <w:vAlign w:val="center"/>
          </w:tcPr>
          <w:p w14:paraId="20B34D64" w14:textId="77777777" w:rsidR="002630D9" w:rsidRPr="00465869" w:rsidRDefault="002630D9" w:rsidP="002630D9">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الكتاب المدرسي.</w:t>
            </w:r>
          </w:p>
          <w:p w14:paraId="19ACABE1" w14:textId="77777777" w:rsidR="002630D9" w:rsidRPr="00465869" w:rsidRDefault="002630D9" w:rsidP="002630D9">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العرض.</w:t>
            </w:r>
          </w:p>
          <w:p w14:paraId="104A9335" w14:textId="77777777" w:rsidR="002630D9" w:rsidRPr="00465869" w:rsidRDefault="002630D9" w:rsidP="002630D9">
            <w:pPr>
              <w:jc w:val="center"/>
              <w:rPr>
                <w:rFonts w:ascii="Calibri" w:eastAsia="Calibri" w:hAnsi="Calibri" w:cs="Arial"/>
                <w:b/>
                <w:bCs/>
                <w:sz w:val="24"/>
                <w:szCs w:val="24"/>
                <w:rtl/>
              </w:rPr>
            </w:pPr>
          </w:p>
          <w:p w14:paraId="17FE2223" w14:textId="77777777" w:rsidR="002630D9" w:rsidRDefault="002630D9" w:rsidP="002630D9">
            <w:pPr>
              <w:rPr>
                <w:rFonts w:ascii="Calibri" w:eastAsia="Calibri" w:hAnsi="Calibri" w:cs="Arial"/>
                <w:b/>
                <w:bCs/>
                <w:sz w:val="24"/>
                <w:szCs w:val="24"/>
                <w:rtl/>
              </w:rPr>
            </w:pPr>
            <w:r w:rsidRPr="00465869">
              <w:rPr>
                <w:rFonts w:ascii="Calibri" w:eastAsia="Calibri" w:hAnsi="Calibri" w:cs="Arial" w:hint="cs"/>
                <w:b/>
                <w:bCs/>
                <w:color w:val="FF0000"/>
                <w:sz w:val="24"/>
                <w:szCs w:val="24"/>
                <w:u w:val="single"/>
                <w:rtl/>
              </w:rPr>
              <w:t>الاستراتيجية</w:t>
            </w:r>
            <w:r w:rsidR="008F1534">
              <w:rPr>
                <w:rFonts w:ascii="Calibri" w:eastAsia="Calibri" w:hAnsi="Calibri" w:cs="Arial" w:hint="cs"/>
                <w:b/>
                <w:bCs/>
                <w:sz w:val="24"/>
                <w:szCs w:val="24"/>
                <w:rtl/>
              </w:rPr>
              <w:t xml:space="preserve"> </w:t>
            </w:r>
          </w:p>
          <w:p w14:paraId="0B704FF1" w14:textId="77777777" w:rsidR="00AA7C0B" w:rsidRDefault="00AA7C0B" w:rsidP="002630D9">
            <w:pPr>
              <w:rPr>
                <w:rFonts w:ascii="Calibri" w:eastAsia="Calibri" w:hAnsi="Calibri" w:cs="Arial"/>
                <w:b/>
                <w:bCs/>
                <w:sz w:val="24"/>
                <w:szCs w:val="24"/>
                <w:rtl/>
              </w:rPr>
            </w:pPr>
          </w:p>
          <w:p w14:paraId="6EB77F01" w14:textId="77777777" w:rsidR="008F1534" w:rsidRDefault="008F1534" w:rsidP="002630D9">
            <w:pPr>
              <w:rPr>
                <w:rFonts w:ascii="Calibri" w:eastAsia="Calibri" w:hAnsi="Calibri" w:cs="Arial"/>
                <w:b/>
                <w:bCs/>
                <w:sz w:val="24"/>
                <w:szCs w:val="24"/>
                <w:rtl/>
              </w:rPr>
            </w:pPr>
            <w:r>
              <w:rPr>
                <w:rFonts w:ascii="Calibri" w:eastAsia="Calibri" w:hAnsi="Calibri" w:cs="Arial" w:hint="cs"/>
                <w:b/>
                <w:bCs/>
                <w:sz w:val="24"/>
                <w:szCs w:val="24"/>
                <w:rtl/>
              </w:rPr>
              <w:t xml:space="preserve">  العصف الذهني </w:t>
            </w:r>
          </w:p>
          <w:p w14:paraId="10903AE2" w14:textId="77777777" w:rsidR="00AA7C0B" w:rsidRDefault="00AA7C0B" w:rsidP="002630D9">
            <w:pPr>
              <w:rPr>
                <w:rFonts w:ascii="Calibri" w:eastAsia="Calibri" w:hAnsi="Calibri" w:cs="Arial"/>
                <w:b/>
                <w:bCs/>
                <w:sz w:val="24"/>
                <w:szCs w:val="24"/>
                <w:rtl/>
              </w:rPr>
            </w:pPr>
          </w:p>
          <w:p w14:paraId="082FAAC6" w14:textId="77777777" w:rsidR="008F1534" w:rsidRPr="00465869" w:rsidRDefault="008F1534" w:rsidP="008F1534">
            <w:pPr>
              <w:rPr>
                <w:rFonts w:ascii="Calibri" w:eastAsia="Calibri" w:hAnsi="Calibri" w:cs="Arial"/>
                <w:b/>
                <w:bCs/>
                <w:sz w:val="24"/>
                <w:szCs w:val="24"/>
                <w:rtl/>
              </w:rPr>
            </w:pPr>
            <w:r>
              <w:rPr>
                <w:rFonts w:ascii="Calibri" w:eastAsia="Calibri" w:hAnsi="Calibri" w:cs="Arial" w:hint="cs"/>
                <w:b/>
                <w:bCs/>
                <w:sz w:val="24"/>
                <w:szCs w:val="24"/>
                <w:rtl/>
              </w:rPr>
              <w:t xml:space="preserve">  التعلم الذاتي </w:t>
            </w:r>
          </w:p>
          <w:p w14:paraId="27B72A06" w14:textId="77777777" w:rsidR="002630D9" w:rsidRPr="00465869" w:rsidRDefault="002630D9" w:rsidP="002630D9">
            <w:pPr>
              <w:jc w:val="center"/>
              <w:rPr>
                <w:rFonts w:ascii="Calibri" w:eastAsia="Calibri" w:hAnsi="Calibri" w:cs="Arial"/>
                <w:b/>
                <w:bCs/>
                <w:sz w:val="24"/>
                <w:szCs w:val="24"/>
                <w:rtl/>
              </w:rPr>
            </w:pPr>
          </w:p>
          <w:p w14:paraId="38D3F595" w14:textId="77777777" w:rsidR="002630D9" w:rsidRPr="00465869" w:rsidRDefault="002630D9" w:rsidP="002630D9">
            <w:pPr>
              <w:jc w:val="center"/>
              <w:rPr>
                <w:rFonts w:ascii="Calibri" w:eastAsia="Calibri" w:hAnsi="Calibri" w:cs="Arial"/>
                <w:b/>
                <w:bCs/>
                <w:sz w:val="24"/>
                <w:szCs w:val="24"/>
                <w:rtl/>
              </w:rPr>
            </w:pPr>
          </w:p>
          <w:p w14:paraId="368120F5" w14:textId="77777777" w:rsidR="002630D9" w:rsidRDefault="002630D9" w:rsidP="002630D9">
            <w:pPr>
              <w:jc w:val="center"/>
              <w:rPr>
                <w:rFonts w:ascii="Calibri" w:eastAsia="Calibri" w:hAnsi="Calibri" w:cs="Arial"/>
                <w:b/>
                <w:bCs/>
                <w:sz w:val="24"/>
                <w:szCs w:val="24"/>
              </w:rPr>
            </w:pPr>
          </w:p>
          <w:p w14:paraId="12DA29F4" w14:textId="77777777" w:rsidR="002630D9" w:rsidRPr="00465869" w:rsidRDefault="002630D9" w:rsidP="002630D9">
            <w:pPr>
              <w:rPr>
                <w:rFonts w:ascii="Calibri" w:eastAsia="Calibri" w:hAnsi="Calibri" w:cs="Arial"/>
                <w:b/>
                <w:bCs/>
                <w:sz w:val="24"/>
                <w:szCs w:val="24"/>
              </w:rPr>
            </w:pPr>
            <w:r>
              <w:rPr>
                <w:rFonts w:ascii="Calibri" w:eastAsia="Calibri" w:hAnsi="Calibri" w:cs="Arial" w:hint="cs"/>
                <w:b/>
                <w:bCs/>
                <w:sz w:val="24"/>
                <w:szCs w:val="24"/>
                <w:rtl/>
              </w:rPr>
              <w:t xml:space="preserve"> </w:t>
            </w:r>
          </w:p>
        </w:tc>
        <w:tc>
          <w:tcPr>
            <w:tcW w:w="4328" w:type="dxa"/>
            <w:tcBorders>
              <w:top w:val="double" w:sz="4" w:space="0" w:color="auto"/>
              <w:left w:val="double" w:sz="4" w:space="0" w:color="auto"/>
              <w:bottom w:val="double" w:sz="4" w:space="0" w:color="auto"/>
              <w:right w:val="double" w:sz="4" w:space="0" w:color="auto"/>
            </w:tcBorders>
            <w:vAlign w:val="center"/>
          </w:tcPr>
          <w:p w14:paraId="56882C0A" w14:textId="77777777" w:rsidR="006114A0" w:rsidRPr="00217FF6" w:rsidRDefault="006114A0" w:rsidP="006114A0">
            <w:pPr>
              <w:spacing w:line="276" w:lineRule="auto"/>
              <w:rPr>
                <w:rFonts w:ascii="Calibri" w:eastAsia="Calibri" w:hAnsi="Calibri" w:cs="Arial"/>
                <w:b/>
                <w:bCs/>
                <w:sz w:val="24"/>
                <w:szCs w:val="24"/>
                <w:u w:val="single"/>
                <w:rtl/>
              </w:rPr>
            </w:pPr>
            <w:r w:rsidRPr="00217FF6">
              <w:rPr>
                <w:rFonts w:ascii="Calibri" w:eastAsia="Calibri" w:hAnsi="Calibri" w:cs="Arial" w:hint="cs"/>
                <w:b/>
                <w:bCs/>
                <w:sz w:val="24"/>
                <w:szCs w:val="24"/>
                <w:u w:val="single"/>
                <w:rtl/>
              </w:rPr>
              <w:t xml:space="preserve">مراجعة المكتسبات السابقة </w:t>
            </w:r>
          </w:p>
          <w:p w14:paraId="410E5087" w14:textId="77777777" w:rsidR="006114A0" w:rsidRDefault="006114A0" w:rsidP="006114A0">
            <w:pPr>
              <w:spacing w:line="276" w:lineRule="auto"/>
              <w:rPr>
                <w:rFonts w:ascii="Calibri" w:eastAsia="Calibri" w:hAnsi="Calibri" w:cs="Arial"/>
                <w:b/>
                <w:bCs/>
                <w:color w:val="FF0000"/>
                <w:sz w:val="24"/>
                <w:szCs w:val="24"/>
                <w:u w:val="single"/>
                <w:rtl/>
              </w:rPr>
            </w:pPr>
          </w:p>
          <w:p w14:paraId="5D341D2A" w14:textId="77777777" w:rsidR="006114A0" w:rsidRPr="006239DB" w:rsidRDefault="006114A0" w:rsidP="006114A0">
            <w:pPr>
              <w:spacing w:line="276" w:lineRule="auto"/>
              <w:rPr>
                <w:rFonts w:ascii="Calibri" w:eastAsia="Calibri" w:hAnsi="Calibri" w:cs="Arial"/>
                <w:b/>
                <w:bCs/>
                <w:sz w:val="24"/>
                <w:szCs w:val="24"/>
                <w:rtl/>
              </w:rPr>
            </w:pPr>
            <w:r w:rsidRPr="00465869">
              <w:rPr>
                <w:rFonts w:ascii="Calibri" w:eastAsia="Calibri" w:hAnsi="Calibri" w:cs="Arial" w:hint="cs"/>
                <w:b/>
                <w:bCs/>
                <w:color w:val="FF0000"/>
                <w:sz w:val="24"/>
                <w:szCs w:val="24"/>
                <w:u w:val="single"/>
                <w:rtl/>
              </w:rPr>
              <w:t xml:space="preserve">التمهيد </w:t>
            </w:r>
            <w:r w:rsidRPr="00465869">
              <w:rPr>
                <w:rFonts w:ascii="Calibri" w:eastAsia="Calibri" w:hAnsi="Calibri" w:cs="Arial" w:hint="cs"/>
                <w:b/>
                <w:bCs/>
                <w:color w:val="5F497A" w:themeColor="accent4" w:themeShade="BF"/>
                <w:sz w:val="24"/>
                <w:szCs w:val="24"/>
                <w:rtl/>
              </w:rPr>
              <w:t xml:space="preserve">:    </w:t>
            </w:r>
            <w:r>
              <w:rPr>
                <w:rFonts w:ascii="Calibri" w:eastAsia="Calibri" w:hAnsi="Calibri" w:cs="Arial" w:hint="cs"/>
                <w:b/>
                <w:bCs/>
                <w:sz w:val="24"/>
                <w:szCs w:val="24"/>
                <w:rtl/>
              </w:rPr>
              <w:t xml:space="preserve">عرض صور </w:t>
            </w:r>
          </w:p>
          <w:p w14:paraId="334FB118" w14:textId="77777777" w:rsidR="006114A0" w:rsidRDefault="006114A0" w:rsidP="006114A0">
            <w:pPr>
              <w:spacing w:line="276" w:lineRule="auto"/>
              <w:rPr>
                <w:rFonts w:ascii="Calibri" w:eastAsia="Calibri" w:hAnsi="Calibri" w:cs="Arial"/>
                <w:b/>
                <w:bCs/>
                <w:sz w:val="24"/>
                <w:szCs w:val="24"/>
                <w:u w:val="single"/>
                <w:rtl/>
              </w:rPr>
            </w:pPr>
            <w:r w:rsidRPr="00465869">
              <w:rPr>
                <w:rFonts w:ascii="Calibri" w:eastAsia="Calibri" w:hAnsi="Calibri" w:cs="Arial" w:hint="cs"/>
                <w:b/>
                <w:bCs/>
                <w:color w:val="FF0000"/>
                <w:sz w:val="24"/>
                <w:szCs w:val="24"/>
                <w:u w:val="single"/>
                <w:rtl/>
              </w:rPr>
              <w:t>العرض :</w:t>
            </w:r>
          </w:p>
          <w:p w14:paraId="1349C195" w14:textId="77777777" w:rsidR="006114A0" w:rsidRPr="00465869" w:rsidRDefault="006114A0" w:rsidP="006114A0">
            <w:pPr>
              <w:spacing w:line="276" w:lineRule="auto"/>
              <w:rPr>
                <w:rFonts w:ascii="Calibri" w:eastAsia="Calibri" w:hAnsi="Calibri" w:cs="Arial"/>
                <w:b/>
                <w:bCs/>
                <w:sz w:val="24"/>
                <w:szCs w:val="24"/>
                <w:u w:val="single"/>
                <w:rtl/>
              </w:rPr>
            </w:pPr>
          </w:p>
          <w:p w14:paraId="0F943F22" w14:textId="77777777" w:rsidR="006114A0" w:rsidRPr="006239DB" w:rsidRDefault="006114A0" w:rsidP="006114A0">
            <w:pPr>
              <w:widowControl w:val="0"/>
              <w:numPr>
                <w:ilvl w:val="0"/>
                <w:numId w:val="4"/>
              </w:numPr>
              <w:rPr>
                <w:b/>
                <w:bCs/>
                <w:color w:val="000000" w:themeColor="text1"/>
                <w:rtl/>
              </w:rPr>
            </w:pPr>
            <w:r>
              <w:rPr>
                <w:rFonts w:hint="cs"/>
                <w:b/>
                <w:bCs/>
                <w:color w:val="000000" w:themeColor="text1"/>
                <w:rtl/>
              </w:rPr>
              <w:t xml:space="preserve">مناقشة الأسئلة </w:t>
            </w:r>
            <w:r w:rsidRPr="006239DB">
              <w:rPr>
                <w:b/>
                <w:bCs/>
                <w:color w:val="000000" w:themeColor="text1"/>
                <w:rtl/>
              </w:rPr>
              <w:t xml:space="preserve"> في مكون (</w:t>
            </w:r>
            <w:r>
              <w:rPr>
                <w:rFonts w:hint="cs"/>
                <w:b/>
                <w:bCs/>
                <w:color w:val="000000" w:themeColor="text1"/>
                <w:rtl/>
              </w:rPr>
              <w:t xml:space="preserve">تابع </w:t>
            </w:r>
            <w:r w:rsidRPr="006239DB">
              <w:rPr>
                <w:b/>
                <w:bCs/>
                <w:color w:val="000000" w:themeColor="text1"/>
                <w:rtl/>
              </w:rPr>
              <w:t>أفهم وأجيب</w:t>
            </w:r>
            <w:r w:rsidR="00217FF6">
              <w:rPr>
                <w:rFonts w:hint="cs"/>
                <w:b/>
                <w:bCs/>
                <w:color w:val="000000" w:themeColor="text1"/>
                <w:rtl/>
              </w:rPr>
              <w:t xml:space="preserve"> شفهيا </w:t>
            </w:r>
            <w:r w:rsidRPr="006239DB">
              <w:rPr>
                <w:b/>
                <w:bCs/>
                <w:color w:val="000000" w:themeColor="text1"/>
                <w:rtl/>
              </w:rPr>
              <w:t xml:space="preserve">) </w:t>
            </w:r>
            <w:r w:rsidR="00217FF6">
              <w:rPr>
                <w:rFonts w:hint="cs"/>
                <w:b/>
                <w:bCs/>
                <w:color w:val="000000" w:themeColor="text1"/>
                <w:rtl/>
              </w:rPr>
              <w:t xml:space="preserve"> مع </w:t>
            </w:r>
            <w:r w:rsidRPr="006239DB">
              <w:rPr>
                <w:b/>
                <w:bCs/>
                <w:color w:val="000000" w:themeColor="text1"/>
                <w:rtl/>
              </w:rPr>
              <w:t>الطالبات.</w:t>
            </w:r>
          </w:p>
          <w:p w14:paraId="4546B233" w14:textId="77777777" w:rsidR="006114A0" w:rsidRDefault="006114A0" w:rsidP="00217FF6">
            <w:pPr>
              <w:widowControl w:val="0"/>
              <w:numPr>
                <w:ilvl w:val="0"/>
                <w:numId w:val="4"/>
              </w:numPr>
              <w:rPr>
                <w:b/>
                <w:bCs/>
                <w:color w:val="000000" w:themeColor="text1"/>
              </w:rPr>
            </w:pPr>
            <w:r w:rsidRPr="006239DB">
              <w:rPr>
                <w:b/>
                <w:bCs/>
                <w:color w:val="000000" w:themeColor="text1"/>
                <w:rtl/>
              </w:rPr>
              <w:t xml:space="preserve">أكلف </w:t>
            </w:r>
            <w:r w:rsidRPr="006239DB">
              <w:rPr>
                <w:rFonts w:hint="cs"/>
                <w:b/>
                <w:bCs/>
                <w:color w:val="000000" w:themeColor="text1"/>
                <w:rtl/>
              </w:rPr>
              <w:t>إحدى</w:t>
            </w:r>
            <w:r w:rsidRPr="006239DB">
              <w:rPr>
                <w:b/>
                <w:bCs/>
                <w:color w:val="000000" w:themeColor="text1"/>
                <w:rtl/>
              </w:rPr>
              <w:t xml:space="preserve"> الطالبات </w:t>
            </w:r>
            <w:r w:rsidR="00217FF6">
              <w:rPr>
                <w:rFonts w:hint="cs"/>
                <w:b/>
                <w:bCs/>
                <w:color w:val="000000" w:themeColor="text1"/>
                <w:rtl/>
              </w:rPr>
              <w:t xml:space="preserve">بقراءة  العبارة في النشاط الأول ثم أطرح سؤال ما لمقصود بهذه العبارة </w:t>
            </w:r>
            <w:r w:rsidRPr="006239DB">
              <w:rPr>
                <w:b/>
                <w:bCs/>
                <w:color w:val="000000" w:themeColor="text1"/>
                <w:rtl/>
              </w:rPr>
              <w:t>.</w:t>
            </w:r>
          </w:p>
          <w:p w14:paraId="442F26DE" w14:textId="77777777" w:rsidR="00217FF6" w:rsidRDefault="00217FF6" w:rsidP="008F1534">
            <w:pPr>
              <w:widowControl w:val="0"/>
              <w:numPr>
                <w:ilvl w:val="0"/>
                <w:numId w:val="4"/>
              </w:numPr>
              <w:rPr>
                <w:b/>
                <w:bCs/>
              </w:rPr>
            </w:pPr>
            <w:r w:rsidRPr="00217FF6">
              <w:rPr>
                <w:b/>
                <w:bCs/>
                <w:rtl/>
              </w:rPr>
              <w:t xml:space="preserve">أوضح للطالبات </w:t>
            </w:r>
            <w:r w:rsidR="008F1534">
              <w:rPr>
                <w:rFonts w:hint="cs"/>
                <w:b/>
                <w:bCs/>
                <w:rtl/>
              </w:rPr>
              <w:t xml:space="preserve">النشاط الثاني في توضيح ماعقوبة من يسأل الناس وهو غير محتاج </w:t>
            </w:r>
          </w:p>
          <w:p w14:paraId="5FF2F268" w14:textId="77777777" w:rsidR="008F1534" w:rsidRPr="008F1534" w:rsidRDefault="008F1534" w:rsidP="008F1534">
            <w:pPr>
              <w:widowControl w:val="0"/>
              <w:ind w:left="360"/>
              <w:rPr>
                <w:b/>
                <w:bCs/>
              </w:rPr>
            </w:pPr>
            <w:r>
              <w:rPr>
                <w:rFonts w:hint="cs"/>
                <w:b/>
                <w:bCs/>
                <w:rtl/>
              </w:rPr>
              <w:t xml:space="preserve">مارأيك  في من يسأل الناس وهو غير محتاج؟  </w:t>
            </w:r>
          </w:p>
          <w:p w14:paraId="064A5EDE" w14:textId="77777777" w:rsidR="00217FF6" w:rsidRPr="00217FF6" w:rsidRDefault="00217FF6" w:rsidP="008F1534">
            <w:pPr>
              <w:widowControl w:val="0"/>
              <w:rPr>
                <w:b/>
                <w:bCs/>
              </w:rPr>
            </w:pPr>
          </w:p>
          <w:p w14:paraId="6E263161" w14:textId="77777777" w:rsidR="006114A0" w:rsidRDefault="006114A0" w:rsidP="008F1534">
            <w:pPr>
              <w:widowControl w:val="0"/>
              <w:numPr>
                <w:ilvl w:val="0"/>
                <w:numId w:val="4"/>
              </w:numPr>
              <w:rPr>
                <w:b/>
                <w:bCs/>
                <w:color w:val="000000" w:themeColor="text1"/>
              </w:rPr>
            </w:pPr>
            <w:r>
              <w:rPr>
                <w:rFonts w:hint="cs"/>
                <w:b/>
                <w:bCs/>
                <w:color w:val="000000" w:themeColor="text1"/>
                <w:rtl/>
              </w:rPr>
              <w:t xml:space="preserve">مناقشة الطالبات في </w:t>
            </w:r>
            <w:r w:rsidR="00217FF6">
              <w:rPr>
                <w:rFonts w:hint="cs"/>
                <w:b/>
                <w:bCs/>
                <w:color w:val="000000" w:themeColor="text1"/>
                <w:rtl/>
              </w:rPr>
              <w:t xml:space="preserve">السؤال </w:t>
            </w:r>
            <w:r w:rsidR="008F1534">
              <w:rPr>
                <w:rFonts w:hint="cs"/>
                <w:b/>
                <w:bCs/>
                <w:color w:val="000000" w:themeColor="text1"/>
                <w:rtl/>
              </w:rPr>
              <w:t>النشاط الثالث.</w:t>
            </w:r>
            <w:r w:rsidR="00217FF6">
              <w:rPr>
                <w:rFonts w:hint="cs"/>
                <w:b/>
                <w:bCs/>
                <w:color w:val="000000" w:themeColor="text1"/>
                <w:rtl/>
              </w:rPr>
              <w:t xml:space="preserve"> </w:t>
            </w:r>
          </w:p>
          <w:p w14:paraId="4A41420F" w14:textId="77777777" w:rsidR="006114A0" w:rsidRDefault="006114A0" w:rsidP="006114A0">
            <w:pPr>
              <w:rPr>
                <w:rFonts w:ascii="Calibri" w:eastAsia="Calibri" w:hAnsi="Calibri" w:cs="Arial"/>
                <w:b/>
                <w:bCs/>
                <w:sz w:val="24"/>
                <w:szCs w:val="24"/>
                <w:u w:val="single"/>
                <w:rtl/>
              </w:rPr>
            </w:pPr>
            <w:r w:rsidRPr="00465869">
              <w:rPr>
                <w:rFonts w:ascii="Calibri" w:eastAsia="Calibri" w:hAnsi="Calibri" w:cs="Arial" w:hint="cs"/>
                <w:b/>
                <w:bCs/>
                <w:color w:val="FF0000"/>
                <w:sz w:val="24"/>
                <w:szCs w:val="24"/>
                <w:u w:val="single"/>
                <w:rtl/>
              </w:rPr>
              <w:t>الغلق :</w:t>
            </w:r>
          </w:p>
          <w:p w14:paraId="449021F9" w14:textId="77777777" w:rsidR="008F1534" w:rsidRDefault="008F1534" w:rsidP="004C5BA6">
            <w:pPr>
              <w:rPr>
                <w:rFonts w:ascii="Calibri" w:eastAsia="Calibri" w:hAnsi="Calibri" w:cs="Arial"/>
                <w:b/>
                <w:bCs/>
                <w:sz w:val="24"/>
                <w:szCs w:val="24"/>
                <w:u w:val="single"/>
                <w:rtl/>
              </w:rPr>
            </w:pPr>
            <w:r>
              <w:rPr>
                <w:rFonts w:ascii="Calibri" w:eastAsia="Calibri" w:hAnsi="Calibri" w:cs="Arial" w:hint="cs"/>
                <w:b/>
                <w:bCs/>
                <w:sz w:val="24"/>
                <w:szCs w:val="24"/>
                <w:u w:val="single"/>
                <w:rtl/>
              </w:rPr>
              <w:t xml:space="preserve"> حث الطالبات على الجد والعمل </w:t>
            </w:r>
            <w:r w:rsidR="004C5BA6">
              <w:rPr>
                <w:rFonts w:ascii="Calibri" w:eastAsia="Calibri" w:hAnsi="Calibri" w:cs="Arial" w:hint="cs"/>
                <w:b/>
                <w:bCs/>
                <w:sz w:val="24"/>
                <w:szCs w:val="24"/>
                <w:u w:val="single"/>
                <w:rtl/>
              </w:rPr>
              <w:t xml:space="preserve">وعد سؤال الناس إلا لحاجة </w:t>
            </w:r>
            <w:r>
              <w:rPr>
                <w:rFonts w:ascii="Calibri" w:eastAsia="Calibri" w:hAnsi="Calibri" w:cs="Arial" w:hint="cs"/>
                <w:b/>
                <w:bCs/>
                <w:sz w:val="24"/>
                <w:szCs w:val="24"/>
                <w:u w:val="single"/>
                <w:rtl/>
              </w:rPr>
              <w:t xml:space="preserve"> </w:t>
            </w:r>
            <w:r w:rsidR="00AA7C0B">
              <w:rPr>
                <w:rFonts w:ascii="Calibri" w:eastAsia="Calibri" w:hAnsi="Calibri" w:cs="Arial" w:hint="cs"/>
                <w:b/>
                <w:bCs/>
                <w:sz w:val="24"/>
                <w:szCs w:val="24"/>
                <w:u w:val="single"/>
                <w:rtl/>
              </w:rPr>
              <w:t xml:space="preserve"> </w:t>
            </w:r>
            <w:r>
              <w:rPr>
                <w:rFonts w:ascii="Calibri" w:eastAsia="Calibri" w:hAnsi="Calibri" w:cs="Arial" w:hint="cs"/>
                <w:b/>
                <w:bCs/>
                <w:sz w:val="24"/>
                <w:szCs w:val="24"/>
                <w:u w:val="single"/>
                <w:rtl/>
              </w:rPr>
              <w:t xml:space="preserve">. </w:t>
            </w:r>
          </w:p>
          <w:p w14:paraId="68743634" w14:textId="77777777" w:rsidR="00BA149A" w:rsidRDefault="00BA149A" w:rsidP="006114A0">
            <w:pPr>
              <w:rPr>
                <w:rFonts w:ascii="Calibri" w:eastAsia="Calibri" w:hAnsi="Calibri" w:cs="Arial"/>
                <w:b/>
                <w:bCs/>
                <w:sz w:val="24"/>
                <w:szCs w:val="24"/>
                <w:u w:val="single"/>
                <w:rtl/>
              </w:rPr>
            </w:pPr>
          </w:p>
          <w:p w14:paraId="4D50668B" w14:textId="77777777" w:rsidR="006114A0" w:rsidRDefault="006114A0" w:rsidP="006114A0">
            <w:pPr>
              <w:rPr>
                <w:rFonts w:ascii="Calibri" w:eastAsia="Calibri" w:hAnsi="Calibri" w:cs="Arial"/>
                <w:b/>
                <w:bCs/>
                <w:sz w:val="24"/>
                <w:szCs w:val="24"/>
                <w:u w:val="single"/>
                <w:rtl/>
              </w:rPr>
            </w:pPr>
          </w:p>
          <w:p w14:paraId="207AD3CA" w14:textId="77777777" w:rsidR="002630D9" w:rsidRPr="00F37955" w:rsidRDefault="002630D9" w:rsidP="006114A0">
            <w:pPr>
              <w:rPr>
                <w:rFonts w:ascii="Calibri" w:eastAsia="Calibri" w:hAnsi="Calibri" w:cs="Arial"/>
                <w:b/>
                <w:bCs/>
                <w:color w:val="0D0D0D" w:themeColor="text1" w:themeTint="F2"/>
                <w:sz w:val="24"/>
                <w:szCs w:val="24"/>
              </w:rPr>
            </w:pPr>
          </w:p>
        </w:tc>
        <w:tc>
          <w:tcPr>
            <w:tcW w:w="2673" w:type="dxa"/>
            <w:tcBorders>
              <w:top w:val="double" w:sz="4" w:space="0" w:color="auto"/>
              <w:left w:val="double" w:sz="4" w:space="0" w:color="auto"/>
              <w:bottom w:val="double" w:sz="4" w:space="0" w:color="auto"/>
              <w:right w:val="double" w:sz="4" w:space="0" w:color="auto"/>
            </w:tcBorders>
            <w:vAlign w:val="center"/>
          </w:tcPr>
          <w:p w14:paraId="231BB870" w14:textId="77777777" w:rsidR="00BA149A" w:rsidRDefault="00BA149A" w:rsidP="00217FF6">
            <w:pPr>
              <w:widowControl w:val="0"/>
              <w:tabs>
                <w:tab w:val="num" w:pos="0"/>
              </w:tabs>
              <w:rPr>
                <w:b/>
                <w:bCs/>
                <w:sz w:val="28"/>
                <w:szCs w:val="28"/>
                <w:rtl/>
                <w:lang w:bidi="ar-EG"/>
              </w:rPr>
            </w:pPr>
          </w:p>
          <w:p w14:paraId="797F622C" w14:textId="77777777" w:rsidR="00BA149A" w:rsidRDefault="00BA149A" w:rsidP="00217FF6">
            <w:pPr>
              <w:widowControl w:val="0"/>
              <w:tabs>
                <w:tab w:val="num" w:pos="0"/>
              </w:tabs>
              <w:rPr>
                <w:b/>
                <w:bCs/>
                <w:sz w:val="28"/>
                <w:szCs w:val="28"/>
                <w:rtl/>
                <w:lang w:bidi="ar-EG"/>
              </w:rPr>
            </w:pPr>
            <w:r>
              <w:rPr>
                <w:rFonts w:hint="cs"/>
                <w:b/>
                <w:bCs/>
                <w:sz w:val="28"/>
                <w:szCs w:val="28"/>
                <w:rtl/>
                <w:lang w:bidi="ar-EG"/>
              </w:rPr>
              <w:t xml:space="preserve">أن توضح الطالبة المقصود من العبارة المكتوبة </w:t>
            </w:r>
          </w:p>
          <w:p w14:paraId="26E628BF" w14:textId="77777777" w:rsidR="00BA149A" w:rsidRDefault="00BA149A" w:rsidP="00217FF6">
            <w:pPr>
              <w:widowControl w:val="0"/>
              <w:tabs>
                <w:tab w:val="num" w:pos="0"/>
              </w:tabs>
              <w:rPr>
                <w:b/>
                <w:bCs/>
                <w:sz w:val="28"/>
                <w:szCs w:val="28"/>
                <w:rtl/>
                <w:lang w:bidi="ar-EG"/>
              </w:rPr>
            </w:pPr>
          </w:p>
          <w:p w14:paraId="66B5FD7A" w14:textId="77777777" w:rsidR="00217FF6" w:rsidRDefault="00217FF6" w:rsidP="00217FF6">
            <w:pPr>
              <w:widowControl w:val="0"/>
              <w:tabs>
                <w:tab w:val="num" w:pos="0"/>
              </w:tabs>
              <w:rPr>
                <w:b/>
                <w:bCs/>
                <w:sz w:val="28"/>
                <w:szCs w:val="28"/>
                <w:rtl/>
                <w:lang w:bidi="ar-EG"/>
              </w:rPr>
            </w:pPr>
            <w:r w:rsidRPr="00FA4FE8">
              <w:rPr>
                <w:b/>
                <w:bCs/>
                <w:sz w:val="28"/>
                <w:szCs w:val="28"/>
                <w:rtl/>
                <w:lang w:bidi="ar-EG"/>
              </w:rPr>
              <w:t>أن تستنتج الطالبة عقوبة من يسأل الناس وهو غير محتاج.</w:t>
            </w:r>
          </w:p>
          <w:p w14:paraId="6ECA2635" w14:textId="77777777" w:rsidR="00217FF6" w:rsidRDefault="00217FF6" w:rsidP="00217FF6">
            <w:pPr>
              <w:widowControl w:val="0"/>
              <w:tabs>
                <w:tab w:val="num" w:pos="0"/>
              </w:tabs>
              <w:rPr>
                <w:b/>
                <w:bCs/>
                <w:sz w:val="28"/>
                <w:szCs w:val="28"/>
                <w:rtl/>
                <w:lang w:bidi="ar-EG"/>
              </w:rPr>
            </w:pPr>
          </w:p>
          <w:p w14:paraId="5C28A6E1" w14:textId="77777777" w:rsidR="00217FF6" w:rsidRPr="00FA4FE8" w:rsidRDefault="00217FF6" w:rsidP="00217FF6">
            <w:pPr>
              <w:widowControl w:val="0"/>
              <w:tabs>
                <w:tab w:val="num" w:pos="0"/>
              </w:tabs>
              <w:rPr>
                <w:b/>
                <w:bCs/>
                <w:sz w:val="28"/>
                <w:szCs w:val="28"/>
                <w:rtl/>
                <w:lang w:bidi="ar-EG"/>
              </w:rPr>
            </w:pPr>
          </w:p>
          <w:p w14:paraId="1E96E7AC" w14:textId="77777777" w:rsidR="002630D9" w:rsidRPr="004D7A3D" w:rsidRDefault="00217FF6" w:rsidP="00217FF6">
            <w:pPr>
              <w:widowControl w:val="0"/>
              <w:tabs>
                <w:tab w:val="right" w:pos="205"/>
              </w:tabs>
              <w:rPr>
                <w:rFonts w:ascii="Calibri" w:eastAsia="Calibri" w:hAnsi="Calibri" w:cs="Arial"/>
                <w:b/>
                <w:bCs/>
                <w:sz w:val="24"/>
                <w:szCs w:val="24"/>
                <w:rtl/>
                <w:lang w:bidi="ar-EG"/>
              </w:rPr>
            </w:pPr>
            <w:r w:rsidRPr="00FA4FE8">
              <w:rPr>
                <w:b/>
                <w:bCs/>
                <w:sz w:val="28"/>
                <w:szCs w:val="28"/>
                <w:rtl/>
                <w:lang w:bidi="ar-EG"/>
              </w:rPr>
              <w:t>أن تقدر الطالبة قيمة العمل والعامل في حياتنا.</w:t>
            </w:r>
          </w:p>
        </w:tc>
        <w:tc>
          <w:tcPr>
            <w:tcW w:w="1517" w:type="dxa"/>
            <w:tcBorders>
              <w:top w:val="double" w:sz="4" w:space="0" w:color="auto"/>
              <w:left w:val="double" w:sz="4" w:space="0" w:color="auto"/>
              <w:bottom w:val="double" w:sz="4" w:space="0" w:color="auto"/>
              <w:right w:val="double" w:sz="4" w:space="0" w:color="auto"/>
            </w:tcBorders>
            <w:vAlign w:val="center"/>
          </w:tcPr>
          <w:p w14:paraId="1E427479" w14:textId="77777777" w:rsidR="00217FF6" w:rsidRDefault="00217FF6" w:rsidP="002630D9">
            <w:pPr>
              <w:jc w:val="center"/>
              <w:rPr>
                <w:rFonts w:ascii="Calibri" w:eastAsia="Calibri" w:hAnsi="Calibri" w:cs="Arial"/>
                <w:b/>
                <w:bCs/>
                <w:sz w:val="24"/>
                <w:szCs w:val="24"/>
                <w:rtl/>
              </w:rPr>
            </w:pPr>
            <w:r>
              <w:rPr>
                <w:rFonts w:ascii="Calibri" w:eastAsia="Calibri" w:hAnsi="Calibri" w:cs="Arial" w:hint="cs"/>
                <w:b/>
                <w:bCs/>
                <w:sz w:val="24"/>
                <w:szCs w:val="24"/>
                <w:rtl/>
              </w:rPr>
              <w:t>اكتساب رصيد معرفي ولغوي.</w:t>
            </w:r>
          </w:p>
          <w:p w14:paraId="767B0844" w14:textId="77777777" w:rsidR="00217FF6" w:rsidRDefault="00217FF6" w:rsidP="002630D9">
            <w:pPr>
              <w:jc w:val="center"/>
              <w:rPr>
                <w:rFonts w:ascii="Calibri" w:eastAsia="Calibri" w:hAnsi="Calibri" w:cs="Arial"/>
                <w:b/>
                <w:bCs/>
                <w:sz w:val="24"/>
                <w:szCs w:val="24"/>
                <w:rtl/>
              </w:rPr>
            </w:pPr>
          </w:p>
          <w:p w14:paraId="68F90F63" w14:textId="77777777" w:rsidR="002630D9" w:rsidRDefault="00217FF6" w:rsidP="00217FF6">
            <w:pPr>
              <w:jc w:val="center"/>
              <w:rPr>
                <w:rFonts w:ascii="Calibri" w:eastAsia="Calibri" w:hAnsi="Calibri" w:cs="Arial"/>
                <w:b/>
                <w:bCs/>
                <w:sz w:val="24"/>
                <w:szCs w:val="24"/>
                <w:rtl/>
              </w:rPr>
            </w:pPr>
            <w:r>
              <w:rPr>
                <w:rFonts w:ascii="Calibri" w:eastAsia="Calibri" w:hAnsi="Calibri" w:cs="Arial" w:hint="cs"/>
                <w:b/>
                <w:bCs/>
                <w:sz w:val="24"/>
                <w:szCs w:val="24"/>
                <w:rtl/>
              </w:rPr>
              <w:t xml:space="preserve"> اكتساب اتجاهات وقيم تتعلق بمجال الوحدة . </w:t>
            </w:r>
          </w:p>
          <w:p w14:paraId="35D03E61" w14:textId="77777777" w:rsidR="00217FF6" w:rsidRDefault="00217FF6" w:rsidP="00217FF6">
            <w:pPr>
              <w:jc w:val="center"/>
              <w:rPr>
                <w:rFonts w:ascii="Calibri" w:eastAsia="Calibri" w:hAnsi="Calibri" w:cs="Arial"/>
                <w:b/>
                <w:bCs/>
                <w:sz w:val="24"/>
                <w:szCs w:val="24"/>
                <w:rtl/>
              </w:rPr>
            </w:pPr>
          </w:p>
          <w:p w14:paraId="10F5DAEB" w14:textId="77777777" w:rsidR="00217FF6" w:rsidRPr="00465869" w:rsidRDefault="00217FF6" w:rsidP="002630D9">
            <w:pPr>
              <w:jc w:val="center"/>
              <w:rPr>
                <w:rFonts w:ascii="Calibri" w:eastAsia="Calibri" w:hAnsi="Calibri" w:cs="Arial"/>
                <w:b/>
                <w:bCs/>
                <w:sz w:val="24"/>
                <w:szCs w:val="24"/>
                <w:rtl/>
              </w:rPr>
            </w:pPr>
            <w:r>
              <w:rPr>
                <w:rFonts w:ascii="Calibri" w:eastAsia="Calibri" w:hAnsi="Calibri" w:cs="Arial" w:hint="cs"/>
                <w:b/>
                <w:bCs/>
                <w:sz w:val="24"/>
                <w:szCs w:val="24"/>
                <w:rtl/>
              </w:rPr>
              <w:t xml:space="preserve"> اكتساب اداب من سيرة النبي.</w:t>
            </w:r>
          </w:p>
        </w:tc>
        <w:tc>
          <w:tcPr>
            <w:tcW w:w="1117" w:type="dxa"/>
            <w:tcBorders>
              <w:top w:val="double" w:sz="4" w:space="0" w:color="auto"/>
              <w:left w:val="double" w:sz="4" w:space="0" w:color="auto"/>
              <w:bottom w:val="double" w:sz="4" w:space="0" w:color="auto"/>
              <w:right w:val="double" w:sz="4" w:space="0" w:color="auto"/>
            </w:tcBorders>
            <w:vAlign w:val="center"/>
          </w:tcPr>
          <w:p w14:paraId="42DC2E61" w14:textId="77777777" w:rsidR="002630D9" w:rsidRDefault="002630D9" w:rsidP="002630D9">
            <w:pPr>
              <w:jc w:val="center"/>
              <w:rPr>
                <w:rFonts w:ascii="Calibri" w:eastAsia="Calibri" w:hAnsi="Calibri" w:cs="Arial"/>
                <w:b/>
                <w:bCs/>
                <w:color w:val="FF0000"/>
                <w:sz w:val="24"/>
                <w:szCs w:val="24"/>
                <w:rtl/>
              </w:rPr>
            </w:pPr>
            <w:r>
              <w:rPr>
                <w:rFonts w:ascii="Calibri" w:eastAsia="Calibri" w:hAnsi="Calibri" w:cs="Arial" w:hint="cs"/>
                <w:b/>
                <w:bCs/>
                <w:color w:val="FF0000"/>
                <w:sz w:val="24"/>
                <w:szCs w:val="24"/>
                <w:rtl/>
              </w:rPr>
              <w:t>الوحدة الرابعة</w:t>
            </w:r>
          </w:p>
          <w:p w14:paraId="13EC243F" w14:textId="77777777" w:rsidR="002630D9" w:rsidRDefault="002630D9" w:rsidP="002630D9">
            <w:pPr>
              <w:jc w:val="center"/>
              <w:rPr>
                <w:rFonts w:ascii="Calibri" w:eastAsia="Calibri" w:hAnsi="Calibri" w:cs="Arial"/>
                <w:b/>
                <w:bCs/>
                <w:sz w:val="24"/>
                <w:szCs w:val="24"/>
                <w:rtl/>
              </w:rPr>
            </w:pPr>
            <w:r>
              <w:rPr>
                <w:rFonts w:ascii="Calibri" w:eastAsia="Calibri" w:hAnsi="Calibri" w:cs="Arial" w:hint="cs"/>
                <w:b/>
                <w:bCs/>
                <w:sz w:val="24"/>
                <w:szCs w:val="24"/>
                <w:rtl/>
              </w:rPr>
              <w:t xml:space="preserve"> حرف ومهن</w:t>
            </w:r>
          </w:p>
          <w:p w14:paraId="653732AA" w14:textId="77777777" w:rsidR="00CA71C9" w:rsidRDefault="00CA71C9" w:rsidP="002630D9">
            <w:pPr>
              <w:jc w:val="center"/>
              <w:rPr>
                <w:rFonts w:ascii="Calibri" w:eastAsia="Calibri" w:hAnsi="Calibri" w:cs="Arial"/>
                <w:b/>
                <w:bCs/>
                <w:sz w:val="24"/>
                <w:szCs w:val="24"/>
                <w:rtl/>
              </w:rPr>
            </w:pPr>
            <w:r>
              <w:rPr>
                <w:rFonts w:ascii="Calibri" w:eastAsia="Calibri" w:hAnsi="Calibri" w:cs="Arial" w:hint="cs"/>
                <w:b/>
                <w:bCs/>
                <w:sz w:val="24"/>
                <w:szCs w:val="24"/>
                <w:rtl/>
              </w:rPr>
              <w:t xml:space="preserve"> تابع نص الفهم القرائي </w:t>
            </w:r>
          </w:p>
          <w:p w14:paraId="119FA34A" w14:textId="77777777" w:rsidR="00CA71C9" w:rsidRDefault="00CA71C9" w:rsidP="002630D9">
            <w:pPr>
              <w:jc w:val="center"/>
              <w:rPr>
                <w:rFonts w:ascii="Calibri" w:eastAsia="Calibri" w:hAnsi="Calibri" w:cs="Arial"/>
                <w:b/>
                <w:bCs/>
                <w:sz w:val="24"/>
                <w:szCs w:val="24"/>
                <w:rtl/>
              </w:rPr>
            </w:pPr>
            <w:r>
              <w:rPr>
                <w:rFonts w:ascii="Calibri" w:eastAsia="Calibri" w:hAnsi="Calibri" w:cs="Arial" w:hint="cs"/>
                <w:b/>
                <w:bCs/>
                <w:sz w:val="24"/>
                <w:szCs w:val="24"/>
                <w:rtl/>
              </w:rPr>
              <w:t xml:space="preserve">أفهم وأجيب </w:t>
            </w:r>
          </w:p>
          <w:p w14:paraId="34480734" w14:textId="77777777" w:rsidR="00CA71C9" w:rsidRDefault="00DE7884" w:rsidP="002630D9">
            <w:pPr>
              <w:jc w:val="center"/>
              <w:rPr>
                <w:rFonts w:ascii="Calibri" w:eastAsia="Calibri" w:hAnsi="Calibri" w:cs="Arial"/>
                <w:b/>
                <w:bCs/>
                <w:sz w:val="24"/>
                <w:szCs w:val="24"/>
                <w:rtl/>
              </w:rPr>
            </w:pPr>
            <w:r>
              <w:rPr>
                <w:rFonts w:ascii="Calibri" w:eastAsia="Calibri" w:hAnsi="Calibri" w:cs="Arial" w:hint="cs"/>
                <w:b/>
                <w:bCs/>
                <w:sz w:val="24"/>
                <w:szCs w:val="24"/>
                <w:rtl/>
              </w:rPr>
              <w:t>شفهيا</w:t>
            </w:r>
          </w:p>
          <w:p w14:paraId="4A492E02" w14:textId="77777777" w:rsidR="002630D9" w:rsidRPr="00465869" w:rsidRDefault="002630D9" w:rsidP="002630D9">
            <w:pPr>
              <w:jc w:val="center"/>
              <w:rPr>
                <w:rFonts w:ascii="Calibri" w:eastAsia="Calibri" w:hAnsi="Calibri" w:cs="Arial"/>
                <w:b/>
                <w:bCs/>
                <w:sz w:val="24"/>
                <w:szCs w:val="24"/>
                <w:rtl/>
              </w:rPr>
            </w:pPr>
            <w:r>
              <w:rPr>
                <w:rFonts w:ascii="Calibri" w:eastAsia="Calibri" w:hAnsi="Calibri" w:cs="Arial" w:hint="cs"/>
                <w:b/>
                <w:bCs/>
                <w:sz w:val="24"/>
                <w:szCs w:val="24"/>
                <w:rtl/>
              </w:rPr>
              <w:t xml:space="preserve"> </w:t>
            </w:r>
          </w:p>
        </w:tc>
        <w:tc>
          <w:tcPr>
            <w:tcW w:w="837" w:type="dxa"/>
            <w:tcBorders>
              <w:top w:val="double" w:sz="4" w:space="0" w:color="auto"/>
              <w:left w:val="double" w:sz="4" w:space="0" w:color="auto"/>
              <w:bottom w:val="double" w:sz="4" w:space="0" w:color="auto"/>
              <w:right w:val="double" w:sz="4" w:space="0" w:color="auto"/>
            </w:tcBorders>
            <w:vAlign w:val="center"/>
          </w:tcPr>
          <w:p w14:paraId="7476CD94" w14:textId="77777777" w:rsidR="002630D9" w:rsidRPr="00465869" w:rsidRDefault="00BA149A" w:rsidP="002630D9">
            <w:pPr>
              <w:rPr>
                <w:rFonts w:ascii="Calibri" w:eastAsia="Calibri" w:hAnsi="Calibri" w:cs="Arial"/>
                <w:b/>
                <w:bCs/>
                <w:sz w:val="24"/>
                <w:szCs w:val="24"/>
              </w:rPr>
            </w:pPr>
            <w:r>
              <w:rPr>
                <w:rFonts w:ascii="Calibri" w:eastAsia="Calibri" w:hAnsi="Calibri" w:cs="Arial" w:hint="cs"/>
                <w:b/>
                <w:bCs/>
                <w:sz w:val="24"/>
                <w:szCs w:val="24"/>
                <w:rtl/>
              </w:rPr>
              <w:t>4</w:t>
            </w:r>
          </w:p>
        </w:tc>
        <w:tc>
          <w:tcPr>
            <w:tcW w:w="838" w:type="dxa"/>
            <w:tcBorders>
              <w:top w:val="double" w:sz="4" w:space="0" w:color="auto"/>
              <w:left w:val="double" w:sz="4" w:space="0" w:color="auto"/>
              <w:bottom w:val="double" w:sz="4" w:space="0" w:color="auto"/>
              <w:right w:val="double" w:sz="4" w:space="0" w:color="auto"/>
            </w:tcBorders>
            <w:vAlign w:val="center"/>
          </w:tcPr>
          <w:p w14:paraId="0CB99237" w14:textId="77777777" w:rsidR="002630D9" w:rsidRPr="00465869" w:rsidRDefault="002630D9" w:rsidP="002630D9">
            <w:pPr>
              <w:jc w:val="center"/>
              <w:rPr>
                <w:rFonts w:ascii="Calibri" w:eastAsia="Calibri" w:hAnsi="Calibri" w:cs="Arial"/>
                <w:b/>
                <w:bCs/>
                <w:sz w:val="24"/>
                <w:szCs w:val="24"/>
                <w:rtl/>
              </w:rPr>
            </w:pPr>
          </w:p>
          <w:p w14:paraId="462B0DBD" w14:textId="77777777" w:rsidR="002630D9" w:rsidRPr="00465869" w:rsidRDefault="002630D9" w:rsidP="002630D9">
            <w:pPr>
              <w:jc w:val="center"/>
              <w:rPr>
                <w:rFonts w:ascii="Calibri" w:eastAsia="Calibri" w:hAnsi="Calibri" w:cs="Arial"/>
                <w:b/>
                <w:bCs/>
                <w:sz w:val="24"/>
                <w:szCs w:val="24"/>
                <w:rtl/>
              </w:rPr>
            </w:pPr>
          </w:p>
          <w:p w14:paraId="7CBAE99E" w14:textId="77777777" w:rsidR="002630D9" w:rsidRPr="00465869" w:rsidRDefault="002630D9" w:rsidP="002630D9">
            <w:pPr>
              <w:jc w:val="center"/>
              <w:rPr>
                <w:rFonts w:ascii="Calibri" w:eastAsia="Calibri" w:hAnsi="Calibri" w:cs="Arial"/>
                <w:b/>
                <w:bCs/>
                <w:sz w:val="24"/>
                <w:szCs w:val="24"/>
                <w:rtl/>
              </w:rPr>
            </w:pPr>
          </w:p>
          <w:p w14:paraId="29A14A10" w14:textId="77777777" w:rsidR="002630D9" w:rsidRPr="00465869" w:rsidRDefault="002630D9" w:rsidP="002630D9">
            <w:pPr>
              <w:jc w:val="center"/>
              <w:rPr>
                <w:rFonts w:ascii="Calibri" w:eastAsia="Calibri" w:hAnsi="Calibri" w:cs="Arial"/>
                <w:b/>
                <w:bCs/>
                <w:sz w:val="24"/>
                <w:szCs w:val="24"/>
                <w:rtl/>
              </w:rPr>
            </w:pPr>
          </w:p>
          <w:p w14:paraId="2BA2FE70" w14:textId="77777777" w:rsidR="002630D9" w:rsidRPr="00465869" w:rsidRDefault="002630D9" w:rsidP="002630D9">
            <w:pPr>
              <w:jc w:val="center"/>
              <w:rPr>
                <w:rFonts w:ascii="Calibri" w:eastAsia="Calibri" w:hAnsi="Calibri" w:cs="Arial"/>
                <w:b/>
                <w:bCs/>
                <w:sz w:val="24"/>
                <w:szCs w:val="24"/>
                <w:rtl/>
              </w:rPr>
            </w:pPr>
          </w:p>
          <w:p w14:paraId="2707D220" w14:textId="77777777" w:rsidR="002630D9" w:rsidRPr="00465869" w:rsidRDefault="00BA149A" w:rsidP="002630D9">
            <w:pPr>
              <w:jc w:val="center"/>
              <w:rPr>
                <w:rFonts w:ascii="Calibri" w:eastAsia="Calibri" w:hAnsi="Calibri" w:cs="Arial"/>
                <w:b/>
                <w:bCs/>
                <w:sz w:val="24"/>
                <w:szCs w:val="24"/>
                <w:rtl/>
              </w:rPr>
            </w:pPr>
            <w:r>
              <w:rPr>
                <w:rFonts w:ascii="Calibri" w:eastAsia="Calibri" w:hAnsi="Calibri" w:cs="Arial" w:hint="cs"/>
                <w:b/>
                <w:bCs/>
                <w:sz w:val="24"/>
                <w:szCs w:val="24"/>
                <w:rtl/>
              </w:rPr>
              <w:t>الخميس</w:t>
            </w:r>
          </w:p>
          <w:p w14:paraId="7214DB61" w14:textId="77777777" w:rsidR="002630D9" w:rsidRPr="00465869" w:rsidRDefault="002630D9" w:rsidP="002630D9">
            <w:pPr>
              <w:jc w:val="center"/>
              <w:rPr>
                <w:rFonts w:ascii="Calibri" w:eastAsia="Calibri" w:hAnsi="Calibri" w:cs="Arial"/>
                <w:b/>
                <w:bCs/>
                <w:sz w:val="24"/>
                <w:szCs w:val="24"/>
                <w:rtl/>
              </w:rPr>
            </w:pPr>
          </w:p>
          <w:p w14:paraId="25311C90" w14:textId="77777777" w:rsidR="002630D9" w:rsidRPr="00465869" w:rsidRDefault="002630D9" w:rsidP="002630D9">
            <w:pPr>
              <w:jc w:val="center"/>
              <w:rPr>
                <w:rFonts w:ascii="Calibri" w:eastAsia="Calibri" w:hAnsi="Calibri" w:cs="Arial"/>
                <w:b/>
                <w:bCs/>
                <w:sz w:val="24"/>
                <w:szCs w:val="24"/>
                <w:rtl/>
              </w:rPr>
            </w:pPr>
          </w:p>
          <w:p w14:paraId="682191C2" w14:textId="77777777" w:rsidR="002630D9" w:rsidRPr="00465869" w:rsidRDefault="002630D9" w:rsidP="002630D9">
            <w:pPr>
              <w:jc w:val="center"/>
              <w:rPr>
                <w:rFonts w:ascii="Calibri" w:eastAsia="Calibri" w:hAnsi="Calibri" w:cs="Arial"/>
                <w:b/>
                <w:bCs/>
                <w:sz w:val="24"/>
                <w:szCs w:val="24"/>
                <w:rtl/>
              </w:rPr>
            </w:pPr>
          </w:p>
          <w:p w14:paraId="6AE1AA52" w14:textId="77777777" w:rsidR="002630D9" w:rsidRPr="00465869" w:rsidRDefault="002630D9" w:rsidP="002630D9">
            <w:pPr>
              <w:jc w:val="center"/>
              <w:rPr>
                <w:rFonts w:ascii="Calibri" w:eastAsia="Calibri" w:hAnsi="Calibri" w:cs="Arial"/>
                <w:b/>
                <w:bCs/>
                <w:sz w:val="24"/>
                <w:szCs w:val="24"/>
                <w:rtl/>
              </w:rPr>
            </w:pPr>
          </w:p>
          <w:p w14:paraId="6E500CBD" w14:textId="77777777" w:rsidR="002630D9" w:rsidRPr="00465869" w:rsidRDefault="002630D9" w:rsidP="002630D9">
            <w:pPr>
              <w:jc w:val="center"/>
              <w:rPr>
                <w:rFonts w:ascii="Calibri" w:eastAsia="Calibri" w:hAnsi="Calibri" w:cs="Arial"/>
                <w:b/>
                <w:bCs/>
                <w:sz w:val="24"/>
                <w:szCs w:val="24"/>
              </w:rPr>
            </w:pPr>
          </w:p>
        </w:tc>
      </w:tr>
    </w:tbl>
    <w:p w14:paraId="42CD8028" w14:textId="77777777" w:rsidR="00B87116" w:rsidRDefault="00B87116" w:rsidP="00B87116">
      <w:pPr>
        <w:tabs>
          <w:tab w:val="left" w:pos="3968"/>
        </w:tabs>
        <w:rPr>
          <w:rtl/>
        </w:rPr>
      </w:pPr>
    </w:p>
    <w:p w14:paraId="60BA5359" w14:textId="77777777" w:rsidR="00217FF6" w:rsidRDefault="00217FF6" w:rsidP="00B87116">
      <w:pPr>
        <w:tabs>
          <w:tab w:val="left" w:pos="3968"/>
        </w:tabs>
        <w:rPr>
          <w:rtl/>
        </w:rPr>
      </w:pPr>
    </w:p>
    <w:p w14:paraId="671C6ED9" w14:textId="77777777" w:rsidR="00217FF6" w:rsidRDefault="007B376F" w:rsidP="00B87116">
      <w:pPr>
        <w:tabs>
          <w:tab w:val="left" w:pos="3968"/>
        </w:tabs>
        <w:rPr>
          <w:rtl/>
        </w:rPr>
      </w:pPr>
      <w:r>
        <w:rPr>
          <w:noProof/>
          <w:rtl/>
        </w:rPr>
        <mc:AlternateContent>
          <mc:Choice Requires="wps">
            <w:drawing>
              <wp:anchor distT="0" distB="0" distL="114300" distR="114300" simplePos="0" relativeHeight="251908096" behindDoc="0" locked="0" layoutInCell="1" allowOverlap="1" wp14:anchorId="2E293160" wp14:editId="7D57EF7D">
                <wp:simplePos x="0" y="0"/>
                <wp:positionH relativeFrom="column">
                  <wp:posOffset>7696200</wp:posOffset>
                </wp:positionH>
                <wp:positionV relativeFrom="paragraph">
                  <wp:posOffset>40005</wp:posOffset>
                </wp:positionV>
                <wp:extent cx="1740535" cy="982980"/>
                <wp:effectExtent l="0" t="0" r="0" b="0"/>
                <wp:wrapNone/>
                <wp:docPr id="124" name="مربع ن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40535"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B0FB8" w14:textId="77777777" w:rsidR="00596903" w:rsidRPr="00847CC3" w:rsidRDefault="00596903" w:rsidP="00EF781A">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 xml:space="preserve">المملكة </w:t>
                            </w:r>
                            <w:r w:rsidRPr="00847CC3">
                              <w:rPr>
                                <w:rFonts w:ascii="Sakkal Majalla" w:hAnsi="Sakkal Majalla" w:cs="Sakkal Majalla"/>
                                <w:b/>
                                <w:bCs/>
                                <w:sz w:val="20"/>
                                <w:szCs w:val="20"/>
                                <w:rtl/>
                              </w:rPr>
                              <w:t>العربية السعودية</w:t>
                            </w:r>
                          </w:p>
                          <w:p w14:paraId="67A6FFE6" w14:textId="77777777" w:rsidR="00596903" w:rsidRPr="00847CC3" w:rsidRDefault="00596903" w:rsidP="00EF781A">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14:paraId="0CB416B7" w14:textId="77777777" w:rsidR="00596903" w:rsidRPr="00847CC3" w:rsidRDefault="00596903" w:rsidP="00EF781A">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بالمدينة المنورة</w:t>
                            </w:r>
                          </w:p>
                          <w:p w14:paraId="73D81D21" w14:textId="77777777" w:rsidR="00596903" w:rsidRPr="00847CC3" w:rsidRDefault="00596903" w:rsidP="00EF781A">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...شرق المدينة </w:t>
                            </w:r>
                          </w:p>
                          <w:p w14:paraId="44E27319" w14:textId="77777777" w:rsidR="00596903" w:rsidRPr="00847CC3" w:rsidRDefault="00596903" w:rsidP="00EF781A">
                            <w:pPr>
                              <w:spacing w:after="0"/>
                              <w:rPr>
                                <w:rFonts w:ascii="Sakkal Majalla" w:hAnsi="Sakkal Majalla" w:cs="Sakkal Majalla"/>
                                <w:b/>
                                <w:bCs/>
                                <w:sz w:val="20"/>
                                <w:szCs w:val="20"/>
                                <w:rtl/>
                              </w:rPr>
                            </w:pPr>
                          </w:p>
                          <w:p w14:paraId="3E666684" w14:textId="77777777" w:rsidR="00596903" w:rsidRPr="00847CC3" w:rsidRDefault="00596903" w:rsidP="00EF781A">
                            <w:pPr>
                              <w:jc w:val="center"/>
                              <w:rPr>
                                <w:rFonts w:ascii="Sakkal Majalla" w:hAnsi="Sakkal Majalla" w:cs="Sakkal Majall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5" type="#_x0000_t202" style="position:absolute;left:0;text-align:left;margin-left:606pt;margin-top:3.15pt;width:137.05pt;height:77.4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" filled="f" stroked="f">
                <v:path arrowok="t"/>
                <v:textbox>
                  <w:txbxContent>
                    <w:p w:rsidR="00596903" w:rsidRPr="00847CC3" w:rsidRDefault="00596903" w:rsidP="00EF781A">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المملكة العربية السعودية</w:t>
                      </w:r>
                    </w:p>
                    <w:p w:rsidR="00596903" w:rsidRPr="00847CC3" w:rsidRDefault="00596903" w:rsidP="00EF781A">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rsidR="00596903" w:rsidRPr="00847CC3" w:rsidRDefault="00596903" w:rsidP="00EF781A">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بالمدينة المنورة</w:t>
                      </w:r>
                    </w:p>
                    <w:p w:rsidR="00596903" w:rsidRPr="00847CC3" w:rsidRDefault="00596903" w:rsidP="00EF781A">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...شرق المدينة </w:t>
                      </w:r>
                    </w:p>
                    <w:p w:rsidR="00596903" w:rsidRPr="00847CC3" w:rsidRDefault="00596903" w:rsidP="00EF781A">
                      <w:pPr>
                        <w:spacing w:after="0"/>
                        <w:rPr>
                          <w:rFonts w:ascii="Sakkal Majalla" w:hAnsi="Sakkal Majalla" w:cs="Sakkal Majalla"/>
                          <w:b/>
                          <w:bCs/>
                          <w:sz w:val="20"/>
                          <w:szCs w:val="20"/>
                          <w:rtl/>
                        </w:rPr>
                      </w:pPr>
                    </w:p>
                    <w:p w:rsidR="00596903" w:rsidRPr="00847CC3" w:rsidRDefault="00596903" w:rsidP="00EF781A">
                      <w:pPr>
                        <w:jc w:val="center"/>
                        <w:rPr>
                          <w:rFonts w:ascii="Sakkal Majalla" w:hAnsi="Sakkal Majalla" w:cs="Sakkal Majalla"/>
                          <w:sz w:val="20"/>
                          <w:szCs w:val="20"/>
                        </w:rPr>
                      </w:pPr>
                    </w:p>
                  </w:txbxContent>
                </v:textbox>
              </v:shape>
            </w:pict>
          </mc:Fallback>
        </mc:AlternateContent>
      </w:r>
      <w:r>
        <w:rPr>
          <w:noProof/>
          <w:rtl/>
        </w:rPr>
        <mc:AlternateContent>
          <mc:Choice Requires="wps">
            <w:drawing>
              <wp:anchor distT="0" distB="0" distL="114300" distR="114300" simplePos="0" relativeHeight="251849728" behindDoc="0" locked="0" layoutInCell="1" allowOverlap="1" wp14:anchorId="318B7BEB" wp14:editId="4F1DBF03">
                <wp:simplePos x="0" y="0"/>
                <wp:positionH relativeFrom="column">
                  <wp:posOffset>1238250</wp:posOffset>
                </wp:positionH>
                <wp:positionV relativeFrom="paragraph">
                  <wp:posOffset>40005</wp:posOffset>
                </wp:positionV>
                <wp:extent cx="6317615" cy="828675"/>
                <wp:effectExtent l="0" t="0" r="6985" b="9525"/>
                <wp:wrapNone/>
                <wp:docPr id="123" name="مربع ن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6317615" cy="828675"/>
                        </a:xfrm>
                        <a:prstGeom prst="rect">
                          <a:avLst/>
                        </a:prstGeom>
                        <a:solidFill>
                          <a:srgbClr val="FFFFFF"/>
                        </a:solidFill>
                        <a:ln w="19050" cmpd="sng">
                          <a:solidFill>
                            <a:srgbClr val="000000"/>
                          </a:solidFill>
                          <a:miter lim="800000"/>
                          <a:headEnd/>
                          <a:tailEnd/>
                        </a:ln>
                      </wps:spPr>
                      <wps:txbx>
                        <w:txbxContent>
                          <w:p w14:paraId="7E4F7F8C" w14:textId="77777777" w:rsidR="00596903" w:rsidRPr="004D7A3D" w:rsidRDefault="00596903" w:rsidP="002630D9">
                            <w:pPr>
                              <w:rPr>
                                <w:rFonts w:ascii="Calibri" w:eastAsia="Calibri" w:hAnsi="Calibri" w:cs="Arial"/>
                                <w:b/>
                                <w:bCs/>
                                <w:color w:val="FF0000"/>
                                <w:sz w:val="24"/>
                                <w:szCs w:val="24"/>
                                <w:rtl/>
                              </w:rPr>
                            </w:pPr>
                            <w:r w:rsidRPr="004D7A3D">
                              <w:rPr>
                                <w:rFonts w:ascii="Sakkal Majalla" w:hAnsi="Sakkal Majalla" w:cs="Sakkal Majalla"/>
                                <w:b/>
                                <w:bCs/>
                                <w:sz w:val="28"/>
                                <w:szCs w:val="28"/>
                                <w:rtl/>
                              </w:rPr>
                              <w:t xml:space="preserve">الخطة </w:t>
                            </w:r>
                            <w:r w:rsidRPr="004D7A3D">
                              <w:rPr>
                                <w:rFonts w:ascii="Sakkal Majalla" w:hAnsi="Sakkal Majalla" w:cs="Sakkal Majalla"/>
                                <w:b/>
                                <w:bCs/>
                                <w:sz w:val="28"/>
                                <w:szCs w:val="28"/>
                                <w:rtl/>
                              </w:rPr>
                              <w:t>اليومية الفعلية المنفذة لمكونات الوحدة الدراسية</w:t>
                            </w:r>
                            <w:r w:rsidRPr="004D7A3D">
                              <w:rPr>
                                <w:rFonts w:ascii="Sakkal Majalla" w:hAnsi="Sakkal Majalla" w:cs="Sakkal Majalla" w:hint="cs"/>
                                <w:b/>
                                <w:bCs/>
                                <w:sz w:val="28"/>
                                <w:szCs w:val="28"/>
                                <w:rtl/>
                              </w:rPr>
                              <w:t xml:space="preserve"> "(   </w:t>
                            </w:r>
                            <w:r>
                              <w:rPr>
                                <w:rFonts w:ascii="Sakkal Majalla" w:hAnsi="Sakkal Majalla" w:cs="Sakkal Majalla" w:hint="cs"/>
                                <w:b/>
                                <w:bCs/>
                                <w:sz w:val="28"/>
                                <w:szCs w:val="28"/>
                                <w:rtl/>
                              </w:rPr>
                              <w:t>4</w:t>
                            </w:r>
                            <w:r w:rsidRPr="004D7A3D">
                              <w:rPr>
                                <w:rFonts w:ascii="Sakkal Majalla" w:hAnsi="Sakkal Majalla" w:cs="Sakkal Majalla" w:hint="cs"/>
                                <w:b/>
                                <w:bCs/>
                                <w:sz w:val="28"/>
                                <w:szCs w:val="28"/>
                                <w:rtl/>
                              </w:rPr>
                              <w:t xml:space="preserve">  )</w:t>
                            </w:r>
                            <w:r>
                              <w:rPr>
                                <w:rFonts w:ascii="Sakkal Majalla" w:hAnsi="Sakkal Majalla" w:cs="Sakkal Majalla" w:hint="cs"/>
                                <w:b/>
                                <w:bCs/>
                                <w:color w:val="C00000"/>
                                <w:sz w:val="28"/>
                                <w:szCs w:val="28"/>
                                <w:rtl/>
                              </w:rPr>
                              <w:t>مهن وحرف</w:t>
                            </w:r>
                          </w:p>
                          <w:p w14:paraId="4ADD0D21" w14:textId="77777777" w:rsidR="00596903" w:rsidRPr="004D7A3D" w:rsidRDefault="00596903" w:rsidP="002630D9">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8"/>
                                <w:szCs w:val="28"/>
                                <w:rtl/>
                              </w:rPr>
                              <w:t xml:space="preserve"> 10</w:t>
                            </w:r>
                            <w:r w:rsidRPr="00BA149A">
                              <w:rPr>
                                <w:rFonts w:ascii="Sakkal Majalla" w:hAnsi="Sakkal Majalla" w:cs="Sakkal Majalla" w:hint="cs"/>
                                <w:b/>
                                <w:bCs/>
                                <w:sz w:val="32"/>
                                <w:szCs w:val="32"/>
                                <w:rtl/>
                              </w:rPr>
                              <w:t xml:space="preserve"> </w:t>
                            </w:r>
                            <w:r>
                              <w:rPr>
                                <w:rFonts w:ascii="Sakkal Majalla" w:hAnsi="Sakkal Majalla" w:cs="Sakkal Majalla" w:hint="cs"/>
                                <w:b/>
                                <w:bCs/>
                                <w:sz w:val="32"/>
                                <w:szCs w:val="32"/>
                                <w:rtl/>
                              </w:rPr>
                              <w:t>الأحد 27/ 7 إلى الخميس 2/8</w:t>
                            </w:r>
                          </w:p>
                          <w:p w14:paraId="1D4D7ACA" w14:textId="77777777" w:rsidR="00596903" w:rsidRPr="00233216" w:rsidRDefault="00596903" w:rsidP="002630D9">
                            <w:pPr>
                              <w:spacing w:after="0"/>
                              <w:rPr>
                                <w:rFonts w:ascii="Sakkal Majalla" w:hAnsi="Sakkal Majalla" w:cs="Sakkal Majalla"/>
                                <w:b/>
                                <w:bCs/>
                                <w:sz w:val="32"/>
                                <w:szCs w:val="32"/>
                                <w:rt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6" type="#_x0000_t202" style="position:absolute;left:0;text-align:left;margin-left:97.5pt;margin-top:3.15pt;width:497.45pt;height:65.25pt;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" strokeweight="1.5pt">
                <v:path arrowok="t"/>
                <v:textbox>
                  <w:txbxContent>
                    <w:p w:rsidR="00596903" w:rsidRPr="004D7A3D" w:rsidRDefault="00596903" w:rsidP="002630D9">
                      <w:pPr>
                        <w:rPr>
                          <w:rFonts w:ascii="Calibri" w:eastAsia="Calibri" w:hAnsi="Calibri" w:cs="Arial"/>
                          <w:b/>
                          <w:bCs/>
                          <w:color w:val="FF0000"/>
                          <w:sz w:val="24"/>
                          <w:szCs w:val="24"/>
                          <w:rtl/>
                        </w:rPr>
                      </w:pPr>
                      <w:r w:rsidRPr="004D7A3D">
                        <w:rPr>
                          <w:rFonts w:ascii="Sakkal Majalla" w:hAnsi="Sakkal Majalla" w:cs="Sakkal Majalla"/>
                          <w:b/>
                          <w:bCs/>
                          <w:sz w:val="28"/>
                          <w:szCs w:val="28"/>
                          <w:rtl/>
                        </w:rPr>
                        <w:t>الخطة اليومية الفعلية المنفذة لمكونات الوحدة الدراسية</w:t>
                      </w:r>
                      <w:r w:rsidRPr="004D7A3D">
                        <w:rPr>
                          <w:rFonts w:ascii="Sakkal Majalla" w:hAnsi="Sakkal Majalla" w:cs="Sakkal Majalla" w:hint="cs"/>
                          <w:b/>
                          <w:bCs/>
                          <w:sz w:val="28"/>
                          <w:szCs w:val="28"/>
                          <w:rtl/>
                        </w:rPr>
                        <w:t xml:space="preserve"> "(   </w:t>
                      </w:r>
                      <w:r>
                        <w:rPr>
                          <w:rFonts w:ascii="Sakkal Majalla" w:hAnsi="Sakkal Majalla" w:cs="Sakkal Majalla" w:hint="cs"/>
                          <w:b/>
                          <w:bCs/>
                          <w:sz w:val="28"/>
                          <w:szCs w:val="28"/>
                          <w:rtl/>
                        </w:rPr>
                        <w:t>4</w:t>
                      </w:r>
                      <w:r w:rsidRPr="004D7A3D">
                        <w:rPr>
                          <w:rFonts w:ascii="Sakkal Majalla" w:hAnsi="Sakkal Majalla" w:cs="Sakkal Majalla" w:hint="cs"/>
                          <w:b/>
                          <w:bCs/>
                          <w:sz w:val="28"/>
                          <w:szCs w:val="28"/>
                          <w:rtl/>
                        </w:rPr>
                        <w:t xml:space="preserve">  )</w:t>
                      </w:r>
                      <w:r>
                        <w:rPr>
                          <w:rFonts w:ascii="Sakkal Majalla" w:hAnsi="Sakkal Majalla" w:cs="Sakkal Majalla" w:hint="cs"/>
                          <w:b/>
                          <w:bCs/>
                          <w:color w:val="C00000"/>
                          <w:sz w:val="28"/>
                          <w:szCs w:val="28"/>
                          <w:rtl/>
                        </w:rPr>
                        <w:t>مهن وحرف</w:t>
                      </w:r>
                    </w:p>
                    <w:p w:rsidR="00596903" w:rsidRPr="004D7A3D" w:rsidRDefault="00596903" w:rsidP="002630D9">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8"/>
                          <w:szCs w:val="28"/>
                          <w:rtl/>
                        </w:rPr>
                        <w:t xml:space="preserve"> 10</w:t>
                      </w:r>
                      <w:r w:rsidRPr="00BA149A">
                        <w:rPr>
                          <w:rFonts w:ascii="Sakkal Majalla" w:hAnsi="Sakkal Majalla" w:cs="Sakkal Majalla" w:hint="cs"/>
                          <w:b/>
                          <w:bCs/>
                          <w:sz w:val="32"/>
                          <w:szCs w:val="32"/>
                          <w:rtl/>
                        </w:rPr>
                        <w:t xml:space="preserve"> </w:t>
                      </w:r>
                      <w:r>
                        <w:rPr>
                          <w:rFonts w:ascii="Sakkal Majalla" w:hAnsi="Sakkal Majalla" w:cs="Sakkal Majalla" w:hint="cs"/>
                          <w:b/>
                          <w:bCs/>
                          <w:sz w:val="32"/>
                          <w:szCs w:val="32"/>
                          <w:rtl/>
                        </w:rPr>
                        <w:t>الأحد 27/ 7 إلى الخميس 2/8</w:t>
                      </w:r>
                    </w:p>
                    <w:p w:rsidR="00596903" w:rsidRPr="00233216" w:rsidRDefault="00596903" w:rsidP="002630D9">
                      <w:pPr>
                        <w:spacing w:after="0"/>
                        <w:rPr>
                          <w:rFonts w:ascii="Sakkal Majalla" w:hAnsi="Sakkal Majalla" w:cs="Sakkal Majalla"/>
                          <w:b/>
                          <w:bCs/>
                          <w:sz w:val="32"/>
                          <w:szCs w:val="32"/>
                          <w:rtl/>
                        </w:rPr>
                      </w:pPr>
                    </w:p>
                  </w:txbxContent>
                </v:textbox>
              </v:shape>
            </w:pict>
          </mc:Fallback>
        </mc:AlternateContent>
      </w:r>
    </w:p>
    <w:p w14:paraId="48D55BCA" w14:textId="77777777" w:rsidR="00B87116" w:rsidRDefault="00575BC4" w:rsidP="00B87116">
      <w:pPr>
        <w:tabs>
          <w:tab w:val="left" w:pos="3968"/>
        </w:tabs>
        <w:rPr>
          <w:rtl/>
        </w:rPr>
      </w:pPr>
      <w:r>
        <w:rPr>
          <w:rFonts w:hint="cs"/>
          <w:noProof/>
          <w:rtl/>
        </w:rPr>
        <w:drawing>
          <wp:anchor distT="0" distB="0" distL="114300" distR="114300" simplePos="0" relativeHeight="251871232" behindDoc="1" locked="0" layoutInCell="1" allowOverlap="1" wp14:anchorId="4335AB5C" wp14:editId="7CFBB705">
            <wp:simplePos x="0" y="0"/>
            <wp:positionH relativeFrom="column">
              <wp:posOffset>-266700</wp:posOffset>
            </wp:positionH>
            <wp:positionV relativeFrom="paragraph">
              <wp:posOffset>-26670</wp:posOffset>
            </wp:positionV>
            <wp:extent cx="762000" cy="704850"/>
            <wp:effectExtent l="19050" t="0" r="0" b="0"/>
            <wp:wrapTight wrapText="bothSides">
              <wp:wrapPolygon edited="0">
                <wp:start x="7020" y="584"/>
                <wp:lineTo x="6480" y="5838"/>
                <wp:lineTo x="8640" y="9924"/>
                <wp:lineTo x="10800" y="9924"/>
                <wp:lineTo x="1620" y="12259"/>
                <wp:lineTo x="-540" y="14011"/>
                <wp:lineTo x="-540" y="19849"/>
                <wp:lineTo x="3240" y="20432"/>
                <wp:lineTo x="4860" y="20432"/>
                <wp:lineTo x="7020" y="20432"/>
                <wp:lineTo x="9720" y="20432"/>
                <wp:lineTo x="16200" y="19849"/>
                <wp:lineTo x="16200" y="15762"/>
                <wp:lineTo x="15120" y="13427"/>
                <wp:lineTo x="10800" y="9924"/>
                <wp:lineTo x="18360" y="9924"/>
                <wp:lineTo x="21600" y="7005"/>
                <wp:lineTo x="21600" y="584"/>
                <wp:lineTo x="7020" y="584"/>
              </wp:wrapPolygon>
            </wp:wrapTight>
            <wp:docPr id="50"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000" cy="704850"/>
                    </a:xfrm>
                    <a:prstGeom prst="rect">
                      <a:avLst/>
                    </a:prstGeom>
                  </pic:spPr>
                </pic:pic>
              </a:graphicData>
            </a:graphic>
          </wp:anchor>
        </w:drawing>
      </w:r>
    </w:p>
    <w:p w14:paraId="3C2F2FDF" w14:textId="77777777" w:rsidR="00B87116" w:rsidRDefault="00B87116" w:rsidP="00B87116">
      <w:pPr>
        <w:tabs>
          <w:tab w:val="left" w:pos="3968"/>
        </w:tabs>
        <w:rPr>
          <w:rtl/>
        </w:rPr>
      </w:pPr>
    </w:p>
    <w:p w14:paraId="794C4F88" w14:textId="77777777" w:rsidR="00B87116" w:rsidRDefault="00B87116" w:rsidP="00B87116">
      <w:pPr>
        <w:tabs>
          <w:tab w:val="left" w:pos="3968"/>
        </w:tabs>
        <w:rPr>
          <w:rtl/>
        </w:rPr>
      </w:pPr>
    </w:p>
    <w:tbl>
      <w:tblPr>
        <w:tblStyle w:val="10"/>
        <w:tblpPr w:leftFromText="180" w:rightFromText="180" w:vertAnchor="text" w:horzAnchor="margin" w:tblpXSpec="center" w:tblpY="-39"/>
        <w:tblW w:w="14907" w:type="dxa"/>
        <w:tblLayout w:type="fixed"/>
        <w:tblLook w:val="04A0" w:firstRow="1" w:lastRow="0" w:firstColumn="1" w:lastColumn="0" w:noHBand="0" w:noVBand="1"/>
      </w:tblPr>
      <w:tblGrid>
        <w:gridCol w:w="2062"/>
        <w:gridCol w:w="1535"/>
        <w:gridCol w:w="4328"/>
        <w:gridCol w:w="2673"/>
        <w:gridCol w:w="1517"/>
        <w:gridCol w:w="1117"/>
        <w:gridCol w:w="837"/>
        <w:gridCol w:w="838"/>
      </w:tblGrid>
      <w:tr w:rsidR="002630D9" w:rsidRPr="00465869" w14:paraId="767774BD" w14:textId="77777777" w:rsidTr="002630D9">
        <w:trPr>
          <w:trHeight w:val="469"/>
        </w:trPr>
        <w:tc>
          <w:tcPr>
            <w:tcW w:w="2062"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7F940638" w14:textId="77777777" w:rsidR="002630D9" w:rsidRPr="00465869" w:rsidRDefault="002630D9" w:rsidP="002630D9">
            <w:pPr>
              <w:bidi w:val="0"/>
              <w:jc w:val="center"/>
              <w:rPr>
                <w:rFonts w:ascii="Sakkal Majalla" w:eastAsia="Calibri" w:hAnsi="Sakkal Majalla" w:cs="Sakkal Majalla"/>
                <w:b/>
                <w:bCs/>
                <w:sz w:val="24"/>
                <w:szCs w:val="24"/>
                <w:rtl/>
              </w:rPr>
            </w:pPr>
            <w:r w:rsidRPr="00465869">
              <w:rPr>
                <w:rFonts w:ascii="Sakkal Majalla" w:eastAsia="Calibri" w:hAnsi="Sakkal Majalla" w:cs="Sakkal Majalla" w:hint="cs"/>
                <w:b/>
                <w:bCs/>
                <w:sz w:val="24"/>
                <w:szCs w:val="24"/>
                <w:rtl/>
              </w:rPr>
              <w:t>أدوات التقويم</w:t>
            </w:r>
          </w:p>
        </w:tc>
        <w:tc>
          <w:tcPr>
            <w:tcW w:w="1535"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6CBF8F3F" w14:textId="77777777" w:rsidR="002630D9" w:rsidRPr="00465869" w:rsidRDefault="002630D9" w:rsidP="002630D9">
            <w:pPr>
              <w:tabs>
                <w:tab w:val="left" w:pos="2231"/>
              </w:tabs>
              <w:spacing w:after="200" w:line="276" w:lineRule="auto"/>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الوسائل</w:t>
            </w:r>
          </w:p>
          <w:p w14:paraId="0BE75C4D" w14:textId="77777777" w:rsidR="002630D9" w:rsidRPr="00465869" w:rsidRDefault="002630D9" w:rsidP="002630D9">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و</w:t>
            </w:r>
            <w:r w:rsidRPr="00465869">
              <w:rPr>
                <w:rFonts w:ascii="Sakkal Majalla" w:eastAsia="Calibri" w:hAnsi="Sakkal Majalla" w:cs="Sakkal Majalla" w:hint="cs"/>
                <w:b/>
                <w:bCs/>
                <w:sz w:val="24"/>
                <w:szCs w:val="24"/>
                <w:rtl/>
              </w:rPr>
              <w:t>الإستراتيجية</w:t>
            </w:r>
          </w:p>
        </w:tc>
        <w:tc>
          <w:tcPr>
            <w:tcW w:w="432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45CCA58D" w14:textId="77777777" w:rsidR="002630D9" w:rsidRPr="00465869" w:rsidRDefault="002630D9" w:rsidP="002630D9">
            <w:pPr>
              <w:tabs>
                <w:tab w:val="left" w:pos="2231"/>
              </w:tabs>
              <w:spacing w:after="200" w:line="276" w:lineRule="auto"/>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والمنهجية التدريسية</w:t>
            </w:r>
          </w:p>
        </w:tc>
        <w:tc>
          <w:tcPr>
            <w:tcW w:w="2673"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56F7F92C" w14:textId="77777777" w:rsidR="002630D9" w:rsidRPr="00465869" w:rsidRDefault="002630D9" w:rsidP="002630D9">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المهارة</w:t>
            </w:r>
            <w:r w:rsidRPr="00465869">
              <w:rPr>
                <w:rFonts w:ascii="Sakkal Majalla" w:eastAsia="Calibri" w:hAnsi="Sakkal Majalla" w:cs="Sakkal Majalla" w:hint="cs"/>
                <w:b/>
                <w:bCs/>
                <w:sz w:val="24"/>
                <w:szCs w:val="24"/>
                <w:rtl/>
              </w:rPr>
              <w:t xml:space="preserve"> (المعيار)</w:t>
            </w:r>
          </w:p>
        </w:tc>
        <w:tc>
          <w:tcPr>
            <w:tcW w:w="15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021EFCDB" w14:textId="77777777" w:rsidR="002630D9" w:rsidRPr="00465869" w:rsidRDefault="002630D9" w:rsidP="002630D9">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الكفاية</w:t>
            </w:r>
          </w:p>
        </w:tc>
        <w:tc>
          <w:tcPr>
            <w:tcW w:w="11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79D7184D" w14:textId="77777777" w:rsidR="002630D9" w:rsidRPr="00465869" w:rsidRDefault="002630D9" w:rsidP="002630D9">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المكون</w:t>
            </w:r>
          </w:p>
        </w:tc>
        <w:tc>
          <w:tcPr>
            <w:tcW w:w="83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4BCC2B66" w14:textId="77777777" w:rsidR="002630D9" w:rsidRPr="00465869" w:rsidRDefault="002630D9" w:rsidP="002630D9">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الحصة</w:t>
            </w:r>
          </w:p>
        </w:tc>
        <w:tc>
          <w:tcPr>
            <w:tcW w:w="83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72A9C856" w14:textId="77777777" w:rsidR="002630D9" w:rsidRPr="00465869" w:rsidRDefault="002630D9" w:rsidP="002630D9">
            <w:pPr>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التاريخ</w:t>
            </w:r>
          </w:p>
        </w:tc>
      </w:tr>
      <w:tr w:rsidR="002630D9" w:rsidRPr="00465869" w14:paraId="2F22E047" w14:textId="77777777" w:rsidTr="002630D9">
        <w:trPr>
          <w:trHeight w:val="6137"/>
        </w:trPr>
        <w:tc>
          <w:tcPr>
            <w:tcW w:w="2062" w:type="dxa"/>
            <w:tcBorders>
              <w:top w:val="double" w:sz="4" w:space="0" w:color="auto"/>
              <w:left w:val="double" w:sz="4" w:space="0" w:color="auto"/>
              <w:bottom w:val="double" w:sz="4" w:space="0" w:color="auto"/>
              <w:right w:val="double" w:sz="4" w:space="0" w:color="auto"/>
            </w:tcBorders>
            <w:vAlign w:val="center"/>
          </w:tcPr>
          <w:p w14:paraId="5FC66D45" w14:textId="77777777" w:rsidR="00440672" w:rsidRDefault="00BA149A" w:rsidP="002630D9">
            <w:pPr>
              <w:widowControl w:val="0"/>
              <w:rPr>
                <w:rFonts w:ascii="Arial" w:hAnsi="Arial" w:cs="Arial"/>
                <w:b/>
                <w:bCs/>
                <w:sz w:val="24"/>
                <w:szCs w:val="24"/>
                <w:rtl/>
                <w:lang w:bidi="ar-EG"/>
              </w:rPr>
            </w:pPr>
            <w:r w:rsidRPr="00217FF6">
              <w:rPr>
                <w:b/>
                <w:bCs/>
                <w:rtl/>
                <w:lang w:bidi="ar-EG"/>
              </w:rPr>
              <w:t>وضحي بعض أبواب العمل في الحياة</w:t>
            </w:r>
            <w:r w:rsidR="00440672">
              <w:rPr>
                <w:rFonts w:ascii="Arial" w:hAnsi="Arial" w:cs="Arial" w:hint="cs"/>
                <w:b/>
                <w:bCs/>
                <w:sz w:val="24"/>
                <w:szCs w:val="24"/>
                <w:rtl/>
                <w:lang w:bidi="ar-EG"/>
              </w:rPr>
              <w:t xml:space="preserve"> .</w:t>
            </w:r>
          </w:p>
          <w:p w14:paraId="5A5ADE96" w14:textId="77777777" w:rsidR="00440672" w:rsidRDefault="00440672" w:rsidP="002630D9">
            <w:pPr>
              <w:widowControl w:val="0"/>
              <w:rPr>
                <w:rFonts w:ascii="Arial" w:hAnsi="Arial" w:cs="Arial"/>
                <w:b/>
                <w:bCs/>
                <w:sz w:val="24"/>
                <w:szCs w:val="24"/>
                <w:rtl/>
                <w:lang w:bidi="ar-EG"/>
              </w:rPr>
            </w:pPr>
          </w:p>
          <w:p w14:paraId="6B19F742" w14:textId="77777777" w:rsidR="004C5BA6" w:rsidRDefault="004C5BA6" w:rsidP="002630D9">
            <w:pPr>
              <w:widowControl w:val="0"/>
              <w:rPr>
                <w:rFonts w:ascii="Arial" w:hAnsi="Arial" w:cs="Arial"/>
                <w:b/>
                <w:bCs/>
                <w:sz w:val="24"/>
                <w:szCs w:val="24"/>
                <w:rtl/>
                <w:lang w:bidi="ar-EG"/>
              </w:rPr>
            </w:pPr>
          </w:p>
          <w:p w14:paraId="5E2F85DA" w14:textId="77777777" w:rsidR="004C5BA6" w:rsidRDefault="004C5BA6" w:rsidP="002630D9">
            <w:pPr>
              <w:widowControl w:val="0"/>
              <w:rPr>
                <w:rFonts w:ascii="Arial" w:hAnsi="Arial" w:cs="Arial"/>
                <w:b/>
                <w:bCs/>
                <w:sz w:val="24"/>
                <w:szCs w:val="24"/>
                <w:rtl/>
                <w:lang w:bidi="ar-EG"/>
              </w:rPr>
            </w:pPr>
          </w:p>
          <w:p w14:paraId="602EE52B" w14:textId="77777777" w:rsidR="002630D9" w:rsidRDefault="00440672" w:rsidP="002630D9">
            <w:pPr>
              <w:widowControl w:val="0"/>
              <w:rPr>
                <w:rFonts w:ascii="Arial" w:hAnsi="Arial" w:cs="Arial"/>
                <w:b/>
                <w:bCs/>
                <w:sz w:val="24"/>
                <w:szCs w:val="24"/>
                <w:rtl/>
                <w:lang w:bidi="ar-EG"/>
              </w:rPr>
            </w:pPr>
            <w:r>
              <w:rPr>
                <w:rFonts w:ascii="Arial" w:hAnsi="Arial" w:cs="Arial" w:hint="cs"/>
                <w:b/>
                <w:bCs/>
                <w:sz w:val="24"/>
                <w:szCs w:val="24"/>
                <w:rtl/>
                <w:lang w:bidi="ar-EG"/>
              </w:rPr>
              <w:t>أجيبي عن الأسئلة  التالية.</w:t>
            </w:r>
          </w:p>
          <w:p w14:paraId="021A8ED2" w14:textId="77777777" w:rsidR="00440672" w:rsidRPr="00465869" w:rsidRDefault="00440672" w:rsidP="002630D9">
            <w:pPr>
              <w:widowControl w:val="0"/>
              <w:rPr>
                <w:rFonts w:ascii="Arial" w:hAnsi="Arial" w:cs="Arial"/>
                <w:b/>
                <w:bCs/>
                <w:sz w:val="24"/>
                <w:szCs w:val="24"/>
                <w:lang w:bidi="ar-EG"/>
              </w:rPr>
            </w:pPr>
          </w:p>
        </w:tc>
        <w:tc>
          <w:tcPr>
            <w:tcW w:w="1535" w:type="dxa"/>
            <w:tcBorders>
              <w:top w:val="double" w:sz="4" w:space="0" w:color="auto"/>
              <w:left w:val="double" w:sz="4" w:space="0" w:color="auto"/>
              <w:bottom w:val="double" w:sz="4" w:space="0" w:color="auto"/>
              <w:right w:val="double" w:sz="4" w:space="0" w:color="auto"/>
            </w:tcBorders>
            <w:vAlign w:val="center"/>
          </w:tcPr>
          <w:p w14:paraId="4FE5CCDB" w14:textId="77777777" w:rsidR="002630D9" w:rsidRPr="00465869" w:rsidRDefault="002630D9" w:rsidP="002630D9">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الكتاب المدرسي.</w:t>
            </w:r>
          </w:p>
          <w:p w14:paraId="3DF0BABD" w14:textId="77777777" w:rsidR="002630D9" w:rsidRPr="00465869" w:rsidRDefault="002630D9" w:rsidP="002630D9">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العرض.</w:t>
            </w:r>
          </w:p>
          <w:p w14:paraId="5738B296" w14:textId="77777777" w:rsidR="002630D9" w:rsidRPr="00465869" w:rsidRDefault="002630D9" w:rsidP="002630D9">
            <w:pPr>
              <w:jc w:val="center"/>
              <w:rPr>
                <w:rFonts w:ascii="Calibri" w:eastAsia="Calibri" w:hAnsi="Calibri" w:cs="Arial"/>
                <w:b/>
                <w:bCs/>
                <w:sz w:val="24"/>
                <w:szCs w:val="24"/>
                <w:rtl/>
              </w:rPr>
            </w:pPr>
          </w:p>
          <w:p w14:paraId="3527FABC" w14:textId="77777777" w:rsidR="002630D9" w:rsidRPr="00465869" w:rsidRDefault="002630D9" w:rsidP="004C5BA6">
            <w:pPr>
              <w:rPr>
                <w:rFonts w:ascii="Calibri" w:eastAsia="Calibri" w:hAnsi="Calibri" w:cs="Arial"/>
                <w:b/>
                <w:bCs/>
                <w:sz w:val="24"/>
                <w:szCs w:val="24"/>
                <w:rtl/>
              </w:rPr>
            </w:pPr>
            <w:r w:rsidRPr="00465869">
              <w:rPr>
                <w:rFonts w:ascii="Calibri" w:eastAsia="Calibri" w:hAnsi="Calibri" w:cs="Arial" w:hint="cs"/>
                <w:b/>
                <w:bCs/>
                <w:color w:val="FF0000"/>
                <w:sz w:val="24"/>
                <w:szCs w:val="24"/>
                <w:u w:val="single"/>
                <w:rtl/>
              </w:rPr>
              <w:t>الاستراتيجية</w:t>
            </w:r>
          </w:p>
          <w:p w14:paraId="59CADAC2" w14:textId="77777777" w:rsidR="002630D9" w:rsidRDefault="002630D9" w:rsidP="002630D9">
            <w:pPr>
              <w:jc w:val="center"/>
              <w:rPr>
                <w:rFonts w:ascii="Calibri" w:eastAsia="Calibri" w:hAnsi="Calibri" w:cs="Arial"/>
                <w:b/>
                <w:bCs/>
                <w:sz w:val="24"/>
                <w:szCs w:val="24"/>
              </w:rPr>
            </w:pPr>
          </w:p>
          <w:p w14:paraId="563723DC" w14:textId="77777777" w:rsidR="002630D9" w:rsidRDefault="002630D9" w:rsidP="002630D9">
            <w:pPr>
              <w:rPr>
                <w:rFonts w:ascii="Calibri" w:eastAsia="Calibri" w:hAnsi="Calibri" w:cs="Arial"/>
                <w:b/>
                <w:bCs/>
                <w:sz w:val="24"/>
                <w:szCs w:val="24"/>
                <w:rtl/>
              </w:rPr>
            </w:pPr>
            <w:r>
              <w:rPr>
                <w:rFonts w:ascii="Calibri" w:eastAsia="Calibri" w:hAnsi="Calibri" w:cs="Arial" w:hint="cs"/>
                <w:b/>
                <w:bCs/>
                <w:sz w:val="24"/>
                <w:szCs w:val="24"/>
                <w:rtl/>
              </w:rPr>
              <w:t xml:space="preserve"> </w:t>
            </w:r>
            <w:r w:rsidR="00EF781A">
              <w:rPr>
                <w:rFonts w:ascii="Calibri" w:eastAsia="Calibri" w:hAnsi="Calibri" w:cs="Arial" w:hint="cs"/>
                <w:b/>
                <w:bCs/>
                <w:sz w:val="24"/>
                <w:szCs w:val="24"/>
                <w:rtl/>
              </w:rPr>
              <w:t>العصف الذهني</w:t>
            </w:r>
          </w:p>
          <w:p w14:paraId="1C679188" w14:textId="77777777" w:rsidR="00EF781A" w:rsidRDefault="00EF781A" w:rsidP="002630D9">
            <w:pPr>
              <w:rPr>
                <w:rFonts w:ascii="Calibri" w:eastAsia="Calibri" w:hAnsi="Calibri" w:cs="Arial"/>
                <w:b/>
                <w:bCs/>
                <w:sz w:val="24"/>
                <w:szCs w:val="24"/>
                <w:rtl/>
              </w:rPr>
            </w:pPr>
          </w:p>
          <w:p w14:paraId="4C46C361" w14:textId="77777777" w:rsidR="00EF781A" w:rsidRDefault="00EF781A" w:rsidP="002630D9">
            <w:pPr>
              <w:rPr>
                <w:rFonts w:ascii="Calibri" w:eastAsia="Calibri" w:hAnsi="Calibri" w:cs="Arial"/>
                <w:b/>
                <w:bCs/>
                <w:sz w:val="24"/>
                <w:szCs w:val="24"/>
                <w:rtl/>
              </w:rPr>
            </w:pPr>
            <w:r>
              <w:rPr>
                <w:rFonts w:ascii="Calibri" w:eastAsia="Calibri" w:hAnsi="Calibri" w:cs="Arial" w:hint="cs"/>
                <w:b/>
                <w:bCs/>
                <w:sz w:val="24"/>
                <w:szCs w:val="24"/>
                <w:rtl/>
              </w:rPr>
              <w:t xml:space="preserve"> فكر زاوج  شارك</w:t>
            </w:r>
          </w:p>
          <w:p w14:paraId="51C24A30" w14:textId="77777777" w:rsidR="00EF781A" w:rsidRDefault="00EF781A" w:rsidP="002630D9">
            <w:pPr>
              <w:rPr>
                <w:rFonts w:ascii="Calibri" w:eastAsia="Calibri" w:hAnsi="Calibri" w:cs="Arial"/>
                <w:b/>
                <w:bCs/>
                <w:sz w:val="24"/>
                <w:szCs w:val="24"/>
                <w:rtl/>
              </w:rPr>
            </w:pPr>
          </w:p>
          <w:p w14:paraId="25A4E722" w14:textId="77777777" w:rsidR="00EF781A" w:rsidRPr="00465869" w:rsidRDefault="00EF781A" w:rsidP="00EF781A">
            <w:pPr>
              <w:rPr>
                <w:rFonts w:ascii="Calibri" w:eastAsia="Calibri" w:hAnsi="Calibri" w:cs="Arial"/>
                <w:b/>
                <w:bCs/>
                <w:sz w:val="24"/>
                <w:szCs w:val="24"/>
              </w:rPr>
            </w:pPr>
            <w:r>
              <w:rPr>
                <w:rFonts w:ascii="Calibri" w:eastAsia="Calibri" w:hAnsi="Calibri" w:cs="Arial" w:hint="cs"/>
                <w:b/>
                <w:bCs/>
                <w:sz w:val="24"/>
                <w:szCs w:val="24"/>
                <w:rtl/>
              </w:rPr>
              <w:t xml:space="preserve"> التعلم التعاوني</w:t>
            </w:r>
          </w:p>
        </w:tc>
        <w:tc>
          <w:tcPr>
            <w:tcW w:w="4328" w:type="dxa"/>
            <w:tcBorders>
              <w:top w:val="double" w:sz="4" w:space="0" w:color="auto"/>
              <w:left w:val="double" w:sz="4" w:space="0" w:color="auto"/>
              <w:bottom w:val="double" w:sz="4" w:space="0" w:color="auto"/>
              <w:right w:val="double" w:sz="4" w:space="0" w:color="auto"/>
            </w:tcBorders>
            <w:vAlign w:val="center"/>
          </w:tcPr>
          <w:p w14:paraId="4243D912" w14:textId="77777777" w:rsidR="008F1534" w:rsidRPr="00217FF6" w:rsidRDefault="008F1534" w:rsidP="008F1534">
            <w:pPr>
              <w:spacing w:line="276" w:lineRule="auto"/>
              <w:rPr>
                <w:rFonts w:ascii="Calibri" w:eastAsia="Calibri" w:hAnsi="Calibri" w:cs="Arial"/>
                <w:b/>
                <w:bCs/>
                <w:sz w:val="24"/>
                <w:szCs w:val="24"/>
                <w:u w:val="single"/>
                <w:rtl/>
              </w:rPr>
            </w:pPr>
            <w:r w:rsidRPr="00217FF6">
              <w:rPr>
                <w:rFonts w:ascii="Calibri" w:eastAsia="Calibri" w:hAnsi="Calibri" w:cs="Arial" w:hint="cs"/>
                <w:b/>
                <w:bCs/>
                <w:sz w:val="24"/>
                <w:szCs w:val="24"/>
                <w:u w:val="single"/>
                <w:rtl/>
              </w:rPr>
              <w:t xml:space="preserve">مراجعة المكتسبات السابقة </w:t>
            </w:r>
          </w:p>
          <w:p w14:paraId="3FEB5996" w14:textId="77777777" w:rsidR="008F1534" w:rsidRDefault="008F1534" w:rsidP="008F1534">
            <w:pPr>
              <w:spacing w:line="276" w:lineRule="auto"/>
              <w:rPr>
                <w:rFonts w:ascii="Calibri" w:eastAsia="Calibri" w:hAnsi="Calibri" w:cs="Arial"/>
                <w:b/>
                <w:bCs/>
                <w:color w:val="FF0000"/>
                <w:sz w:val="24"/>
                <w:szCs w:val="24"/>
                <w:u w:val="single"/>
                <w:rtl/>
              </w:rPr>
            </w:pPr>
          </w:p>
          <w:p w14:paraId="42D8A55C" w14:textId="77777777" w:rsidR="008F1534" w:rsidRPr="006239DB" w:rsidRDefault="008F1534" w:rsidP="008F1534">
            <w:pPr>
              <w:spacing w:line="276" w:lineRule="auto"/>
              <w:rPr>
                <w:rFonts w:ascii="Calibri" w:eastAsia="Calibri" w:hAnsi="Calibri" w:cs="Arial"/>
                <w:b/>
                <w:bCs/>
                <w:sz w:val="24"/>
                <w:szCs w:val="24"/>
                <w:rtl/>
              </w:rPr>
            </w:pPr>
            <w:r w:rsidRPr="00465869">
              <w:rPr>
                <w:rFonts w:ascii="Calibri" w:eastAsia="Calibri" w:hAnsi="Calibri" w:cs="Arial" w:hint="cs"/>
                <w:b/>
                <w:bCs/>
                <w:color w:val="FF0000"/>
                <w:sz w:val="24"/>
                <w:szCs w:val="24"/>
                <w:u w:val="single"/>
                <w:rtl/>
              </w:rPr>
              <w:t xml:space="preserve">التمهيد </w:t>
            </w:r>
            <w:r w:rsidRPr="00465869">
              <w:rPr>
                <w:rFonts w:ascii="Calibri" w:eastAsia="Calibri" w:hAnsi="Calibri" w:cs="Arial" w:hint="cs"/>
                <w:b/>
                <w:bCs/>
                <w:color w:val="5F497A" w:themeColor="accent4" w:themeShade="BF"/>
                <w:sz w:val="24"/>
                <w:szCs w:val="24"/>
                <w:rtl/>
              </w:rPr>
              <w:t xml:space="preserve">:    </w:t>
            </w:r>
            <w:r>
              <w:rPr>
                <w:rFonts w:ascii="Calibri" w:eastAsia="Calibri" w:hAnsi="Calibri" w:cs="Arial" w:hint="cs"/>
                <w:b/>
                <w:bCs/>
                <w:sz w:val="24"/>
                <w:szCs w:val="24"/>
                <w:rtl/>
              </w:rPr>
              <w:t xml:space="preserve">عرض صور </w:t>
            </w:r>
          </w:p>
          <w:p w14:paraId="0C4C9A69" w14:textId="77777777" w:rsidR="008F1534" w:rsidRDefault="008F1534" w:rsidP="008F1534">
            <w:pPr>
              <w:spacing w:line="276" w:lineRule="auto"/>
              <w:rPr>
                <w:rFonts w:ascii="Calibri" w:eastAsia="Calibri" w:hAnsi="Calibri" w:cs="Arial"/>
                <w:b/>
                <w:bCs/>
                <w:sz w:val="24"/>
                <w:szCs w:val="24"/>
                <w:u w:val="single"/>
                <w:rtl/>
              </w:rPr>
            </w:pPr>
            <w:r w:rsidRPr="00465869">
              <w:rPr>
                <w:rFonts w:ascii="Calibri" w:eastAsia="Calibri" w:hAnsi="Calibri" w:cs="Arial" w:hint="cs"/>
                <w:b/>
                <w:bCs/>
                <w:color w:val="FF0000"/>
                <w:sz w:val="24"/>
                <w:szCs w:val="24"/>
                <w:u w:val="single"/>
                <w:rtl/>
              </w:rPr>
              <w:t>العرض :</w:t>
            </w:r>
          </w:p>
          <w:p w14:paraId="71CC5567" w14:textId="77777777" w:rsidR="008F1534" w:rsidRPr="00465869" w:rsidRDefault="008F1534" w:rsidP="008F1534">
            <w:pPr>
              <w:spacing w:line="276" w:lineRule="auto"/>
              <w:rPr>
                <w:rFonts w:ascii="Calibri" w:eastAsia="Calibri" w:hAnsi="Calibri" w:cs="Arial"/>
                <w:b/>
                <w:bCs/>
                <w:sz w:val="24"/>
                <w:szCs w:val="24"/>
                <w:u w:val="single"/>
                <w:rtl/>
              </w:rPr>
            </w:pPr>
          </w:p>
          <w:p w14:paraId="46F55783" w14:textId="77777777" w:rsidR="008F1534" w:rsidRPr="006239DB" w:rsidRDefault="008F1534" w:rsidP="008F1534">
            <w:pPr>
              <w:widowControl w:val="0"/>
              <w:numPr>
                <w:ilvl w:val="0"/>
                <w:numId w:val="4"/>
              </w:numPr>
              <w:rPr>
                <w:b/>
                <w:bCs/>
                <w:color w:val="000000" w:themeColor="text1"/>
                <w:rtl/>
              </w:rPr>
            </w:pPr>
            <w:r>
              <w:rPr>
                <w:rFonts w:hint="cs"/>
                <w:b/>
                <w:bCs/>
                <w:color w:val="000000" w:themeColor="text1"/>
                <w:rtl/>
              </w:rPr>
              <w:t xml:space="preserve">مناقشة الأسئلة </w:t>
            </w:r>
            <w:r w:rsidRPr="006239DB">
              <w:rPr>
                <w:b/>
                <w:bCs/>
                <w:color w:val="000000" w:themeColor="text1"/>
                <w:rtl/>
              </w:rPr>
              <w:t xml:space="preserve"> في مكون (</w:t>
            </w:r>
            <w:r>
              <w:rPr>
                <w:rFonts w:hint="cs"/>
                <w:b/>
                <w:bCs/>
                <w:color w:val="000000" w:themeColor="text1"/>
                <w:rtl/>
              </w:rPr>
              <w:t xml:space="preserve">أحلل </w:t>
            </w:r>
            <w:r w:rsidRPr="006239DB">
              <w:rPr>
                <w:b/>
                <w:bCs/>
                <w:color w:val="000000" w:themeColor="text1"/>
                <w:rtl/>
              </w:rPr>
              <w:t xml:space="preserve">) </w:t>
            </w:r>
            <w:r>
              <w:rPr>
                <w:rFonts w:hint="cs"/>
                <w:b/>
                <w:bCs/>
                <w:color w:val="000000" w:themeColor="text1"/>
                <w:rtl/>
              </w:rPr>
              <w:t xml:space="preserve"> مع </w:t>
            </w:r>
            <w:r w:rsidRPr="006239DB">
              <w:rPr>
                <w:b/>
                <w:bCs/>
                <w:color w:val="000000" w:themeColor="text1"/>
                <w:rtl/>
              </w:rPr>
              <w:t>الطالبات.</w:t>
            </w:r>
          </w:p>
          <w:p w14:paraId="4D2B299C" w14:textId="77777777" w:rsidR="008F1534" w:rsidRDefault="008F1534" w:rsidP="008F1534">
            <w:pPr>
              <w:widowControl w:val="0"/>
              <w:numPr>
                <w:ilvl w:val="0"/>
                <w:numId w:val="4"/>
              </w:numPr>
              <w:rPr>
                <w:b/>
                <w:bCs/>
                <w:color w:val="000000" w:themeColor="text1"/>
              </w:rPr>
            </w:pPr>
            <w:r w:rsidRPr="006239DB">
              <w:rPr>
                <w:b/>
                <w:bCs/>
                <w:color w:val="000000" w:themeColor="text1"/>
                <w:rtl/>
              </w:rPr>
              <w:t xml:space="preserve">أكلف </w:t>
            </w:r>
            <w:r w:rsidRPr="006239DB">
              <w:rPr>
                <w:rFonts w:hint="cs"/>
                <w:b/>
                <w:bCs/>
                <w:color w:val="000000" w:themeColor="text1"/>
                <w:rtl/>
              </w:rPr>
              <w:t>إحدى</w:t>
            </w:r>
            <w:r w:rsidRPr="006239DB">
              <w:rPr>
                <w:b/>
                <w:bCs/>
                <w:color w:val="000000" w:themeColor="text1"/>
                <w:rtl/>
              </w:rPr>
              <w:t xml:space="preserve"> الطالبات </w:t>
            </w:r>
            <w:r>
              <w:rPr>
                <w:rFonts w:hint="cs"/>
                <w:b/>
                <w:bCs/>
                <w:color w:val="000000" w:themeColor="text1"/>
                <w:rtl/>
              </w:rPr>
              <w:t xml:space="preserve">بقراءة  النشاط الأول ثم أطرح سؤال ما لمقصود بهذه العبارة </w:t>
            </w:r>
            <w:r w:rsidRPr="006239DB">
              <w:rPr>
                <w:b/>
                <w:bCs/>
                <w:color w:val="000000" w:themeColor="text1"/>
                <w:rtl/>
              </w:rPr>
              <w:t>.</w:t>
            </w:r>
          </w:p>
          <w:p w14:paraId="0BE82A87" w14:textId="77777777" w:rsidR="008F1534" w:rsidRDefault="008F1534" w:rsidP="008F1534">
            <w:pPr>
              <w:widowControl w:val="0"/>
              <w:numPr>
                <w:ilvl w:val="0"/>
                <w:numId w:val="4"/>
              </w:numPr>
              <w:rPr>
                <w:b/>
                <w:bCs/>
              </w:rPr>
            </w:pPr>
            <w:r>
              <w:rPr>
                <w:rFonts w:hint="cs"/>
                <w:b/>
                <w:bCs/>
                <w:rtl/>
              </w:rPr>
              <w:t>مناقشة</w:t>
            </w:r>
            <w:r w:rsidRPr="00217FF6">
              <w:rPr>
                <w:b/>
                <w:bCs/>
                <w:rtl/>
              </w:rPr>
              <w:t xml:space="preserve"> </w:t>
            </w:r>
            <w:r>
              <w:rPr>
                <w:rFonts w:hint="cs"/>
                <w:b/>
                <w:bCs/>
                <w:rtl/>
              </w:rPr>
              <w:t>ا</w:t>
            </w:r>
            <w:r w:rsidRPr="00217FF6">
              <w:rPr>
                <w:b/>
                <w:bCs/>
                <w:rtl/>
              </w:rPr>
              <w:t xml:space="preserve">لطالبات </w:t>
            </w:r>
            <w:r>
              <w:rPr>
                <w:rFonts w:hint="cs"/>
                <w:b/>
                <w:bCs/>
                <w:rtl/>
              </w:rPr>
              <w:t xml:space="preserve">في النشاط الثاني ماذا يحدث لو خلت  مدينتك أو قريتك من عامل نظافة أو طبيب أ ومعلم </w:t>
            </w:r>
          </w:p>
          <w:p w14:paraId="64B44340" w14:textId="77777777" w:rsidR="008F1534" w:rsidRDefault="008F1534" w:rsidP="008F1534">
            <w:pPr>
              <w:widowControl w:val="0"/>
              <w:ind w:left="360"/>
              <w:rPr>
                <w:b/>
                <w:bCs/>
              </w:rPr>
            </w:pPr>
            <w:r>
              <w:rPr>
                <w:rFonts w:hint="cs"/>
                <w:b/>
                <w:bCs/>
                <w:rtl/>
              </w:rPr>
              <w:t>أترك كل مجموعة تتناقش  ثم   استمع للإجابات وأصوبها .</w:t>
            </w:r>
          </w:p>
          <w:p w14:paraId="7284CFA7" w14:textId="77777777" w:rsidR="008F1534" w:rsidRPr="00217FF6" w:rsidRDefault="008F1534" w:rsidP="004C5BA6">
            <w:pPr>
              <w:widowControl w:val="0"/>
              <w:ind w:left="360"/>
              <w:rPr>
                <w:b/>
                <w:bCs/>
              </w:rPr>
            </w:pPr>
            <w:r>
              <w:rPr>
                <w:rFonts w:hint="cs"/>
                <w:b/>
                <w:bCs/>
                <w:rtl/>
              </w:rPr>
              <w:t xml:space="preserve"> </w:t>
            </w:r>
          </w:p>
          <w:p w14:paraId="6C1F3EF7" w14:textId="77777777" w:rsidR="008F1534" w:rsidRDefault="008F1534" w:rsidP="008F1534">
            <w:pPr>
              <w:widowControl w:val="0"/>
              <w:numPr>
                <w:ilvl w:val="0"/>
                <w:numId w:val="4"/>
              </w:numPr>
              <w:rPr>
                <w:b/>
                <w:bCs/>
                <w:color w:val="000000" w:themeColor="text1"/>
              </w:rPr>
            </w:pPr>
            <w:r>
              <w:rPr>
                <w:rFonts w:hint="cs"/>
                <w:b/>
                <w:bCs/>
                <w:color w:val="000000" w:themeColor="text1"/>
                <w:rtl/>
              </w:rPr>
              <w:t xml:space="preserve">مناقشة الطالبات في السؤال النشاط الثالث والرابع </w:t>
            </w:r>
          </w:p>
          <w:p w14:paraId="05BF68F8" w14:textId="77777777" w:rsidR="008F1534" w:rsidRDefault="008F1534" w:rsidP="008F1534">
            <w:pPr>
              <w:widowControl w:val="0"/>
              <w:ind w:left="360"/>
              <w:rPr>
                <w:b/>
                <w:bCs/>
                <w:color w:val="000000" w:themeColor="text1"/>
                <w:rtl/>
              </w:rPr>
            </w:pPr>
          </w:p>
          <w:p w14:paraId="1B2AA07A" w14:textId="77777777" w:rsidR="008F1534" w:rsidRPr="00440672" w:rsidRDefault="008F1534" w:rsidP="008F1534">
            <w:pPr>
              <w:widowControl w:val="0"/>
              <w:ind w:left="360"/>
              <w:rPr>
                <w:b/>
                <w:bCs/>
                <w:color w:val="C00000"/>
                <w:rtl/>
              </w:rPr>
            </w:pPr>
            <w:r w:rsidRPr="00440672">
              <w:rPr>
                <w:rFonts w:hint="cs"/>
                <w:b/>
                <w:bCs/>
                <w:color w:val="C00000"/>
                <w:rtl/>
              </w:rPr>
              <w:t>الغلق</w:t>
            </w:r>
          </w:p>
          <w:p w14:paraId="4D5B2C81" w14:textId="77777777" w:rsidR="008F1534" w:rsidRDefault="008F1534" w:rsidP="00440672">
            <w:pPr>
              <w:widowControl w:val="0"/>
              <w:ind w:left="360"/>
              <w:rPr>
                <w:b/>
                <w:bCs/>
                <w:color w:val="000000" w:themeColor="text1"/>
              </w:rPr>
            </w:pPr>
            <w:r>
              <w:rPr>
                <w:rFonts w:hint="cs"/>
                <w:b/>
                <w:bCs/>
                <w:color w:val="000000" w:themeColor="text1"/>
                <w:rtl/>
              </w:rPr>
              <w:t xml:space="preserve">حث الطالبات  على تقدير </w:t>
            </w:r>
            <w:r w:rsidR="00440672">
              <w:rPr>
                <w:rFonts w:hint="cs"/>
                <w:b/>
                <w:bCs/>
                <w:color w:val="000000" w:themeColor="text1"/>
                <w:rtl/>
              </w:rPr>
              <w:t xml:space="preserve">العامل وأن تنظر إليها بنظرة الاحترام والتقدير فهم صناع البلاد وحثها على المساهمة في بناء الوطن  حتى ولو كانت في مقاعد الدراسة بالجد والاجتهاد والمثابرة  والمذاكرة لك  تنفع وطنها </w:t>
            </w:r>
            <w:r w:rsidR="004C5BA6">
              <w:rPr>
                <w:rFonts w:hint="cs"/>
                <w:b/>
                <w:bCs/>
                <w:color w:val="000000" w:themeColor="text1"/>
                <w:rtl/>
              </w:rPr>
              <w:t>في المستقبل .</w:t>
            </w:r>
          </w:p>
          <w:p w14:paraId="3DC735F1" w14:textId="77777777" w:rsidR="002630D9" w:rsidRPr="008F1534" w:rsidRDefault="002630D9" w:rsidP="002630D9">
            <w:pPr>
              <w:rPr>
                <w:rFonts w:ascii="Calibri" w:eastAsia="Calibri" w:hAnsi="Calibri" w:cs="Arial"/>
                <w:b/>
                <w:bCs/>
                <w:color w:val="0D0D0D" w:themeColor="text1" w:themeTint="F2"/>
                <w:sz w:val="24"/>
                <w:szCs w:val="24"/>
              </w:rPr>
            </w:pPr>
          </w:p>
        </w:tc>
        <w:tc>
          <w:tcPr>
            <w:tcW w:w="2673" w:type="dxa"/>
            <w:tcBorders>
              <w:top w:val="double" w:sz="4" w:space="0" w:color="auto"/>
              <w:left w:val="double" w:sz="4" w:space="0" w:color="auto"/>
              <w:bottom w:val="double" w:sz="4" w:space="0" w:color="auto"/>
              <w:right w:val="double" w:sz="4" w:space="0" w:color="auto"/>
            </w:tcBorders>
            <w:vAlign w:val="center"/>
          </w:tcPr>
          <w:p w14:paraId="1E6D39AA" w14:textId="77777777" w:rsidR="00BA149A" w:rsidRDefault="00BA149A" w:rsidP="00217FF6">
            <w:pPr>
              <w:widowControl w:val="0"/>
              <w:tabs>
                <w:tab w:val="num" w:pos="0"/>
              </w:tabs>
              <w:rPr>
                <w:b/>
                <w:bCs/>
                <w:sz w:val="28"/>
                <w:szCs w:val="28"/>
                <w:rtl/>
                <w:lang w:bidi="ar-EG"/>
              </w:rPr>
            </w:pPr>
            <w:r w:rsidRPr="00FA4FE8">
              <w:rPr>
                <w:b/>
                <w:bCs/>
                <w:sz w:val="28"/>
                <w:szCs w:val="28"/>
                <w:rtl/>
                <w:lang w:bidi="ar-EG"/>
              </w:rPr>
              <w:t>أن توضح الطالبة بعض أبواب العمل في الحياة.</w:t>
            </w:r>
          </w:p>
          <w:p w14:paraId="5F4A03CD" w14:textId="77777777" w:rsidR="00440672" w:rsidRDefault="00440672" w:rsidP="00217FF6">
            <w:pPr>
              <w:widowControl w:val="0"/>
              <w:tabs>
                <w:tab w:val="num" w:pos="0"/>
              </w:tabs>
              <w:rPr>
                <w:b/>
                <w:bCs/>
                <w:sz w:val="28"/>
                <w:szCs w:val="28"/>
                <w:rtl/>
                <w:lang w:bidi="ar-EG"/>
              </w:rPr>
            </w:pPr>
          </w:p>
          <w:p w14:paraId="3580AF88" w14:textId="77777777" w:rsidR="00440672" w:rsidRDefault="00440672" w:rsidP="00440672">
            <w:pPr>
              <w:widowControl w:val="0"/>
              <w:tabs>
                <w:tab w:val="num" w:pos="0"/>
              </w:tabs>
              <w:rPr>
                <w:b/>
                <w:bCs/>
                <w:sz w:val="28"/>
                <w:szCs w:val="28"/>
                <w:rtl/>
                <w:lang w:bidi="ar-EG"/>
              </w:rPr>
            </w:pPr>
            <w:r>
              <w:rPr>
                <w:rFonts w:hint="cs"/>
                <w:b/>
                <w:bCs/>
                <w:sz w:val="28"/>
                <w:szCs w:val="28"/>
                <w:rtl/>
                <w:lang w:bidi="ar-EG"/>
              </w:rPr>
              <w:t xml:space="preserve"> أن تجيب الطالبة على الأسئلة التالية.</w:t>
            </w:r>
          </w:p>
          <w:p w14:paraId="24DAC901" w14:textId="77777777" w:rsidR="00440672" w:rsidRDefault="00440672" w:rsidP="00440672">
            <w:pPr>
              <w:widowControl w:val="0"/>
              <w:tabs>
                <w:tab w:val="num" w:pos="0"/>
              </w:tabs>
              <w:rPr>
                <w:b/>
                <w:bCs/>
                <w:sz w:val="28"/>
                <w:szCs w:val="28"/>
                <w:rtl/>
                <w:lang w:bidi="ar-EG"/>
              </w:rPr>
            </w:pPr>
          </w:p>
          <w:p w14:paraId="785DE19C" w14:textId="77777777" w:rsidR="00BA149A" w:rsidRDefault="00BA149A" w:rsidP="00217FF6">
            <w:pPr>
              <w:widowControl w:val="0"/>
              <w:tabs>
                <w:tab w:val="num" w:pos="0"/>
              </w:tabs>
              <w:rPr>
                <w:b/>
                <w:bCs/>
                <w:sz w:val="28"/>
                <w:szCs w:val="28"/>
                <w:rtl/>
                <w:lang w:bidi="ar-EG"/>
              </w:rPr>
            </w:pPr>
          </w:p>
          <w:p w14:paraId="44A50AFE" w14:textId="77777777" w:rsidR="00217FF6" w:rsidRDefault="00217FF6" w:rsidP="00217FF6">
            <w:pPr>
              <w:widowControl w:val="0"/>
              <w:tabs>
                <w:tab w:val="num" w:pos="0"/>
              </w:tabs>
              <w:rPr>
                <w:b/>
                <w:bCs/>
                <w:sz w:val="28"/>
                <w:szCs w:val="28"/>
                <w:rtl/>
                <w:lang w:bidi="ar-EG"/>
              </w:rPr>
            </w:pPr>
            <w:r w:rsidRPr="00FA4FE8">
              <w:rPr>
                <w:b/>
                <w:bCs/>
                <w:sz w:val="28"/>
                <w:szCs w:val="28"/>
                <w:rtl/>
                <w:lang w:bidi="ar-EG"/>
              </w:rPr>
              <w:t>أن تقدر الطالبة قيمة العمل والعامل في حياتنا.</w:t>
            </w:r>
          </w:p>
          <w:p w14:paraId="0AA38CB7" w14:textId="77777777" w:rsidR="00005234" w:rsidRPr="00FA4FE8" w:rsidRDefault="00005234" w:rsidP="00217FF6">
            <w:pPr>
              <w:widowControl w:val="0"/>
              <w:tabs>
                <w:tab w:val="num" w:pos="0"/>
              </w:tabs>
              <w:rPr>
                <w:b/>
                <w:bCs/>
                <w:sz w:val="28"/>
                <w:szCs w:val="28"/>
                <w:rtl/>
                <w:lang w:bidi="ar-EG"/>
              </w:rPr>
            </w:pPr>
          </w:p>
          <w:p w14:paraId="3F5A052C" w14:textId="77777777" w:rsidR="00217FF6" w:rsidRPr="00FA4FE8" w:rsidRDefault="00217FF6" w:rsidP="00217FF6">
            <w:pPr>
              <w:widowControl w:val="0"/>
              <w:tabs>
                <w:tab w:val="num" w:pos="0"/>
              </w:tabs>
              <w:rPr>
                <w:b/>
                <w:bCs/>
                <w:sz w:val="28"/>
                <w:szCs w:val="28"/>
                <w:rtl/>
                <w:lang w:bidi="ar-EG"/>
              </w:rPr>
            </w:pPr>
          </w:p>
          <w:p w14:paraId="7B8547C4" w14:textId="77777777" w:rsidR="002630D9" w:rsidRPr="004D7A3D" w:rsidRDefault="002630D9" w:rsidP="002630D9">
            <w:pPr>
              <w:widowControl w:val="0"/>
              <w:tabs>
                <w:tab w:val="right" w:pos="205"/>
              </w:tabs>
              <w:rPr>
                <w:rFonts w:ascii="Calibri" w:eastAsia="Calibri" w:hAnsi="Calibri" w:cs="Arial"/>
                <w:b/>
                <w:bCs/>
                <w:sz w:val="24"/>
                <w:szCs w:val="24"/>
                <w:rtl/>
                <w:lang w:bidi="ar-EG"/>
              </w:rPr>
            </w:pPr>
          </w:p>
        </w:tc>
        <w:tc>
          <w:tcPr>
            <w:tcW w:w="1517" w:type="dxa"/>
            <w:tcBorders>
              <w:top w:val="double" w:sz="4" w:space="0" w:color="auto"/>
              <w:left w:val="double" w:sz="4" w:space="0" w:color="auto"/>
              <w:bottom w:val="double" w:sz="4" w:space="0" w:color="auto"/>
              <w:right w:val="double" w:sz="4" w:space="0" w:color="auto"/>
            </w:tcBorders>
            <w:vAlign w:val="center"/>
          </w:tcPr>
          <w:p w14:paraId="431F21CA" w14:textId="77777777" w:rsidR="00217FF6" w:rsidRDefault="00217FF6" w:rsidP="00217FF6">
            <w:pPr>
              <w:jc w:val="center"/>
              <w:rPr>
                <w:rFonts w:ascii="Calibri" w:eastAsia="Calibri" w:hAnsi="Calibri" w:cs="Arial"/>
                <w:b/>
                <w:bCs/>
                <w:sz w:val="24"/>
                <w:szCs w:val="24"/>
                <w:rtl/>
              </w:rPr>
            </w:pPr>
            <w:r>
              <w:rPr>
                <w:rFonts w:ascii="Calibri" w:eastAsia="Calibri" w:hAnsi="Calibri" w:cs="Arial" w:hint="cs"/>
                <w:b/>
                <w:bCs/>
                <w:sz w:val="24"/>
                <w:szCs w:val="24"/>
                <w:rtl/>
              </w:rPr>
              <w:t>اكتساب رصيد معرفي ولغوي.</w:t>
            </w:r>
          </w:p>
          <w:p w14:paraId="1C601854" w14:textId="77777777" w:rsidR="00217FF6" w:rsidRDefault="00217FF6" w:rsidP="00217FF6">
            <w:pPr>
              <w:jc w:val="center"/>
              <w:rPr>
                <w:rFonts w:ascii="Calibri" w:eastAsia="Calibri" w:hAnsi="Calibri" w:cs="Arial"/>
                <w:b/>
                <w:bCs/>
                <w:sz w:val="24"/>
                <w:szCs w:val="24"/>
                <w:rtl/>
              </w:rPr>
            </w:pPr>
          </w:p>
          <w:p w14:paraId="2D920F1B" w14:textId="77777777" w:rsidR="00217FF6" w:rsidRDefault="00217FF6" w:rsidP="00217FF6">
            <w:pPr>
              <w:jc w:val="center"/>
              <w:rPr>
                <w:rFonts w:ascii="Calibri" w:eastAsia="Calibri" w:hAnsi="Calibri" w:cs="Arial"/>
                <w:b/>
                <w:bCs/>
                <w:sz w:val="24"/>
                <w:szCs w:val="24"/>
                <w:rtl/>
              </w:rPr>
            </w:pPr>
            <w:r>
              <w:rPr>
                <w:rFonts w:ascii="Calibri" w:eastAsia="Calibri" w:hAnsi="Calibri" w:cs="Arial" w:hint="cs"/>
                <w:b/>
                <w:bCs/>
                <w:sz w:val="24"/>
                <w:szCs w:val="24"/>
                <w:rtl/>
              </w:rPr>
              <w:t xml:space="preserve"> اكتساب اتجاهات وقيم تتعلق بمجال الوحدة . </w:t>
            </w:r>
          </w:p>
          <w:p w14:paraId="575A4850" w14:textId="77777777" w:rsidR="00217FF6" w:rsidRDefault="00217FF6" w:rsidP="00217FF6">
            <w:pPr>
              <w:jc w:val="center"/>
              <w:rPr>
                <w:rFonts w:ascii="Calibri" w:eastAsia="Calibri" w:hAnsi="Calibri" w:cs="Arial"/>
                <w:b/>
                <w:bCs/>
                <w:sz w:val="24"/>
                <w:szCs w:val="24"/>
                <w:rtl/>
              </w:rPr>
            </w:pPr>
          </w:p>
          <w:p w14:paraId="3D95062C" w14:textId="77777777" w:rsidR="002630D9" w:rsidRPr="00465869" w:rsidRDefault="00217FF6" w:rsidP="00217FF6">
            <w:pPr>
              <w:jc w:val="center"/>
              <w:rPr>
                <w:rFonts w:ascii="Calibri" w:eastAsia="Calibri" w:hAnsi="Calibri" w:cs="Arial"/>
                <w:b/>
                <w:bCs/>
                <w:sz w:val="24"/>
                <w:szCs w:val="24"/>
                <w:rtl/>
              </w:rPr>
            </w:pPr>
            <w:r>
              <w:rPr>
                <w:rFonts w:ascii="Calibri" w:eastAsia="Calibri" w:hAnsi="Calibri" w:cs="Arial" w:hint="cs"/>
                <w:b/>
                <w:bCs/>
                <w:sz w:val="24"/>
                <w:szCs w:val="24"/>
                <w:rtl/>
              </w:rPr>
              <w:t xml:space="preserve"> اكتساب </w:t>
            </w:r>
            <w:r w:rsidR="004C5BA6">
              <w:rPr>
                <w:rFonts w:ascii="Calibri" w:eastAsia="Calibri" w:hAnsi="Calibri" w:cs="Arial" w:hint="cs"/>
                <w:b/>
                <w:bCs/>
                <w:sz w:val="24"/>
                <w:szCs w:val="24"/>
                <w:rtl/>
              </w:rPr>
              <w:t>آداب</w:t>
            </w:r>
            <w:r>
              <w:rPr>
                <w:rFonts w:ascii="Calibri" w:eastAsia="Calibri" w:hAnsi="Calibri" w:cs="Arial" w:hint="cs"/>
                <w:b/>
                <w:bCs/>
                <w:sz w:val="24"/>
                <w:szCs w:val="24"/>
                <w:rtl/>
              </w:rPr>
              <w:t xml:space="preserve"> من سيرة النبي.</w:t>
            </w:r>
          </w:p>
        </w:tc>
        <w:tc>
          <w:tcPr>
            <w:tcW w:w="1117" w:type="dxa"/>
            <w:tcBorders>
              <w:top w:val="double" w:sz="4" w:space="0" w:color="auto"/>
              <w:left w:val="double" w:sz="4" w:space="0" w:color="auto"/>
              <w:bottom w:val="double" w:sz="4" w:space="0" w:color="auto"/>
              <w:right w:val="double" w:sz="4" w:space="0" w:color="auto"/>
            </w:tcBorders>
            <w:vAlign w:val="center"/>
          </w:tcPr>
          <w:p w14:paraId="191A890C" w14:textId="77777777" w:rsidR="002630D9" w:rsidRDefault="002630D9" w:rsidP="002630D9">
            <w:pPr>
              <w:jc w:val="center"/>
              <w:rPr>
                <w:rFonts w:ascii="Calibri" w:eastAsia="Calibri" w:hAnsi="Calibri" w:cs="Arial"/>
                <w:b/>
                <w:bCs/>
                <w:color w:val="FF0000"/>
                <w:sz w:val="24"/>
                <w:szCs w:val="24"/>
                <w:rtl/>
              </w:rPr>
            </w:pPr>
            <w:r>
              <w:rPr>
                <w:rFonts w:ascii="Calibri" w:eastAsia="Calibri" w:hAnsi="Calibri" w:cs="Arial" w:hint="cs"/>
                <w:b/>
                <w:bCs/>
                <w:color w:val="FF0000"/>
                <w:sz w:val="24"/>
                <w:szCs w:val="24"/>
                <w:rtl/>
              </w:rPr>
              <w:t>الوحدة الرابعة</w:t>
            </w:r>
          </w:p>
          <w:p w14:paraId="2A085AA4" w14:textId="77777777" w:rsidR="002630D9" w:rsidRDefault="002630D9" w:rsidP="002630D9">
            <w:pPr>
              <w:jc w:val="center"/>
              <w:rPr>
                <w:rFonts w:ascii="Calibri" w:eastAsia="Calibri" w:hAnsi="Calibri" w:cs="Arial"/>
                <w:b/>
                <w:bCs/>
                <w:sz w:val="24"/>
                <w:szCs w:val="24"/>
                <w:rtl/>
              </w:rPr>
            </w:pPr>
            <w:r>
              <w:rPr>
                <w:rFonts w:ascii="Calibri" w:eastAsia="Calibri" w:hAnsi="Calibri" w:cs="Arial" w:hint="cs"/>
                <w:b/>
                <w:bCs/>
                <w:sz w:val="24"/>
                <w:szCs w:val="24"/>
                <w:rtl/>
              </w:rPr>
              <w:t xml:space="preserve"> حرف ومهن</w:t>
            </w:r>
          </w:p>
          <w:p w14:paraId="1D8A11C8" w14:textId="77777777" w:rsidR="002630D9" w:rsidRDefault="002630D9" w:rsidP="002630D9">
            <w:pPr>
              <w:jc w:val="center"/>
              <w:rPr>
                <w:rFonts w:ascii="Calibri" w:eastAsia="Calibri" w:hAnsi="Calibri" w:cs="Arial"/>
                <w:b/>
                <w:bCs/>
                <w:sz w:val="24"/>
                <w:szCs w:val="24"/>
                <w:rtl/>
              </w:rPr>
            </w:pPr>
            <w:r>
              <w:rPr>
                <w:rFonts w:ascii="Calibri" w:eastAsia="Calibri" w:hAnsi="Calibri" w:cs="Arial" w:hint="cs"/>
                <w:b/>
                <w:bCs/>
                <w:sz w:val="24"/>
                <w:szCs w:val="24"/>
                <w:rtl/>
              </w:rPr>
              <w:t xml:space="preserve"> </w:t>
            </w:r>
          </w:p>
          <w:p w14:paraId="54D8F514" w14:textId="77777777" w:rsidR="007D6A60" w:rsidRDefault="00DE7884" w:rsidP="002630D9">
            <w:pPr>
              <w:jc w:val="center"/>
              <w:rPr>
                <w:rFonts w:ascii="Calibri" w:eastAsia="Calibri" w:hAnsi="Calibri" w:cs="Arial"/>
                <w:b/>
                <w:bCs/>
                <w:sz w:val="24"/>
                <w:szCs w:val="24"/>
                <w:rtl/>
              </w:rPr>
            </w:pPr>
            <w:r>
              <w:rPr>
                <w:rFonts w:ascii="Calibri" w:eastAsia="Calibri" w:hAnsi="Calibri" w:cs="Arial" w:hint="cs"/>
                <w:b/>
                <w:bCs/>
                <w:sz w:val="24"/>
                <w:szCs w:val="24"/>
                <w:rtl/>
              </w:rPr>
              <w:t>تابع نص الفهم القرائي</w:t>
            </w:r>
          </w:p>
          <w:p w14:paraId="223EEEC9" w14:textId="77777777" w:rsidR="004C5BA6" w:rsidRDefault="004C5BA6" w:rsidP="002630D9">
            <w:pPr>
              <w:jc w:val="center"/>
              <w:rPr>
                <w:rFonts w:ascii="Calibri" w:eastAsia="Calibri" w:hAnsi="Calibri" w:cs="Arial"/>
                <w:b/>
                <w:bCs/>
                <w:sz w:val="24"/>
                <w:szCs w:val="24"/>
                <w:rtl/>
              </w:rPr>
            </w:pPr>
          </w:p>
          <w:p w14:paraId="635B6BC9" w14:textId="77777777" w:rsidR="00DE7884" w:rsidRPr="00465869" w:rsidRDefault="00DE7884" w:rsidP="002630D9">
            <w:pPr>
              <w:jc w:val="center"/>
              <w:rPr>
                <w:rFonts w:ascii="Calibri" w:eastAsia="Calibri" w:hAnsi="Calibri" w:cs="Arial"/>
                <w:b/>
                <w:bCs/>
                <w:sz w:val="24"/>
                <w:szCs w:val="24"/>
                <w:rtl/>
              </w:rPr>
            </w:pPr>
            <w:r>
              <w:rPr>
                <w:rFonts w:ascii="Calibri" w:eastAsia="Calibri" w:hAnsi="Calibri" w:cs="Arial" w:hint="cs"/>
                <w:b/>
                <w:bCs/>
                <w:sz w:val="24"/>
                <w:szCs w:val="24"/>
                <w:rtl/>
              </w:rPr>
              <w:t>أحلل</w:t>
            </w:r>
          </w:p>
        </w:tc>
        <w:tc>
          <w:tcPr>
            <w:tcW w:w="837" w:type="dxa"/>
            <w:tcBorders>
              <w:top w:val="double" w:sz="4" w:space="0" w:color="auto"/>
              <w:left w:val="double" w:sz="4" w:space="0" w:color="auto"/>
              <w:bottom w:val="double" w:sz="4" w:space="0" w:color="auto"/>
              <w:right w:val="double" w:sz="4" w:space="0" w:color="auto"/>
            </w:tcBorders>
            <w:vAlign w:val="center"/>
          </w:tcPr>
          <w:p w14:paraId="4542E4E5" w14:textId="77777777" w:rsidR="002630D9" w:rsidRPr="00465869" w:rsidRDefault="008F1534" w:rsidP="002630D9">
            <w:pPr>
              <w:rPr>
                <w:rFonts w:ascii="Calibri" w:eastAsia="Calibri" w:hAnsi="Calibri" w:cs="Arial"/>
                <w:b/>
                <w:bCs/>
                <w:sz w:val="24"/>
                <w:szCs w:val="24"/>
              </w:rPr>
            </w:pPr>
            <w:r>
              <w:rPr>
                <w:rFonts w:ascii="Calibri" w:eastAsia="Calibri" w:hAnsi="Calibri" w:cs="Arial" w:hint="cs"/>
                <w:b/>
                <w:bCs/>
                <w:sz w:val="24"/>
                <w:szCs w:val="24"/>
                <w:rtl/>
              </w:rPr>
              <w:t>5</w:t>
            </w:r>
          </w:p>
        </w:tc>
        <w:tc>
          <w:tcPr>
            <w:tcW w:w="838" w:type="dxa"/>
            <w:tcBorders>
              <w:top w:val="double" w:sz="4" w:space="0" w:color="auto"/>
              <w:left w:val="double" w:sz="4" w:space="0" w:color="auto"/>
              <w:bottom w:val="double" w:sz="4" w:space="0" w:color="auto"/>
              <w:right w:val="double" w:sz="4" w:space="0" w:color="auto"/>
            </w:tcBorders>
            <w:vAlign w:val="center"/>
          </w:tcPr>
          <w:p w14:paraId="32540E18" w14:textId="77777777" w:rsidR="002630D9" w:rsidRPr="00465869" w:rsidRDefault="002630D9" w:rsidP="002630D9">
            <w:pPr>
              <w:jc w:val="center"/>
              <w:rPr>
                <w:rFonts w:ascii="Calibri" w:eastAsia="Calibri" w:hAnsi="Calibri" w:cs="Arial"/>
                <w:b/>
                <w:bCs/>
                <w:sz w:val="24"/>
                <w:szCs w:val="24"/>
                <w:rtl/>
              </w:rPr>
            </w:pPr>
          </w:p>
          <w:p w14:paraId="5DAD6D95" w14:textId="77777777" w:rsidR="002630D9" w:rsidRPr="00465869" w:rsidRDefault="002630D9" w:rsidP="002630D9">
            <w:pPr>
              <w:jc w:val="center"/>
              <w:rPr>
                <w:rFonts w:ascii="Calibri" w:eastAsia="Calibri" w:hAnsi="Calibri" w:cs="Arial"/>
                <w:b/>
                <w:bCs/>
                <w:sz w:val="24"/>
                <w:szCs w:val="24"/>
                <w:rtl/>
              </w:rPr>
            </w:pPr>
          </w:p>
          <w:p w14:paraId="6151D62D" w14:textId="77777777" w:rsidR="002630D9" w:rsidRPr="00465869" w:rsidRDefault="002630D9" w:rsidP="002630D9">
            <w:pPr>
              <w:jc w:val="center"/>
              <w:rPr>
                <w:rFonts w:ascii="Calibri" w:eastAsia="Calibri" w:hAnsi="Calibri" w:cs="Arial"/>
                <w:b/>
                <w:bCs/>
                <w:sz w:val="24"/>
                <w:szCs w:val="24"/>
                <w:rtl/>
              </w:rPr>
            </w:pPr>
          </w:p>
          <w:p w14:paraId="1B926F84" w14:textId="77777777" w:rsidR="002630D9" w:rsidRPr="00465869" w:rsidRDefault="002630D9" w:rsidP="002630D9">
            <w:pPr>
              <w:jc w:val="center"/>
              <w:rPr>
                <w:rFonts w:ascii="Calibri" w:eastAsia="Calibri" w:hAnsi="Calibri" w:cs="Arial"/>
                <w:b/>
                <w:bCs/>
                <w:sz w:val="24"/>
                <w:szCs w:val="24"/>
                <w:rtl/>
              </w:rPr>
            </w:pPr>
          </w:p>
          <w:p w14:paraId="5BCCD565" w14:textId="77777777" w:rsidR="002630D9" w:rsidRPr="00465869" w:rsidRDefault="002630D9" w:rsidP="002630D9">
            <w:pPr>
              <w:jc w:val="center"/>
              <w:rPr>
                <w:rFonts w:ascii="Calibri" w:eastAsia="Calibri" w:hAnsi="Calibri" w:cs="Arial"/>
                <w:b/>
                <w:bCs/>
                <w:sz w:val="24"/>
                <w:szCs w:val="24"/>
                <w:rtl/>
              </w:rPr>
            </w:pPr>
          </w:p>
          <w:p w14:paraId="5C23779B" w14:textId="77777777" w:rsidR="002630D9" w:rsidRPr="00465869" w:rsidRDefault="008F1534" w:rsidP="002630D9">
            <w:pPr>
              <w:jc w:val="center"/>
              <w:rPr>
                <w:rFonts w:ascii="Calibri" w:eastAsia="Calibri" w:hAnsi="Calibri" w:cs="Arial"/>
                <w:b/>
                <w:bCs/>
                <w:sz w:val="24"/>
                <w:szCs w:val="24"/>
                <w:rtl/>
              </w:rPr>
            </w:pPr>
            <w:r>
              <w:rPr>
                <w:rFonts w:ascii="Calibri" w:eastAsia="Calibri" w:hAnsi="Calibri" w:cs="Arial" w:hint="cs"/>
                <w:b/>
                <w:bCs/>
                <w:sz w:val="24"/>
                <w:szCs w:val="24"/>
                <w:rtl/>
              </w:rPr>
              <w:t>الخميس</w:t>
            </w:r>
          </w:p>
          <w:p w14:paraId="57B04F12" w14:textId="77777777" w:rsidR="002630D9" w:rsidRPr="00465869" w:rsidRDefault="002630D9" w:rsidP="002630D9">
            <w:pPr>
              <w:jc w:val="center"/>
              <w:rPr>
                <w:rFonts w:ascii="Calibri" w:eastAsia="Calibri" w:hAnsi="Calibri" w:cs="Arial"/>
                <w:b/>
                <w:bCs/>
                <w:sz w:val="24"/>
                <w:szCs w:val="24"/>
                <w:rtl/>
              </w:rPr>
            </w:pPr>
          </w:p>
          <w:p w14:paraId="21D6569C" w14:textId="77777777" w:rsidR="002630D9" w:rsidRPr="00465869" w:rsidRDefault="002630D9" w:rsidP="002630D9">
            <w:pPr>
              <w:jc w:val="center"/>
              <w:rPr>
                <w:rFonts w:ascii="Calibri" w:eastAsia="Calibri" w:hAnsi="Calibri" w:cs="Arial"/>
                <w:b/>
                <w:bCs/>
                <w:sz w:val="24"/>
                <w:szCs w:val="24"/>
                <w:rtl/>
              </w:rPr>
            </w:pPr>
          </w:p>
          <w:p w14:paraId="36C555D2" w14:textId="77777777" w:rsidR="002630D9" w:rsidRPr="00465869" w:rsidRDefault="002630D9" w:rsidP="002630D9">
            <w:pPr>
              <w:jc w:val="center"/>
              <w:rPr>
                <w:rFonts w:ascii="Calibri" w:eastAsia="Calibri" w:hAnsi="Calibri" w:cs="Arial"/>
                <w:b/>
                <w:bCs/>
                <w:sz w:val="24"/>
                <w:szCs w:val="24"/>
                <w:rtl/>
              </w:rPr>
            </w:pPr>
          </w:p>
          <w:p w14:paraId="4B7A2724" w14:textId="77777777" w:rsidR="002630D9" w:rsidRPr="00465869" w:rsidRDefault="002630D9" w:rsidP="002630D9">
            <w:pPr>
              <w:jc w:val="center"/>
              <w:rPr>
                <w:rFonts w:ascii="Calibri" w:eastAsia="Calibri" w:hAnsi="Calibri" w:cs="Arial"/>
                <w:b/>
                <w:bCs/>
                <w:sz w:val="24"/>
                <w:szCs w:val="24"/>
                <w:rtl/>
              </w:rPr>
            </w:pPr>
          </w:p>
          <w:p w14:paraId="283C5F5B" w14:textId="77777777" w:rsidR="002630D9" w:rsidRPr="00465869" w:rsidRDefault="002630D9" w:rsidP="002630D9">
            <w:pPr>
              <w:jc w:val="center"/>
              <w:rPr>
                <w:rFonts w:ascii="Calibri" w:eastAsia="Calibri" w:hAnsi="Calibri" w:cs="Arial"/>
                <w:b/>
                <w:bCs/>
                <w:sz w:val="24"/>
                <w:szCs w:val="24"/>
              </w:rPr>
            </w:pPr>
          </w:p>
        </w:tc>
      </w:tr>
    </w:tbl>
    <w:p w14:paraId="6802E2CD" w14:textId="77777777" w:rsidR="00B87116" w:rsidRDefault="00B87116" w:rsidP="00B87116">
      <w:pPr>
        <w:tabs>
          <w:tab w:val="left" w:pos="3968"/>
        </w:tabs>
        <w:rPr>
          <w:rtl/>
        </w:rPr>
      </w:pPr>
    </w:p>
    <w:p w14:paraId="51C3B899" w14:textId="77777777" w:rsidR="00B87116" w:rsidRDefault="00B87116" w:rsidP="00B87116">
      <w:pPr>
        <w:tabs>
          <w:tab w:val="left" w:pos="3968"/>
        </w:tabs>
        <w:rPr>
          <w:rtl/>
        </w:rPr>
      </w:pPr>
    </w:p>
    <w:p w14:paraId="5C8DB586" w14:textId="77777777" w:rsidR="00B87116" w:rsidRDefault="007B376F" w:rsidP="00B87116">
      <w:pPr>
        <w:tabs>
          <w:tab w:val="left" w:pos="3968"/>
        </w:tabs>
        <w:rPr>
          <w:rtl/>
        </w:rPr>
      </w:pPr>
      <w:r>
        <w:rPr>
          <w:noProof/>
          <w:rtl/>
        </w:rPr>
        <mc:AlternateContent>
          <mc:Choice Requires="wps">
            <w:drawing>
              <wp:anchor distT="0" distB="0" distL="114300" distR="114300" simplePos="0" relativeHeight="251909120" behindDoc="0" locked="0" layoutInCell="1" allowOverlap="1" wp14:anchorId="5FA92969" wp14:editId="77A67EE0">
                <wp:simplePos x="0" y="0"/>
                <wp:positionH relativeFrom="column">
                  <wp:posOffset>7629525</wp:posOffset>
                </wp:positionH>
                <wp:positionV relativeFrom="paragraph">
                  <wp:posOffset>60325</wp:posOffset>
                </wp:positionV>
                <wp:extent cx="1740535" cy="982980"/>
                <wp:effectExtent l="0" t="0" r="0" b="0"/>
                <wp:wrapNone/>
                <wp:docPr id="122" name="مربع ن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40535"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2EDFB" w14:textId="77777777" w:rsidR="00596903" w:rsidRPr="00847CC3" w:rsidRDefault="00596903" w:rsidP="00EF781A">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 xml:space="preserve">المملكة </w:t>
                            </w:r>
                            <w:r w:rsidRPr="00847CC3">
                              <w:rPr>
                                <w:rFonts w:ascii="Sakkal Majalla" w:hAnsi="Sakkal Majalla" w:cs="Sakkal Majalla"/>
                                <w:b/>
                                <w:bCs/>
                                <w:sz w:val="20"/>
                                <w:szCs w:val="20"/>
                                <w:rtl/>
                              </w:rPr>
                              <w:t>العربية السعودية</w:t>
                            </w:r>
                          </w:p>
                          <w:p w14:paraId="29407892" w14:textId="77777777" w:rsidR="00596903" w:rsidRPr="00847CC3" w:rsidRDefault="00596903" w:rsidP="00EF781A">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14:paraId="295E5055" w14:textId="77777777" w:rsidR="00596903" w:rsidRPr="00847CC3" w:rsidRDefault="00596903" w:rsidP="00EF781A">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بالمدينة المنورة</w:t>
                            </w:r>
                          </w:p>
                          <w:p w14:paraId="223C97CF" w14:textId="77777777" w:rsidR="00596903" w:rsidRPr="00847CC3" w:rsidRDefault="00596903" w:rsidP="00EF781A">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...شرق المدينة </w:t>
                            </w:r>
                          </w:p>
                          <w:p w14:paraId="0998AC41" w14:textId="77777777" w:rsidR="00596903" w:rsidRPr="00847CC3" w:rsidRDefault="00596903" w:rsidP="00EF781A">
                            <w:pPr>
                              <w:spacing w:after="0"/>
                              <w:rPr>
                                <w:rFonts w:ascii="Sakkal Majalla" w:hAnsi="Sakkal Majalla" w:cs="Sakkal Majalla"/>
                                <w:b/>
                                <w:bCs/>
                                <w:sz w:val="20"/>
                                <w:szCs w:val="20"/>
                                <w:rtl/>
                              </w:rPr>
                            </w:pPr>
                          </w:p>
                          <w:p w14:paraId="4114FB1A" w14:textId="77777777" w:rsidR="00596903" w:rsidRPr="00847CC3" w:rsidRDefault="00596903" w:rsidP="00EF781A">
                            <w:pPr>
                              <w:jc w:val="center"/>
                              <w:rPr>
                                <w:rFonts w:ascii="Sakkal Majalla" w:hAnsi="Sakkal Majalla" w:cs="Sakkal Majall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7" type="#_x0000_t202" style="position:absolute;left:0;text-align:left;margin-left:600.75pt;margin-top:4.75pt;width:137.05pt;height:77.4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" filled="f" stroked="f">
                <v:path arrowok="t"/>
                <v:textbox>
                  <w:txbxContent>
                    <w:p w:rsidR="00596903" w:rsidRPr="00847CC3" w:rsidRDefault="00596903" w:rsidP="00EF781A">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المملكة العربية السعودية</w:t>
                      </w:r>
                    </w:p>
                    <w:p w:rsidR="00596903" w:rsidRPr="00847CC3" w:rsidRDefault="00596903" w:rsidP="00EF781A">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rsidR="00596903" w:rsidRPr="00847CC3" w:rsidRDefault="00596903" w:rsidP="00EF781A">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بالمدينة المنورة</w:t>
                      </w:r>
                    </w:p>
                    <w:p w:rsidR="00596903" w:rsidRPr="00847CC3" w:rsidRDefault="00596903" w:rsidP="00EF781A">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...شرق المدينة </w:t>
                      </w:r>
                    </w:p>
                    <w:p w:rsidR="00596903" w:rsidRPr="00847CC3" w:rsidRDefault="00596903" w:rsidP="00EF781A">
                      <w:pPr>
                        <w:spacing w:after="0"/>
                        <w:rPr>
                          <w:rFonts w:ascii="Sakkal Majalla" w:hAnsi="Sakkal Majalla" w:cs="Sakkal Majalla"/>
                          <w:b/>
                          <w:bCs/>
                          <w:sz w:val="20"/>
                          <w:szCs w:val="20"/>
                          <w:rtl/>
                        </w:rPr>
                      </w:pPr>
                    </w:p>
                    <w:p w:rsidR="00596903" w:rsidRPr="00847CC3" w:rsidRDefault="00596903" w:rsidP="00EF781A">
                      <w:pPr>
                        <w:jc w:val="center"/>
                        <w:rPr>
                          <w:rFonts w:ascii="Sakkal Majalla" w:hAnsi="Sakkal Majalla" w:cs="Sakkal Majalla"/>
                          <w:sz w:val="20"/>
                          <w:szCs w:val="20"/>
                        </w:rPr>
                      </w:pPr>
                    </w:p>
                  </w:txbxContent>
                </v:textbox>
              </v:shape>
            </w:pict>
          </mc:Fallback>
        </mc:AlternateContent>
      </w:r>
      <w:r>
        <w:rPr>
          <w:noProof/>
          <w:rtl/>
        </w:rPr>
        <mc:AlternateContent>
          <mc:Choice Requires="wps">
            <w:drawing>
              <wp:anchor distT="0" distB="0" distL="114300" distR="114300" simplePos="0" relativeHeight="251850752" behindDoc="0" locked="0" layoutInCell="1" allowOverlap="1" wp14:anchorId="495E607E" wp14:editId="44A8AB33">
                <wp:simplePos x="0" y="0"/>
                <wp:positionH relativeFrom="column">
                  <wp:posOffset>1019175</wp:posOffset>
                </wp:positionH>
                <wp:positionV relativeFrom="paragraph">
                  <wp:posOffset>60325</wp:posOffset>
                </wp:positionV>
                <wp:extent cx="6317615" cy="798830"/>
                <wp:effectExtent l="0" t="0" r="6985" b="1270"/>
                <wp:wrapNone/>
                <wp:docPr id="121" name="مربع ن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6317615" cy="798830"/>
                        </a:xfrm>
                        <a:prstGeom prst="rect">
                          <a:avLst/>
                        </a:prstGeom>
                        <a:solidFill>
                          <a:srgbClr val="FFFFFF"/>
                        </a:solidFill>
                        <a:ln w="19050" cmpd="sng">
                          <a:solidFill>
                            <a:srgbClr val="000000"/>
                          </a:solidFill>
                          <a:miter lim="800000"/>
                          <a:headEnd/>
                          <a:tailEnd/>
                        </a:ln>
                      </wps:spPr>
                      <wps:txbx>
                        <w:txbxContent>
                          <w:p w14:paraId="46E5087D" w14:textId="77777777" w:rsidR="00596903" w:rsidRPr="004D7A3D" w:rsidRDefault="00596903" w:rsidP="002630D9">
                            <w:pPr>
                              <w:rPr>
                                <w:rFonts w:ascii="Calibri" w:eastAsia="Calibri" w:hAnsi="Calibri" w:cs="Arial"/>
                                <w:b/>
                                <w:bCs/>
                                <w:color w:val="FF0000"/>
                                <w:sz w:val="24"/>
                                <w:szCs w:val="24"/>
                                <w:rtl/>
                              </w:rPr>
                            </w:pPr>
                            <w:r w:rsidRPr="004D7A3D">
                              <w:rPr>
                                <w:rFonts w:ascii="Sakkal Majalla" w:hAnsi="Sakkal Majalla" w:cs="Sakkal Majalla"/>
                                <w:b/>
                                <w:bCs/>
                                <w:sz w:val="28"/>
                                <w:szCs w:val="28"/>
                                <w:rtl/>
                              </w:rPr>
                              <w:t xml:space="preserve">الخطة </w:t>
                            </w:r>
                            <w:r w:rsidRPr="004D7A3D">
                              <w:rPr>
                                <w:rFonts w:ascii="Sakkal Majalla" w:hAnsi="Sakkal Majalla" w:cs="Sakkal Majalla"/>
                                <w:b/>
                                <w:bCs/>
                                <w:sz w:val="28"/>
                                <w:szCs w:val="28"/>
                                <w:rtl/>
                              </w:rPr>
                              <w:t>اليومية الفعلية المنفذة لمكونات الوحدة الدراسية</w:t>
                            </w:r>
                            <w:r w:rsidRPr="004D7A3D">
                              <w:rPr>
                                <w:rFonts w:ascii="Sakkal Majalla" w:hAnsi="Sakkal Majalla" w:cs="Sakkal Majalla" w:hint="cs"/>
                                <w:b/>
                                <w:bCs/>
                                <w:sz w:val="28"/>
                                <w:szCs w:val="28"/>
                                <w:rtl/>
                              </w:rPr>
                              <w:t xml:space="preserve"> "(   </w:t>
                            </w:r>
                            <w:r>
                              <w:rPr>
                                <w:rFonts w:ascii="Sakkal Majalla" w:hAnsi="Sakkal Majalla" w:cs="Sakkal Majalla" w:hint="cs"/>
                                <w:b/>
                                <w:bCs/>
                                <w:sz w:val="28"/>
                                <w:szCs w:val="28"/>
                                <w:rtl/>
                              </w:rPr>
                              <w:t>4</w:t>
                            </w:r>
                            <w:r w:rsidRPr="004D7A3D">
                              <w:rPr>
                                <w:rFonts w:ascii="Sakkal Majalla" w:hAnsi="Sakkal Majalla" w:cs="Sakkal Majalla" w:hint="cs"/>
                                <w:b/>
                                <w:bCs/>
                                <w:sz w:val="28"/>
                                <w:szCs w:val="28"/>
                                <w:rtl/>
                              </w:rPr>
                              <w:t xml:space="preserve">   )</w:t>
                            </w:r>
                            <w:r>
                              <w:rPr>
                                <w:rFonts w:ascii="Sakkal Majalla" w:hAnsi="Sakkal Majalla" w:cs="Sakkal Majalla" w:hint="cs"/>
                                <w:b/>
                                <w:bCs/>
                                <w:color w:val="C00000"/>
                                <w:sz w:val="28"/>
                                <w:szCs w:val="28"/>
                                <w:rtl/>
                              </w:rPr>
                              <w:t>مهن وحرف</w:t>
                            </w:r>
                          </w:p>
                          <w:p w14:paraId="5B836AF7" w14:textId="77777777" w:rsidR="00596903" w:rsidRPr="004D7A3D" w:rsidRDefault="00596903" w:rsidP="002630D9">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4"/>
                                <w:szCs w:val="24"/>
                                <w:rtl/>
                              </w:rPr>
                              <w:t xml:space="preserve"> 11  الأحد 5/8 إلى  الخميس9/8</w:t>
                            </w:r>
                          </w:p>
                          <w:p w14:paraId="5BAB717A" w14:textId="77777777" w:rsidR="00596903" w:rsidRPr="00233216" w:rsidRDefault="00596903" w:rsidP="002630D9">
                            <w:pPr>
                              <w:spacing w:after="0"/>
                              <w:rPr>
                                <w:rFonts w:ascii="Sakkal Majalla" w:hAnsi="Sakkal Majalla" w:cs="Sakkal Majalla"/>
                                <w:b/>
                                <w:bCs/>
                                <w:sz w:val="32"/>
                                <w:szCs w:val="32"/>
                                <w:rt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8" type="#_x0000_t202" style="position:absolute;left:0;text-align:left;margin-left:80.25pt;margin-top:4.75pt;width:497.45pt;height:62.9pt;flip:x;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" strokeweight="1.5pt">
                <v:path arrowok="t"/>
                <v:textbox>
                  <w:txbxContent>
                    <w:p w:rsidR="00596903" w:rsidRPr="004D7A3D" w:rsidRDefault="00596903" w:rsidP="002630D9">
                      <w:pPr>
                        <w:rPr>
                          <w:rFonts w:ascii="Calibri" w:eastAsia="Calibri" w:hAnsi="Calibri" w:cs="Arial"/>
                          <w:b/>
                          <w:bCs/>
                          <w:color w:val="FF0000"/>
                          <w:sz w:val="24"/>
                          <w:szCs w:val="24"/>
                          <w:rtl/>
                        </w:rPr>
                      </w:pPr>
                      <w:r w:rsidRPr="004D7A3D">
                        <w:rPr>
                          <w:rFonts w:ascii="Sakkal Majalla" w:hAnsi="Sakkal Majalla" w:cs="Sakkal Majalla"/>
                          <w:b/>
                          <w:bCs/>
                          <w:sz w:val="28"/>
                          <w:szCs w:val="28"/>
                          <w:rtl/>
                        </w:rPr>
                        <w:t>الخطة اليومية الفعلية المنفذة لمكونات الوحدة الدراسية</w:t>
                      </w:r>
                      <w:r w:rsidRPr="004D7A3D">
                        <w:rPr>
                          <w:rFonts w:ascii="Sakkal Majalla" w:hAnsi="Sakkal Majalla" w:cs="Sakkal Majalla" w:hint="cs"/>
                          <w:b/>
                          <w:bCs/>
                          <w:sz w:val="28"/>
                          <w:szCs w:val="28"/>
                          <w:rtl/>
                        </w:rPr>
                        <w:t xml:space="preserve"> "(   </w:t>
                      </w:r>
                      <w:r>
                        <w:rPr>
                          <w:rFonts w:ascii="Sakkal Majalla" w:hAnsi="Sakkal Majalla" w:cs="Sakkal Majalla" w:hint="cs"/>
                          <w:b/>
                          <w:bCs/>
                          <w:sz w:val="28"/>
                          <w:szCs w:val="28"/>
                          <w:rtl/>
                        </w:rPr>
                        <w:t>4</w:t>
                      </w:r>
                      <w:r w:rsidRPr="004D7A3D">
                        <w:rPr>
                          <w:rFonts w:ascii="Sakkal Majalla" w:hAnsi="Sakkal Majalla" w:cs="Sakkal Majalla" w:hint="cs"/>
                          <w:b/>
                          <w:bCs/>
                          <w:sz w:val="28"/>
                          <w:szCs w:val="28"/>
                          <w:rtl/>
                        </w:rPr>
                        <w:t xml:space="preserve">   )</w:t>
                      </w:r>
                      <w:r>
                        <w:rPr>
                          <w:rFonts w:ascii="Sakkal Majalla" w:hAnsi="Sakkal Majalla" w:cs="Sakkal Majalla" w:hint="cs"/>
                          <w:b/>
                          <w:bCs/>
                          <w:color w:val="C00000"/>
                          <w:sz w:val="28"/>
                          <w:szCs w:val="28"/>
                          <w:rtl/>
                        </w:rPr>
                        <w:t>مهن وحرف</w:t>
                      </w:r>
                    </w:p>
                    <w:p w:rsidR="00596903" w:rsidRPr="004D7A3D" w:rsidRDefault="00596903" w:rsidP="002630D9">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4"/>
                          <w:szCs w:val="24"/>
                          <w:rtl/>
                        </w:rPr>
                        <w:t xml:space="preserve"> 11  الأحد 5/8 إلى  الخميس9/8</w:t>
                      </w:r>
                    </w:p>
                    <w:p w:rsidR="00596903" w:rsidRPr="00233216" w:rsidRDefault="00596903" w:rsidP="002630D9">
                      <w:pPr>
                        <w:spacing w:after="0"/>
                        <w:rPr>
                          <w:rFonts w:ascii="Sakkal Majalla" w:hAnsi="Sakkal Majalla" w:cs="Sakkal Majalla"/>
                          <w:b/>
                          <w:bCs/>
                          <w:sz w:val="32"/>
                          <w:szCs w:val="32"/>
                          <w:rtl/>
                        </w:rPr>
                      </w:pPr>
                    </w:p>
                  </w:txbxContent>
                </v:textbox>
              </v:shape>
            </w:pict>
          </mc:Fallback>
        </mc:AlternateContent>
      </w:r>
    </w:p>
    <w:p w14:paraId="4379BDC1" w14:textId="77777777" w:rsidR="00B87116" w:rsidRDefault="00575BC4" w:rsidP="00B87116">
      <w:pPr>
        <w:tabs>
          <w:tab w:val="left" w:pos="3968"/>
        </w:tabs>
      </w:pPr>
      <w:r>
        <w:rPr>
          <w:noProof/>
        </w:rPr>
        <w:drawing>
          <wp:anchor distT="0" distB="0" distL="114300" distR="114300" simplePos="0" relativeHeight="251873280" behindDoc="1" locked="0" layoutInCell="1" allowOverlap="1" wp14:anchorId="15BC8CCF" wp14:editId="7D72AD66">
            <wp:simplePos x="0" y="0"/>
            <wp:positionH relativeFrom="column">
              <wp:posOffset>-419100</wp:posOffset>
            </wp:positionH>
            <wp:positionV relativeFrom="paragraph">
              <wp:posOffset>59055</wp:posOffset>
            </wp:positionV>
            <wp:extent cx="762000" cy="704850"/>
            <wp:effectExtent l="19050" t="0" r="0" b="0"/>
            <wp:wrapTight wrapText="bothSides">
              <wp:wrapPolygon edited="0">
                <wp:start x="7020" y="584"/>
                <wp:lineTo x="6480" y="5838"/>
                <wp:lineTo x="8640" y="9924"/>
                <wp:lineTo x="10800" y="9924"/>
                <wp:lineTo x="1620" y="12259"/>
                <wp:lineTo x="-540" y="14011"/>
                <wp:lineTo x="-540" y="19849"/>
                <wp:lineTo x="3240" y="20432"/>
                <wp:lineTo x="4860" y="20432"/>
                <wp:lineTo x="7020" y="20432"/>
                <wp:lineTo x="9720" y="20432"/>
                <wp:lineTo x="16200" y="19849"/>
                <wp:lineTo x="16200" y="15762"/>
                <wp:lineTo x="15120" y="13427"/>
                <wp:lineTo x="10800" y="9924"/>
                <wp:lineTo x="18360" y="9924"/>
                <wp:lineTo x="21600" y="7005"/>
                <wp:lineTo x="21600" y="584"/>
                <wp:lineTo x="7020" y="584"/>
              </wp:wrapPolygon>
            </wp:wrapTight>
            <wp:docPr id="51"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000" cy="704850"/>
                    </a:xfrm>
                    <a:prstGeom prst="rect">
                      <a:avLst/>
                    </a:prstGeom>
                  </pic:spPr>
                </pic:pic>
              </a:graphicData>
            </a:graphic>
          </wp:anchor>
        </w:drawing>
      </w:r>
    </w:p>
    <w:p w14:paraId="30717A6B" w14:textId="77777777" w:rsidR="00B87116" w:rsidRPr="00B87116" w:rsidRDefault="00B87116" w:rsidP="00B87116"/>
    <w:p w14:paraId="0C722487" w14:textId="77777777" w:rsidR="00B87116" w:rsidRPr="00B87116" w:rsidRDefault="00B87116" w:rsidP="00B87116"/>
    <w:tbl>
      <w:tblPr>
        <w:tblStyle w:val="10"/>
        <w:tblpPr w:leftFromText="180" w:rightFromText="180" w:vertAnchor="text" w:horzAnchor="margin" w:tblpXSpec="center" w:tblpY="-39"/>
        <w:tblW w:w="15083" w:type="dxa"/>
        <w:tblLayout w:type="fixed"/>
        <w:tblLook w:val="04A0" w:firstRow="1" w:lastRow="0" w:firstColumn="1" w:lastColumn="0" w:noHBand="0" w:noVBand="1"/>
      </w:tblPr>
      <w:tblGrid>
        <w:gridCol w:w="2238"/>
        <w:gridCol w:w="1535"/>
        <w:gridCol w:w="4328"/>
        <w:gridCol w:w="2673"/>
        <w:gridCol w:w="1517"/>
        <w:gridCol w:w="1117"/>
        <w:gridCol w:w="837"/>
        <w:gridCol w:w="838"/>
      </w:tblGrid>
      <w:tr w:rsidR="002630D9" w:rsidRPr="00465869" w14:paraId="7AA6D523" w14:textId="77777777" w:rsidTr="00FA766E">
        <w:trPr>
          <w:trHeight w:val="469"/>
        </w:trPr>
        <w:tc>
          <w:tcPr>
            <w:tcW w:w="223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11F017BA" w14:textId="77777777" w:rsidR="002630D9" w:rsidRPr="00465869" w:rsidRDefault="002630D9" w:rsidP="002630D9">
            <w:pPr>
              <w:bidi w:val="0"/>
              <w:jc w:val="center"/>
              <w:rPr>
                <w:rFonts w:ascii="Sakkal Majalla" w:eastAsia="Calibri" w:hAnsi="Sakkal Majalla" w:cs="Sakkal Majalla"/>
                <w:b/>
                <w:bCs/>
                <w:sz w:val="24"/>
                <w:szCs w:val="24"/>
                <w:rtl/>
              </w:rPr>
            </w:pPr>
            <w:r w:rsidRPr="00465869">
              <w:rPr>
                <w:rFonts w:ascii="Sakkal Majalla" w:eastAsia="Calibri" w:hAnsi="Sakkal Majalla" w:cs="Sakkal Majalla" w:hint="cs"/>
                <w:b/>
                <w:bCs/>
                <w:sz w:val="24"/>
                <w:szCs w:val="24"/>
                <w:rtl/>
              </w:rPr>
              <w:t>أدوات التقويم</w:t>
            </w:r>
          </w:p>
        </w:tc>
        <w:tc>
          <w:tcPr>
            <w:tcW w:w="1535"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42CAF564" w14:textId="77777777" w:rsidR="002630D9" w:rsidRPr="00465869" w:rsidRDefault="002630D9" w:rsidP="002630D9">
            <w:pPr>
              <w:tabs>
                <w:tab w:val="left" w:pos="2231"/>
              </w:tabs>
              <w:spacing w:after="200" w:line="276" w:lineRule="auto"/>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الوسائل</w:t>
            </w:r>
          </w:p>
          <w:p w14:paraId="7F34C75B" w14:textId="77777777" w:rsidR="002630D9" w:rsidRPr="00465869" w:rsidRDefault="002630D9" w:rsidP="002630D9">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و</w:t>
            </w:r>
            <w:r w:rsidRPr="00465869">
              <w:rPr>
                <w:rFonts w:ascii="Sakkal Majalla" w:eastAsia="Calibri" w:hAnsi="Sakkal Majalla" w:cs="Sakkal Majalla" w:hint="cs"/>
                <w:b/>
                <w:bCs/>
                <w:sz w:val="24"/>
                <w:szCs w:val="24"/>
                <w:rtl/>
              </w:rPr>
              <w:t>الإستراتيجية</w:t>
            </w:r>
          </w:p>
        </w:tc>
        <w:tc>
          <w:tcPr>
            <w:tcW w:w="432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26D0D995" w14:textId="77777777" w:rsidR="002630D9" w:rsidRPr="00465869" w:rsidRDefault="002630D9" w:rsidP="002630D9">
            <w:pPr>
              <w:tabs>
                <w:tab w:val="left" w:pos="2231"/>
              </w:tabs>
              <w:spacing w:after="200" w:line="276" w:lineRule="auto"/>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والمنهجية التدريسية</w:t>
            </w:r>
          </w:p>
        </w:tc>
        <w:tc>
          <w:tcPr>
            <w:tcW w:w="2673"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3537F5C8" w14:textId="77777777" w:rsidR="002630D9" w:rsidRPr="00465869" w:rsidRDefault="002630D9" w:rsidP="002630D9">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المهارة</w:t>
            </w:r>
            <w:r w:rsidRPr="00465869">
              <w:rPr>
                <w:rFonts w:ascii="Sakkal Majalla" w:eastAsia="Calibri" w:hAnsi="Sakkal Majalla" w:cs="Sakkal Majalla" w:hint="cs"/>
                <w:b/>
                <w:bCs/>
                <w:sz w:val="24"/>
                <w:szCs w:val="24"/>
                <w:rtl/>
              </w:rPr>
              <w:t xml:space="preserve"> (المعيار)</w:t>
            </w:r>
          </w:p>
        </w:tc>
        <w:tc>
          <w:tcPr>
            <w:tcW w:w="15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3EDCCC87" w14:textId="77777777" w:rsidR="002630D9" w:rsidRPr="00465869" w:rsidRDefault="002630D9" w:rsidP="002630D9">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الكفاية</w:t>
            </w:r>
          </w:p>
        </w:tc>
        <w:tc>
          <w:tcPr>
            <w:tcW w:w="11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379F2CD6" w14:textId="77777777" w:rsidR="002630D9" w:rsidRPr="00465869" w:rsidRDefault="002630D9" w:rsidP="002630D9">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المكون</w:t>
            </w:r>
          </w:p>
        </w:tc>
        <w:tc>
          <w:tcPr>
            <w:tcW w:w="83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7087E6C1" w14:textId="77777777" w:rsidR="002630D9" w:rsidRPr="00465869" w:rsidRDefault="002630D9" w:rsidP="002630D9">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الحصة</w:t>
            </w:r>
          </w:p>
        </w:tc>
        <w:tc>
          <w:tcPr>
            <w:tcW w:w="83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28AC723A" w14:textId="77777777" w:rsidR="002630D9" w:rsidRPr="00465869" w:rsidRDefault="002630D9" w:rsidP="002630D9">
            <w:pPr>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التاريخ</w:t>
            </w:r>
          </w:p>
        </w:tc>
      </w:tr>
      <w:tr w:rsidR="002630D9" w:rsidRPr="00465869" w14:paraId="16FF36D5" w14:textId="77777777" w:rsidTr="00FA766E">
        <w:trPr>
          <w:trHeight w:val="6137"/>
        </w:trPr>
        <w:tc>
          <w:tcPr>
            <w:tcW w:w="2238" w:type="dxa"/>
            <w:tcBorders>
              <w:top w:val="double" w:sz="4" w:space="0" w:color="auto"/>
              <w:left w:val="double" w:sz="4" w:space="0" w:color="auto"/>
              <w:bottom w:val="double" w:sz="4" w:space="0" w:color="auto"/>
              <w:right w:val="double" w:sz="4" w:space="0" w:color="auto"/>
            </w:tcBorders>
            <w:vAlign w:val="center"/>
          </w:tcPr>
          <w:p w14:paraId="6D4B9726" w14:textId="77777777" w:rsidR="002630D9" w:rsidRDefault="00BF631C" w:rsidP="002630D9">
            <w:pPr>
              <w:widowControl w:val="0"/>
              <w:rPr>
                <w:rFonts w:ascii="Arial" w:hAnsi="Arial" w:cs="Arial"/>
                <w:b/>
                <w:bCs/>
                <w:sz w:val="24"/>
                <w:szCs w:val="24"/>
                <w:rtl/>
                <w:lang w:bidi="ar-EG"/>
              </w:rPr>
            </w:pPr>
            <w:r>
              <w:rPr>
                <w:rFonts w:ascii="Arial" w:hAnsi="Arial" w:cs="Arial" w:hint="cs"/>
                <w:b/>
                <w:bCs/>
                <w:sz w:val="24"/>
                <w:szCs w:val="24"/>
                <w:rtl/>
                <w:lang w:bidi="ar-EG"/>
              </w:rPr>
              <w:t xml:space="preserve"> عرفي معنى أسلوب الاستفهام </w:t>
            </w:r>
            <w:r w:rsidR="00FA766E">
              <w:rPr>
                <w:rFonts w:ascii="Arial" w:hAnsi="Arial" w:cs="Arial" w:hint="cs"/>
                <w:b/>
                <w:bCs/>
                <w:sz w:val="24"/>
                <w:szCs w:val="24"/>
                <w:rtl/>
                <w:lang w:bidi="ar-EG"/>
              </w:rPr>
              <w:t>.</w:t>
            </w:r>
          </w:p>
          <w:p w14:paraId="07F27B54" w14:textId="77777777" w:rsidR="00BF631C" w:rsidRDefault="00BF631C" w:rsidP="002630D9">
            <w:pPr>
              <w:widowControl w:val="0"/>
              <w:rPr>
                <w:rFonts w:ascii="Arial" w:hAnsi="Arial" w:cs="Arial"/>
                <w:b/>
                <w:bCs/>
                <w:sz w:val="24"/>
                <w:szCs w:val="24"/>
                <w:rtl/>
                <w:lang w:bidi="ar-EG"/>
              </w:rPr>
            </w:pPr>
          </w:p>
          <w:p w14:paraId="7C71F5FE" w14:textId="77777777" w:rsidR="00BF631C" w:rsidRDefault="00BF631C" w:rsidP="002630D9">
            <w:pPr>
              <w:widowControl w:val="0"/>
              <w:rPr>
                <w:rFonts w:ascii="Arial" w:hAnsi="Arial" w:cs="Arial"/>
                <w:b/>
                <w:bCs/>
                <w:sz w:val="24"/>
                <w:szCs w:val="24"/>
                <w:rtl/>
                <w:lang w:bidi="ar-EG"/>
              </w:rPr>
            </w:pPr>
          </w:p>
          <w:p w14:paraId="3AF6FF1E" w14:textId="77777777" w:rsidR="00BF631C" w:rsidRDefault="00BF631C" w:rsidP="002630D9">
            <w:pPr>
              <w:widowControl w:val="0"/>
              <w:rPr>
                <w:rFonts w:ascii="Arial" w:hAnsi="Arial" w:cs="Arial"/>
                <w:b/>
                <w:bCs/>
                <w:sz w:val="24"/>
                <w:szCs w:val="24"/>
                <w:rtl/>
                <w:lang w:bidi="ar-EG"/>
              </w:rPr>
            </w:pPr>
            <w:r>
              <w:rPr>
                <w:rFonts w:ascii="Arial" w:hAnsi="Arial" w:cs="Arial" w:hint="cs"/>
                <w:b/>
                <w:bCs/>
                <w:sz w:val="24"/>
                <w:szCs w:val="24"/>
                <w:rtl/>
                <w:lang w:bidi="ar-EG"/>
              </w:rPr>
              <w:t xml:space="preserve"> عددي أدوات الاستفهام </w:t>
            </w:r>
            <w:r w:rsidR="00FA766E">
              <w:rPr>
                <w:rFonts w:ascii="Arial" w:hAnsi="Arial" w:cs="Arial" w:hint="cs"/>
                <w:b/>
                <w:bCs/>
                <w:sz w:val="24"/>
                <w:szCs w:val="24"/>
                <w:rtl/>
                <w:lang w:bidi="ar-EG"/>
              </w:rPr>
              <w:t>.</w:t>
            </w:r>
          </w:p>
          <w:p w14:paraId="30A606D4" w14:textId="77777777" w:rsidR="00BF631C" w:rsidRDefault="00BF631C" w:rsidP="002630D9">
            <w:pPr>
              <w:widowControl w:val="0"/>
              <w:rPr>
                <w:rFonts w:ascii="Arial" w:hAnsi="Arial" w:cs="Arial"/>
                <w:b/>
                <w:bCs/>
                <w:sz w:val="24"/>
                <w:szCs w:val="24"/>
                <w:rtl/>
                <w:lang w:bidi="ar-EG"/>
              </w:rPr>
            </w:pPr>
            <w:r>
              <w:rPr>
                <w:rFonts w:ascii="Arial" w:hAnsi="Arial" w:cs="Arial" w:hint="cs"/>
                <w:b/>
                <w:bCs/>
                <w:sz w:val="24"/>
                <w:szCs w:val="24"/>
                <w:rtl/>
                <w:lang w:bidi="ar-EG"/>
              </w:rPr>
              <w:t xml:space="preserve"> </w:t>
            </w:r>
          </w:p>
          <w:p w14:paraId="6C60C030" w14:textId="77777777" w:rsidR="00BF631C" w:rsidRDefault="00BF631C" w:rsidP="002630D9">
            <w:pPr>
              <w:widowControl w:val="0"/>
              <w:rPr>
                <w:rFonts w:ascii="Arial" w:hAnsi="Arial" w:cs="Arial"/>
                <w:b/>
                <w:bCs/>
                <w:sz w:val="24"/>
                <w:szCs w:val="24"/>
                <w:rtl/>
                <w:lang w:bidi="ar-EG"/>
              </w:rPr>
            </w:pPr>
            <w:r>
              <w:rPr>
                <w:rFonts w:ascii="Arial" w:hAnsi="Arial" w:cs="Arial" w:hint="cs"/>
                <w:b/>
                <w:bCs/>
                <w:sz w:val="24"/>
                <w:szCs w:val="24"/>
                <w:rtl/>
                <w:lang w:bidi="ar-EG"/>
              </w:rPr>
              <w:t xml:space="preserve"> اكتبي سؤالا لكل من أدوات الاستفهام التالية .</w:t>
            </w:r>
          </w:p>
          <w:p w14:paraId="56B9F516" w14:textId="77777777" w:rsidR="00BF631C" w:rsidRPr="00465869" w:rsidRDefault="00BF631C" w:rsidP="002630D9">
            <w:pPr>
              <w:widowControl w:val="0"/>
              <w:rPr>
                <w:rFonts w:ascii="Arial" w:hAnsi="Arial" w:cs="Arial"/>
                <w:b/>
                <w:bCs/>
                <w:sz w:val="24"/>
                <w:szCs w:val="24"/>
                <w:lang w:bidi="ar-EG"/>
              </w:rPr>
            </w:pPr>
          </w:p>
        </w:tc>
        <w:tc>
          <w:tcPr>
            <w:tcW w:w="1535" w:type="dxa"/>
            <w:tcBorders>
              <w:top w:val="double" w:sz="4" w:space="0" w:color="auto"/>
              <w:left w:val="double" w:sz="4" w:space="0" w:color="auto"/>
              <w:bottom w:val="double" w:sz="4" w:space="0" w:color="auto"/>
              <w:right w:val="double" w:sz="4" w:space="0" w:color="auto"/>
            </w:tcBorders>
            <w:vAlign w:val="center"/>
          </w:tcPr>
          <w:p w14:paraId="36FC2C60" w14:textId="77777777" w:rsidR="002630D9" w:rsidRPr="00465869" w:rsidRDefault="002630D9" w:rsidP="002630D9">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الكتاب المدرسي.</w:t>
            </w:r>
          </w:p>
          <w:p w14:paraId="033F417C" w14:textId="77777777" w:rsidR="002630D9" w:rsidRPr="00465869" w:rsidRDefault="002630D9" w:rsidP="002630D9">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العرض.</w:t>
            </w:r>
          </w:p>
          <w:p w14:paraId="2CBFE706" w14:textId="77777777" w:rsidR="002630D9" w:rsidRPr="00465869" w:rsidRDefault="002630D9" w:rsidP="002630D9">
            <w:pPr>
              <w:jc w:val="center"/>
              <w:rPr>
                <w:rFonts w:ascii="Calibri" w:eastAsia="Calibri" w:hAnsi="Calibri" w:cs="Arial"/>
                <w:b/>
                <w:bCs/>
                <w:sz w:val="24"/>
                <w:szCs w:val="24"/>
                <w:rtl/>
              </w:rPr>
            </w:pPr>
          </w:p>
          <w:p w14:paraId="590E94C4" w14:textId="77777777" w:rsidR="002630D9" w:rsidRDefault="002630D9" w:rsidP="002630D9">
            <w:pPr>
              <w:rPr>
                <w:rFonts w:ascii="Calibri" w:eastAsia="Calibri" w:hAnsi="Calibri" w:cs="Arial"/>
                <w:b/>
                <w:bCs/>
                <w:sz w:val="24"/>
                <w:szCs w:val="24"/>
                <w:rtl/>
              </w:rPr>
            </w:pPr>
            <w:r w:rsidRPr="00465869">
              <w:rPr>
                <w:rFonts w:ascii="Calibri" w:eastAsia="Calibri" w:hAnsi="Calibri" w:cs="Arial" w:hint="cs"/>
                <w:b/>
                <w:bCs/>
                <w:color w:val="FF0000"/>
                <w:sz w:val="24"/>
                <w:szCs w:val="24"/>
                <w:u w:val="single"/>
                <w:rtl/>
              </w:rPr>
              <w:t>الاستراتيجية</w:t>
            </w:r>
          </w:p>
          <w:p w14:paraId="1F6E0DE7" w14:textId="77777777" w:rsidR="00FA766E" w:rsidRPr="00465869" w:rsidRDefault="00FA766E" w:rsidP="002630D9">
            <w:pPr>
              <w:rPr>
                <w:rFonts w:ascii="Calibri" w:eastAsia="Calibri" w:hAnsi="Calibri" w:cs="Arial"/>
                <w:b/>
                <w:bCs/>
                <w:sz w:val="24"/>
                <w:szCs w:val="24"/>
                <w:rtl/>
              </w:rPr>
            </w:pPr>
          </w:p>
          <w:p w14:paraId="5C182391" w14:textId="77777777" w:rsidR="002630D9" w:rsidRDefault="00BF631C" w:rsidP="002630D9">
            <w:pPr>
              <w:jc w:val="center"/>
              <w:rPr>
                <w:rFonts w:ascii="Calibri" w:eastAsia="Calibri" w:hAnsi="Calibri" w:cs="Arial"/>
                <w:b/>
                <w:bCs/>
                <w:sz w:val="24"/>
                <w:szCs w:val="24"/>
                <w:rtl/>
              </w:rPr>
            </w:pPr>
            <w:r>
              <w:rPr>
                <w:rFonts w:ascii="Calibri" w:eastAsia="Calibri" w:hAnsi="Calibri" w:cs="Arial" w:hint="cs"/>
                <w:b/>
                <w:bCs/>
                <w:sz w:val="24"/>
                <w:szCs w:val="24"/>
                <w:rtl/>
              </w:rPr>
              <w:t xml:space="preserve"> العصف الذهني </w:t>
            </w:r>
          </w:p>
          <w:p w14:paraId="25196AE9" w14:textId="77777777" w:rsidR="00BF631C" w:rsidRDefault="00BF631C" w:rsidP="002630D9">
            <w:pPr>
              <w:jc w:val="center"/>
              <w:rPr>
                <w:rFonts w:ascii="Calibri" w:eastAsia="Calibri" w:hAnsi="Calibri" w:cs="Arial"/>
                <w:b/>
                <w:bCs/>
                <w:sz w:val="24"/>
                <w:szCs w:val="24"/>
                <w:rtl/>
              </w:rPr>
            </w:pPr>
            <w:r>
              <w:rPr>
                <w:rFonts w:ascii="Calibri" w:eastAsia="Calibri" w:hAnsi="Calibri" w:cs="Arial" w:hint="cs"/>
                <w:b/>
                <w:bCs/>
                <w:sz w:val="24"/>
                <w:szCs w:val="24"/>
                <w:rtl/>
              </w:rPr>
              <w:t xml:space="preserve"> فكر زاوج شارك </w:t>
            </w:r>
          </w:p>
          <w:p w14:paraId="5B274270" w14:textId="77777777" w:rsidR="00016A4A" w:rsidRPr="00465869" w:rsidRDefault="00016A4A" w:rsidP="002630D9">
            <w:pPr>
              <w:jc w:val="center"/>
              <w:rPr>
                <w:rFonts w:ascii="Calibri" w:eastAsia="Calibri" w:hAnsi="Calibri" w:cs="Arial"/>
                <w:b/>
                <w:bCs/>
                <w:sz w:val="24"/>
                <w:szCs w:val="24"/>
                <w:rtl/>
              </w:rPr>
            </w:pPr>
            <w:r>
              <w:rPr>
                <w:rFonts w:ascii="Calibri" w:eastAsia="Calibri" w:hAnsi="Calibri" w:cs="Arial" w:hint="cs"/>
                <w:b/>
                <w:bCs/>
                <w:sz w:val="24"/>
                <w:szCs w:val="24"/>
                <w:rtl/>
              </w:rPr>
              <w:t xml:space="preserve"> الكرة الملونة</w:t>
            </w:r>
          </w:p>
          <w:p w14:paraId="0C2C9BB5" w14:textId="77777777" w:rsidR="002630D9" w:rsidRPr="00465869" w:rsidRDefault="002630D9" w:rsidP="002630D9">
            <w:pPr>
              <w:jc w:val="center"/>
              <w:rPr>
                <w:rFonts w:ascii="Calibri" w:eastAsia="Calibri" w:hAnsi="Calibri" w:cs="Arial"/>
                <w:b/>
                <w:bCs/>
                <w:sz w:val="24"/>
                <w:szCs w:val="24"/>
                <w:rtl/>
              </w:rPr>
            </w:pPr>
          </w:p>
          <w:p w14:paraId="265E1A24" w14:textId="77777777" w:rsidR="002630D9" w:rsidRDefault="002630D9" w:rsidP="002630D9">
            <w:pPr>
              <w:jc w:val="center"/>
              <w:rPr>
                <w:rFonts w:ascii="Calibri" w:eastAsia="Calibri" w:hAnsi="Calibri" w:cs="Arial"/>
                <w:b/>
                <w:bCs/>
                <w:sz w:val="24"/>
                <w:szCs w:val="24"/>
              </w:rPr>
            </w:pPr>
          </w:p>
          <w:p w14:paraId="031D9114" w14:textId="77777777" w:rsidR="002630D9" w:rsidRPr="00465869" w:rsidRDefault="002630D9" w:rsidP="002630D9">
            <w:pPr>
              <w:rPr>
                <w:rFonts w:ascii="Calibri" w:eastAsia="Calibri" w:hAnsi="Calibri" w:cs="Arial"/>
                <w:b/>
                <w:bCs/>
                <w:sz w:val="24"/>
                <w:szCs w:val="24"/>
              </w:rPr>
            </w:pPr>
            <w:r>
              <w:rPr>
                <w:rFonts w:ascii="Calibri" w:eastAsia="Calibri" w:hAnsi="Calibri" w:cs="Arial" w:hint="cs"/>
                <w:b/>
                <w:bCs/>
                <w:sz w:val="24"/>
                <w:szCs w:val="24"/>
                <w:rtl/>
              </w:rPr>
              <w:t xml:space="preserve"> </w:t>
            </w:r>
          </w:p>
        </w:tc>
        <w:tc>
          <w:tcPr>
            <w:tcW w:w="4328" w:type="dxa"/>
            <w:tcBorders>
              <w:top w:val="double" w:sz="4" w:space="0" w:color="auto"/>
              <w:left w:val="double" w:sz="4" w:space="0" w:color="auto"/>
              <w:bottom w:val="double" w:sz="4" w:space="0" w:color="auto"/>
              <w:right w:val="double" w:sz="4" w:space="0" w:color="auto"/>
            </w:tcBorders>
            <w:vAlign w:val="center"/>
          </w:tcPr>
          <w:p w14:paraId="20535002" w14:textId="77777777" w:rsidR="002630D9" w:rsidRDefault="008537F9" w:rsidP="002630D9">
            <w:pPr>
              <w:rPr>
                <w:rFonts w:ascii="Calibri" w:eastAsia="Calibri" w:hAnsi="Calibri" w:cs="Arial"/>
                <w:b/>
                <w:bCs/>
                <w:color w:val="0D0D0D" w:themeColor="text1" w:themeTint="F2"/>
                <w:sz w:val="24"/>
                <w:szCs w:val="24"/>
                <w:rtl/>
              </w:rPr>
            </w:pPr>
            <w:r>
              <w:rPr>
                <w:rFonts w:ascii="Calibri" w:eastAsia="Calibri" w:hAnsi="Calibri" w:cs="Arial" w:hint="cs"/>
                <w:b/>
                <w:bCs/>
                <w:color w:val="0D0D0D" w:themeColor="text1" w:themeTint="F2"/>
                <w:sz w:val="24"/>
                <w:szCs w:val="24"/>
                <w:rtl/>
              </w:rPr>
              <w:t xml:space="preserve">مراجعة المكتسبات السابقة </w:t>
            </w:r>
          </w:p>
          <w:p w14:paraId="373128DB" w14:textId="77777777" w:rsidR="008537F9" w:rsidRPr="00EF781A" w:rsidRDefault="008537F9" w:rsidP="002630D9">
            <w:pPr>
              <w:rPr>
                <w:rFonts w:ascii="Calibri" w:eastAsia="Calibri" w:hAnsi="Calibri" w:cs="Arial"/>
                <w:b/>
                <w:bCs/>
                <w:color w:val="C00000"/>
                <w:sz w:val="24"/>
                <w:szCs w:val="24"/>
                <w:rtl/>
              </w:rPr>
            </w:pPr>
            <w:r w:rsidRPr="00EF781A">
              <w:rPr>
                <w:rFonts w:ascii="Calibri" w:eastAsia="Calibri" w:hAnsi="Calibri" w:cs="Arial" w:hint="cs"/>
                <w:b/>
                <w:bCs/>
                <w:color w:val="C00000"/>
                <w:sz w:val="24"/>
                <w:szCs w:val="24"/>
                <w:rtl/>
              </w:rPr>
              <w:t xml:space="preserve"> التمهيد </w:t>
            </w:r>
          </w:p>
          <w:p w14:paraId="73F93904" w14:textId="77777777" w:rsidR="008537F9" w:rsidRDefault="008537F9" w:rsidP="002630D9">
            <w:pPr>
              <w:rPr>
                <w:rFonts w:ascii="Calibri" w:eastAsia="Calibri" w:hAnsi="Calibri" w:cs="Arial"/>
                <w:b/>
                <w:bCs/>
                <w:color w:val="0D0D0D" w:themeColor="text1" w:themeTint="F2"/>
                <w:sz w:val="24"/>
                <w:szCs w:val="24"/>
                <w:rtl/>
              </w:rPr>
            </w:pPr>
            <w:r>
              <w:rPr>
                <w:rFonts w:ascii="Calibri" w:eastAsia="Calibri" w:hAnsi="Calibri" w:cs="Arial" w:hint="cs"/>
                <w:b/>
                <w:bCs/>
                <w:color w:val="0D0D0D" w:themeColor="text1" w:themeTint="F2"/>
                <w:sz w:val="24"/>
                <w:szCs w:val="24"/>
                <w:rtl/>
              </w:rPr>
              <w:t xml:space="preserve"> فيلم كرتون </w:t>
            </w:r>
            <w:r w:rsidR="00BF631C">
              <w:rPr>
                <w:rFonts w:ascii="Calibri" w:eastAsia="Calibri" w:hAnsi="Calibri" w:cs="Arial" w:hint="cs"/>
                <w:b/>
                <w:bCs/>
                <w:color w:val="0D0D0D" w:themeColor="text1" w:themeTint="F2"/>
                <w:sz w:val="24"/>
                <w:szCs w:val="24"/>
                <w:rtl/>
              </w:rPr>
              <w:t>لأسلوب</w:t>
            </w:r>
            <w:r>
              <w:rPr>
                <w:rFonts w:ascii="Calibri" w:eastAsia="Calibri" w:hAnsi="Calibri" w:cs="Arial" w:hint="cs"/>
                <w:b/>
                <w:bCs/>
                <w:color w:val="0D0D0D" w:themeColor="text1" w:themeTint="F2"/>
                <w:sz w:val="24"/>
                <w:szCs w:val="24"/>
                <w:rtl/>
              </w:rPr>
              <w:t xml:space="preserve"> </w:t>
            </w:r>
            <w:r w:rsidR="00BF631C">
              <w:rPr>
                <w:rFonts w:ascii="Calibri" w:eastAsia="Calibri" w:hAnsi="Calibri" w:cs="Arial" w:hint="cs"/>
                <w:b/>
                <w:bCs/>
                <w:color w:val="0D0D0D" w:themeColor="text1" w:themeTint="F2"/>
                <w:sz w:val="24"/>
                <w:szCs w:val="24"/>
                <w:rtl/>
              </w:rPr>
              <w:t>الاستفهام</w:t>
            </w:r>
            <w:r>
              <w:rPr>
                <w:rFonts w:ascii="Calibri" w:eastAsia="Calibri" w:hAnsi="Calibri" w:cs="Arial" w:hint="cs"/>
                <w:b/>
                <w:bCs/>
                <w:color w:val="0D0D0D" w:themeColor="text1" w:themeTint="F2"/>
                <w:sz w:val="24"/>
                <w:szCs w:val="24"/>
                <w:rtl/>
              </w:rPr>
              <w:t xml:space="preserve"> </w:t>
            </w:r>
          </w:p>
          <w:p w14:paraId="3B0D3807" w14:textId="77777777" w:rsidR="008537F9" w:rsidRPr="00EF781A" w:rsidRDefault="008537F9" w:rsidP="002630D9">
            <w:pPr>
              <w:rPr>
                <w:rFonts w:ascii="Calibri" w:eastAsia="Calibri" w:hAnsi="Calibri" w:cs="Arial"/>
                <w:b/>
                <w:bCs/>
                <w:color w:val="C00000"/>
                <w:sz w:val="24"/>
                <w:szCs w:val="24"/>
                <w:rtl/>
              </w:rPr>
            </w:pPr>
            <w:r>
              <w:rPr>
                <w:rFonts w:ascii="Calibri" w:eastAsia="Calibri" w:hAnsi="Calibri" w:cs="Arial" w:hint="cs"/>
                <w:b/>
                <w:bCs/>
                <w:color w:val="0D0D0D" w:themeColor="text1" w:themeTint="F2"/>
                <w:sz w:val="24"/>
                <w:szCs w:val="24"/>
                <w:rtl/>
              </w:rPr>
              <w:t xml:space="preserve"> </w:t>
            </w:r>
            <w:r w:rsidRPr="00EF781A">
              <w:rPr>
                <w:rFonts w:ascii="Calibri" w:eastAsia="Calibri" w:hAnsi="Calibri" w:cs="Arial" w:hint="cs"/>
                <w:b/>
                <w:bCs/>
                <w:color w:val="C00000"/>
                <w:sz w:val="24"/>
                <w:szCs w:val="24"/>
                <w:rtl/>
              </w:rPr>
              <w:t xml:space="preserve">العرض </w:t>
            </w:r>
          </w:p>
          <w:p w14:paraId="052B3BD7" w14:textId="77777777" w:rsidR="008537F9" w:rsidRDefault="008537F9" w:rsidP="00FA766E">
            <w:pPr>
              <w:rPr>
                <w:rFonts w:ascii="Calibri" w:eastAsia="Calibri" w:hAnsi="Calibri" w:cs="Arial"/>
                <w:b/>
                <w:bCs/>
                <w:color w:val="0D0D0D" w:themeColor="text1" w:themeTint="F2"/>
                <w:sz w:val="24"/>
                <w:szCs w:val="24"/>
                <w:rtl/>
              </w:rPr>
            </w:pPr>
            <w:r>
              <w:rPr>
                <w:rFonts w:ascii="Calibri" w:eastAsia="Calibri" w:hAnsi="Calibri" w:cs="Arial" w:hint="cs"/>
                <w:b/>
                <w:bCs/>
                <w:color w:val="0D0D0D" w:themeColor="text1" w:themeTint="F2"/>
                <w:sz w:val="24"/>
                <w:szCs w:val="24"/>
                <w:rtl/>
              </w:rPr>
              <w:t xml:space="preserve"> مناقشة الطالبات في تعريف </w:t>
            </w:r>
            <w:r w:rsidR="00BF631C">
              <w:rPr>
                <w:rFonts w:ascii="Calibri" w:eastAsia="Calibri" w:hAnsi="Calibri" w:cs="Arial" w:hint="cs"/>
                <w:b/>
                <w:bCs/>
                <w:color w:val="0D0D0D" w:themeColor="text1" w:themeTint="F2"/>
                <w:sz w:val="24"/>
                <w:szCs w:val="24"/>
                <w:rtl/>
              </w:rPr>
              <w:t>أسلوب</w:t>
            </w:r>
            <w:r>
              <w:rPr>
                <w:rFonts w:ascii="Calibri" w:eastAsia="Calibri" w:hAnsi="Calibri" w:cs="Arial" w:hint="cs"/>
                <w:b/>
                <w:bCs/>
                <w:color w:val="0D0D0D" w:themeColor="text1" w:themeTint="F2"/>
                <w:sz w:val="24"/>
                <w:szCs w:val="24"/>
                <w:rtl/>
              </w:rPr>
              <w:t xml:space="preserve"> الاستفهام</w:t>
            </w:r>
            <w:r w:rsidR="00FA766E">
              <w:rPr>
                <w:rFonts w:ascii="Calibri" w:eastAsia="Calibri" w:hAnsi="Calibri" w:cs="Arial" w:hint="cs"/>
                <w:b/>
                <w:bCs/>
                <w:color w:val="0D0D0D" w:themeColor="text1" w:themeTint="F2"/>
                <w:sz w:val="24"/>
                <w:szCs w:val="24"/>
                <w:rtl/>
              </w:rPr>
              <w:t xml:space="preserve"> وتوضيح المفهوم </w:t>
            </w:r>
            <w:r>
              <w:rPr>
                <w:rFonts w:ascii="Calibri" w:eastAsia="Calibri" w:hAnsi="Calibri" w:cs="Arial" w:hint="cs"/>
                <w:b/>
                <w:bCs/>
                <w:color w:val="0D0D0D" w:themeColor="text1" w:themeTint="F2"/>
                <w:sz w:val="24"/>
                <w:szCs w:val="24"/>
                <w:rtl/>
              </w:rPr>
              <w:t xml:space="preserve"> </w:t>
            </w:r>
          </w:p>
          <w:p w14:paraId="66A34BAB" w14:textId="77777777" w:rsidR="008537F9" w:rsidRDefault="00BF631C" w:rsidP="00BF631C">
            <w:pPr>
              <w:rPr>
                <w:rFonts w:ascii="Calibri" w:eastAsia="Calibri" w:hAnsi="Calibri" w:cs="Arial"/>
                <w:b/>
                <w:bCs/>
                <w:color w:val="0D0D0D" w:themeColor="text1" w:themeTint="F2"/>
                <w:sz w:val="24"/>
                <w:szCs w:val="24"/>
                <w:rtl/>
              </w:rPr>
            </w:pPr>
            <w:r>
              <w:rPr>
                <w:rFonts w:ascii="Calibri" w:eastAsia="Calibri" w:hAnsi="Calibri" w:cs="Arial" w:hint="cs"/>
                <w:b/>
                <w:bCs/>
                <w:color w:val="0D0D0D" w:themeColor="text1" w:themeTint="F2"/>
                <w:sz w:val="24"/>
                <w:szCs w:val="24"/>
                <w:rtl/>
              </w:rPr>
              <w:t xml:space="preserve"> </w:t>
            </w:r>
            <w:r w:rsidR="00FA766E">
              <w:rPr>
                <w:rFonts w:ascii="Calibri" w:eastAsia="Calibri" w:hAnsi="Calibri" w:cs="Arial" w:hint="cs"/>
                <w:b/>
                <w:bCs/>
                <w:color w:val="0D0D0D" w:themeColor="text1" w:themeTint="F2"/>
                <w:sz w:val="24"/>
                <w:szCs w:val="24"/>
                <w:rtl/>
              </w:rPr>
              <w:t>***</w:t>
            </w:r>
            <w:r>
              <w:rPr>
                <w:rFonts w:ascii="Calibri" w:eastAsia="Calibri" w:hAnsi="Calibri" w:cs="Arial" w:hint="cs"/>
                <w:b/>
                <w:bCs/>
                <w:color w:val="0D0D0D" w:themeColor="text1" w:themeTint="F2"/>
                <w:sz w:val="24"/>
                <w:szCs w:val="24"/>
                <w:rtl/>
              </w:rPr>
              <w:t xml:space="preserve">هو طلب </w:t>
            </w:r>
            <w:r w:rsidR="008537F9">
              <w:rPr>
                <w:rFonts w:ascii="Calibri" w:eastAsia="Calibri" w:hAnsi="Calibri" w:cs="Arial" w:hint="cs"/>
                <w:b/>
                <w:bCs/>
                <w:color w:val="0D0D0D" w:themeColor="text1" w:themeTint="F2"/>
                <w:sz w:val="24"/>
                <w:szCs w:val="24"/>
                <w:rtl/>
              </w:rPr>
              <w:t>الفهم وهو عبارة عن أسلوب أو تركيب يستعمله السائل لمعرفة شيء كان يجهل</w:t>
            </w:r>
            <w:r>
              <w:rPr>
                <w:rFonts w:ascii="Calibri" w:eastAsia="Calibri" w:hAnsi="Calibri" w:cs="Arial" w:hint="cs"/>
                <w:b/>
                <w:bCs/>
                <w:color w:val="0D0D0D" w:themeColor="text1" w:themeTint="F2"/>
                <w:sz w:val="24"/>
                <w:szCs w:val="24"/>
                <w:rtl/>
              </w:rPr>
              <w:t>ه</w:t>
            </w:r>
            <w:r w:rsidR="00FA766E">
              <w:rPr>
                <w:rFonts w:ascii="Calibri" w:eastAsia="Calibri" w:hAnsi="Calibri" w:cs="Arial" w:hint="cs"/>
                <w:b/>
                <w:bCs/>
                <w:color w:val="0D0D0D" w:themeColor="text1" w:themeTint="F2"/>
                <w:sz w:val="24"/>
                <w:szCs w:val="24"/>
                <w:rtl/>
              </w:rPr>
              <w:t>.</w:t>
            </w:r>
          </w:p>
          <w:p w14:paraId="219AD18A" w14:textId="77777777" w:rsidR="008537F9" w:rsidRDefault="008537F9" w:rsidP="002630D9">
            <w:pPr>
              <w:rPr>
                <w:rFonts w:ascii="Calibri" w:eastAsia="Calibri" w:hAnsi="Calibri" w:cs="Arial"/>
                <w:b/>
                <w:bCs/>
                <w:color w:val="0D0D0D" w:themeColor="text1" w:themeTint="F2"/>
                <w:sz w:val="24"/>
                <w:szCs w:val="24"/>
                <w:rtl/>
              </w:rPr>
            </w:pPr>
            <w:r>
              <w:rPr>
                <w:rFonts w:ascii="Calibri" w:eastAsia="Calibri" w:hAnsi="Calibri" w:cs="Arial" w:hint="cs"/>
                <w:b/>
                <w:bCs/>
                <w:color w:val="0D0D0D" w:themeColor="text1" w:themeTint="F2"/>
                <w:sz w:val="24"/>
                <w:szCs w:val="24"/>
                <w:rtl/>
              </w:rPr>
              <w:t xml:space="preserve"> ثم توضيح عناصر أسلوب الاستفهام  وهي 3</w:t>
            </w:r>
          </w:p>
          <w:p w14:paraId="4B655C9F" w14:textId="77777777" w:rsidR="008537F9" w:rsidRDefault="008537F9" w:rsidP="002630D9">
            <w:pPr>
              <w:rPr>
                <w:rFonts w:ascii="Calibri" w:eastAsia="Calibri" w:hAnsi="Calibri" w:cs="Arial"/>
                <w:b/>
                <w:bCs/>
                <w:color w:val="0D0D0D" w:themeColor="text1" w:themeTint="F2"/>
                <w:sz w:val="24"/>
                <w:szCs w:val="24"/>
                <w:rtl/>
              </w:rPr>
            </w:pPr>
            <w:r>
              <w:rPr>
                <w:rFonts w:ascii="Calibri" w:eastAsia="Calibri" w:hAnsi="Calibri" w:cs="Arial" w:hint="cs"/>
                <w:b/>
                <w:bCs/>
                <w:color w:val="0D0D0D" w:themeColor="text1" w:themeTint="F2"/>
                <w:sz w:val="24"/>
                <w:szCs w:val="24"/>
                <w:rtl/>
              </w:rPr>
              <w:t xml:space="preserve">**أداة الاستفهام   الحرف أو الاسم </w:t>
            </w:r>
          </w:p>
          <w:p w14:paraId="0A9F102A" w14:textId="77777777" w:rsidR="008537F9" w:rsidRDefault="008537F9" w:rsidP="002630D9">
            <w:pPr>
              <w:rPr>
                <w:rFonts w:ascii="Calibri" w:eastAsia="Calibri" w:hAnsi="Calibri" w:cs="Arial"/>
                <w:b/>
                <w:bCs/>
                <w:color w:val="0D0D0D" w:themeColor="text1" w:themeTint="F2"/>
                <w:sz w:val="24"/>
                <w:szCs w:val="24"/>
                <w:rtl/>
              </w:rPr>
            </w:pPr>
            <w:r>
              <w:rPr>
                <w:rFonts w:ascii="Calibri" w:eastAsia="Calibri" w:hAnsi="Calibri" w:cs="Arial" w:hint="cs"/>
                <w:b/>
                <w:bCs/>
                <w:color w:val="0D0D0D" w:themeColor="text1" w:themeTint="F2"/>
                <w:sz w:val="24"/>
                <w:szCs w:val="24"/>
                <w:rtl/>
              </w:rPr>
              <w:t xml:space="preserve">** المستفهم عنه مضمون الجملة </w:t>
            </w:r>
          </w:p>
          <w:p w14:paraId="133BCAEA" w14:textId="77777777" w:rsidR="008537F9" w:rsidRDefault="008537F9" w:rsidP="002630D9">
            <w:pPr>
              <w:rPr>
                <w:rFonts w:ascii="Calibri" w:eastAsia="Calibri" w:hAnsi="Calibri" w:cs="Arial"/>
                <w:b/>
                <w:bCs/>
                <w:color w:val="0D0D0D" w:themeColor="text1" w:themeTint="F2"/>
                <w:sz w:val="24"/>
                <w:szCs w:val="24"/>
                <w:rtl/>
              </w:rPr>
            </w:pPr>
            <w:r>
              <w:rPr>
                <w:rFonts w:ascii="Calibri" w:eastAsia="Calibri" w:hAnsi="Calibri" w:cs="Arial" w:hint="cs"/>
                <w:b/>
                <w:bCs/>
                <w:color w:val="0D0D0D" w:themeColor="text1" w:themeTint="F2"/>
                <w:sz w:val="24"/>
                <w:szCs w:val="24"/>
                <w:rtl/>
              </w:rPr>
              <w:t xml:space="preserve">** الجواب </w:t>
            </w:r>
          </w:p>
          <w:p w14:paraId="77E43A90" w14:textId="77777777" w:rsidR="004C5BA6" w:rsidRDefault="008537F9" w:rsidP="002630D9">
            <w:pPr>
              <w:rPr>
                <w:rFonts w:ascii="Calibri" w:eastAsia="Calibri" w:hAnsi="Calibri" w:cs="Arial"/>
                <w:b/>
                <w:bCs/>
                <w:color w:val="0D0D0D" w:themeColor="text1" w:themeTint="F2"/>
                <w:sz w:val="24"/>
                <w:szCs w:val="24"/>
                <w:rtl/>
              </w:rPr>
            </w:pPr>
            <w:r>
              <w:rPr>
                <w:rFonts w:ascii="Calibri" w:eastAsia="Calibri" w:hAnsi="Calibri" w:cs="Arial" w:hint="cs"/>
                <w:b/>
                <w:bCs/>
                <w:color w:val="0D0D0D" w:themeColor="text1" w:themeTint="F2"/>
                <w:sz w:val="24"/>
                <w:szCs w:val="24"/>
                <w:rtl/>
              </w:rPr>
              <w:t>** توضيح للطالبات أدوات الاستفهام بالحروف</w:t>
            </w:r>
          </w:p>
          <w:p w14:paraId="09A79210" w14:textId="77777777" w:rsidR="008537F9" w:rsidRDefault="008537F9" w:rsidP="002630D9">
            <w:pPr>
              <w:rPr>
                <w:rFonts w:ascii="Calibri" w:eastAsia="Calibri" w:hAnsi="Calibri" w:cs="Arial"/>
                <w:b/>
                <w:bCs/>
                <w:color w:val="0D0D0D" w:themeColor="text1" w:themeTint="F2"/>
                <w:sz w:val="24"/>
                <w:szCs w:val="24"/>
                <w:rtl/>
              </w:rPr>
            </w:pPr>
            <w:r>
              <w:rPr>
                <w:rFonts w:ascii="Calibri" w:eastAsia="Calibri" w:hAnsi="Calibri" w:cs="Arial" w:hint="cs"/>
                <w:b/>
                <w:bCs/>
                <w:color w:val="0D0D0D" w:themeColor="text1" w:themeTint="F2"/>
                <w:sz w:val="24"/>
                <w:szCs w:val="24"/>
                <w:rtl/>
              </w:rPr>
              <w:t xml:space="preserve"> هل  والهمزة  </w:t>
            </w:r>
          </w:p>
          <w:p w14:paraId="7C9B2B14" w14:textId="77777777" w:rsidR="008537F9" w:rsidRDefault="008537F9" w:rsidP="002630D9">
            <w:pPr>
              <w:rPr>
                <w:rFonts w:ascii="Calibri" w:eastAsia="Calibri" w:hAnsi="Calibri" w:cs="Arial"/>
                <w:b/>
                <w:bCs/>
                <w:color w:val="0D0D0D" w:themeColor="text1" w:themeTint="F2"/>
                <w:sz w:val="24"/>
                <w:szCs w:val="24"/>
                <w:rtl/>
              </w:rPr>
            </w:pPr>
            <w:r>
              <w:rPr>
                <w:rFonts w:ascii="Calibri" w:eastAsia="Calibri" w:hAnsi="Calibri" w:cs="Arial" w:hint="cs"/>
                <w:b/>
                <w:bCs/>
                <w:color w:val="0D0D0D" w:themeColor="text1" w:themeTint="F2"/>
                <w:sz w:val="24"/>
                <w:szCs w:val="24"/>
                <w:rtl/>
              </w:rPr>
              <w:t xml:space="preserve"> والاستفهام بالأسماء  من  أنت ؟ كيف  حالك؟ كم درسا حفظت؟   أين تسكن؟   لماذا تأخرت ؟  متى سافرت؟</w:t>
            </w:r>
          </w:p>
          <w:p w14:paraId="67D0921A" w14:textId="77777777" w:rsidR="008537F9" w:rsidRDefault="008537F9" w:rsidP="002630D9">
            <w:pPr>
              <w:rPr>
                <w:rFonts w:ascii="Calibri" w:eastAsia="Calibri" w:hAnsi="Calibri" w:cs="Arial"/>
                <w:b/>
                <w:bCs/>
                <w:color w:val="0D0D0D" w:themeColor="text1" w:themeTint="F2"/>
                <w:sz w:val="24"/>
                <w:szCs w:val="24"/>
                <w:rtl/>
              </w:rPr>
            </w:pPr>
            <w:r>
              <w:rPr>
                <w:rFonts w:ascii="Calibri" w:eastAsia="Calibri" w:hAnsi="Calibri" w:cs="Arial" w:hint="cs"/>
                <w:b/>
                <w:bCs/>
                <w:color w:val="0D0D0D" w:themeColor="text1" w:themeTint="F2"/>
                <w:sz w:val="24"/>
                <w:szCs w:val="24"/>
                <w:rtl/>
              </w:rPr>
              <w:t>ما</w:t>
            </w:r>
            <w:r w:rsidR="00BF631C">
              <w:rPr>
                <w:rFonts w:ascii="Calibri" w:eastAsia="Calibri" w:hAnsi="Calibri" w:cs="Arial" w:hint="cs"/>
                <w:b/>
                <w:bCs/>
                <w:color w:val="0D0D0D" w:themeColor="text1" w:themeTint="F2"/>
                <w:sz w:val="24"/>
                <w:szCs w:val="24"/>
                <w:rtl/>
              </w:rPr>
              <w:t xml:space="preserve"> </w:t>
            </w:r>
            <w:r>
              <w:rPr>
                <w:rFonts w:ascii="Calibri" w:eastAsia="Calibri" w:hAnsi="Calibri" w:cs="Arial" w:hint="cs"/>
                <w:b/>
                <w:bCs/>
                <w:color w:val="0D0D0D" w:themeColor="text1" w:themeTint="F2"/>
                <w:sz w:val="24"/>
                <w:szCs w:val="24"/>
                <w:rtl/>
              </w:rPr>
              <w:t xml:space="preserve">الحيوان المفضل لك ؟  </w:t>
            </w:r>
          </w:p>
          <w:p w14:paraId="4781E8C1" w14:textId="77777777" w:rsidR="008537F9" w:rsidRDefault="008537F9" w:rsidP="002630D9">
            <w:pPr>
              <w:rPr>
                <w:rFonts w:ascii="Calibri" w:eastAsia="Calibri" w:hAnsi="Calibri" w:cs="Arial"/>
                <w:b/>
                <w:bCs/>
                <w:color w:val="0D0D0D" w:themeColor="text1" w:themeTint="F2"/>
                <w:sz w:val="24"/>
                <w:szCs w:val="24"/>
                <w:rtl/>
              </w:rPr>
            </w:pPr>
            <w:r>
              <w:rPr>
                <w:rFonts w:ascii="Calibri" w:eastAsia="Calibri" w:hAnsi="Calibri" w:cs="Arial" w:hint="cs"/>
                <w:b/>
                <w:bCs/>
                <w:color w:val="0D0D0D" w:themeColor="text1" w:themeTint="F2"/>
                <w:sz w:val="24"/>
                <w:szCs w:val="24"/>
                <w:rtl/>
              </w:rPr>
              <w:t xml:space="preserve">أي تلميذ جاء؟ </w:t>
            </w:r>
          </w:p>
          <w:p w14:paraId="5DCB10DF" w14:textId="77777777" w:rsidR="008537F9" w:rsidRDefault="00BF631C" w:rsidP="002630D9">
            <w:pPr>
              <w:rPr>
                <w:rFonts w:ascii="Calibri" w:eastAsia="Calibri" w:hAnsi="Calibri" w:cs="Arial"/>
                <w:b/>
                <w:bCs/>
                <w:color w:val="0D0D0D" w:themeColor="text1" w:themeTint="F2"/>
                <w:sz w:val="24"/>
                <w:szCs w:val="24"/>
                <w:rtl/>
              </w:rPr>
            </w:pPr>
            <w:r>
              <w:rPr>
                <w:rFonts w:ascii="Calibri" w:eastAsia="Calibri" w:hAnsi="Calibri" w:cs="Arial" w:hint="cs"/>
                <w:b/>
                <w:bCs/>
                <w:color w:val="0D0D0D" w:themeColor="text1" w:themeTint="F2"/>
                <w:sz w:val="24"/>
                <w:szCs w:val="24"/>
                <w:rtl/>
              </w:rPr>
              <w:t>أسماء</w:t>
            </w:r>
            <w:r w:rsidR="008537F9">
              <w:rPr>
                <w:rFonts w:ascii="Calibri" w:eastAsia="Calibri" w:hAnsi="Calibri" w:cs="Arial" w:hint="cs"/>
                <w:b/>
                <w:bCs/>
                <w:color w:val="0D0D0D" w:themeColor="text1" w:themeTint="F2"/>
                <w:sz w:val="24"/>
                <w:szCs w:val="24"/>
                <w:rtl/>
              </w:rPr>
              <w:t xml:space="preserve"> الاستفهام كلها مبنية  باستثناء أي معربه</w:t>
            </w:r>
          </w:p>
          <w:p w14:paraId="52533645" w14:textId="77777777" w:rsidR="00FA766E" w:rsidRDefault="00FA766E" w:rsidP="002630D9">
            <w:pPr>
              <w:rPr>
                <w:rFonts w:ascii="Calibri" w:eastAsia="Calibri" w:hAnsi="Calibri" w:cs="Arial"/>
                <w:b/>
                <w:bCs/>
                <w:color w:val="C00000"/>
                <w:sz w:val="24"/>
                <w:szCs w:val="24"/>
                <w:rtl/>
              </w:rPr>
            </w:pPr>
            <w:r>
              <w:rPr>
                <w:rFonts w:ascii="Calibri" w:eastAsia="Calibri" w:hAnsi="Calibri" w:cs="Arial" w:hint="cs"/>
                <w:b/>
                <w:bCs/>
                <w:color w:val="0D0D0D" w:themeColor="text1" w:themeTint="F2"/>
                <w:sz w:val="24"/>
                <w:szCs w:val="24"/>
                <w:rtl/>
              </w:rPr>
              <w:t xml:space="preserve"> </w:t>
            </w:r>
            <w:r w:rsidRPr="00FA766E">
              <w:rPr>
                <w:rFonts w:ascii="Calibri" w:eastAsia="Calibri" w:hAnsi="Calibri" w:cs="Arial" w:hint="cs"/>
                <w:b/>
                <w:bCs/>
                <w:color w:val="C00000"/>
                <w:sz w:val="24"/>
                <w:szCs w:val="24"/>
                <w:rtl/>
              </w:rPr>
              <w:t>الغلق</w:t>
            </w:r>
          </w:p>
          <w:p w14:paraId="5D55C730" w14:textId="77777777" w:rsidR="00FA766E" w:rsidRPr="00FA766E" w:rsidRDefault="00FA766E" w:rsidP="002630D9">
            <w:pPr>
              <w:rPr>
                <w:rFonts w:ascii="Calibri" w:eastAsia="Calibri" w:hAnsi="Calibri" w:cs="Arial"/>
                <w:b/>
                <w:bCs/>
                <w:color w:val="000000" w:themeColor="text1"/>
                <w:sz w:val="24"/>
                <w:szCs w:val="24"/>
              </w:rPr>
            </w:pPr>
            <w:r w:rsidRPr="00FA766E">
              <w:rPr>
                <w:rFonts w:ascii="Calibri" w:eastAsia="Calibri" w:hAnsi="Calibri" w:cs="Arial" w:hint="cs"/>
                <w:b/>
                <w:bCs/>
                <w:color w:val="000000" w:themeColor="text1"/>
                <w:sz w:val="24"/>
                <w:szCs w:val="24"/>
                <w:rtl/>
              </w:rPr>
              <w:t>كتابة أمثلة لأسلوب الاستفهام في الدفتر</w:t>
            </w:r>
            <w:r>
              <w:rPr>
                <w:rFonts w:ascii="Calibri" w:eastAsia="Calibri" w:hAnsi="Calibri" w:cs="Arial" w:hint="cs"/>
                <w:b/>
                <w:bCs/>
                <w:color w:val="000000" w:themeColor="text1"/>
                <w:sz w:val="24"/>
                <w:szCs w:val="24"/>
                <w:rtl/>
              </w:rPr>
              <w:t>.</w:t>
            </w:r>
          </w:p>
        </w:tc>
        <w:tc>
          <w:tcPr>
            <w:tcW w:w="2673" w:type="dxa"/>
            <w:tcBorders>
              <w:top w:val="double" w:sz="4" w:space="0" w:color="auto"/>
              <w:left w:val="double" w:sz="4" w:space="0" w:color="auto"/>
              <w:bottom w:val="double" w:sz="4" w:space="0" w:color="auto"/>
              <w:right w:val="double" w:sz="4" w:space="0" w:color="auto"/>
            </w:tcBorders>
            <w:vAlign w:val="center"/>
          </w:tcPr>
          <w:p w14:paraId="3EC75946" w14:textId="77777777" w:rsidR="00440672" w:rsidRDefault="00440672" w:rsidP="002630D9">
            <w:pPr>
              <w:widowControl w:val="0"/>
              <w:tabs>
                <w:tab w:val="right" w:pos="205"/>
              </w:tabs>
              <w:rPr>
                <w:rFonts w:ascii="Calibri" w:eastAsia="Calibri" w:hAnsi="Calibri" w:cs="Arial"/>
                <w:b/>
                <w:bCs/>
                <w:sz w:val="24"/>
                <w:szCs w:val="24"/>
                <w:rtl/>
                <w:lang w:bidi="ar-EG"/>
              </w:rPr>
            </w:pPr>
          </w:p>
          <w:p w14:paraId="00B8AE4C" w14:textId="77777777" w:rsidR="00440672" w:rsidRDefault="00440672" w:rsidP="002630D9">
            <w:pPr>
              <w:widowControl w:val="0"/>
              <w:tabs>
                <w:tab w:val="right" w:pos="205"/>
              </w:tabs>
              <w:rPr>
                <w:rFonts w:ascii="Calibri" w:eastAsia="Calibri" w:hAnsi="Calibri" w:cs="Arial"/>
                <w:b/>
                <w:bCs/>
                <w:sz w:val="24"/>
                <w:szCs w:val="24"/>
                <w:rtl/>
                <w:lang w:bidi="ar-EG"/>
              </w:rPr>
            </w:pPr>
            <w:r>
              <w:rPr>
                <w:rFonts w:ascii="Calibri" w:eastAsia="Calibri" w:hAnsi="Calibri" w:cs="Arial" w:hint="cs"/>
                <w:b/>
                <w:bCs/>
                <w:sz w:val="24"/>
                <w:szCs w:val="24"/>
                <w:rtl/>
                <w:lang w:bidi="ar-EG"/>
              </w:rPr>
              <w:t xml:space="preserve">أن تعرف الطالبة معنى أسلوب الاستفهام </w:t>
            </w:r>
          </w:p>
          <w:p w14:paraId="4803413F" w14:textId="77777777" w:rsidR="00BF631C" w:rsidRDefault="00BF631C" w:rsidP="002630D9">
            <w:pPr>
              <w:widowControl w:val="0"/>
              <w:tabs>
                <w:tab w:val="right" w:pos="205"/>
              </w:tabs>
              <w:rPr>
                <w:rFonts w:ascii="Calibri" w:eastAsia="Calibri" w:hAnsi="Calibri" w:cs="Arial"/>
                <w:b/>
                <w:bCs/>
                <w:sz w:val="24"/>
                <w:szCs w:val="24"/>
                <w:rtl/>
                <w:lang w:bidi="ar-EG"/>
              </w:rPr>
            </w:pPr>
          </w:p>
          <w:p w14:paraId="3FEAEB19" w14:textId="77777777" w:rsidR="00440672" w:rsidRDefault="00440672" w:rsidP="002630D9">
            <w:pPr>
              <w:widowControl w:val="0"/>
              <w:tabs>
                <w:tab w:val="right" w:pos="205"/>
              </w:tabs>
              <w:rPr>
                <w:rFonts w:ascii="Calibri" w:eastAsia="Calibri" w:hAnsi="Calibri" w:cs="Arial"/>
                <w:b/>
                <w:bCs/>
                <w:sz w:val="24"/>
                <w:szCs w:val="24"/>
                <w:rtl/>
                <w:lang w:bidi="ar-EG"/>
              </w:rPr>
            </w:pPr>
          </w:p>
          <w:p w14:paraId="324A01E3" w14:textId="77777777" w:rsidR="00440672" w:rsidRDefault="00440672" w:rsidP="002630D9">
            <w:pPr>
              <w:widowControl w:val="0"/>
              <w:tabs>
                <w:tab w:val="right" w:pos="205"/>
              </w:tabs>
              <w:rPr>
                <w:rFonts w:ascii="Calibri" w:eastAsia="Calibri" w:hAnsi="Calibri" w:cs="Arial"/>
                <w:b/>
                <w:bCs/>
                <w:sz w:val="24"/>
                <w:szCs w:val="24"/>
                <w:rtl/>
                <w:lang w:bidi="ar-EG"/>
              </w:rPr>
            </w:pPr>
            <w:r>
              <w:rPr>
                <w:rFonts w:ascii="Calibri" w:eastAsia="Calibri" w:hAnsi="Calibri" w:cs="Arial" w:hint="cs"/>
                <w:b/>
                <w:bCs/>
                <w:sz w:val="24"/>
                <w:szCs w:val="24"/>
                <w:rtl/>
                <w:lang w:bidi="ar-EG"/>
              </w:rPr>
              <w:t>أن تعدد الطالبة أدوات الاستفهام</w:t>
            </w:r>
          </w:p>
          <w:p w14:paraId="5C373934" w14:textId="77777777" w:rsidR="008537F9" w:rsidRDefault="008537F9" w:rsidP="002630D9">
            <w:pPr>
              <w:widowControl w:val="0"/>
              <w:tabs>
                <w:tab w:val="right" w:pos="205"/>
              </w:tabs>
              <w:rPr>
                <w:rFonts w:ascii="Calibri" w:eastAsia="Calibri" w:hAnsi="Calibri" w:cs="Arial"/>
                <w:b/>
                <w:bCs/>
                <w:sz w:val="24"/>
                <w:szCs w:val="24"/>
                <w:rtl/>
                <w:lang w:bidi="ar-EG"/>
              </w:rPr>
            </w:pPr>
          </w:p>
          <w:p w14:paraId="4D9A74A1" w14:textId="77777777" w:rsidR="00BF631C" w:rsidRDefault="00BF631C" w:rsidP="002630D9">
            <w:pPr>
              <w:widowControl w:val="0"/>
              <w:tabs>
                <w:tab w:val="right" w:pos="205"/>
              </w:tabs>
              <w:rPr>
                <w:rFonts w:ascii="Calibri" w:eastAsia="Calibri" w:hAnsi="Calibri" w:cs="Arial"/>
                <w:b/>
                <w:bCs/>
                <w:sz w:val="24"/>
                <w:szCs w:val="24"/>
                <w:rtl/>
                <w:lang w:bidi="ar-EG"/>
              </w:rPr>
            </w:pPr>
          </w:p>
          <w:p w14:paraId="39791E2E" w14:textId="77777777" w:rsidR="002630D9" w:rsidRPr="004D7A3D" w:rsidRDefault="00440672" w:rsidP="00BF631C">
            <w:pPr>
              <w:widowControl w:val="0"/>
              <w:tabs>
                <w:tab w:val="right" w:pos="205"/>
              </w:tabs>
              <w:rPr>
                <w:rFonts w:ascii="Calibri" w:eastAsia="Calibri" w:hAnsi="Calibri" w:cs="Arial"/>
                <w:b/>
                <w:bCs/>
                <w:sz w:val="24"/>
                <w:szCs w:val="24"/>
                <w:rtl/>
                <w:lang w:bidi="ar-EG"/>
              </w:rPr>
            </w:pPr>
            <w:r>
              <w:rPr>
                <w:rFonts w:ascii="Calibri" w:eastAsia="Calibri" w:hAnsi="Calibri" w:cs="Arial" w:hint="cs"/>
                <w:b/>
                <w:bCs/>
                <w:sz w:val="24"/>
                <w:szCs w:val="24"/>
                <w:rtl/>
                <w:lang w:bidi="ar-EG"/>
              </w:rPr>
              <w:t xml:space="preserve">أن </w:t>
            </w:r>
            <w:r w:rsidR="00BF631C">
              <w:rPr>
                <w:rFonts w:ascii="Calibri" w:eastAsia="Calibri" w:hAnsi="Calibri" w:cs="Arial" w:hint="cs"/>
                <w:b/>
                <w:bCs/>
                <w:sz w:val="24"/>
                <w:szCs w:val="24"/>
                <w:rtl/>
                <w:lang w:bidi="ar-EG"/>
              </w:rPr>
              <w:t xml:space="preserve"> تكتب سؤال لكل أداة استفهام</w:t>
            </w:r>
            <w:r>
              <w:rPr>
                <w:rFonts w:ascii="Calibri" w:eastAsia="Calibri" w:hAnsi="Calibri" w:cs="Arial" w:hint="cs"/>
                <w:b/>
                <w:bCs/>
                <w:sz w:val="24"/>
                <w:szCs w:val="24"/>
                <w:rtl/>
                <w:lang w:bidi="ar-EG"/>
              </w:rPr>
              <w:t xml:space="preserve"> </w:t>
            </w:r>
          </w:p>
        </w:tc>
        <w:tc>
          <w:tcPr>
            <w:tcW w:w="1517" w:type="dxa"/>
            <w:tcBorders>
              <w:top w:val="double" w:sz="4" w:space="0" w:color="auto"/>
              <w:left w:val="double" w:sz="4" w:space="0" w:color="auto"/>
              <w:bottom w:val="double" w:sz="4" w:space="0" w:color="auto"/>
              <w:right w:val="double" w:sz="4" w:space="0" w:color="auto"/>
            </w:tcBorders>
            <w:vAlign w:val="center"/>
          </w:tcPr>
          <w:p w14:paraId="76878E71" w14:textId="77777777" w:rsidR="002630D9" w:rsidRPr="00465869" w:rsidRDefault="00440672" w:rsidP="002630D9">
            <w:pPr>
              <w:jc w:val="center"/>
              <w:rPr>
                <w:rFonts w:ascii="Calibri" w:eastAsia="Calibri" w:hAnsi="Calibri" w:cs="Arial"/>
                <w:b/>
                <w:bCs/>
                <w:sz w:val="24"/>
                <w:szCs w:val="24"/>
                <w:rtl/>
              </w:rPr>
            </w:pPr>
            <w:r>
              <w:rPr>
                <w:rFonts w:ascii="Calibri" w:eastAsia="Calibri" w:hAnsi="Calibri" w:cs="Arial" w:hint="cs"/>
                <w:b/>
                <w:bCs/>
                <w:sz w:val="24"/>
                <w:szCs w:val="24"/>
                <w:rtl/>
              </w:rPr>
              <w:t xml:space="preserve">تعرف أسلو ب الاستفهام </w:t>
            </w:r>
          </w:p>
        </w:tc>
        <w:tc>
          <w:tcPr>
            <w:tcW w:w="1117" w:type="dxa"/>
            <w:tcBorders>
              <w:top w:val="double" w:sz="4" w:space="0" w:color="auto"/>
              <w:left w:val="double" w:sz="4" w:space="0" w:color="auto"/>
              <w:bottom w:val="double" w:sz="4" w:space="0" w:color="auto"/>
              <w:right w:val="double" w:sz="4" w:space="0" w:color="auto"/>
            </w:tcBorders>
            <w:vAlign w:val="center"/>
          </w:tcPr>
          <w:p w14:paraId="49708D0C" w14:textId="77777777" w:rsidR="002630D9" w:rsidRDefault="002630D9" w:rsidP="002630D9">
            <w:pPr>
              <w:jc w:val="center"/>
              <w:rPr>
                <w:rFonts w:ascii="Calibri" w:eastAsia="Calibri" w:hAnsi="Calibri" w:cs="Arial"/>
                <w:b/>
                <w:bCs/>
                <w:color w:val="FF0000"/>
                <w:sz w:val="24"/>
                <w:szCs w:val="24"/>
                <w:rtl/>
              </w:rPr>
            </w:pPr>
            <w:r>
              <w:rPr>
                <w:rFonts w:ascii="Calibri" w:eastAsia="Calibri" w:hAnsi="Calibri" w:cs="Arial" w:hint="cs"/>
                <w:b/>
                <w:bCs/>
                <w:color w:val="FF0000"/>
                <w:sz w:val="24"/>
                <w:szCs w:val="24"/>
                <w:rtl/>
              </w:rPr>
              <w:t>الوحدة الرابعة</w:t>
            </w:r>
          </w:p>
          <w:p w14:paraId="7DDFD2E8" w14:textId="77777777" w:rsidR="002630D9" w:rsidRDefault="002630D9" w:rsidP="002630D9">
            <w:pPr>
              <w:jc w:val="center"/>
              <w:rPr>
                <w:rFonts w:ascii="Calibri" w:eastAsia="Calibri" w:hAnsi="Calibri" w:cs="Arial"/>
                <w:b/>
                <w:bCs/>
                <w:sz w:val="24"/>
                <w:szCs w:val="24"/>
                <w:rtl/>
              </w:rPr>
            </w:pPr>
            <w:r>
              <w:rPr>
                <w:rFonts w:ascii="Calibri" w:eastAsia="Calibri" w:hAnsi="Calibri" w:cs="Arial" w:hint="cs"/>
                <w:b/>
                <w:bCs/>
                <w:sz w:val="24"/>
                <w:szCs w:val="24"/>
                <w:rtl/>
              </w:rPr>
              <w:t xml:space="preserve"> حرف ومهن</w:t>
            </w:r>
          </w:p>
          <w:p w14:paraId="0EAB0E69" w14:textId="77777777" w:rsidR="002630D9" w:rsidRPr="00465869" w:rsidRDefault="002630D9" w:rsidP="002630D9">
            <w:pPr>
              <w:jc w:val="center"/>
              <w:rPr>
                <w:rFonts w:ascii="Calibri" w:eastAsia="Calibri" w:hAnsi="Calibri" w:cs="Arial"/>
                <w:b/>
                <w:bCs/>
                <w:sz w:val="24"/>
                <w:szCs w:val="24"/>
                <w:rtl/>
              </w:rPr>
            </w:pPr>
            <w:r>
              <w:rPr>
                <w:rFonts w:ascii="Calibri" w:eastAsia="Calibri" w:hAnsi="Calibri" w:cs="Arial" w:hint="cs"/>
                <w:b/>
                <w:bCs/>
                <w:sz w:val="24"/>
                <w:szCs w:val="24"/>
                <w:rtl/>
              </w:rPr>
              <w:t xml:space="preserve"> </w:t>
            </w:r>
            <w:r w:rsidR="00DE7884">
              <w:rPr>
                <w:rFonts w:ascii="Calibri" w:eastAsia="Calibri" w:hAnsi="Calibri" w:cs="Arial" w:hint="cs"/>
                <w:b/>
                <w:bCs/>
                <w:sz w:val="24"/>
                <w:szCs w:val="24"/>
                <w:rtl/>
              </w:rPr>
              <w:t>تابع نص الفهم القرائي أحب العامل أحاكي الأسلوب اللغوي</w:t>
            </w:r>
          </w:p>
        </w:tc>
        <w:tc>
          <w:tcPr>
            <w:tcW w:w="837" w:type="dxa"/>
            <w:tcBorders>
              <w:top w:val="double" w:sz="4" w:space="0" w:color="auto"/>
              <w:left w:val="double" w:sz="4" w:space="0" w:color="auto"/>
              <w:bottom w:val="double" w:sz="4" w:space="0" w:color="auto"/>
              <w:right w:val="double" w:sz="4" w:space="0" w:color="auto"/>
            </w:tcBorders>
            <w:vAlign w:val="center"/>
          </w:tcPr>
          <w:p w14:paraId="53549CFF" w14:textId="77777777" w:rsidR="002630D9" w:rsidRPr="00465869" w:rsidRDefault="00440672" w:rsidP="002630D9">
            <w:pPr>
              <w:rPr>
                <w:rFonts w:ascii="Calibri" w:eastAsia="Calibri" w:hAnsi="Calibri" w:cs="Arial"/>
                <w:b/>
                <w:bCs/>
                <w:sz w:val="24"/>
                <w:szCs w:val="24"/>
              </w:rPr>
            </w:pPr>
            <w:r>
              <w:rPr>
                <w:rFonts w:ascii="Calibri" w:eastAsia="Calibri" w:hAnsi="Calibri" w:cs="Arial" w:hint="cs"/>
                <w:b/>
                <w:bCs/>
                <w:sz w:val="24"/>
                <w:szCs w:val="24"/>
                <w:rtl/>
              </w:rPr>
              <w:t>3</w:t>
            </w:r>
          </w:p>
        </w:tc>
        <w:tc>
          <w:tcPr>
            <w:tcW w:w="838" w:type="dxa"/>
            <w:tcBorders>
              <w:top w:val="double" w:sz="4" w:space="0" w:color="auto"/>
              <w:left w:val="double" w:sz="4" w:space="0" w:color="auto"/>
              <w:bottom w:val="double" w:sz="4" w:space="0" w:color="auto"/>
              <w:right w:val="double" w:sz="4" w:space="0" w:color="auto"/>
            </w:tcBorders>
            <w:vAlign w:val="center"/>
          </w:tcPr>
          <w:p w14:paraId="7017CE15" w14:textId="77777777" w:rsidR="002630D9" w:rsidRPr="00465869" w:rsidRDefault="002630D9" w:rsidP="002630D9">
            <w:pPr>
              <w:jc w:val="center"/>
              <w:rPr>
                <w:rFonts w:ascii="Calibri" w:eastAsia="Calibri" w:hAnsi="Calibri" w:cs="Arial"/>
                <w:b/>
                <w:bCs/>
                <w:sz w:val="24"/>
                <w:szCs w:val="24"/>
                <w:rtl/>
              </w:rPr>
            </w:pPr>
          </w:p>
          <w:p w14:paraId="5C49E799" w14:textId="77777777" w:rsidR="002630D9" w:rsidRPr="00465869" w:rsidRDefault="002630D9" w:rsidP="002630D9">
            <w:pPr>
              <w:jc w:val="center"/>
              <w:rPr>
                <w:rFonts w:ascii="Calibri" w:eastAsia="Calibri" w:hAnsi="Calibri" w:cs="Arial"/>
                <w:b/>
                <w:bCs/>
                <w:sz w:val="24"/>
                <w:szCs w:val="24"/>
                <w:rtl/>
              </w:rPr>
            </w:pPr>
          </w:p>
          <w:p w14:paraId="1A46CF0C" w14:textId="77777777" w:rsidR="002630D9" w:rsidRPr="00465869" w:rsidRDefault="002630D9" w:rsidP="002630D9">
            <w:pPr>
              <w:jc w:val="center"/>
              <w:rPr>
                <w:rFonts w:ascii="Calibri" w:eastAsia="Calibri" w:hAnsi="Calibri" w:cs="Arial"/>
                <w:b/>
                <w:bCs/>
                <w:sz w:val="24"/>
                <w:szCs w:val="24"/>
                <w:rtl/>
              </w:rPr>
            </w:pPr>
          </w:p>
          <w:p w14:paraId="2981B981" w14:textId="77777777" w:rsidR="002630D9" w:rsidRPr="00465869" w:rsidRDefault="00440672" w:rsidP="002630D9">
            <w:pPr>
              <w:jc w:val="center"/>
              <w:rPr>
                <w:rFonts w:ascii="Calibri" w:eastAsia="Calibri" w:hAnsi="Calibri" w:cs="Arial"/>
                <w:b/>
                <w:bCs/>
                <w:sz w:val="24"/>
                <w:szCs w:val="24"/>
                <w:rtl/>
              </w:rPr>
            </w:pPr>
            <w:r>
              <w:rPr>
                <w:rFonts w:ascii="Calibri" w:eastAsia="Calibri" w:hAnsi="Calibri" w:cs="Arial" w:hint="cs"/>
                <w:b/>
                <w:bCs/>
                <w:sz w:val="24"/>
                <w:szCs w:val="24"/>
                <w:rtl/>
              </w:rPr>
              <w:t>الأحد</w:t>
            </w:r>
          </w:p>
          <w:p w14:paraId="70B661E7" w14:textId="77777777" w:rsidR="002630D9" w:rsidRPr="00465869" w:rsidRDefault="002630D9" w:rsidP="002630D9">
            <w:pPr>
              <w:jc w:val="center"/>
              <w:rPr>
                <w:rFonts w:ascii="Calibri" w:eastAsia="Calibri" w:hAnsi="Calibri" w:cs="Arial"/>
                <w:b/>
                <w:bCs/>
                <w:sz w:val="24"/>
                <w:szCs w:val="24"/>
                <w:rtl/>
              </w:rPr>
            </w:pPr>
          </w:p>
          <w:p w14:paraId="1FD6C52B" w14:textId="77777777" w:rsidR="002630D9" w:rsidRPr="00465869" w:rsidRDefault="002630D9" w:rsidP="002630D9">
            <w:pPr>
              <w:jc w:val="center"/>
              <w:rPr>
                <w:rFonts w:ascii="Calibri" w:eastAsia="Calibri" w:hAnsi="Calibri" w:cs="Arial"/>
                <w:b/>
                <w:bCs/>
                <w:sz w:val="24"/>
                <w:szCs w:val="24"/>
                <w:rtl/>
              </w:rPr>
            </w:pPr>
          </w:p>
          <w:p w14:paraId="0D56CBFB" w14:textId="77777777" w:rsidR="002630D9" w:rsidRPr="00465869" w:rsidRDefault="002630D9" w:rsidP="002630D9">
            <w:pPr>
              <w:jc w:val="center"/>
              <w:rPr>
                <w:rFonts w:ascii="Calibri" w:eastAsia="Calibri" w:hAnsi="Calibri" w:cs="Arial"/>
                <w:b/>
                <w:bCs/>
                <w:sz w:val="24"/>
                <w:szCs w:val="24"/>
                <w:rtl/>
              </w:rPr>
            </w:pPr>
          </w:p>
          <w:p w14:paraId="55DC08FD" w14:textId="77777777" w:rsidR="002630D9" w:rsidRPr="00465869" w:rsidRDefault="002630D9" w:rsidP="002630D9">
            <w:pPr>
              <w:jc w:val="center"/>
              <w:rPr>
                <w:rFonts w:ascii="Calibri" w:eastAsia="Calibri" w:hAnsi="Calibri" w:cs="Arial"/>
                <w:b/>
                <w:bCs/>
                <w:sz w:val="24"/>
                <w:szCs w:val="24"/>
                <w:rtl/>
              </w:rPr>
            </w:pPr>
          </w:p>
          <w:p w14:paraId="7551C393" w14:textId="77777777" w:rsidR="002630D9" w:rsidRPr="00465869" w:rsidRDefault="002630D9" w:rsidP="002630D9">
            <w:pPr>
              <w:jc w:val="center"/>
              <w:rPr>
                <w:rFonts w:ascii="Calibri" w:eastAsia="Calibri" w:hAnsi="Calibri" w:cs="Arial"/>
                <w:b/>
                <w:bCs/>
                <w:sz w:val="24"/>
                <w:szCs w:val="24"/>
                <w:rtl/>
              </w:rPr>
            </w:pPr>
          </w:p>
          <w:p w14:paraId="5CC8CD4B" w14:textId="77777777" w:rsidR="002630D9" w:rsidRPr="00465869" w:rsidRDefault="002630D9" w:rsidP="002630D9">
            <w:pPr>
              <w:jc w:val="center"/>
              <w:rPr>
                <w:rFonts w:ascii="Calibri" w:eastAsia="Calibri" w:hAnsi="Calibri" w:cs="Arial"/>
                <w:b/>
                <w:bCs/>
                <w:sz w:val="24"/>
                <w:szCs w:val="24"/>
                <w:rtl/>
              </w:rPr>
            </w:pPr>
          </w:p>
          <w:p w14:paraId="1E78AFDB" w14:textId="77777777" w:rsidR="002630D9" w:rsidRPr="00465869" w:rsidRDefault="002630D9" w:rsidP="002630D9">
            <w:pPr>
              <w:jc w:val="center"/>
              <w:rPr>
                <w:rFonts w:ascii="Calibri" w:eastAsia="Calibri" w:hAnsi="Calibri" w:cs="Arial"/>
                <w:b/>
                <w:bCs/>
                <w:sz w:val="24"/>
                <w:szCs w:val="24"/>
              </w:rPr>
            </w:pPr>
          </w:p>
        </w:tc>
      </w:tr>
    </w:tbl>
    <w:p w14:paraId="57E74DCA" w14:textId="77777777" w:rsidR="00B87116" w:rsidRPr="00B87116" w:rsidRDefault="00B87116" w:rsidP="00B87116"/>
    <w:p w14:paraId="5FA01200" w14:textId="77777777" w:rsidR="00B87116" w:rsidRPr="00B87116" w:rsidRDefault="00B87116" w:rsidP="00B87116"/>
    <w:p w14:paraId="1ADF7F1E" w14:textId="77777777" w:rsidR="00B87116" w:rsidRDefault="007B376F" w:rsidP="00B87116">
      <w:r>
        <w:rPr>
          <w:noProof/>
        </w:rPr>
        <mc:AlternateContent>
          <mc:Choice Requires="wps">
            <w:drawing>
              <wp:anchor distT="0" distB="0" distL="114300" distR="114300" simplePos="0" relativeHeight="251851776" behindDoc="0" locked="0" layoutInCell="1" allowOverlap="1" wp14:anchorId="337317D8" wp14:editId="6166819F">
                <wp:simplePos x="0" y="0"/>
                <wp:positionH relativeFrom="column">
                  <wp:posOffset>1104900</wp:posOffset>
                </wp:positionH>
                <wp:positionV relativeFrom="paragraph">
                  <wp:posOffset>47625</wp:posOffset>
                </wp:positionV>
                <wp:extent cx="6127115" cy="846455"/>
                <wp:effectExtent l="0" t="0" r="6985" b="0"/>
                <wp:wrapNone/>
                <wp:docPr id="120" name="مربع ن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6127115" cy="846455"/>
                        </a:xfrm>
                        <a:prstGeom prst="rect">
                          <a:avLst/>
                        </a:prstGeom>
                        <a:solidFill>
                          <a:srgbClr val="FFFFFF"/>
                        </a:solidFill>
                        <a:ln w="19050" cmpd="sng">
                          <a:solidFill>
                            <a:srgbClr val="000000"/>
                          </a:solidFill>
                          <a:miter lim="800000"/>
                          <a:headEnd/>
                          <a:tailEnd/>
                        </a:ln>
                      </wps:spPr>
                      <wps:txbx>
                        <w:txbxContent>
                          <w:p w14:paraId="709C3C5F" w14:textId="77777777" w:rsidR="00596903" w:rsidRPr="004D7A3D" w:rsidRDefault="00596903" w:rsidP="00575BC4">
                            <w:pPr>
                              <w:rPr>
                                <w:rFonts w:ascii="Calibri" w:eastAsia="Calibri" w:hAnsi="Calibri" w:cs="Arial"/>
                                <w:b/>
                                <w:bCs/>
                                <w:color w:val="FF0000"/>
                                <w:sz w:val="24"/>
                                <w:szCs w:val="24"/>
                                <w:rtl/>
                              </w:rPr>
                            </w:pPr>
                            <w:r w:rsidRPr="004D7A3D">
                              <w:rPr>
                                <w:rFonts w:ascii="Sakkal Majalla" w:hAnsi="Sakkal Majalla" w:cs="Sakkal Majalla"/>
                                <w:b/>
                                <w:bCs/>
                                <w:sz w:val="28"/>
                                <w:szCs w:val="28"/>
                                <w:rtl/>
                              </w:rPr>
                              <w:t xml:space="preserve">الخطة </w:t>
                            </w:r>
                            <w:r w:rsidRPr="004D7A3D">
                              <w:rPr>
                                <w:rFonts w:ascii="Sakkal Majalla" w:hAnsi="Sakkal Majalla" w:cs="Sakkal Majalla"/>
                                <w:b/>
                                <w:bCs/>
                                <w:sz w:val="28"/>
                                <w:szCs w:val="28"/>
                                <w:rtl/>
                              </w:rPr>
                              <w:t>اليومية الفعلية المنفذة لمكونات الوحدة الدراسية</w:t>
                            </w:r>
                            <w:r w:rsidRPr="004D7A3D">
                              <w:rPr>
                                <w:rFonts w:ascii="Sakkal Majalla" w:hAnsi="Sakkal Majalla" w:cs="Sakkal Majalla" w:hint="cs"/>
                                <w:b/>
                                <w:bCs/>
                                <w:sz w:val="28"/>
                                <w:szCs w:val="28"/>
                                <w:rtl/>
                              </w:rPr>
                              <w:t xml:space="preserve"> "(   </w:t>
                            </w:r>
                            <w:r>
                              <w:rPr>
                                <w:rFonts w:ascii="Sakkal Majalla" w:hAnsi="Sakkal Majalla" w:cs="Sakkal Majalla" w:hint="cs"/>
                                <w:b/>
                                <w:bCs/>
                                <w:sz w:val="28"/>
                                <w:szCs w:val="28"/>
                                <w:rtl/>
                              </w:rPr>
                              <w:t>4</w:t>
                            </w:r>
                            <w:r w:rsidRPr="004D7A3D">
                              <w:rPr>
                                <w:rFonts w:ascii="Sakkal Majalla" w:hAnsi="Sakkal Majalla" w:cs="Sakkal Majalla" w:hint="cs"/>
                                <w:b/>
                                <w:bCs/>
                                <w:sz w:val="28"/>
                                <w:szCs w:val="28"/>
                                <w:rtl/>
                              </w:rPr>
                              <w:t xml:space="preserve">   )</w:t>
                            </w:r>
                            <w:r>
                              <w:rPr>
                                <w:rFonts w:ascii="Calibri" w:eastAsia="Calibri" w:hAnsi="Calibri" w:cs="Arial" w:hint="cs"/>
                                <w:b/>
                                <w:bCs/>
                                <w:color w:val="FF0000"/>
                                <w:sz w:val="24"/>
                                <w:szCs w:val="24"/>
                                <w:rtl/>
                              </w:rPr>
                              <w:t xml:space="preserve"> مهن وحرف </w:t>
                            </w:r>
                          </w:p>
                          <w:p w14:paraId="34C509EA" w14:textId="77777777" w:rsidR="00596903" w:rsidRPr="004D7A3D" w:rsidRDefault="00596903" w:rsidP="002630D9">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4"/>
                                <w:szCs w:val="24"/>
                                <w:rtl/>
                              </w:rPr>
                              <w:t xml:space="preserve"> 11</w:t>
                            </w:r>
                            <w:r w:rsidRPr="00440672">
                              <w:rPr>
                                <w:rFonts w:ascii="Sakkal Majalla" w:hAnsi="Sakkal Majalla" w:cs="Sakkal Majalla" w:hint="cs"/>
                                <w:b/>
                                <w:bCs/>
                                <w:sz w:val="24"/>
                                <w:szCs w:val="24"/>
                                <w:rtl/>
                              </w:rPr>
                              <w:t xml:space="preserve"> </w:t>
                            </w:r>
                            <w:r>
                              <w:rPr>
                                <w:rFonts w:ascii="Sakkal Majalla" w:hAnsi="Sakkal Majalla" w:cs="Sakkal Majalla" w:hint="cs"/>
                                <w:b/>
                                <w:bCs/>
                                <w:sz w:val="24"/>
                                <w:szCs w:val="24"/>
                                <w:rtl/>
                              </w:rPr>
                              <w:t>الأحد 5/8 إلى  الخميس9/8</w:t>
                            </w:r>
                          </w:p>
                          <w:p w14:paraId="061A2429" w14:textId="77777777" w:rsidR="00596903" w:rsidRPr="00233216" w:rsidRDefault="00596903" w:rsidP="002630D9">
                            <w:pPr>
                              <w:spacing w:after="0"/>
                              <w:rPr>
                                <w:rFonts w:ascii="Sakkal Majalla" w:hAnsi="Sakkal Majalla" w:cs="Sakkal Majalla"/>
                                <w:b/>
                                <w:bCs/>
                                <w:sz w:val="32"/>
                                <w:szCs w:val="32"/>
                                <w:rt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9" type="#_x0000_t202" style="position:absolute;left:0;text-align:left;margin-left:87pt;margin-top:3.75pt;width:482.45pt;height:66.65pt;flip:x;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" strokeweight="1.5pt">
                <v:path arrowok="t"/>
                <v:textbox>
                  <w:txbxContent>
                    <w:p w:rsidR="00596903" w:rsidRPr="004D7A3D" w:rsidRDefault="00596903" w:rsidP="00575BC4">
                      <w:pPr>
                        <w:rPr>
                          <w:rFonts w:ascii="Calibri" w:eastAsia="Calibri" w:hAnsi="Calibri" w:cs="Arial"/>
                          <w:b/>
                          <w:bCs/>
                          <w:color w:val="FF0000"/>
                          <w:sz w:val="24"/>
                          <w:szCs w:val="24"/>
                          <w:rtl/>
                        </w:rPr>
                      </w:pPr>
                      <w:r w:rsidRPr="004D7A3D">
                        <w:rPr>
                          <w:rFonts w:ascii="Sakkal Majalla" w:hAnsi="Sakkal Majalla" w:cs="Sakkal Majalla"/>
                          <w:b/>
                          <w:bCs/>
                          <w:sz w:val="28"/>
                          <w:szCs w:val="28"/>
                          <w:rtl/>
                        </w:rPr>
                        <w:t>الخطة اليومية الفعلية المنفذة لمكونات الوحدة الدراسية</w:t>
                      </w:r>
                      <w:r w:rsidRPr="004D7A3D">
                        <w:rPr>
                          <w:rFonts w:ascii="Sakkal Majalla" w:hAnsi="Sakkal Majalla" w:cs="Sakkal Majalla" w:hint="cs"/>
                          <w:b/>
                          <w:bCs/>
                          <w:sz w:val="28"/>
                          <w:szCs w:val="28"/>
                          <w:rtl/>
                        </w:rPr>
                        <w:t xml:space="preserve"> "(   </w:t>
                      </w:r>
                      <w:r>
                        <w:rPr>
                          <w:rFonts w:ascii="Sakkal Majalla" w:hAnsi="Sakkal Majalla" w:cs="Sakkal Majalla" w:hint="cs"/>
                          <w:b/>
                          <w:bCs/>
                          <w:sz w:val="28"/>
                          <w:szCs w:val="28"/>
                          <w:rtl/>
                        </w:rPr>
                        <w:t>4</w:t>
                      </w:r>
                      <w:r w:rsidRPr="004D7A3D">
                        <w:rPr>
                          <w:rFonts w:ascii="Sakkal Majalla" w:hAnsi="Sakkal Majalla" w:cs="Sakkal Majalla" w:hint="cs"/>
                          <w:b/>
                          <w:bCs/>
                          <w:sz w:val="28"/>
                          <w:szCs w:val="28"/>
                          <w:rtl/>
                        </w:rPr>
                        <w:t xml:space="preserve">   )</w:t>
                      </w:r>
                      <w:r>
                        <w:rPr>
                          <w:rFonts w:ascii="Calibri" w:eastAsia="Calibri" w:hAnsi="Calibri" w:cs="Arial" w:hint="cs"/>
                          <w:b/>
                          <w:bCs/>
                          <w:color w:val="FF0000"/>
                          <w:sz w:val="24"/>
                          <w:szCs w:val="24"/>
                          <w:rtl/>
                        </w:rPr>
                        <w:t xml:space="preserve"> مهن وحرف </w:t>
                      </w:r>
                    </w:p>
                    <w:p w:rsidR="00596903" w:rsidRPr="004D7A3D" w:rsidRDefault="00596903" w:rsidP="002630D9">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4"/>
                          <w:szCs w:val="24"/>
                          <w:rtl/>
                        </w:rPr>
                        <w:t xml:space="preserve"> 11</w:t>
                      </w:r>
                      <w:r w:rsidRPr="00440672">
                        <w:rPr>
                          <w:rFonts w:ascii="Sakkal Majalla" w:hAnsi="Sakkal Majalla" w:cs="Sakkal Majalla" w:hint="cs"/>
                          <w:b/>
                          <w:bCs/>
                          <w:sz w:val="24"/>
                          <w:szCs w:val="24"/>
                          <w:rtl/>
                        </w:rPr>
                        <w:t xml:space="preserve"> </w:t>
                      </w:r>
                      <w:r>
                        <w:rPr>
                          <w:rFonts w:ascii="Sakkal Majalla" w:hAnsi="Sakkal Majalla" w:cs="Sakkal Majalla" w:hint="cs"/>
                          <w:b/>
                          <w:bCs/>
                          <w:sz w:val="24"/>
                          <w:szCs w:val="24"/>
                          <w:rtl/>
                        </w:rPr>
                        <w:t>الأحد 5/8 إلى  الخميس9/8</w:t>
                      </w:r>
                    </w:p>
                    <w:p w:rsidR="00596903" w:rsidRPr="00233216" w:rsidRDefault="00596903" w:rsidP="002630D9">
                      <w:pPr>
                        <w:spacing w:after="0"/>
                        <w:rPr>
                          <w:rFonts w:ascii="Sakkal Majalla" w:hAnsi="Sakkal Majalla" w:cs="Sakkal Majalla"/>
                          <w:b/>
                          <w:bCs/>
                          <w:sz w:val="32"/>
                          <w:szCs w:val="32"/>
                          <w:rtl/>
                        </w:rPr>
                      </w:pPr>
                    </w:p>
                  </w:txbxContent>
                </v:textbox>
              </v:shape>
            </w:pict>
          </mc:Fallback>
        </mc:AlternateContent>
      </w:r>
      <w:r>
        <w:rPr>
          <w:noProof/>
        </w:rPr>
        <mc:AlternateContent>
          <mc:Choice Requires="wps">
            <w:drawing>
              <wp:anchor distT="0" distB="0" distL="114300" distR="114300" simplePos="0" relativeHeight="251910144" behindDoc="0" locked="0" layoutInCell="1" allowOverlap="1" wp14:anchorId="3487ADE5" wp14:editId="5426EAB4">
                <wp:simplePos x="0" y="0"/>
                <wp:positionH relativeFrom="column">
                  <wp:posOffset>7610475</wp:posOffset>
                </wp:positionH>
                <wp:positionV relativeFrom="paragraph">
                  <wp:posOffset>47625</wp:posOffset>
                </wp:positionV>
                <wp:extent cx="1740535" cy="982980"/>
                <wp:effectExtent l="0" t="0" r="0" b="0"/>
                <wp:wrapNone/>
                <wp:docPr id="119" name="مربع ن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40535"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5CC4F" w14:textId="77777777" w:rsidR="00596903" w:rsidRPr="00847CC3" w:rsidRDefault="00596903" w:rsidP="00FA766E">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 xml:space="preserve">المملكة </w:t>
                            </w:r>
                            <w:r w:rsidRPr="00847CC3">
                              <w:rPr>
                                <w:rFonts w:ascii="Sakkal Majalla" w:hAnsi="Sakkal Majalla" w:cs="Sakkal Majalla"/>
                                <w:b/>
                                <w:bCs/>
                                <w:sz w:val="20"/>
                                <w:szCs w:val="20"/>
                                <w:rtl/>
                              </w:rPr>
                              <w:t>العربية السعودية</w:t>
                            </w:r>
                          </w:p>
                          <w:p w14:paraId="036BD336" w14:textId="77777777" w:rsidR="00596903" w:rsidRPr="00847CC3" w:rsidRDefault="00596903" w:rsidP="00FA766E">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14:paraId="5A92704B" w14:textId="77777777" w:rsidR="00596903" w:rsidRPr="00847CC3" w:rsidRDefault="00596903" w:rsidP="00FA766E">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بالمدينة المنورة</w:t>
                            </w:r>
                          </w:p>
                          <w:p w14:paraId="3EEAD77F" w14:textId="77777777" w:rsidR="00596903" w:rsidRPr="00847CC3" w:rsidRDefault="00596903" w:rsidP="00FA766E">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...شرق المدينة </w:t>
                            </w:r>
                          </w:p>
                          <w:p w14:paraId="5259EC57" w14:textId="77777777" w:rsidR="00596903" w:rsidRPr="00847CC3" w:rsidRDefault="00596903" w:rsidP="00FA766E">
                            <w:pPr>
                              <w:spacing w:after="0"/>
                              <w:rPr>
                                <w:rFonts w:ascii="Sakkal Majalla" w:hAnsi="Sakkal Majalla" w:cs="Sakkal Majalla"/>
                                <w:b/>
                                <w:bCs/>
                                <w:sz w:val="20"/>
                                <w:szCs w:val="20"/>
                                <w:rtl/>
                              </w:rPr>
                            </w:pPr>
                          </w:p>
                          <w:p w14:paraId="5ECCB133" w14:textId="77777777" w:rsidR="00596903" w:rsidRPr="00847CC3" w:rsidRDefault="00596903" w:rsidP="00FA766E">
                            <w:pPr>
                              <w:jc w:val="center"/>
                              <w:rPr>
                                <w:rFonts w:ascii="Sakkal Majalla" w:hAnsi="Sakkal Majalla" w:cs="Sakkal Majall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0" type="#_x0000_t202" style="position:absolute;left:0;text-align:left;margin-left:599.25pt;margin-top:3.75pt;width:137.05pt;height:77.4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" filled="f" stroked="f">
                <v:path arrowok="t"/>
                <v:textbox>
                  <w:txbxContent>
                    <w:p w:rsidR="00596903" w:rsidRPr="00847CC3" w:rsidRDefault="00596903" w:rsidP="00FA766E">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المملكة العربية السعودية</w:t>
                      </w:r>
                    </w:p>
                    <w:p w:rsidR="00596903" w:rsidRPr="00847CC3" w:rsidRDefault="00596903" w:rsidP="00FA766E">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rsidR="00596903" w:rsidRPr="00847CC3" w:rsidRDefault="00596903" w:rsidP="00FA766E">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بالمدينة المنورة</w:t>
                      </w:r>
                    </w:p>
                    <w:p w:rsidR="00596903" w:rsidRPr="00847CC3" w:rsidRDefault="00596903" w:rsidP="00FA766E">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...شرق المدينة </w:t>
                      </w:r>
                    </w:p>
                    <w:p w:rsidR="00596903" w:rsidRPr="00847CC3" w:rsidRDefault="00596903" w:rsidP="00FA766E">
                      <w:pPr>
                        <w:spacing w:after="0"/>
                        <w:rPr>
                          <w:rFonts w:ascii="Sakkal Majalla" w:hAnsi="Sakkal Majalla" w:cs="Sakkal Majalla"/>
                          <w:b/>
                          <w:bCs/>
                          <w:sz w:val="20"/>
                          <w:szCs w:val="20"/>
                          <w:rtl/>
                        </w:rPr>
                      </w:pPr>
                    </w:p>
                    <w:p w:rsidR="00596903" w:rsidRPr="00847CC3" w:rsidRDefault="00596903" w:rsidP="00FA766E">
                      <w:pPr>
                        <w:jc w:val="center"/>
                        <w:rPr>
                          <w:rFonts w:ascii="Sakkal Majalla" w:hAnsi="Sakkal Majalla" w:cs="Sakkal Majalla"/>
                          <w:sz w:val="20"/>
                          <w:szCs w:val="20"/>
                        </w:rPr>
                      </w:pPr>
                    </w:p>
                  </w:txbxContent>
                </v:textbox>
              </v:shape>
            </w:pict>
          </mc:Fallback>
        </mc:AlternateContent>
      </w:r>
    </w:p>
    <w:p w14:paraId="0B1C51B5" w14:textId="77777777" w:rsidR="00B87116" w:rsidRDefault="00575BC4" w:rsidP="00B87116">
      <w:pPr>
        <w:tabs>
          <w:tab w:val="left" w:pos="1943"/>
        </w:tabs>
        <w:rPr>
          <w:rtl/>
        </w:rPr>
      </w:pPr>
      <w:r>
        <w:rPr>
          <w:noProof/>
          <w:rtl/>
        </w:rPr>
        <w:drawing>
          <wp:anchor distT="0" distB="0" distL="114300" distR="114300" simplePos="0" relativeHeight="251875328" behindDoc="1" locked="0" layoutInCell="1" allowOverlap="1" wp14:anchorId="7406E44A" wp14:editId="4770D01C">
            <wp:simplePos x="0" y="0"/>
            <wp:positionH relativeFrom="column">
              <wp:posOffset>-419100</wp:posOffset>
            </wp:positionH>
            <wp:positionV relativeFrom="paragraph">
              <wp:posOffset>-7620</wp:posOffset>
            </wp:positionV>
            <wp:extent cx="762000" cy="704850"/>
            <wp:effectExtent l="19050" t="0" r="0" b="0"/>
            <wp:wrapTight wrapText="bothSides">
              <wp:wrapPolygon edited="0">
                <wp:start x="7020" y="584"/>
                <wp:lineTo x="6480" y="5838"/>
                <wp:lineTo x="8640" y="9924"/>
                <wp:lineTo x="10800" y="9924"/>
                <wp:lineTo x="1620" y="12259"/>
                <wp:lineTo x="-540" y="14011"/>
                <wp:lineTo x="-540" y="19849"/>
                <wp:lineTo x="3240" y="20432"/>
                <wp:lineTo x="4860" y="20432"/>
                <wp:lineTo x="7020" y="20432"/>
                <wp:lineTo x="9720" y="20432"/>
                <wp:lineTo x="16200" y="19849"/>
                <wp:lineTo x="16200" y="15762"/>
                <wp:lineTo x="15120" y="13427"/>
                <wp:lineTo x="10800" y="9924"/>
                <wp:lineTo x="18360" y="9924"/>
                <wp:lineTo x="21600" y="7005"/>
                <wp:lineTo x="21600" y="584"/>
                <wp:lineTo x="7020" y="584"/>
              </wp:wrapPolygon>
            </wp:wrapTight>
            <wp:docPr id="52"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000" cy="704850"/>
                    </a:xfrm>
                    <a:prstGeom prst="rect">
                      <a:avLst/>
                    </a:prstGeom>
                  </pic:spPr>
                </pic:pic>
              </a:graphicData>
            </a:graphic>
          </wp:anchor>
        </w:drawing>
      </w:r>
      <w:r w:rsidR="00B87116">
        <w:rPr>
          <w:rtl/>
        </w:rPr>
        <w:tab/>
      </w:r>
    </w:p>
    <w:p w14:paraId="58773BE2" w14:textId="77777777" w:rsidR="00B87116" w:rsidRDefault="00B87116" w:rsidP="00B87116">
      <w:pPr>
        <w:tabs>
          <w:tab w:val="left" w:pos="1943"/>
        </w:tabs>
        <w:rPr>
          <w:rtl/>
        </w:rPr>
      </w:pPr>
    </w:p>
    <w:tbl>
      <w:tblPr>
        <w:tblStyle w:val="10"/>
        <w:tblpPr w:leftFromText="180" w:rightFromText="180" w:vertAnchor="text" w:horzAnchor="margin" w:tblpXSpec="center" w:tblpY="471"/>
        <w:tblW w:w="14907" w:type="dxa"/>
        <w:tblLayout w:type="fixed"/>
        <w:tblLook w:val="04A0" w:firstRow="1" w:lastRow="0" w:firstColumn="1" w:lastColumn="0" w:noHBand="0" w:noVBand="1"/>
      </w:tblPr>
      <w:tblGrid>
        <w:gridCol w:w="2062"/>
        <w:gridCol w:w="1535"/>
        <w:gridCol w:w="4328"/>
        <w:gridCol w:w="2673"/>
        <w:gridCol w:w="1517"/>
        <w:gridCol w:w="1117"/>
        <w:gridCol w:w="837"/>
        <w:gridCol w:w="838"/>
      </w:tblGrid>
      <w:tr w:rsidR="002630D9" w:rsidRPr="00465869" w14:paraId="07E00CF4" w14:textId="77777777" w:rsidTr="002630D9">
        <w:trPr>
          <w:trHeight w:val="469"/>
        </w:trPr>
        <w:tc>
          <w:tcPr>
            <w:tcW w:w="2062"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7141309B" w14:textId="77777777" w:rsidR="002630D9" w:rsidRPr="00465869" w:rsidRDefault="002630D9" w:rsidP="002630D9">
            <w:pPr>
              <w:bidi w:val="0"/>
              <w:jc w:val="center"/>
              <w:rPr>
                <w:rFonts w:ascii="Sakkal Majalla" w:eastAsia="Calibri" w:hAnsi="Sakkal Majalla" w:cs="Sakkal Majalla"/>
                <w:b/>
                <w:bCs/>
                <w:sz w:val="24"/>
                <w:szCs w:val="24"/>
                <w:rtl/>
              </w:rPr>
            </w:pPr>
            <w:r w:rsidRPr="00465869">
              <w:rPr>
                <w:rFonts w:ascii="Sakkal Majalla" w:eastAsia="Calibri" w:hAnsi="Sakkal Majalla" w:cs="Sakkal Majalla" w:hint="cs"/>
                <w:b/>
                <w:bCs/>
                <w:sz w:val="24"/>
                <w:szCs w:val="24"/>
                <w:rtl/>
              </w:rPr>
              <w:t>أدوات التقويم</w:t>
            </w:r>
          </w:p>
        </w:tc>
        <w:tc>
          <w:tcPr>
            <w:tcW w:w="1535"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6CF28C8A" w14:textId="77777777" w:rsidR="002630D9" w:rsidRPr="00465869" w:rsidRDefault="002630D9" w:rsidP="002630D9">
            <w:pPr>
              <w:tabs>
                <w:tab w:val="left" w:pos="2231"/>
              </w:tabs>
              <w:spacing w:after="200" w:line="276" w:lineRule="auto"/>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الوسائل</w:t>
            </w:r>
          </w:p>
          <w:p w14:paraId="30066911" w14:textId="77777777" w:rsidR="002630D9" w:rsidRPr="00465869" w:rsidRDefault="002630D9" w:rsidP="002630D9">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و</w:t>
            </w:r>
            <w:r w:rsidRPr="00465869">
              <w:rPr>
                <w:rFonts w:ascii="Sakkal Majalla" w:eastAsia="Calibri" w:hAnsi="Sakkal Majalla" w:cs="Sakkal Majalla" w:hint="cs"/>
                <w:b/>
                <w:bCs/>
                <w:sz w:val="24"/>
                <w:szCs w:val="24"/>
                <w:rtl/>
              </w:rPr>
              <w:t>الإستراتيجية</w:t>
            </w:r>
          </w:p>
        </w:tc>
        <w:tc>
          <w:tcPr>
            <w:tcW w:w="432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00F9906A" w14:textId="77777777" w:rsidR="002630D9" w:rsidRPr="00465869" w:rsidRDefault="002630D9" w:rsidP="002630D9">
            <w:pPr>
              <w:tabs>
                <w:tab w:val="left" w:pos="2231"/>
              </w:tabs>
              <w:spacing w:after="200" w:line="276" w:lineRule="auto"/>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والمنهجية التدريسية</w:t>
            </w:r>
          </w:p>
        </w:tc>
        <w:tc>
          <w:tcPr>
            <w:tcW w:w="2673"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0125E0D1" w14:textId="77777777" w:rsidR="002630D9" w:rsidRPr="00465869" w:rsidRDefault="002630D9" w:rsidP="002630D9">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المهارة</w:t>
            </w:r>
            <w:r w:rsidRPr="00465869">
              <w:rPr>
                <w:rFonts w:ascii="Sakkal Majalla" w:eastAsia="Calibri" w:hAnsi="Sakkal Majalla" w:cs="Sakkal Majalla" w:hint="cs"/>
                <w:b/>
                <w:bCs/>
                <w:sz w:val="24"/>
                <w:szCs w:val="24"/>
                <w:rtl/>
              </w:rPr>
              <w:t xml:space="preserve"> (المعيار)</w:t>
            </w:r>
          </w:p>
        </w:tc>
        <w:tc>
          <w:tcPr>
            <w:tcW w:w="15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252E6F25" w14:textId="77777777" w:rsidR="002630D9" w:rsidRPr="00465869" w:rsidRDefault="002630D9" w:rsidP="002630D9">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الكفاية</w:t>
            </w:r>
          </w:p>
        </w:tc>
        <w:tc>
          <w:tcPr>
            <w:tcW w:w="11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016AACC8" w14:textId="77777777" w:rsidR="002630D9" w:rsidRPr="00465869" w:rsidRDefault="002630D9" w:rsidP="002630D9">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المكون</w:t>
            </w:r>
          </w:p>
        </w:tc>
        <w:tc>
          <w:tcPr>
            <w:tcW w:w="83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747320AC" w14:textId="77777777" w:rsidR="002630D9" w:rsidRPr="00465869" w:rsidRDefault="002630D9" w:rsidP="002630D9">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الحصة</w:t>
            </w:r>
          </w:p>
        </w:tc>
        <w:tc>
          <w:tcPr>
            <w:tcW w:w="83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7FB96EE4" w14:textId="77777777" w:rsidR="002630D9" w:rsidRPr="00465869" w:rsidRDefault="002630D9" w:rsidP="002630D9">
            <w:pPr>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التاريخ</w:t>
            </w:r>
          </w:p>
        </w:tc>
      </w:tr>
      <w:tr w:rsidR="002630D9" w:rsidRPr="00465869" w14:paraId="2246C083" w14:textId="77777777" w:rsidTr="002630D9">
        <w:trPr>
          <w:trHeight w:val="6137"/>
        </w:trPr>
        <w:tc>
          <w:tcPr>
            <w:tcW w:w="2062" w:type="dxa"/>
            <w:tcBorders>
              <w:top w:val="double" w:sz="4" w:space="0" w:color="auto"/>
              <w:left w:val="double" w:sz="4" w:space="0" w:color="auto"/>
              <w:bottom w:val="double" w:sz="4" w:space="0" w:color="auto"/>
              <w:right w:val="double" w:sz="4" w:space="0" w:color="auto"/>
            </w:tcBorders>
            <w:vAlign w:val="center"/>
          </w:tcPr>
          <w:p w14:paraId="395DA450" w14:textId="77777777" w:rsidR="002630D9" w:rsidRDefault="006E6F26" w:rsidP="002630D9">
            <w:pPr>
              <w:widowControl w:val="0"/>
              <w:rPr>
                <w:rFonts w:ascii="Arial" w:hAnsi="Arial" w:cs="Arial"/>
                <w:b/>
                <w:bCs/>
                <w:sz w:val="24"/>
                <w:szCs w:val="24"/>
                <w:rtl/>
                <w:lang w:bidi="ar-EG"/>
              </w:rPr>
            </w:pPr>
            <w:r>
              <w:rPr>
                <w:rFonts w:ascii="Arial" w:hAnsi="Arial" w:cs="Arial" w:hint="cs"/>
                <w:b/>
                <w:bCs/>
                <w:sz w:val="24"/>
                <w:szCs w:val="24"/>
                <w:rtl/>
                <w:lang w:bidi="ar-EG"/>
              </w:rPr>
              <w:t>اكتبي الحديثين في الدفتر.</w:t>
            </w:r>
          </w:p>
          <w:p w14:paraId="58756954" w14:textId="77777777" w:rsidR="00FA766E" w:rsidRDefault="00FA766E" w:rsidP="002630D9">
            <w:pPr>
              <w:widowControl w:val="0"/>
              <w:rPr>
                <w:rFonts w:ascii="Arial" w:hAnsi="Arial" w:cs="Arial"/>
                <w:b/>
                <w:bCs/>
                <w:sz w:val="24"/>
                <w:szCs w:val="24"/>
                <w:rtl/>
                <w:lang w:bidi="ar-EG"/>
              </w:rPr>
            </w:pPr>
          </w:p>
          <w:p w14:paraId="2B56944F" w14:textId="77777777" w:rsidR="006E6F26" w:rsidRDefault="006E6F26" w:rsidP="002630D9">
            <w:pPr>
              <w:widowControl w:val="0"/>
              <w:rPr>
                <w:rFonts w:ascii="Arial" w:hAnsi="Arial" w:cs="Arial"/>
                <w:b/>
                <w:bCs/>
                <w:sz w:val="24"/>
                <w:szCs w:val="24"/>
                <w:rtl/>
                <w:lang w:bidi="ar-EG"/>
              </w:rPr>
            </w:pPr>
            <w:r>
              <w:rPr>
                <w:rFonts w:ascii="Arial" w:hAnsi="Arial" w:cs="Arial" w:hint="cs"/>
                <w:b/>
                <w:bCs/>
                <w:sz w:val="24"/>
                <w:szCs w:val="24"/>
                <w:rtl/>
                <w:lang w:bidi="ar-EG"/>
              </w:rPr>
              <w:t xml:space="preserve"> اكتبي آيات وأحاديث تحث عن العمل .</w:t>
            </w:r>
          </w:p>
          <w:p w14:paraId="3384578B" w14:textId="77777777" w:rsidR="00016A4A" w:rsidRDefault="00016A4A" w:rsidP="002630D9">
            <w:pPr>
              <w:widowControl w:val="0"/>
              <w:rPr>
                <w:rFonts w:ascii="Arial" w:hAnsi="Arial" w:cs="Arial"/>
                <w:b/>
                <w:bCs/>
                <w:sz w:val="24"/>
                <w:szCs w:val="24"/>
                <w:rtl/>
                <w:lang w:bidi="ar-EG"/>
              </w:rPr>
            </w:pPr>
          </w:p>
          <w:p w14:paraId="771F35DA" w14:textId="77777777" w:rsidR="006E6F26" w:rsidRDefault="006E6F26" w:rsidP="002630D9">
            <w:pPr>
              <w:widowControl w:val="0"/>
              <w:rPr>
                <w:rFonts w:ascii="Arial" w:hAnsi="Arial" w:cs="Arial"/>
                <w:b/>
                <w:bCs/>
                <w:sz w:val="24"/>
                <w:szCs w:val="24"/>
                <w:rtl/>
                <w:lang w:bidi="ar-EG"/>
              </w:rPr>
            </w:pPr>
          </w:p>
          <w:p w14:paraId="0361DB8B" w14:textId="77777777" w:rsidR="006E6F26" w:rsidRPr="00465869" w:rsidRDefault="006E6F26" w:rsidP="006E6F26">
            <w:pPr>
              <w:widowControl w:val="0"/>
              <w:rPr>
                <w:rFonts w:ascii="Arial" w:hAnsi="Arial" w:cs="Arial"/>
                <w:b/>
                <w:bCs/>
                <w:sz w:val="24"/>
                <w:szCs w:val="24"/>
                <w:lang w:bidi="ar-EG"/>
              </w:rPr>
            </w:pPr>
            <w:r>
              <w:rPr>
                <w:rFonts w:ascii="Arial" w:hAnsi="Arial" w:cs="Arial" w:hint="cs"/>
                <w:b/>
                <w:bCs/>
                <w:sz w:val="24"/>
                <w:szCs w:val="24"/>
                <w:rtl/>
                <w:lang w:bidi="ar-EG"/>
              </w:rPr>
              <w:t xml:space="preserve">ابحثي عن المهن المستقبلية المتوقع ظهورها في السنوات المقبلة نتيجة  تسارع التقنية . </w:t>
            </w:r>
          </w:p>
        </w:tc>
        <w:tc>
          <w:tcPr>
            <w:tcW w:w="1535" w:type="dxa"/>
            <w:tcBorders>
              <w:top w:val="double" w:sz="4" w:space="0" w:color="auto"/>
              <w:left w:val="double" w:sz="4" w:space="0" w:color="auto"/>
              <w:bottom w:val="double" w:sz="4" w:space="0" w:color="auto"/>
              <w:right w:val="double" w:sz="4" w:space="0" w:color="auto"/>
            </w:tcBorders>
            <w:vAlign w:val="center"/>
          </w:tcPr>
          <w:p w14:paraId="5C3013F9" w14:textId="77777777" w:rsidR="002630D9" w:rsidRPr="00465869" w:rsidRDefault="002630D9" w:rsidP="002630D9">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الكتاب المدرسي.</w:t>
            </w:r>
          </w:p>
          <w:p w14:paraId="3B7B254D" w14:textId="77777777" w:rsidR="002630D9" w:rsidRPr="00465869" w:rsidRDefault="002630D9" w:rsidP="002630D9">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العرض.</w:t>
            </w:r>
          </w:p>
          <w:p w14:paraId="7E52DFBF" w14:textId="77777777" w:rsidR="002630D9" w:rsidRPr="00465869" w:rsidRDefault="002630D9" w:rsidP="002630D9">
            <w:pPr>
              <w:jc w:val="center"/>
              <w:rPr>
                <w:rFonts w:ascii="Calibri" w:eastAsia="Calibri" w:hAnsi="Calibri" w:cs="Arial"/>
                <w:b/>
                <w:bCs/>
                <w:sz w:val="24"/>
                <w:szCs w:val="24"/>
                <w:rtl/>
              </w:rPr>
            </w:pPr>
          </w:p>
          <w:p w14:paraId="4C5EAE5A" w14:textId="77777777" w:rsidR="002630D9" w:rsidRDefault="002630D9" w:rsidP="002630D9">
            <w:pPr>
              <w:rPr>
                <w:rFonts w:ascii="Calibri" w:eastAsia="Calibri" w:hAnsi="Calibri" w:cs="Arial"/>
                <w:b/>
                <w:bCs/>
                <w:sz w:val="24"/>
                <w:szCs w:val="24"/>
                <w:rtl/>
              </w:rPr>
            </w:pPr>
            <w:r w:rsidRPr="00465869">
              <w:rPr>
                <w:rFonts w:ascii="Calibri" w:eastAsia="Calibri" w:hAnsi="Calibri" w:cs="Arial" w:hint="cs"/>
                <w:b/>
                <w:bCs/>
                <w:color w:val="FF0000"/>
                <w:sz w:val="24"/>
                <w:szCs w:val="24"/>
                <w:u w:val="single"/>
                <w:rtl/>
              </w:rPr>
              <w:t>الاستراتيجية</w:t>
            </w:r>
          </w:p>
          <w:p w14:paraId="67539839" w14:textId="77777777" w:rsidR="00FA766E" w:rsidRDefault="00FA766E" w:rsidP="002630D9">
            <w:pPr>
              <w:rPr>
                <w:rFonts w:ascii="Calibri" w:eastAsia="Calibri" w:hAnsi="Calibri" w:cs="Arial"/>
                <w:b/>
                <w:bCs/>
                <w:sz w:val="24"/>
                <w:szCs w:val="24"/>
                <w:rtl/>
              </w:rPr>
            </w:pPr>
          </w:p>
          <w:p w14:paraId="0D03A145" w14:textId="77777777" w:rsidR="006E6F26" w:rsidRDefault="006E6F26" w:rsidP="002630D9">
            <w:pPr>
              <w:rPr>
                <w:rFonts w:ascii="Calibri" w:eastAsia="Calibri" w:hAnsi="Calibri" w:cs="Arial"/>
                <w:b/>
                <w:bCs/>
                <w:sz w:val="24"/>
                <w:szCs w:val="24"/>
                <w:rtl/>
              </w:rPr>
            </w:pPr>
            <w:r>
              <w:rPr>
                <w:rFonts w:ascii="Calibri" w:eastAsia="Calibri" w:hAnsi="Calibri" w:cs="Arial" w:hint="cs"/>
                <w:b/>
                <w:bCs/>
                <w:sz w:val="24"/>
                <w:szCs w:val="24"/>
                <w:rtl/>
              </w:rPr>
              <w:t xml:space="preserve"> العصف الذهني</w:t>
            </w:r>
          </w:p>
          <w:p w14:paraId="5F4E9062" w14:textId="77777777" w:rsidR="00FA766E" w:rsidRDefault="00FA766E" w:rsidP="002630D9">
            <w:pPr>
              <w:rPr>
                <w:rFonts w:ascii="Calibri" w:eastAsia="Calibri" w:hAnsi="Calibri" w:cs="Arial"/>
                <w:b/>
                <w:bCs/>
                <w:sz w:val="24"/>
                <w:szCs w:val="24"/>
                <w:rtl/>
              </w:rPr>
            </w:pPr>
          </w:p>
          <w:p w14:paraId="6405E1E8" w14:textId="77777777" w:rsidR="002630D9" w:rsidRDefault="00FA766E" w:rsidP="00016A4A">
            <w:pPr>
              <w:rPr>
                <w:rFonts w:ascii="Calibri" w:eastAsia="Calibri" w:hAnsi="Calibri" w:cs="Arial"/>
                <w:b/>
                <w:bCs/>
                <w:sz w:val="24"/>
                <w:szCs w:val="24"/>
                <w:rtl/>
              </w:rPr>
            </w:pPr>
            <w:r>
              <w:rPr>
                <w:rFonts w:ascii="Calibri" w:eastAsia="Calibri" w:hAnsi="Calibri" w:cs="Arial" w:hint="cs"/>
                <w:b/>
                <w:bCs/>
                <w:sz w:val="24"/>
                <w:szCs w:val="24"/>
                <w:rtl/>
              </w:rPr>
              <w:t xml:space="preserve"> التعلم التعاوني</w:t>
            </w:r>
          </w:p>
          <w:p w14:paraId="50B8671C" w14:textId="77777777" w:rsidR="00016A4A" w:rsidRDefault="00016A4A" w:rsidP="00016A4A">
            <w:pPr>
              <w:rPr>
                <w:rFonts w:ascii="Calibri" w:eastAsia="Calibri" w:hAnsi="Calibri" w:cs="Arial"/>
                <w:b/>
                <w:bCs/>
                <w:sz w:val="24"/>
                <w:szCs w:val="24"/>
                <w:rtl/>
              </w:rPr>
            </w:pPr>
          </w:p>
          <w:p w14:paraId="4D58713E" w14:textId="77777777" w:rsidR="00016A4A" w:rsidRDefault="00016A4A" w:rsidP="00016A4A">
            <w:pPr>
              <w:rPr>
                <w:rFonts w:ascii="Calibri" w:eastAsia="Calibri" w:hAnsi="Calibri" w:cs="Arial"/>
                <w:b/>
                <w:bCs/>
                <w:sz w:val="24"/>
                <w:szCs w:val="24"/>
                <w:rtl/>
              </w:rPr>
            </w:pPr>
            <w:r>
              <w:rPr>
                <w:rFonts w:ascii="Calibri" w:eastAsia="Calibri" w:hAnsi="Calibri" w:cs="Arial" w:hint="cs"/>
                <w:b/>
                <w:bCs/>
                <w:sz w:val="24"/>
                <w:szCs w:val="24"/>
                <w:rtl/>
              </w:rPr>
              <w:t xml:space="preserve"> فكر  زاوج  شارك</w:t>
            </w:r>
          </w:p>
          <w:p w14:paraId="54FD29B8" w14:textId="77777777" w:rsidR="00016A4A" w:rsidRDefault="00016A4A" w:rsidP="00016A4A">
            <w:pPr>
              <w:rPr>
                <w:rFonts w:ascii="Calibri" w:eastAsia="Calibri" w:hAnsi="Calibri" w:cs="Arial"/>
                <w:b/>
                <w:bCs/>
                <w:sz w:val="24"/>
                <w:szCs w:val="24"/>
                <w:rtl/>
              </w:rPr>
            </w:pPr>
          </w:p>
          <w:p w14:paraId="0F365BA7" w14:textId="77777777" w:rsidR="00016A4A" w:rsidRPr="00465869" w:rsidRDefault="00016A4A" w:rsidP="00016A4A">
            <w:pPr>
              <w:rPr>
                <w:rFonts w:ascii="Calibri" w:eastAsia="Calibri" w:hAnsi="Calibri" w:cs="Arial"/>
                <w:b/>
                <w:bCs/>
                <w:sz w:val="24"/>
                <w:szCs w:val="24"/>
                <w:rtl/>
              </w:rPr>
            </w:pPr>
            <w:r>
              <w:rPr>
                <w:rFonts w:ascii="Calibri" w:eastAsia="Calibri" w:hAnsi="Calibri" w:cs="Arial" w:hint="cs"/>
                <w:b/>
                <w:bCs/>
                <w:sz w:val="24"/>
                <w:szCs w:val="24"/>
                <w:rtl/>
              </w:rPr>
              <w:t xml:space="preserve"> التعلم الذاتي</w:t>
            </w:r>
          </w:p>
          <w:p w14:paraId="3366C70C" w14:textId="77777777" w:rsidR="002630D9" w:rsidRPr="00465869" w:rsidRDefault="002630D9" w:rsidP="002630D9">
            <w:pPr>
              <w:jc w:val="center"/>
              <w:rPr>
                <w:rFonts w:ascii="Calibri" w:eastAsia="Calibri" w:hAnsi="Calibri" w:cs="Arial"/>
                <w:b/>
                <w:bCs/>
                <w:sz w:val="24"/>
                <w:szCs w:val="24"/>
                <w:rtl/>
              </w:rPr>
            </w:pPr>
          </w:p>
          <w:p w14:paraId="08EEE5BD" w14:textId="77777777" w:rsidR="002630D9" w:rsidRDefault="002630D9" w:rsidP="002630D9">
            <w:pPr>
              <w:jc w:val="center"/>
              <w:rPr>
                <w:rFonts w:ascii="Calibri" w:eastAsia="Calibri" w:hAnsi="Calibri" w:cs="Arial"/>
                <w:b/>
                <w:bCs/>
                <w:sz w:val="24"/>
                <w:szCs w:val="24"/>
              </w:rPr>
            </w:pPr>
          </w:p>
          <w:p w14:paraId="4FF036FC" w14:textId="77777777" w:rsidR="002630D9" w:rsidRPr="00465869" w:rsidRDefault="002630D9" w:rsidP="002630D9">
            <w:pPr>
              <w:rPr>
                <w:rFonts w:ascii="Calibri" w:eastAsia="Calibri" w:hAnsi="Calibri" w:cs="Arial"/>
                <w:b/>
                <w:bCs/>
                <w:sz w:val="24"/>
                <w:szCs w:val="24"/>
              </w:rPr>
            </w:pPr>
            <w:r>
              <w:rPr>
                <w:rFonts w:ascii="Calibri" w:eastAsia="Calibri" w:hAnsi="Calibri" w:cs="Arial" w:hint="cs"/>
                <w:b/>
                <w:bCs/>
                <w:sz w:val="24"/>
                <w:szCs w:val="24"/>
                <w:rtl/>
              </w:rPr>
              <w:t xml:space="preserve"> </w:t>
            </w:r>
          </w:p>
        </w:tc>
        <w:tc>
          <w:tcPr>
            <w:tcW w:w="4328" w:type="dxa"/>
            <w:tcBorders>
              <w:top w:val="double" w:sz="4" w:space="0" w:color="auto"/>
              <w:left w:val="double" w:sz="4" w:space="0" w:color="auto"/>
              <w:bottom w:val="double" w:sz="4" w:space="0" w:color="auto"/>
              <w:right w:val="double" w:sz="4" w:space="0" w:color="auto"/>
            </w:tcBorders>
            <w:vAlign w:val="center"/>
          </w:tcPr>
          <w:p w14:paraId="4D7A4BA5" w14:textId="77777777" w:rsidR="00BF631C" w:rsidRDefault="00BF631C" w:rsidP="002630D9">
            <w:pPr>
              <w:rPr>
                <w:rFonts w:ascii="Calibri" w:eastAsia="Calibri" w:hAnsi="Calibri" w:cs="Arial"/>
                <w:b/>
                <w:bCs/>
                <w:color w:val="0D0D0D" w:themeColor="text1" w:themeTint="F2"/>
                <w:sz w:val="24"/>
                <w:szCs w:val="24"/>
                <w:rtl/>
              </w:rPr>
            </w:pPr>
            <w:r>
              <w:rPr>
                <w:rFonts w:ascii="Calibri" w:eastAsia="Calibri" w:hAnsi="Calibri" w:cs="Arial" w:hint="cs"/>
                <w:b/>
                <w:bCs/>
                <w:color w:val="0D0D0D" w:themeColor="text1" w:themeTint="F2"/>
                <w:sz w:val="24"/>
                <w:szCs w:val="24"/>
                <w:rtl/>
              </w:rPr>
              <w:t xml:space="preserve"> مراجعة المكتسبات السابقة </w:t>
            </w:r>
          </w:p>
          <w:p w14:paraId="67B4DA92" w14:textId="77777777" w:rsidR="002630D9" w:rsidRPr="006E6F26" w:rsidRDefault="00BF631C" w:rsidP="002630D9">
            <w:pPr>
              <w:rPr>
                <w:rFonts w:ascii="Calibri" w:eastAsia="Calibri" w:hAnsi="Calibri" w:cs="Arial"/>
                <w:b/>
                <w:bCs/>
                <w:color w:val="C00000"/>
                <w:sz w:val="24"/>
                <w:szCs w:val="24"/>
                <w:rtl/>
              </w:rPr>
            </w:pPr>
            <w:r>
              <w:rPr>
                <w:rFonts w:ascii="Calibri" w:eastAsia="Calibri" w:hAnsi="Calibri" w:cs="Arial" w:hint="cs"/>
                <w:b/>
                <w:bCs/>
                <w:color w:val="0D0D0D" w:themeColor="text1" w:themeTint="F2"/>
                <w:sz w:val="24"/>
                <w:szCs w:val="24"/>
                <w:rtl/>
              </w:rPr>
              <w:t xml:space="preserve">  </w:t>
            </w:r>
            <w:r w:rsidRPr="006E6F26">
              <w:rPr>
                <w:rFonts w:ascii="Calibri" w:eastAsia="Calibri" w:hAnsi="Calibri" w:cs="Arial" w:hint="cs"/>
                <w:b/>
                <w:bCs/>
                <w:color w:val="C00000"/>
                <w:sz w:val="24"/>
                <w:szCs w:val="24"/>
                <w:rtl/>
              </w:rPr>
              <w:t xml:space="preserve">التمهيد </w:t>
            </w:r>
          </w:p>
          <w:p w14:paraId="203206E1" w14:textId="77777777" w:rsidR="00BF631C" w:rsidRDefault="00BF631C" w:rsidP="002630D9">
            <w:pPr>
              <w:rPr>
                <w:rFonts w:ascii="Calibri" w:eastAsia="Calibri" w:hAnsi="Calibri" w:cs="Arial"/>
                <w:b/>
                <w:bCs/>
                <w:color w:val="0D0D0D" w:themeColor="text1" w:themeTint="F2"/>
                <w:sz w:val="24"/>
                <w:szCs w:val="24"/>
                <w:rtl/>
              </w:rPr>
            </w:pPr>
            <w:r>
              <w:rPr>
                <w:rFonts w:ascii="Calibri" w:eastAsia="Calibri" w:hAnsi="Calibri" w:cs="Arial" w:hint="cs"/>
                <w:b/>
                <w:bCs/>
                <w:color w:val="0D0D0D" w:themeColor="text1" w:themeTint="F2"/>
                <w:sz w:val="24"/>
                <w:szCs w:val="24"/>
                <w:rtl/>
              </w:rPr>
              <w:t xml:space="preserve"> قراءة الحديثين </w:t>
            </w:r>
            <w:r w:rsidR="00FA766E">
              <w:rPr>
                <w:rFonts w:ascii="Calibri" w:eastAsia="Calibri" w:hAnsi="Calibri" w:cs="Arial" w:hint="cs"/>
                <w:b/>
                <w:bCs/>
                <w:color w:val="0D0D0D" w:themeColor="text1" w:themeTint="F2"/>
                <w:sz w:val="24"/>
                <w:szCs w:val="24"/>
                <w:rtl/>
              </w:rPr>
              <w:t>/ عرض فيديو عن  أهمية العمل</w:t>
            </w:r>
          </w:p>
          <w:p w14:paraId="3A3EB889" w14:textId="77777777" w:rsidR="00BF631C" w:rsidRPr="006E6F26" w:rsidRDefault="00BF631C" w:rsidP="002630D9">
            <w:pPr>
              <w:rPr>
                <w:rFonts w:ascii="Calibri" w:eastAsia="Calibri" w:hAnsi="Calibri" w:cs="Arial"/>
                <w:b/>
                <w:bCs/>
                <w:color w:val="C00000"/>
                <w:sz w:val="24"/>
                <w:szCs w:val="24"/>
                <w:rtl/>
              </w:rPr>
            </w:pPr>
            <w:r>
              <w:rPr>
                <w:rFonts w:ascii="Calibri" w:eastAsia="Calibri" w:hAnsi="Calibri" w:cs="Arial" w:hint="cs"/>
                <w:b/>
                <w:bCs/>
                <w:color w:val="0D0D0D" w:themeColor="text1" w:themeTint="F2"/>
                <w:sz w:val="24"/>
                <w:szCs w:val="24"/>
                <w:rtl/>
              </w:rPr>
              <w:t xml:space="preserve"> </w:t>
            </w:r>
            <w:r w:rsidRPr="006E6F26">
              <w:rPr>
                <w:rFonts w:ascii="Calibri" w:eastAsia="Calibri" w:hAnsi="Calibri" w:cs="Arial" w:hint="cs"/>
                <w:b/>
                <w:bCs/>
                <w:color w:val="C00000"/>
                <w:sz w:val="24"/>
                <w:szCs w:val="24"/>
                <w:rtl/>
              </w:rPr>
              <w:t xml:space="preserve">العرض </w:t>
            </w:r>
          </w:p>
          <w:p w14:paraId="133A2E99" w14:textId="77777777" w:rsidR="00BF631C" w:rsidRDefault="00BF631C" w:rsidP="002630D9">
            <w:pPr>
              <w:rPr>
                <w:rFonts w:ascii="Calibri" w:eastAsia="Calibri" w:hAnsi="Calibri" w:cs="Arial"/>
                <w:b/>
                <w:bCs/>
                <w:color w:val="0D0D0D" w:themeColor="text1" w:themeTint="F2"/>
                <w:sz w:val="24"/>
                <w:szCs w:val="24"/>
                <w:rtl/>
              </w:rPr>
            </w:pPr>
            <w:r>
              <w:rPr>
                <w:rFonts w:ascii="Calibri" w:eastAsia="Calibri" w:hAnsi="Calibri" w:cs="Arial" w:hint="cs"/>
                <w:b/>
                <w:bCs/>
                <w:color w:val="0D0D0D" w:themeColor="text1" w:themeTint="F2"/>
                <w:sz w:val="24"/>
                <w:szCs w:val="24"/>
                <w:rtl/>
              </w:rPr>
              <w:t xml:space="preserve">   مناقشة الطالبات في الحديثين وكتابتهما في الدفتر </w:t>
            </w:r>
          </w:p>
          <w:p w14:paraId="3A1A5A5B" w14:textId="77777777" w:rsidR="00BF631C" w:rsidRDefault="00BF631C" w:rsidP="002630D9">
            <w:pPr>
              <w:rPr>
                <w:rFonts w:ascii="Calibri" w:eastAsia="Calibri" w:hAnsi="Calibri" w:cs="Arial"/>
                <w:b/>
                <w:bCs/>
                <w:color w:val="0D0D0D" w:themeColor="text1" w:themeTint="F2"/>
                <w:sz w:val="24"/>
                <w:szCs w:val="24"/>
                <w:rtl/>
              </w:rPr>
            </w:pPr>
            <w:r>
              <w:rPr>
                <w:rFonts w:ascii="Calibri" w:eastAsia="Calibri" w:hAnsi="Calibri" w:cs="Arial" w:hint="cs"/>
                <w:b/>
                <w:bCs/>
                <w:color w:val="0D0D0D" w:themeColor="text1" w:themeTint="F2"/>
                <w:sz w:val="24"/>
                <w:szCs w:val="24"/>
                <w:rtl/>
              </w:rPr>
              <w:t xml:space="preserve"> </w:t>
            </w:r>
            <w:r w:rsidR="006E6F26">
              <w:rPr>
                <w:rFonts w:ascii="Calibri" w:eastAsia="Calibri" w:hAnsi="Calibri" w:cs="Arial" w:hint="cs"/>
                <w:b/>
                <w:bCs/>
                <w:color w:val="0D0D0D" w:themeColor="text1" w:themeTint="F2"/>
                <w:sz w:val="24"/>
                <w:szCs w:val="24"/>
                <w:rtl/>
              </w:rPr>
              <w:t xml:space="preserve"> مناقشة الطالبات في النشاط الثاني في البحث في القران الكريم والسنة النبوية أحاديث عن العمل وتضمينها الملف </w:t>
            </w:r>
          </w:p>
          <w:p w14:paraId="2009266F" w14:textId="77777777" w:rsidR="006E6F26" w:rsidRDefault="006E6F26" w:rsidP="006E6F26">
            <w:pPr>
              <w:rPr>
                <w:rFonts w:ascii="Calibri" w:eastAsia="Calibri" w:hAnsi="Calibri" w:cs="Arial"/>
                <w:b/>
                <w:bCs/>
                <w:color w:val="0D0D0D" w:themeColor="text1" w:themeTint="F2"/>
                <w:sz w:val="24"/>
                <w:szCs w:val="24"/>
                <w:rtl/>
              </w:rPr>
            </w:pPr>
            <w:r>
              <w:rPr>
                <w:rFonts w:ascii="Calibri" w:eastAsia="Calibri" w:hAnsi="Calibri" w:cs="Arial" w:hint="cs"/>
                <w:b/>
                <w:bCs/>
                <w:color w:val="0D0D0D" w:themeColor="text1" w:themeTint="F2"/>
                <w:sz w:val="24"/>
                <w:szCs w:val="24"/>
                <w:rtl/>
              </w:rPr>
              <w:t xml:space="preserve"> مناقشة الطالبة مع أسرتها في كتابة المهن المتوقع ظهورها في المستقبل نتيجة تسارع التقنية وتقدمها .</w:t>
            </w:r>
          </w:p>
          <w:p w14:paraId="1A142DD8" w14:textId="77777777" w:rsidR="00BF631C" w:rsidRDefault="006E6F26" w:rsidP="002630D9">
            <w:pPr>
              <w:rPr>
                <w:rFonts w:ascii="Calibri" w:eastAsia="Calibri" w:hAnsi="Calibri" w:cs="Arial"/>
                <w:b/>
                <w:bCs/>
                <w:color w:val="C00000"/>
                <w:sz w:val="24"/>
                <w:szCs w:val="24"/>
                <w:rtl/>
              </w:rPr>
            </w:pPr>
            <w:r w:rsidRPr="006E6F26">
              <w:rPr>
                <w:rFonts w:ascii="Calibri" w:eastAsia="Calibri" w:hAnsi="Calibri" w:cs="Arial" w:hint="cs"/>
                <w:b/>
                <w:bCs/>
                <w:color w:val="C00000"/>
                <w:sz w:val="24"/>
                <w:szCs w:val="24"/>
                <w:rtl/>
              </w:rPr>
              <w:t>الغلق</w:t>
            </w:r>
          </w:p>
          <w:p w14:paraId="132F6FD1" w14:textId="77777777" w:rsidR="00FA766E" w:rsidRDefault="00FA766E" w:rsidP="002630D9">
            <w:pPr>
              <w:rPr>
                <w:rFonts w:ascii="Calibri" w:eastAsia="Calibri" w:hAnsi="Calibri" w:cs="Arial"/>
                <w:b/>
                <w:bCs/>
                <w:color w:val="C00000"/>
                <w:sz w:val="24"/>
                <w:szCs w:val="24"/>
                <w:rtl/>
              </w:rPr>
            </w:pPr>
          </w:p>
          <w:p w14:paraId="1DE16F2F" w14:textId="77777777" w:rsidR="006E6F26" w:rsidRPr="006E6F26" w:rsidRDefault="00FA766E" w:rsidP="002630D9">
            <w:pPr>
              <w:rPr>
                <w:rFonts w:ascii="Calibri" w:eastAsia="Calibri" w:hAnsi="Calibri" w:cs="Arial"/>
                <w:b/>
                <w:bCs/>
                <w:color w:val="C00000"/>
                <w:sz w:val="24"/>
                <w:szCs w:val="24"/>
                <w:lang w:bidi="ar-EG"/>
              </w:rPr>
            </w:pPr>
            <w:r>
              <w:rPr>
                <w:rFonts w:ascii="Calibri" w:eastAsia="Calibri" w:hAnsi="Calibri" w:cs="Arial" w:hint="cs"/>
                <w:b/>
                <w:bCs/>
                <w:sz w:val="24"/>
                <w:szCs w:val="24"/>
                <w:rtl/>
                <w:lang w:bidi="ar-EG"/>
              </w:rPr>
              <w:t xml:space="preserve"> كتابة  الطالبة مع أسرتها المهن المستقبلية التي يتوقع والله اعلم ظهورها في السنوات المقبلة .</w:t>
            </w:r>
          </w:p>
        </w:tc>
        <w:tc>
          <w:tcPr>
            <w:tcW w:w="2673" w:type="dxa"/>
            <w:tcBorders>
              <w:top w:val="double" w:sz="4" w:space="0" w:color="auto"/>
              <w:left w:val="double" w:sz="4" w:space="0" w:color="auto"/>
              <w:bottom w:val="double" w:sz="4" w:space="0" w:color="auto"/>
              <w:right w:val="double" w:sz="4" w:space="0" w:color="auto"/>
            </w:tcBorders>
            <w:vAlign w:val="center"/>
          </w:tcPr>
          <w:p w14:paraId="6C7311C6" w14:textId="77777777" w:rsidR="002630D9" w:rsidRDefault="00BF631C" w:rsidP="002630D9">
            <w:pPr>
              <w:widowControl w:val="0"/>
              <w:tabs>
                <w:tab w:val="right" w:pos="205"/>
              </w:tabs>
              <w:rPr>
                <w:rFonts w:ascii="Calibri" w:eastAsia="Calibri" w:hAnsi="Calibri" w:cs="Arial"/>
                <w:b/>
                <w:bCs/>
                <w:sz w:val="24"/>
                <w:szCs w:val="24"/>
                <w:rtl/>
                <w:lang w:bidi="ar-EG"/>
              </w:rPr>
            </w:pPr>
            <w:r>
              <w:rPr>
                <w:rFonts w:ascii="Calibri" w:eastAsia="Calibri" w:hAnsi="Calibri" w:cs="Arial" w:hint="cs"/>
                <w:b/>
                <w:bCs/>
                <w:sz w:val="24"/>
                <w:szCs w:val="24"/>
                <w:rtl/>
                <w:lang w:bidi="ar-EG"/>
              </w:rPr>
              <w:t xml:space="preserve">أن تكتب الطالبة الحديثين الشريفين في الدفتر. </w:t>
            </w:r>
          </w:p>
          <w:p w14:paraId="157DBF82" w14:textId="77777777" w:rsidR="00BF631C" w:rsidRDefault="00BF631C" w:rsidP="002630D9">
            <w:pPr>
              <w:widowControl w:val="0"/>
              <w:tabs>
                <w:tab w:val="right" w:pos="205"/>
              </w:tabs>
              <w:rPr>
                <w:rFonts w:ascii="Calibri" w:eastAsia="Calibri" w:hAnsi="Calibri" w:cs="Arial"/>
                <w:b/>
                <w:bCs/>
                <w:sz w:val="24"/>
                <w:szCs w:val="24"/>
                <w:rtl/>
                <w:lang w:bidi="ar-EG"/>
              </w:rPr>
            </w:pPr>
          </w:p>
          <w:p w14:paraId="1428AB55" w14:textId="77777777" w:rsidR="00BF631C" w:rsidRDefault="00BF631C" w:rsidP="00BF631C">
            <w:pPr>
              <w:widowControl w:val="0"/>
              <w:tabs>
                <w:tab w:val="right" w:pos="205"/>
              </w:tabs>
              <w:rPr>
                <w:rFonts w:ascii="Calibri" w:eastAsia="Calibri" w:hAnsi="Calibri" w:cs="Arial"/>
                <w:b/>
                <w:bCs/>
                <w:sz w:val="24"/>
                <w:szCs w:val="24"/>
                <w:rtl/>
                <w:lang w:bidi="ar-EG"/>
              </w:rPr>
            </w:pPr>
            <w:r>
              <w:rPr>
                <w:rFonts w:ascii="Calibri" w:eastAsia="Calibri" w:hAnsi="Calibri" w:cs="Arial" w:hint="cs"/>
                <w:b/>
                <w:bCs/>
                <w:sz w:val="24"/>
                <w:szCs w:val="24"/>
                <w:rtl/>
                <w:lang w:bidi="ar-EG"/>
              </w:rPr>
              <w:t>أن تكتب الطالبة آيات قرآنية وأحاديث نبوية عن العمل .</w:t>
            </w:r>
          </w:p>
          <w:p w14:paraId="77418BD4" w14:textId="77777777" w:rsidR="00BF631C" w:rsidRDefault="00BF631C" w:rsidP="00BF631C">
            <w:pPr>
              <w:widowControl w:val="0"/>
              <w:tabs>
                <w:tab w:val="right" w:pos="205"/>
              </w:tabs>
              <w:rPr>
                <w:rFonts w:ascii="Calibri" w:eastAsia="Calibri" w:hAnsi="Calibri" w:cs="Arial"/>
                <w:b/>
                <w:bCs/>
                <w:sz w:val="24"/>
                <w:szCs w:val="24"/>
                <w:rtl/>
                <w:lang w:bidi="ar-EG"/>
              </w:rPr>
            </w:pPr>
          </w:p>
          <w:p w14:paraId="289E4DCF" w14:textId="77777777" w:rsidR="00BF631C" w:rsidRPr="004D7A3D" w:rsidRDefault="00BF631C" w:rsidP="00BF631C">
            <w:pPr>
              <w:widowControl w:val="0"/>
              <w:tabs>
                <w:tab w:val="right" w:pos="205"/>
              </w:tabs>
              <w:rPr>
                <w:rFonts w:ascii="Calibri" w:eastAsia="Calibri" w:hAnsi="Calibri" w:cs="Arial"/>
                <w:b/>
                <w:bCs/>
                <w:sz w:val="24"/>
                <w:szCs w:val="24"/>
                <w:rtl/>
                <w:lang w:bidi="ar-EG"/>
              </w:rPr>
            </w:pPr>
            <w:r>
              <w:rPr>
                <w:rFonts w:ascii="Calibri" w:eastAsia="Calibri" w:hAnsi="Calibri" w:cs="Arial" w:hint="cs"/>
                <w:b/>
                <w:bCs/>
                <w:sz w:val="24"/>
                <w:szCs w:val="24"/>
                <w:rtl/>
                <w:lang w:bidi="ar-EG"/>
              </w:rPr>
              <w:t>أن تبحث الطالبة مع أ</w:t>
            </w:r>
            <w:r w:rsidR="00FA766E">
              <w:rPr>
                <w:rFonts w:ascii="Calibri" w:eastAsia="Calibri" w:hAnsi="Calibri" w:cs="Arial" w:hint="cs"/>
                <w:b/>
                <w:bCs/>
                <w:sz w:val="24"/>
                <w:szCs w:val="24"/>
                <w:rtl/>
                <w:lang w:bidi="ar-EG"/>
              </w:rPr>
              <w:t>س</w:t>
            </w:r>
            <w:r>
              <w:rPr>
                <w:rFonts w:ascii="Calibri" w:eastAsia="Calibri" w:hAnsi="Calibri" w:cs="Arial" w:hint="cs"/>
                <w:b/>
                <w:bCs/>
                <w:sz w:val="24"/>
                <w:szCs w:val="24"/>
                <w:rtl/>
                <w:lang w:bidi="ar-EG"/>
              </w:rPr>
              <w:t>رتها المهن المستقبلية التي يتوقع والله اعلم ظهورها في السنوات المقبلة .</w:t>
            </w:r>
          </w:p>
        </w:tc>
        <w:tc>
          <w:tcPr>
            <w:tcW w:w="1517" w:type="dxa"/>
            <w:tcBorders>
              <w:top w:val="double" w:sz="4" w:space="0" w:color="auto"/>
              <w:left w:val="double" w:sz="4" w:space="0" w:color="auto"/>
              <w:bottom w:val="double" w:sz="4" w:space="0" w:color="auto"/>
              <w:right w:val="double" w:sz="4" w:space="0" w:color="auto"/>
            </w:tcBorders>
            <w:vAlign w:val="center"/>
          </w:tcPr>
          <w:p w14:paraId="5C1BD989" w14:textId="77777777" w:rsidR="006E6F26" w:rsidRDefault="00BF631C" w:rsidP="002630D9">
            <w:pPr>
              <w:jc w:val="center"/>
              <w:rPr>
                <w:rFonts w:ascii="Calibri" w:eastAsia="Calibri" w:hAnsi="Calibri" w:cs="Arial"/>
                <w:b/>
                <w:bCs/>
                <w:sz w:val="24"/>
                <w:szCs w:val="24"/>
                <w:rtl/>
              </w:rPr>
            </w:pPr>
            <w:r>
              <w:rPr>
                <w:rFonts w:ascii="Calibri" w:eastAsia="Calibri" w:hAnsi="Calibri" w:cs="Arial" w:hint="cs"/>
                <w:b/>
                <w:bCs/>
                <w:sz w:val="24"/>
                <w:szCs w:val="24"/>
                <w:rtl/>
              </w:rPr>
              <w:t>اكتساب رصيد معرفي ولغوي</w:t>
            </w:r>
            <w:r w:rsidR="006E6F26">
              <w:rPr>
                <w:rFonts w:ascii="Calibri" w:eastAsia="Calibri" w:hAnsi="Calibri" w:cs="Arial" w:hint="cs"/>
                <w:b/>
                <w:bCs/>
                <w:sz w:val="24"/>
                <w:szCs w:val="24"/>
                <w:rtl/>
              </w:rPr>
              <w:t>.</w:t>
            </w:r>
          </w:p>
          <w:p w14:paraId="337546B8" w14:textId="77777777" w:rsidR="002630D9" w:rsidRDefault="00BF631C" w:rsidP="006E6F26">
            <w:pPr>
              <w:rPr>
                <w:rFonts w:ascii="Calibri" w:eastAsia="Calibri" w:hAnsi="Calibri" w:cs="Arial"/>
                <w:b/>
                <w:bCs/>
                <w:sz w:val="24"/>
                <w:szCs w:val="24"/>
                <w:rtl/>
              </w:rPr>
            </w:pPr>
            <w:r>
              <w:rPr>
                <w:rFonts w:ascii="Calibri" w:eastAsia="Calibri" w:hAnsi="Calibri" w:cs="Arial" w:hint="cs"/>
                <w:b/>
                <w:bCs/>
                <w:sz w:val="24"/>
                <w:szCs w:val="24"/>
                <w:rtl/>
              </w:rPr>
              <w:t xml:space="preserve"> </w:t>
            </w:r>
          </w:p>
          <w:p w14:paraId="3526D48A" w14:textId="77777777" w:rsidR="00BF631C" w:rsidRPr="00465869" w:rsidRDefault="00BF631C" w:rsidP="002630D9">
            <w:pPr>
              <w:jc w:val="center"/>
              <w:rPr>
                <w:rFonts w:ascii="Calibri" w:eastAsia="Calibri" w:hAnsi="Calibri" w:cs="Arial"/>
                <w:b/>
                <w:bCs/>
                <w:sz w:val="24"/>
                <w:szCs w:val="24"/>
                <w:rtl/>
              </w:rPr>
            </w:pPr>
            <w:r>
              <w:rPr>
                <w:rFonts w:ascii="Calibri" w:eastAsia="Calibri" w:hAnsi="Calibri" w:cs="Arial" w:hint="cs"/>
                <w:b/>
                <w:bCs/>
                <w:sz w:val="24"/>
                <w:szCs w:val="24"/>
                <w:rtl/>
              </w:rPr>
              <w:t xml:space="preserve"> اكتساب اتجاهات وقيم </w:t>
            </w:r>
            <w:r w:rsidR="006E6F26">
              <w:rPr>
                <w:rFonts w:ascii="Calibri" w:eastAsia="Calibri" w:hAnsi="Calibri" w:cs="Arial" w:hint="cs"/>
                <w:b/>
                <w:bCs/>
                <w:sz w:val="24"/>
                <w:szCs w:val="24"/>
                <w:rtl/>
              </w:rPr>
              <w:t>.</w:t>
            </w:r>
          </w:p>
        </w:tc>
        <w:tc>
          <w:tcPr>
            <w:tcW w:w="1117" w:type="dxa"/>
            <w:tcBorders>
              <w:top w:val="double" w:sz="4" w:space="0" w:color="auto"/>
              <w:left w:val="double" w:sz="4" w:space="0" w:color="auto"/>
              <w:bottom w:val="double" w:sz="4" w:space="0" w:color="auto"/>
              <w:right w:val="double" w:sz="4" w:space="0" w:color="auto"/>
            </w:tcBorders>
            <w:vAlign w:val="center"/>
          </w:tcPr>
          <w:p w14:paraId="2DB487DA" w14:textId="77777777" w:rsidR="002630D9" w:rsidRDefault="002630D9" w:rsidP="002630D9">
            <w:pPr>
              <w:jc w:val="center"/>
              <w:rPr>
                <w:rFonts w:ascii="Calibri" w:eastAsia="Calibri" w:hAnsi="Calibri" w:cs="Arial"/>
                <w:b/>
                <w:bCs/>
                <w:color w:val="FF0000"/>
                <w:sz w:val="24"/>
                <w:szCs w:val="24"/>
                <w:rtl/>
              </w:rPr>
            </w:pPr>
            <w:r>
              <w:rPr>
                <w:rFonts w:ascii="Calibri" w:eastAsia="Calibri" w:hAnsi="Calibri" w:cs="Arial" w:hint="cs"/>
                <w:b/>
                <w:bCs/>
                <w:color w:val="FF0000"/>
                <w:sz w:val="24"/>
                <w:szCs w:val="24"/>
                <w:rtl/>
              </w:rPr>
              <w:t>الوحدة الرابعة</w:t>
            </w:r>
          </w:p>
          <w:p w14:paraId="01CC883F" w14:textId="77777777" w:rsidR="002630D9" w:rsidRDefault="002630D9" w:rsidP="002630D9">
            <w:pPr>
              <w:jc w:val="center"/>
              <w:rPr>
                <w:rFonts w:ascii="Calibri" w:eastAsia="Calibri" w:hAnsi="Calibri" w:cs="Arial"/>
                <w:b/>
                <w:bCs/>
                <w:sz w:val="24"/>
                <w:szCs w:val="24"/>
                <w:rtl/>
              </w:rPr>
            </w:pPr>
            <w:r>
              <w:rPr>
                <w:rFonts w:ascii="Calibri" w:eastAsia="Calibri" w:hAnsi="Calibri" w:cs="Arial" w:hint="cs"/>
                <w:b/>
                <w:bCs/>
                <w:sz w:val="24"/>
                <w:szCs w:val="24"/>
                <w:rtl/>
              </w:rPr>
              <w:t xml:space="preserve"> حرف ومهن</w:t>
            </w:r>
          </w:p>
          <w:p w14:paraId="1E938865" w14:textId="77777777" w:rsidR="004C5BA6" w:rsidRDefault="004C5BA6" w:rsidP="002630D9">
            <w:pPr>
              <w:jc w:val="center"/>
              <w:rPr>
                <w:rFonts w:ascii="Calibri" w:eastAsia="Calibri" w:hAnsi="Calibri" w:cs="Arial"/>
                <w:b/>
                <w:bCs/>
                <w:sz w:val="24"/>
                <w:szCs w:val="24"/>
                <w:rtl/>
              </w:rPr>
            </w:pPr>
          </w:p>
          <w:p w14:paraId="1CE44451" w14:textId="77777777" w:rsidR="00DE7884" w:rsidRDefault="00DE7884" w:rsidP="002630D9">
            <w:pPr>
              <w:jc w:val="center"/>
              <w:rPr>
                <w:rFonts w:ascii="Calibri" w:eastAsia="Calibri" w:hAnsi="Calibri" w:cs="Arial"/>
                <w:b/>
                <w:bCs/>
                <w:sz w:val="24"/>
                <w:szCs w:val="24"/>
                <w:rtl/>
              </w:rPr>
            </w:pPr>
            <w:r>
              <w:rPr>
                <w:rFonts w:ascii="Calibri" w:eastAsia="Calibri" w:hAnsi="Calibri" w:cs="Arial" w:hint="cs"/>
                <w:b/>
                <w:bCs/>
                <w:sz w:val="24"/>
                <w:szCs w:val="24"/>
                <w:rtl/>
              </w:rPr>
              <w:t>تابع نص الفهم القرائي</w:t>
            </w:r>
          </w:p>
          <w:p w14:paraId="7C1D95B0" w14:textId="77777777" w:rsidR="004C5BA6" w:rsidRDefault="004C5BA6" w:rsidP="002630D9">
            <w:pPr>
              <w:jc w:val="center"/>
              <w:rPr>
                <w:rFonts w:ascii="Calibri" w:eastAsia="Calibri" w:hAnsi="Calibri" w:cs="Arial"/>
                <w:b/>
                <w:bCs/>
                <w:sz w:val="24"/>
                <w:szCs w:val="24"/>
                <w:rtl/>
              </w:rPr>
            </w:pPr>
          </w:p>
          <w:p w14:paraId="16047EF8" w14:textId="77777777" w:rsidR="00DE7884" w:rsidRDefault="00DE7884" w:rsidP="002630D9">
            <w:pPr>
              <w:jc w:val="center"/>
              <w:rPr>
                <w:rFonts w:ascii="Calibri" w:eastAsia="Calibri" w:hAnsi="Calibri" w:cs="Arial"/>
                <w:b/>
                <w:bCs/>
                <w:sz w:val="24"/>
                <w:szCs w:val="24"/>
                <w:rtl/>
              </w:rPr>
            </w:pPr>
            <w:r>
              <w:rPr>
                <w:rFonts w:ascii="Calibri" w:eastAsia="Calibri" w:hAnsi="Calibri" w:cs="Arial" w:hint="cs"/>
                <w:b/>
                <w:bCs/>
                <w:sz w:val="24"/>
                <w:szCs w:val="24"/>
                <w:rtl/>
              </w:rPr>
              <w:t xml:space="preserve">أكتب </w:t>
            </w:r>
          </w:p>
          <w:p w14:paraId="4587B7A6" w14:textId="77777777" w:rsidR="00DE7884" w:rsidRDefault="00DE7884" w:rsidP="002630D9">
            <w:pPr>
              <w:jc w:val="center"/>
              <w:rPr>
                <w:rFonts w:ascii="Calibri" w:eastAsia="Calibri" w:hAnsi="Calibri" w:cs="Arial"/>
                <w:b/>
                <w:bCs/>
                <w:sz w:val="24"/>
                <w:szCs w:val="24"/>
                <w:rtl/>
              </w:rPr>
            </w:pPr>
            <w:r>
              <w:rPr>
                <w:rFonts w:ascii="Calibri" w:eastAsia="Calibri" w:hAnsi="Calibri" w:cs="Arial" w:hint="cs"/>
                <w:b/>
                <w:bCs/>
                <w:sz w:val="24"/>
                <w:szCs w:val="24"/>
                <w:rtl/>
              </w:rPr>
              <w:t xml:space="preserve">أغني ملف تعلمي </w:t>
            </w:r>
          </w:p>
          <w:p w14:paraId="029D470E" w14:textId="77777777" w:rsidR="00DE7884" w:rsidRDefault="00DE7884" w:rsidP="002630D9">
            <w:pPr>
              <w:jc w:val="center"/>
              <w:rPr>
                <w:rFonts w:ascii="Calibri" w:eastAsia="Calibri" w:hAnsi="Calibri" w:cs="Arial"/>
                <w:b/>
                <w:bCs/>
                <w:sz w:val="24"/>
                <w:szCs w:val="24"/>
                <w:rtl/>
              </w:rPr>
            </w:pPr>
            <w:r>
              <w:rPr>
                <w:rFonts w:ascii="Calibri" w:eastAsia="Calibri" w:hAnsi="Calibri" w:cs="Arial" w:hint="cs"/>
                <w:b/>
                <w:bCs/>
                <w:sz w:val="24"/>
                <w:szCs w:val="24"/>
                <w:rtl/>
              </w:rPr>
              <w:t>نشاط أسري</w:t>
            </w:r>
          </w:p>
          <w:p w14:paraId="66BB9F34" w14:textId="77777777" w:rsidR="002630D9" w:rsidRPr="00465869" w:rsidRDefault="002630D9" w:rsidP="002630D9">
            <w:pPr>
              <w:jc w:val="center"/>
              <w:rPr>
                <w:rFonts w:ascii="Calibri" w:eastAsia="Calibri" w:hAnsi="Calibri" w:cs="Arial"/>
                <w:b/>
                <w:bCs/>
                <w:sz w:val="24"/>
                <w:szCs w:val="24"/>
                <w:rtl/>
              </w:rPr>
            </w:pPr>
            <w:r>
              <w:rPr>
                <w:rFonts w:ascii="Calibri" w:eastAsia="Calibri" w:hAnsi="Calibri" w:cs="Arial" w:hint="cs"/>
                <w:b/>
                <w:bCs/>
                <w:sz w:val="24"/>
                <w:szCs w:val="24"/>
                <w:rtl/>
              </w:rPr>
              <w:t xml:space="preserve"> </w:t>
            </w:r>
          </w:p>
        </w:tc>
        <w:tc>
          <w:tcPr>
            <w:tcW w:w="837" w:type="dxa"/>
            <w:tcBorders>
              <w:top w:val="double" w:sz="4" w:space="0" w:color="auto"/>
              <w:left w:val="double" w:sz="4" w:space="0" w:color="auto"/>
              <w:bottom w:val="double" w:sz="4" w:space="0" w:color="auto"/>
              <w:right w:val="double" w:sz="4" w:space="0" w:color="auto"/>
            </w:tcBorders>
            <w:vAlign w:val="center"/>
          </w:tcPr>
          <w:p w14:paraId="46D773CC" w14:textId="77777777" w:rsidR="002630D9" w:rsidRPr="00465869" w:rsidRDefault="00440672" w:rsidP="002630D9">
            <w:pPr>
              <w:rPr>
                <w:rFonts w:ascii="Calibri" w:eastAsia="Calibri" w:hAnsi="Calibri" w:cs="Arial"/>
                <w:b/>
                <w:bCs/>
                <w:sz w:val="24"/>
                <w:szCs w:val="24"/>
              </w:rPr>
            </w:pPr>
            <w:r>
              <w:rPr>
                <w:rFonts w:ascii="Calibri" w:eastAsia="Calibri" w:hAnsi="Calibri" w:cs="Arial" w:hint="cs"/>
                <w:b/>
                <w:bCs/>
                <w:sz w:val="24"/>
                <w:szCs w:val="24"/>
                <w:rtl/>
              </w:rPr>
              <w:t>7</w:t>
            </w:r>
          </w:p>
        </w:tc>
        <w:tc>
          <w:tcPr>
            <w:tcW w:w="838" w:type="dxa"/>
            <w:tcBorders>
              <w:top w:val="double" w:sz="4" w:space="0" w:color="auto"/>
              <w:left w:val="double" w:sz="4" w:space="0" w:color="auto"/>
              <w:bottom w:val="double" w:sz="4" w:space="0" w:color="auto"/>
              <w:right w:val="double" w:sz="4" w:space="0" w:color="auto"/>
            </w:tcBorders>
            <w:vAlign w:val="center"/>
          </w:tcPr>
          <w:p w14:paraId="528224C9" w14:textId="77777777" w:rsidR="002630D9" w:rsidRPr="00465869" w:rsidRDefault="002630D9" w:rsidP="002630D9">
            <w:pPr>
              <w:jc w:val="center"/>
              <w:rPr>
                <w:rFonts w:ascii="Calibri" w:eastAsia="Calibri" w:hAnsi="Calibri" w:cs="Arial"/>
                <w:b/>
                <w:bCs/>
                <w:sz w:val="24"/>
                <w:szCs w:val="24"/>
                <w:rtl/>
              </w:rPr>
            </w:pPr>
          </w:p>
          <w:p w14:paraId="65CA1E64" w14:textId="77777777" w:rsidR="002630D9" w:rsidRPr="00465869" w:rsidRDefault="002630D9" w:rsidP="002630D9">
            <w:pPr>
              <w:jc w:val="center"/>
              <w:rPr>
                <w:rFonts w:ascii="Calibri" w:eastAsia="Calibri" w:hAnsi="Calibri" w:cs="Arial"/>
                <w:b/>
                <w:bCs/>
                <w:sz w:val="24"/>
                <w:szCs w:val="24"/>
                <w:rtl/>
              </w:rPr>
            </w:pPr>
          </w:p>
          <w:p w14:paraId="15FCC756" w14:textId="77777777" w:rsidR="002630D9" w:rsidRPr="00465869" w:rsidRDefault="002630D9" w:rsidP="002630D9">
            <w:pPr>
              <w:jc w:val="center"/>
              <w:rPr>
                <w:rFonts w:ascii="Calibri" w:eastAsia="Calibri" w:hAnsi="Calibri" w:cs="Arial"/>
                <w:b/>
                <w:bCs/>
                <w:sz w:val="24"/>
                <w:szCs w:val="24"/>
                <w:rtl/>
              </w:rPr>
            </w:pPr>
          </w:p>
          <w:p w14:paraId="1D77DC07" w14:textId="77777777" w:rsidR="002630D9" w:rsidRPr="00465869" w:rsidRDefault="00BF631C" w:rsidP="002630D9">
            <w:pPr>
              <w:jc w:val="center"/>
              <w:rPr>
                <w:rFonts w:ascii="Calibri" w:eastAsia="Calibri" w:hAnsi="Calibri" w:cs="Arial"/>
                <w:b/>
                <w:bCs/>
                <w:sz w:val="24"/>
                <w:szCs w:val="24"/>
                <w:rtl/>
              </w:rPr>
            </w:pPr>
            <w:r>
              <w:rPr>
                <w:rFonts w:ascii="Calibri" w:eastAsia="Calibri" w:hAnsi="Calibri" w:cs="Arial" w:hint="cs"/>
                <w:b/>
                <w:bCs/>
                <w:sz w:val="24"/>
                <w:szCs w:val="24"/>
                <w:rtl/>
              </w:rPr>
              <w:t>الأحد</w:t>
            </w:r>
            <w:r w:rsidR="00440672">
              <w:rPr>
                <w:rFonts w:ascii="Calibri" w:eastAsia="Calibri" w:hAnsi="Calibri" w:cs="Arial" w:hint="cs"/>
                <w:b/>
                <w:bCs/>
                <w:sz w:val="24"/>
                <w:szCs w:val="24"/>
                <w:rtl/>
              </w:rPr>
              <w:t xml:space="preserve"> </w:t>
            </w:r>
          </w:p>
          <w:p w14:paraId="1A40AB59" w14:textId="77777777" w:rsidR="002630D9" w:rsidRPr="00465869" w:rsidRDefault="002630D9" w:rsidP="002630D9">
            <w:pPr>
              <w:jc w:val="center"/>
              <w:rPr>
                <w:rFonts w:ascii="Calibri" w:eastAsia="Calibri" w:hAnsi="Calibri" w:cs="Arial"/>
                <w:b/>
                <w:bCs/>
                <w:sz w:val="24"/>
                <w:szCs w:val="24"/>
                <w:rtl/>
              </w:rPr>
            </w:pPr>
          </w:p>
          <w:p w14:paraId="3DFA2EA7" w14:textId="77777777" w:rsidR="002630D9" w:rsidRPr="00465869" w:rsidRDefault="002630D9" w:rsidP="002630D9">
            <w:pPr>
              <w:jc w:val="center"/>
              <w:rPr>
                <w:rFonts w:ascii="Calibri" w:eastAsia="Calibri" w:hAnsi="Calibri" w:cs="Arial"/>
                <w:b/>
                <w:bCs/>
                <w:sz w:val="24"/>
                <w:szCs w:val="24"/>
                <w:rtl/>
              </w:rPr>
            </w:pPr>
          </w:p>
          <w:p w14:paraId="41DC94C9" w14:textId="77777777" w:rsidR="002630D9" w:rsidRPr="00465869" w:rsidRDefault="002630D9" w:rsidP="002630D9">
            <w:pPr>
              <w:jc w:val="center"/>
              <w:rPr>
                <w:rFonts w:ascii="Calibri" w:eastAsia="Calibri" w:hAnsi="Calibri" w:cs="Arial"/>
                <w:b/>
                <w:bCs/>
                <w:sz w:val="24"/>
                <w:szCs w:val="24"/>
                <w:rtl/>
              </w:rPr>
            </w:pPr>
          </w:p>
          <w:p w14:paraId="4644ADDF" w14:textId="77777777" w:rsidR="002630D9" w:rsidRPr="00465869" w:rsidRDefault="002630D9" w:rsidP="002630D9">
            <w:pPr>
              <w:jc w:val="center"/>
              <w:rPr>
                <w:rFonts w:ascii="Calibri" w:eastAsia="Calibri" w:hAnsi="Calibri" w:cs="Arial"/>
                <w:b/>
                <w:bCs/>
                <w:sz w:val="24"/>
                <w:szCs w:val="24"/>
                <w:rtl/>
              </w:rPr>
            </w:pPr>
          </w:p>
          <w:p w14:paraId="53CF2F75" w14:textId="77777777" w:rsidR="002630D9" w:rsidRPr="00465869" w:rsidRDefault="002630D9" w:rsidP="002630D9">
            <w:pPr>
              <w:jc w:val="center"/>
              <w:rPr>
                <w:rFonts w:ascii="Calibri" w:eastAsia="Calibri" w:hAnsi="Calibri" w:cs="Arial"/>
                <w:b/>
                <w:bCs/>
                <w:sz w:val="24"/>
                <w:szCs w:val="24"/>
                <w:rtl/>
              </w:rPr>
            </w:pPr>
          </w:p>
          <w:p w14:paraId="4E5C877A" w14:textId="77777777" w:rsidR="002630D9" w:rsidRPr="00465869" w:rsidRDefault="002630D9" w:rsidP="002630D9">
            <w:pPr>
              <w:jc w:val="center"/>
              <w:rPr>
                <w:rFonts w:ascii="Calibri" w:eastAsia="Calibri" w:hAnsi="Calibri" w:cs="Arial"/>
                <w:b/>
                <w:bCs/>
                <w:sz w:val="24"/>
                <w:szCs w:val="24"/>
                <w:rtl/>
              </w:rPr>
            </w:pPr>
          </w:p>
          <w:p w14:paraId="4EC62358" w14:textId="77777777" w:rsidR="002630D9" w:rsidRPr="00465869" w:rsidRDefault="002630D9" w:rsidP="002630D9">
            <w:pPr>
              <w:jc w:val="center"/>
              <w:rPr>
                <w:rFonts w:ascii="Calibri" w:eastAsia="Calibri" w:hAnsi="Calibri" w:cs="Arial"/>
                <w:b/>
                <w:bCs/>
                <w:sz w:val="24"/>
                <w:szCs w:val="24"/>
              </w:rPr>
            </w:pPr>
          </w:p>
        </w:tc>
      </w:tr>
    </w:tbl>
    <w:p w14:paraId="0F541764" w14:textId="77777777" w:rsidR="00B87116" w:rsidRDefault="00B87116" w:rsidP="00B87116">
      <w:pPr>
        <w:tabs>
          <w:tab w:val="left" w:pos="1943"/>
        </w:tabs>
        <w:rPr>
          <w:rtl/>
        </w:rPr>
      </w:pPr>
    </w:p>
    <w:p w14:paraId="28121AD7" w14:textId="77777777" w:rsidR="00B87116" w:rsidRDefault="00B87116" w:rsidP="00B87116">
      <w:pPr>
        <w:tabs>
          <w:tab w:val="left" w:pos="1943"/>
        </w:tabs>
        <w:rPr>
          <w:rtl/>
        </w:rPr>
      </w:pPr>
    </w:p>
    <w:p w14:paraId="599C76D5" w14:textId="77777777" w:rsidR="00B87116" w:rsidRDefault="00B87116" w:rsidP="00B87116">
      <w:pPr>
        <w:tabs>
          <w:tab w:val="left" w:pos="1943"/>
        </w:tabs>
        <w:rPr>
          <w:rtl/>
        </w:rPr>
      </w:pPr>
    </w:p>
    <w:p w14:paraId="6287A337" w14:textId="77777777" w:rsidR="00E81532" w:rsidRDefault="007B376F" w:rsidP="00B87116">
      <w:pPr>
        <w:tabs>
          <w:tab w:val="left" w:pos="1943"/>
        </w:tabs>
        <w:rPr>
          <w:rtl/>
        </w:rPr>
      </w:pPr>
      <w:r>
        <w:rPr>
          <w:noProof/>
          <w:rtl/>
        </w:rPr>
        <mc:AlternateContent>
          <mc:Choice Requires="wps">
            <w:drawing>
              <wp:anchor distT="0" distB="0" distL="114300" distR="114300" simplePos="0" relativeHeight="251911168" behindDoc="0" locked="0" layoutInCell="1" allowOverlap="1" wp14:anchorId="4DECAB4C" wp14:editId="0B745662">
                <wp:simplePos x="0" y="0"/>
                <wp:positionH relativeFrom="column">
                  <wp:posOffset>7200900</wp:posOffset>
                </wp:positionH>
                <wp:positionV relativeFrom="paragraph">
                  <wp:posOffset>-9525</wp:posOffset>
                </wp:positionV>
                <wp:extent cx="1740535" cy="982980"/>
                <wp:effectExtent l="0" t="0" r="0" b="0"/>
                <wp:wrapNone/>
                <wp:docPr id="118" name="مربع ن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40535"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2EF79" w14:textId="77777777" w:rsidR="00596903" w:rsidRPr="00847CC3" w:rsidRDefault="00596903" w:rsidP="00FA766E">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 xml:space="preserve">المملكة </w:t>
                            </w:r>
                            <w:r w:rsidRPr="00847CC3">
                              <w:rPr>
                                <w:rFonts w:ascii="Sakkal Majalla" w:hAnsi="Sakkal Majalla" w:cs="Sakkal Majalla"/>
                                <w:b/>
                                <w:bCs/>
                                <w:sz w:val="20"/>
                                <w:szCs w:val="20"/>
                                <w:rtl/>
                              </w:rPr>
                              <w:t>العربية السعودية</w:t>
                            </w:r>
                          </w:p>
                          <w:p w14:paraId="5D59A908" w14:textId="77777777" w:rsidR="00596903" w:rsidRPr="00847CC3" w:rsidRDefault="00596903" w:rsidP="00FA766E">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14:paraId="53B67AF6" w14:textId="77777777" w:rsidR="00596903" w:rsidRPr="00847CC3" w:rsidRDefault="00596903" w:rsidP="00FA766E">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بالمدينة المنورة</w:t>
                            </w:r>
                          </w:p>
                          <w:p w14:paraId="1A980E27" w14:textId="77777777" w:rsidR="00596903" w:rsidRPr="00847CC3" w:rsidRDefault="00596903" w:rsidP="00FA766E">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...شرق المدينة </w:t>
                            </w:r>
                          </w:p>
                          <w:p w14:paraId="5663BF64" w14:textId="77777777" w:rsidR="00596903" w:rsidRPr="00847CC3" w:rsidRDefault="00596903" w:rsidP="00FA766E">
                            <w:pPr>
                              <w:spacing w:after="0"/>
                              <w:rPr>
                                <w:rFonts w:ascii="Sakkal Majalla" w:hAnsi="Sakkal Majalla" w:cs="Sakkal Majalla"/>
                                <w:b/>
                                <w:bCs/>
                                <w:sz w:val="20"/>
                                <w:szCs w:val="20"/>
                                <w:rtl/>
                              </w:rPr>
                            </w:pPr>
                          </w:p>
                          <w:p w14:paraId="4BB23545" w14:textId="77777777" w:rsidR="00596903" w:rsidRPr="00847CC3" w:rsidRDefault="00596903" w:rsidP="00FA766E">
                            <w:pPr>
                              <w:jc w:val="center"/>
                              <w:rPr>
                                <w:rFonts w:ascii="Sakkal Majalla" w:hAnsi="Sakkal Majalla" w:cs="Sakkal Majall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1" type="#_x0000_t202" style="position:absolute;left:0;text-align:left;margin-left:567pt;margin-top:-.75pt;width:137.05pt;height:77.4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" filled="f" stroked="f">
                <v:path arrowok="t"/>
                <v:textbox>
                  <w:txbxContent>
                    <w:p w:rsidR="00596903" w:rsidRPr="00847CC3" w:rsidRDefault="00596903" w:rsidP="00FA766E">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المملكة العربية السعودية</w:t>
                      </w:r>
                    </w:p>
                    <w:p w:rsidR="00596903" w:rsidRPr="00847CC3" w:rsidRDefault="00596903" w:rsidP="00FA766E">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rsidR="00596903" w:rsidRPr="00847CC3" w:rsidRDefault="00596903" w:rsidP="00FA766E">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بالمدينة المنورة</w:t>
                      </w:r>
                    </w:p>
                    <w:p w:rsidR="00596903" w:rsidRPr="00847CC3" w:rsidRDefault="00596903" w:rsidP="00FA766E">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...شرق المدينة </w:t>
                      </w:r>
                    </w:p>
                    <w:p w:rsidR="00596903" w:rsidRPr="00847CC3" w:rsidRDefault="00596903" w:rsidP="00FA766E">
                      <w:pPr>
                        <w:spacing w:after="0"/>
                        <w:rPr>
                          <w:rFonts w:ascii="Sakkal Majalla" w:hAnsi="Sakkal Majalla" w:cs="Sakkal Majalla"/>
                          <w:b/>
                          <w:bCs/>
                          <w:sz w:val="20"/>
                          <w:szCs w:val="20"/>
                          <w:rtl/>
                        </w:rPr>
                      </w:pPr>
                    </w:p>
                    <w:p w:rsidR="00596903" w:rsidRPr="00847CC3" w:rsidRDefault="00596903" w:rsidP="00FA766E">
                      <w:pPr>
                        <w:jc w:val="center"/>
                        <w:rPr>
                          <w:rFonts w:ascii="Sakkal Majalla" w:hAnsi="Sakkal Majalla" w:cs="Sakkal Majalla"/>
                          <w:sz w:val="20"/>
                          <w:szCs w:val="20"/>
                        </w:rPr>
                      </w:pPr>
                    </w:p>
                  </w:txbxContent>
                </v:textbox>
              </v:shape>
            </w:pict>
          </mc:Fallback>
        </mc:AlternateContent>
      </w:r>
      <w:r>
        <w:rPr>
          <w:noProof/>
          <w:rtl/>
        </w:rPr>
        <mc:AlternateContent>
          <mc:Choice Requires="wps">
            <w:drawing>
              <wp:anchor distT="0" distB="0" distL="114300" distR="114300" simplePos="0" relativeHeight="251852800" behindDoc="0" locked="0" layoutInCell="1" allowOverlap="1" wp14:anchorId="0922A3EE" wp14:editId="10F78907">
                <wp:simplePos x="0" y="0"/>
                <wp:positionH relativeFrom="column">
                  <wp:posOffset>590550</wp:posOffset>
                </wp:positionH>
                <wp:positionV relativeFrom="paragraph">
                  <wp:posOffset>-9525</wp:posOffset>
                </wp:positionV>
                <wp:extent cx="6317615" cy="725805"/>
                <wp:effectExtent l="0" t="0" r="6985" b="0"/>
                <wp:wrapNone/>
                <wp:docPr id="117" name="مربع ن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6317615" cy="725805"/>
                        </a:xfrm>
                        <a:prstGeom prst="rect">
                          <a:avLst/>
                        </a:prstGeom>
                        <a:solidFill>
                          <a:srgbClr val="FFFFFF"/>
                        </a:solidFill>
                        <a:ln w="19050" cmpd="sng">
                          <a:solidFill>
                            <a:srgbClr val="000000"/>
                          </a:solidFill>
                          <a:miter lim="800000"/>
                          <a:headEnd/>
                          <a:tailEnd/>
                        </a:ln>
                      </wps:spPr>
                      <wps:txbx>
                        <w:txbxContent>
                          <w:p w14:paraId="70BFAC52" w14:textId="77777777" w:rsidR="00596903" w:rsidRPr="004D7A3D" w:rsidRDefault="00596903" w:rsidP="002630D9">
                            <w:pPr>
                              <w:rPr>
                                <w:rFonts w:ascii="Calibri" w:eastAsia="Calibri" w:hAnsi="Calibri" w:cs="Arial"/>
                                <w:b/>
                                <w:bCs/>
                                <w:color w:val="FF0000"/>
                                <w:sz w:val="24"/>
                                <w:szCs w:val="24"/>
                                <w:rtl/>
                              </w:rPr>
                            </w:pPr>
                            <w:r w:rsidRPr="004D7A3D">
                              <w:rPr>
                                <w:rFonts w:ascii="Sakkal Majalla" w:hAnsi="Sakkal Majalla" w:cs="Sakkal Majalla"/>
                                <w:b/>
                                <w:bCs/>
                                <w:sz w:val="28"/>
                                <w:szCs w:val="28"/>
                                <w:rtl/>
                              </w:rPr>
                              <w:t xml:space="preserve">الخطة </w:t>
                            </w:r>
                            <w:r w:rsidRPr="004D7A3D">
                              <w:rPr>
                                <w:rFonts w:ascii="Sakkal Majalla" w:hAnsi="Sakkal Majalla" w:cs="Sakkal Majalla"/>
                                <w:b/>
                                <w:bCs/>
                                <w:sz w:val="28"/>
                                <w:szCs w:val="28"/>
                                <w:rtl/>
                              </w:rPr>
                              <w:t>اليومية الفعلية المنفذة لمكونات الوحدة الدراسية</w:t>
                            </w:r>
                            <w:r w:rsidRPr="004D7A3D">
                              <w:rPr>
                                <w:rFonts w:ascii="Sakkal Majalla" w:hAnsi="Sakkal Majalla" w:cs="Sakkal Majalla" w:hint="cs"/>
                                <w:b/>
                                <w:bCs/>
                                <w:sz w:val="28"/>
                                <w:szCs w:val="28"/>
                                <w:rtl/>
                              </w:rPr>
                              <w:t xml:space="preserve"> "(   </w:t>
                            </w:r>
                            <w:r>
                              <w:rPr>
                                <w:rFonts w:ascii="Sakkal Majalla" w:hAnsi="Sakkal Majalla" w:cs="Sakkal Majalla" w:hint="cs"/>
                                <w:b/>
                                <w:bCs/>
                                <w:sz w:val="28"/>
                                <w:szCs w:val="28"/>
                                <w:rtl/>
                              </w:rPr>
                              <w:t>4</w:t>
                            </w:r>
                            <w:r w:rsidRPr="004D7A3D">
                              <w:rPr>
                                <w:rFonts w:ascii="Sakkal Majalla" w:hAnsi="Sakkal Majalla" w:cs="Sakkal Majalla" w:hint="cs"/>
                                <w:b/>
                                <w:bCs/>
                                <w:sz w:val="28"/>
                                <w:szCs w:val="28"/>
                                <w:rtl/>
                              </w:rPr>
                              <w:t xml:space="preserve">  )</w:t>
                            </w:r>
                            <w:r>
                              <w:rPr>
                                <w:rFonts w:ascii="Sakkal Majalla" w:hAnsi="Sakkal Majalla" w:cs="Sakkal Majalla" w:hint="cs"/>
                                <w:b/>
                                <w:bCs/>
                                <w:color w:val="C00000"/>
                                <w:sz w:val="28"/>
                                <w:szCs w:val="28"/>
                                <w:rtl/>
                              </w:rPr>
                              <w:t>مهن وحرف</w:t>
                            </w:r>
                          </w:p>
                          <w:p w14:paraId="0442A6E6" w14:textId="77777777" w:rsidR="00596903" w:rsidRPr="004D7A3D" w:rsidRDefault="00596903" w:rsidP="006E6F26">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4"/>
                                <w:szCs w:val="24"/>
                                <w:rtl/>
                              </w:rPr>
                              <w:t xml:space="preserve">         11</w:t>
                            </w:r>
                            <w:r w:rsidRPr="00440672">
                              <w:rPr>
                                <w:rFonts w:ascii="Sakkal Majalla" w:hAnsi="Sakkal Majalla" w:cs="Sakkal Majalla" w:hint="cs"/>
                                <w:b/>
                                <w:bCs/>
                                <w:sz w:val="24"/>
                                <w:szCs w:val="24"/>
                                <w:rtl/>
                              </w:rPr>
                              <w:t xml:space="preserve"> </w:t>
                            </w:r>
                            <w:r>
                              <w:rPr>
                                <w:rFonts w:ascii="Sakkal Majalla" w:hAnsi="Sakkal Majalla" w:cs="Sakkal Majalla" w:hint="cs"/>
                                <w:b/>
                                <w:bCs/>
                                <w:sz w:val="24"/>
                                <w:szCs w:val="24"/>
                                <w:rtl/>
                              </w:rPr>
                              <w:t xml:space="preserve">   الأحد 5/8 إلى  الخميس9/8</w:t>
                            </w:r>
                          </w:p>
                          <w:p w14:paraId="0C09889E" w14:textId="77777777" w:rsidR="00596903" w:rsidRPr="00233216" w:rsidRDefault="00596903" w:rsidP="002630D9">
                            <w:pPr>
                              <w:spacing w:after="0"/>
                              <w:rPr>
                                <w:rFonts w:ascii="Sakkal Majalla" w:hAnsi="Sakkal Majalla" w:cs="Sakkal Majalla"/>
                                <w:b/>
                                <w:bCs/>
                                <w:sz w:val="32"/>
                                <w:szCs w:val="32"/>
                                <w:rt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2" type="#_x0000_t202" style="position:absolute;left:0;text-align:left;margin-left:46.5pt;margin-top:-.75pt;width:497.45pt;height:57.15pt;flip:x;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" strokeweight="1.5pt">
                <v:path arrowok="t"/>
                <v:textbox>
                  <w:txbxContent>
                    <w:p w:rsidR="00596903" w:rsidRPr="004D7A3D" w:rsidRDefault="00596903" w:rsidP="002630D9">
                      <w:pPr>
                        <w:rPr>
                          <w:rFonts w:ascii="Calibri" w:eastAsia="Calibri" w:hAnsi="Calibri" w:cs="Arial"/>
                          <w:b/>
                          <w:bCs/>
                          <w:color w:val="FF0000"/>
                          <w:sz w:val="24"/>
                          <w:szCs w:val="24"/>
                          <w:rtl/>
                        </w:rPr>
                      </w:pPr>
                      <w:r w:rsidRPr="004D7A3D">
                        <w:rPr>
                          <w:rFonts w:ascii="Sakkal Majalla" w:hAnsi="Sakkal Majalla" w:cs="Sakkal Majalla"/>
                          <w:b/>
                          <w:bCs/>
                          <w:sz w:val="28"/>
                          <w:szCs w:val="28"/>
                          <w:rtl/>
                        </w:rPr>
                        <w:t>الخطة اليومية الفعلية المنفذة لمكونات الوحدة الدراسية</w:t>
                      </w:r>
                      <w:r w:rsidRPr="004D7A3D">
                        <w:rPr>
                          <w:rFonts w:ascii="Sakkal Majalla" w:hAnsi="Sakkal Majalla" w:cs="Sakkal Majalla" w:hint="cs"/>
                          <w:b/>
                          <w:bCs/>
                          <w:sz w:val="28"/>
                          <w:szCs w:val="28"/>
                          <w:rtl/>
                        </w:rPr>
                        <w:t xml:space="preserve"> "(   </w:t>
                      </w:r>
                      <w:r>
                        <w:rPr>
                          <w:rFonts w:ascii="Sakkal Majalla" w:hAnsi="Sakkal Majalla" w:cs="Sakkal Majalla" w:hint="cs"/>
                          <w:b/>
                          <w:bCs/>
                          <w:sz w:val="28"/>
                          <w:szCs w:val="28"/>
                          <w:rtl/>
                        </w:rPr>
                        <w:t>4</w:t>
                      </w:r>
                      <w:r w:rsidRPr="004D7A3D">
                        <w:rPr>
                          <w:rFonts w:ascii="Sakkal Majalla" w:hAnsi="Sakkal Majalla" w:cs="Sakkal Majalla" w:hint="cs"/>
                          <w:b/>
                          <w:bCs/>
                          <w:sz w:val="28"/>
                          <w:szCs w:val="28"/>
                          <w:rtl/>
                        </w:rPr>
                        <w:t xml:space="preserve">  )</w:t>
                      </w:r>
                      <w:r>
                        <w:rPr>
                          <w:rFonts w:ascii="Sakkal Majalla" w:hAnsi="Sakkal Majalla" w:cs="Sakkal Majalla" w:hint="cs"/>
                          <w:b/>
                          <w:bCs/>
                          <w:color w:val="C00000"/>
                          <w:sz w:val="28"/>
                          <w:szCs w:val="28"/>
                          <w:rtl/>
                        </w:rPr>
                        <w:t>مهن وحرف</w:t>
                      </w:r>
                    </w:p>
                    <w:p w:rsidR="00596903" w:rsidRPr="004D7A3D" w:rsidRDefault="00596903" w:rsidP="006E6F26">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4"/>
                          <w:szCs w:val="24"/>
                          <w:rtl/>
                        </w:rPr>
                        <w:t xml:space="preserve">         11</w:t>
                      </w:r>
                      <w:r w:rsidRPr="00440672">
                        <w:rPr>
                          <w:rFonts w:ascii="Sakkal Majalla" w:hAnsi="Sakkal Majalla" w:cs="Sakkal Majalla" w:hint="cs"/>
                          <w:b/>
                          <w:bCs/>
                          <w:sz w:val="24"/>
                          <w:szCs w:val="24"/>
                          <w:rtl/>
                        </w:rPr>
                        <w:t xml:space="preserve"> </w:t>
                      </w:r>
                      <w:r>
                        <w:rPr>
                          <w:rFonts w:ascii="Sakkal Majalla" w:hAnsi="Sakkal Majalla" w:cs="Sakkal Majalla" w:hint="cs"/>
                          <w:b/>
                          <w:bCs/>
                          <w:sz w:val="24"/>
                          <w:szCs w:val="24"/>
                          <w:rtl/>
                        </w:rPr>
                        <w:t xml:space="preserve">   الأحد 5/8 إلى  الخميس9/8</w:t>
                      </w:r>
                    </w:p>
                    <w:p w:rsidR="00596903" w:rsidRPr="00233216" w:rsidRDefault="00596903" w:rsidP="002630D9">
                      <w:pPr>
                        <w:spacing w:after="0"/>
                        <w:rPr>
                          <w:rFonts w:ascii="Sakkal Majalla" w:hAnsi="Sakkal Majalla" w:cs="Sakkal Majalla"/>
                          <w:b/>
                          <w:bCs/>
                          <w:sz w:val="32"/>
                          <w:szCs w:val="32"/>
                          <w:rtl/>
                        </w:rPr>
                      </w:pPr>
                    </w:p>
                  </w:txbxContent>
                </v:textbox>
              </v:shape>
            </w:pict>
          </mc:Fallback>
        </mc:AlternateContent>
      </w:r>
      <w:r w:rsidR="00FA766E">
        <w:rPr>
          <w:noProof/>
          <w:rtl/>
        </w:rPr>
        <w:drawing>
          <wp:anchor distT="0" distB="0" distL="114300" distR="114300" simplePos="0" relativeHeight="251922432" behindDoc="1" locked="0" layoutInCell="1" allowOverlap="1" wp14:anchorId="0350816D" wp14:editId="4281E8B2">
            <wp:simplePos x="0" y="0"/>
            <wp:positionH relativeFrom="column">
              <wp:posOffset>-476250</wp:posOffset>
            </wp:positionH>
            <wp:positionV relativeFrom="paragraph">
              <wp:posOffset>49530</wp:posOffset>
            </wp:positionV>
            <wp:extent cx="762000" cy="704850"/>
            <wp:effectExtent l="19050" t="0" r="0" b="0"/>
            <wp:wrapTight wrapText="bothSides">
              <wp:wrapPolygon edited="0">
                <wp:start x="7020" y="584"/>
                <wp:lineTo x="6480" y="5838"/>
                <wp:lineTo x="8640" y="9924"/>
                <wp:lineTo x="10800" y="9924"/>
                <wp:lineTo x="1620" y="12259"/>
                <wp:lineTo x="-540" y="14011"/>
                <wp:lineTo x="-540" y="19849"/>
                <wp:lineTo x="3240" y="20432"/>
                <wp:lineTo x="4860" y="20432"/>
                <wp:lineTo x="7020" y="20432"/>
                <wp:lineTo x="9720" y="20432"/>
                <wp:lineTo x="16200" y="19849"/>
                <wp:lineTo x="16200" y="15762"/>
                <wp:lineTo x="15120" y="13427"/>
                <wp:lineTo x="10800" y="9924"/>
                <wp:lineTo x="18360" y="9924"/>
                <wp:lineTo x="21600" y="7005"/>
                <wp:lineTo x="21600" y="584"/>
                <wp:lineTo x="7020" y="584"/>
              </wp:wrapPolygon>
            </wp:wrapTight>
            <wp:docPr id="53"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000" cy="704850"/>
                    </a:xfrm>
                    <a:prstGeom prst="rect">
                      <a:avLst/>
                    </a:prstGeom>
                  </pic:spPr>
                </pic:pic>
              </a:graphicData>
            </a:graphic>
          </wp:anchor>
        </w:drawing>
      </w:r>
    </w:p>
    <w:p w14:paraId="088D6D05" w14:textId="77777777" w:rsidR="00B87116" w:rsidRDefault="00B87116" w:rsidP="00B87116">
      <w:pPr>
        <w:tabs>
          <w:tab w:val="left" w:pos="1943"/>
        </w:tabs>
        <w:rPr>
          <w:rtl/>
        </w:rPr>
      </w:pPr>
    </w:p>
    <w:p w14:paraId="349C0BD8" w14:textId="77777777" w:rsidR="00B87116" w:rsidRDefault="00B87116" w:rsidP="00B87116">
      <w:pPr>
        <w:tabs>
          <w:tab w:val="left" w:pos="1943"/>
        </w:tabs>
        <w:rPr>
          <w:rtl/>
        </w:rPr>
      </w:pPr>
    </w:p>
    <w:p w14:paraId="617F2BB1" w14:textId="77777777" w:rsidR="00B87116" w:rsidRDefault="00B87116" w:rsidP="00B87116">
      <w:pPr>
        <w:tabs>
          <w:tab w:val="left" w:pos="1943"/>
        </w:tabs>
        <w:rPr>
          <w:rtl/>
        </w:rPr>
      </w:pPr>
    </w:p>
    <w:p w14:paraId="66BC176A" w14:textId="77777777" w:rsidR="00B87116" w:rsidRDefault="00B87116" w:rsidP="00B87116">
      <w:pPr>
        <w:tabs>
          <w:tab w:val="left" w:pos="1943"/>
        </w:tabs>
        <w:rPr>
          <w:rtl/>
        </w:rPr>
      </w:pPr>
    </w:p>
    <w:tbl>
      <w:tblPr>
        <w:tblStyle w:val="10"/>
        <w:tblpPr w:leftFromText="180" w:rightFromText="180" w:vertAnchor="text" w:horzAnchor="margin" w:tblpXSpec="center" w:tblpY="-39"/>
        <w:tblW w:w="14907" w:type="dxa"/>
        <w:tblLayout w:type="fixed"/>
        <w:tblLook w:val="04A0" w:firstRow="1" w:lastRow="0" w:firstColumn="1" w:lastColumn="0" w:noHBand="0" w:noVBand="1"/>
      </w:tblPr>
      <w:tblGrid>
        <w:gridCol w:w="2062"/>
        <w:gridCol w:w="1535"/>
        <w:gridCol w:w="4328"/>
        <w:gridCol w:w="2673"/>
        <w:gridCol w:w="1517"/>
        <w:gridCol w:w="1117"/>
        <w:gridCol w:w="837"/>
        <w:gridCol w:w="838"/>
      </w:tblGrid>
      <w:tr w:rsidR="002630D9" w:rsidRPr="00465869" w14:paraId="494AC298" w14:textId="77777777" w:rsidTr="002630D9">
        <w:trPr>
          <w:trHeight w:val="469"/>
        </w:trPr>
        <w:tc>
          <w:tcPr>
            <w:tcW w:w="2062"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58DB2FD9" w14:textId="77777777" w:rsidR="002630D9" w:rsidRPr="00465869" w:rsidRDefault="002630D9" w:rsidP="002630D9">
            <w:pPr>
              <w:bidi w:val="0"/>
              <w:jc w:val="center"/>
              <w:rPr>
                <w:rFonts w:ascii="Sakkal Majalla" w:eastAsia="Calibri" w:hAnsi="Sakkal Majalla" w:cs="Sakkal Majalla"/>
                <w:b/>
                <w:bCs/>
                <w:sz w:val="24"/>
                <w:szCs w:val="24"/>
                <w:rtl/>
              </w:rPr>
            </w:pPr>
            <w:r w:rsidRPr="00465869">
              <w:rPr>
                <w:rFonts w:ascii="Sakkal Majalla" w:eastAsia="Calibri" w:hAnsi="Sakkal Majalla" w:cs="Sakkal Majalla" w:hint="cs"/>
                <w:b/>
                <w:bCs/>
                <w:sz w:val="24"/>
                <w:szCs w:val="24"/>
                <w:rtl/>
              </w:rPr>
              <w:t>أدوات التقويم</w:t>
            </w:r>
          </w:p>
        </w:tc>
        <w:tc>
          <w:tcPr>
            <w:tcW w:w="1535"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6BC778B6" w14:textId="77777777" w:rsidR="002630D9" w:rsidRPr="00465869" w:rsidRDefault="002630D9" w:rsidP="002630D9">
            <w:pPr>
              <w:tabs>
                <w:tab w:val="left" w:pos="2231"/>
              </w:tabs>
              <w:spacing w:after="200" w:line="276" w:lineRule="auto"/>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الوسائل</w:t>
            </w:r>
          </w:p>
          <w:p w14:paraId="5E6ED900" w14:textId="77777777" w:rsidR="002630D9" w:rsidRPr="00465869" w:rsidRDefault="002630D9" w:rsidP="002630D9">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و</w:t>
            </w:r>
            <w:r w:rsidRPr="00465869">
              <w:rPr>
                <w:rFonts w:ascii="Sakkal Majalla" w:eastAsia="Calibri" w:hAnsi="Sakkal Majalla" w:cs="Sakkal Majalla" w:hint="cs"/>
                <w:b/>
                <w:bCs/>
                <w:sz w:val="24"/>
                <w:szCs w:val="24"/>
                <w:rtl/>
              </w:rPr>
              <w:t>الإستراتيجية</w:t>
            </w:r>
          </w:p>
        </w:tc>
        <w:tc>
          <w:tcPr>
            <w:tcW w:w="432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5D87AAA4" w14:textId="77777777" w:rsidR="002630D9" w:rsidRPr="00465869" w:rsidRDefault="002630D9" w:rsidP="002630D9">
            <w:pPr>
              <w:tabs>
                <w:tab w:val="left" w:pos="2231"/>
              </w:tabs>
              <w:spacing w:after="200" w:line="276" w:lineRule="auto"/>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والمنهجية التدريسية</w:t>
            </w:r>
          </w:p>
        </w:tc>
        <w:tc>
          <w:tcPr>
            <w:tcW w:w="2673"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38AA4705" w14:textId="77777777" w:rsidR="002630D9" w:rsidRPr="00465869" w:rsidRDefault="002630D9" w:rsidP="002630D9">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المهارة</w:t>
            </w:r>
            <w:r w:rsidRPr="00465869">
              <w:rPr>
                <w:rFonts w:ascii="Sakkal Majalla" w:eastAsia="Calibri" w:hAnsi="Sakkal Majalla" w:cs="Sakkal Majalla" w:hint="cs"/>
                <w:b/>
                <w:bCs/>
                <w:sz w:val="24"/>
                <w:szCs w:val="24"/>
                <w:rtl/>
              </w:rPr>
              <w:t xml:space="preserve"> (المعيار)</w:t>
            </w:r>
          </w:p>
        </w:tc>
        <w:tc>
          <w:tcPr>
            <w:tcW w:w="15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777364CD" w14:textId="77777777" w:rsidR="002630D9" w:rsidRPr="00465869" w:rsidRDefault="002630D9" w:rsidP="002630D9">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الكفاية</w:t>
            </w:r>
          </w:p>
        </w:tc>
        <w:tc>
          <w:tcPr>
            <w:tcW w:w="11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20EF1272" w14:textId="77777777" w:rsidR="002630D9" w:rsidRPr="00465869" w:rsidRDefault="002630D9" w:rsidP="002630D9">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المكون</w:t>
            </w:r>
          </w:p>
        </w:tc>
        <w:tc>
          <w:tcPr>
            <w:tcW w:w="83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0EA37091" w14:textId="77777777" w:rsidR="002630D9" w:rsidRPr="00465869" w:rsidRDefault="002630D9" w:rsidP="002630D9">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الحصة</w:t>
            </w:r>
          </w:p>
        </w:tc>
        <w:tc>
          <w:tcPr>
            <w:tcW w:w="83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2F22134A" w14:textId="77777777" w:rsidR="002630D9" w:rsidRPr="00465869" w:rsidRDefault="002630D9" w:rsidP="002630D9">
            <w:pPr>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التاريخ</w:t>
            </w:r>
          </w:p>
        </w:tc>
      </w:tr>
      <w:tr w:rsidR="002630D9" w:rsidRPr="00465869" w14:paraId="1AD8C958" w14:textId="77777777" w:rsidTr="002630D9">
        <w:trPr>
          <w:trHeight w:val="6137"/>
        </w:trPr>
        <w:tc>
          <w:tcPr>
            <w:tcW w:w="2062" w:type="dxa"/>
            <w:tcBorders>
              <w:top w:val="double" w:sz="4" w:space="0" w:color="auto"/>
              <w:left w:val="double" w:sz="4" w:space="0" w:color="auto"/>
              <w:bottom w:val="double" w:sz="4" w:space="0" w:color="auto"/>
              <w:right w:val="double" w:sz="4" w:space="0" w:color="auto"/>
            </w:tcBorders>
            <w:vAlign w:val="center"/>
          </w:tcPr>
          <w:p w14:paraId="54180A59" w14:textId="77777777" w:rsidR="00005234" w:rsidRDefault="00005234" w:rsidP="00005234">
            <w:pPr>
              <w:widowControl w:val="0"/>
              <w:rPr>
                <w:b/>
                <w:bCs/>
                <w:color w:val="0D0D0D" w:themeColor="text1" w:themeTint="F2"/>
                <w:rtl/>
                <w:lang w:bidi="ar-EG"/>
              </w:rPr>
            </w:pPr>
            <w:r w:rsidRPr="00005234">
              <w:rPr>
                <w:b/>
                <w:bCs/>
                <w:color w:val="0D0D0D" w:themeColor="text1" w:themeTint="F2"/>
                <w:rtl/>
                <w:lang w:bidi="ar-EG"/>
              </w:rPr>
              <w:t>اقرئي الأمثلة قراءة صحيحة.</w:t>
            </w:r>
          </w:p>
          <w:p w14:paraId="3951DCF6" w14:textId="77777777" w:rsidR="00005234" w:rsidRPr="00005234" w:rsidRDefault="00005234" w:rsidP="00005234">
            <w:pPr>
              <w:widowControl w:val="0"/>
              <w:rPr>
                <w:b/>
                <w:bCs/>
                <w:color w:val="0D0D0D" w:themeColor="text1" w:themeTint="F2"/>
                <w:lang w:bidi="ar-EG"/>
              </w:rPr>
            </w:pPr>
          </w:p>
          <w:p w14:paraId="1496A109" w14:textId="77777777" w:rsidR="00005234" w:rsidRDefault="00005234" w:rsidP="00005234">
            <w:pPr>
              <w:widowControl w:val="0"/>
              <w:rPr>
                <w:b/>
                <w:bCs/>
                <w:color w:val="0D0D0D" w:themeColor="text1" w:themeTint="F2"/>
                <w:rtl/>
                <w:lang w:bidi="ar-EG"/>
              </w:rPr>
            </w:pPr>
            <w:r w:rsidRPr="00005234">
              <w:rPr>
                <w:b/>
                <w:bCs/>
                <w:color w:val="0D0D0D" w:themeColor="text1" w:themeTint="F2"/>
                <w:rtl/>
                <w:lang w:bidi="ar-EG"/>
              </w:rPr>
              <w:t>لاحظي الجدول وميزي كتابة الألف في آخر الأفعال الماضية.</w:t>
            </w:r>
          </w:p>
          <w:p w14:paraId="71AC9DAC" w14:textId="77777777" w:rsidR="00005234" w:rsidRPr="00005234" w:rsidRDefault="00005234" w:rsidP="00005234">
            <w:pPr>
              <w:widowControl w:val="0"/>
              <w:rPr>
                <w:b/>
                <w:bCs/>
                <w:color w:val="0D0D0D" w:themeColor="text1" w:themeTint="F2"/>
                <w:rtl/>
                <w:lang w:bidi="ar-EG"/>
              </w:rPr>
            </w:pPr>
          </w:p>
          <w:p w14:paraId="0629D3A9" w14:textId="77777777" w:rsidR="00005234" w:rsidRDefault="00005234" w:rsidP="00005234">
            <w:pPr>
              <w:widowControl w:val="0"/>
              <w:rPr>
                <w:b/>
                <w:bCs/>
                <w:color w:val="0D0D0D" w:themeColor="text1" w:themeTint="F2"/>
                <w:rtl/>
                <w:lang w:bidi="ar-EG"/>
              </w:rPr>
            </w:pPr>
            <w:r w:rsidRPr="00005234">
              <w:rPr>
                <w:b/>
                <w:bCs/>
                <w:color w:val="0D0D0D" w:themeColor="text1" w:themeTint="F2"/>
                <w:rtl/>
                <w:lang w:bidi="ar-EG"/>
              </w:rPr>
              <w:t>ارسمي الأفعال التي تنتهي بألف لينة رسمًا صحيحًا</w:t>
            </w:r>
          </w:p>
          <w:p w14:paraId="0DA9BDC2" w14:textId="77777777" w:rsidR="00005234" w:rsidRPr="00005234" w:rsidRDefault="00005234" w:rsidP="00005234">
            <w:pPr>
              <w:widowControl w:val="0"/>
              <w:rPr>
                <w:b/>
                <w:bCs/>
                <w:color w:val="0D0D0D" w:themeColor="text1" w:themeTint="F2"/>
                <w:lang w:bidi="ar-EG"/>
              </w:rPr>
            </w:pPr>
          </w:p>
          <w:p w14:paraId="43E17A44" w14:textId="77777777" w:rsidR="00005234" w:rsidRDefault="00005234" w:rsidP="00005234">
            <w:pPr>
              <w:widowControl w:val="0"/>
              <w:rPr>
                <w:b/>
                <w:bCs/>
                <w:color w:val="0D0D0D" w:themeColor="text1" w:themeTint="F2"/>
                <w:rtl/>
                <w:lang w:bidi="ar-EG"/>
              </w:rPr>
            </w:pPr>
            <w:r w:rsidRPr="00005234">
              <w:rPr>
                <w:b/>
                <w:bCs/>
                <w:color w:val="0D0D0D" w:themeColor="text1" w:themeTint="F2"/>
                <w:rtl/>
                <w:lang w:bidi="ar-EG"/>
              </w:rPr>
              <w:t xml:space="preserve">استنتجي قاعدة الدرس. </w:t>
            </w:r>
          </w:p>
          <w:p w14:paraId="3C1C64C9" w14:textId="77777777" w:rsidR="00005234" w:rsidRPr="00005234" w:rsidRDefault="00005234" w:rsidP="00005234">
            <w:pPr>
              <w:widowControl w:val="0"/>
              <w:rPr>
                <w:b/>
                <w:bCs/>
                <w:color w:val="0D0D0D" w:themeColor="text1" w:themeTint="F2"/>
                <w:lang w:bidi="ar-EG"/>
              </w:rPr>
            </w:pPr>
          </w:p>
          <w:p w14:paraId="285343F2" w14:textId="77777777" w:rsidR="00005234" w:rsidRPr="00005234" w:rsidRDefault="00005234" w:rsidP="00005234">
            <w:pPr>
              <w:widowControl w:val="0"/>
              <w:rPr>
                <w:b/>
                <w:bCs/>
                <w:color w:val="0D0D0D" w:themeColor="text1" w:themeTint="F2"/>
                <w:lang w:bidi="ar-EG"/>
              </w:rPr>
            </w:pPr>
            <w:r w:rsidRPr="00005234">
              <w:rPr>
                <w:b/>
                <w:bCs/>
                <w:color w:val="0D0D0D" w:themeColor="text1" w:themeTint="F2"/>
                <w:rtl/>
                <w:lang w:bidi="ar-EG"/>
              </w:rPr>
              <w:t xml:space="preserve">شاركي في حل أنشطة أطبق. </w:t>
            </w:r>
          </w:p>
          <w:p w14:paraId="1D6254FC" w14:textId="77777777" w:rsidR="002630D9" w:rsidRPr="00465869" w:rsidRDefault="002630D9" w:rsidP="00005234">
            <w:pPr>
              <w:widowControl w:val="0"/>
              <w:rPr>
                <w:rFonts w:ascii="Arial" w:hAnsi="Arial" w:cs="Arial"/>
                <w:b/>
                <w:bCs/>
                <w:sz w:val="24"/>
                <w:szCs w:val="24"/>
                <w:lang w:bidi="ar-EG"/>
              </w:rPr>
            </w:pPr>
          </w:p>
        </w:tc>
        <w:tc>
          <w:tcPr>
            <w:tcW w:w="1535" w:type="dxa"/>
            <w:tcBorders>
              <w:top w:val="double" w:sz="4" w:space="0" w:color="auto"/>
              <w:left w:val="double" w:sz="4" w:space="0" w:color="auto"/>
              <w:bottom w:val="double" w:sz="4" w:space="0" w:color="auto"/>
              <w:right w:val="double" w:sz="4" w:space="0" w:color="auto"/>
            </w:tcBorders>
            <w:vAlign w:val="center"/>
          </w:tcPr>
          <w:p w14:paraId="6063189E" w14:textId="77777777" w:rsidR="002630D9" w:rsidRPr="00465869" w:rsidRDefault="002630D9" w:rsidP="002630D9">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الكتاب المدرسي.</w:t>
            </w:r>
          </w:p>
          <w:p w14:paraId="54B453C4" w14:textId="77777777" w:rsidR="002630D9" w:rsidRPr="00465869" w:rsidRDefault="002630D9" w:rsidP="002630D9">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العرض.</w:t>
            </w:r>
          </w:p>
          <w:p w14:paraId="24FE7566" w14:textId="77777777" w:rsidR="002630D9" w:rsidRPr="00465869" w:rsidRDefault="002630D9" w:rsidP="002630D9">
            <w:pPr>
              <w:jc w:val="center"/>
              <w:rPr>
                <w:rFonts w:ascii="Calibri" w:eastAsia="Calibri" w:hAnsi="Calibri" w:cs="Arial"/>
                <w:b/>
                <w:bCs/>
                <w:sz w:val="24"/>
                <w:szCs w:val="24"/>
                <w:rtl/>
              </w:rPr>
            </w:pPr>
          </w:p>
          <w:p w14:paraId="50EA92CF" w14:textId="77777777" w:rsidR="002630D9" w:rsidRPr="00465869" w:rsidRDefault="002630D9" w:rsidP="002630D9">
            <w:pPr>
              <w:rPr>
                <w:rFonts w:ascii="Calibri" w:eastAsia="Calibri" w:hAnsi="Calibri" w:cs="Arial"/>
                <w:b/>
                <w:bCs/>
                <w:sz w:val="24"/>
                <w:szCs w:val="24"/>
                <w:rtl/>
              </w:rPr>
            </w:pPr>
            <w:r w:rsidRPr="00465869">
              <w:rPr>
                <w:rFonts w:ascii="Calibri" w:eastAsia="Calibri" w:hAnsi="Calibri" w:cs="Arial" w:hint="cs"/>
                <w:b/>
                <w:bCs/>
                <w:color w:val="FF0000"/>
                <w:sz w:val="24"/>
                <w:szCs w:val="24"/>
                <w:u w:val="single"/>
                <w:rtl/>
              </w:rPr>
              <w:t>الاستراتيجية</w:t>
            </w:r>
          </w:p>
          <w:p w14:paraId="520EF759" w14:textId="77777777" w:rsidR="002630D9" w:rsidRPr="00465869" w:rsidRDefault="002630D9" w:rsidP="002630D9">
            <w:pPr>
              <w:jc w:val="center"/>
              <w:rPr>
                <w:rFonts w:ascii="Calibri" w:eastAsia="Calibri" w:hAnsi="Calibri" w:cs="Arial"/>
                <w:b/>
                <w:bCs/>
                <w:sz w:val="24"/>
                <w:szCs w:val="24"/>
                <w:rtl/>
              </w:rPr>
            </w:pPr>
          </w:p>
          <w:p w14:paraId="2333FD9B" w14:textId="77777777" w:rsidR="002630D9" w:rsidRPr="00465869" w:rsidRDefault="002630D9" w:rsidP="002630D9">
            <w:pPr>
              <w:jc w:val="center"/>
              <w:rPr>
                <w:rFonts w:ascii="Calibri" w:eastAsia="Calibri" w:hAnsi="Calibri" w:cs="Arial"/>
                <w:b/>
                <w:bCs/>
                <w:sz w:val="24"/>
                <w:szCs w:val="24"/>
                <w:rtl/>
              </w:rPr>
            </w:pPr>
          </w:p>
          <w:p w14:paraId="1C94E8D8" w14:textId="77777777" w:rsidR="002630D9" w:rsidRDefault="004C5BA6" w:rsidP="002630D9">
            <w:pPr>
              <w:jc w:val="center"/>
              <w:rPr>
                <w:rFonts w:ascii="Calibri" w:eastAsia="Calibri" w:hAnsi="Calibri" w:cs="Arial"/>
                <w:b/>
                <w:bCs/>
                <w:sz w:val="24"/>
                <w:szCs w:val="24"/>
                <w:rtl/>
              </w:rPr>
            </w:pPr>
            <w:r>
              <w:rPr>
                <w:rFonts w:ascii="Calibri" w:eastAsia="Calibri" w:hAnsi="Calibri" w:cs="Arial" w:hint="cs"/>
                <w:b/>
                <w:bCs/>
                <w:sz w:val="24"/>
                <w:szCs w:val="24"/>
                <w:rtl/>
              </w:rPr>
              <w:t xml:space="preserve"> العصف الذهني </w:t>
            </w:r>
          </w:p>
          <w:p w14:paraId="17B56F87" w14:textId="77777777" w:rsidR="004C5BA6" w:rsidRDefault="004C5BA6" w:rsidP="002630D9">
            <w:pPr>
              <w:jc w:val="center"/>
              <w:rPr>
                <w:rFonts w:ascii="Calibri" w:eastAsia="Calibri" w:hAnsi="Calibri" w:cs="Arial"/>
                <w:b/>
                <w:bCs/>
                <w:sz w:val="24"/>
                <w:szCs w:val="24"/>
                <w:rtl/>
              </w:rPr>
            </w:pPr>
            <w:r>
              <w:rPr>
                <w:rFonts w:ascii="Calibri" w:eastAsia="Calibri" w:hAnsi="Calibri" w:cs="Arial" w:hint="cs"/>
                <w:b/>
                <w:bCs/>
                <w:sz w:val="24"/>
                <w:szCs w:val="24"/>
                <w:rtl/>
              </w:rPr>
              <w:t xml:space="preserve"> النصف الآخر </w:t>
            </w:r>
          </w:p>
          <w:p w14:paraId="26844558" w14:textId="77777777" w:rsidR="004C5BA6" w:rsidRDefault="004C5BA6" w:rsidP="002630D9">
            <w:pPr>
              <w:jc w:val="center"/>
              <w:rPr>
                <w:rFonts w:ascii="Calibri" w:eastAsia="Calibri" w:hAnsi="Calibri" w:cs="Arial"/>
                <w:b/>
                <w:bCs/>
                <w:sz w:val="24"/>
                <w:szCs w:val="24"/>
                <w:rtl/>
              </w:rPr>
            </w:pPr>
            <w:r>
              <w:rPr>
                <w:rFonts w:ascii="Calibri" w:eastAsia="Calibri" w:hAnsi="Calibri" w:cs="Arial" w:hint="cs"/>
                <w:b/>
                <w:bCs/>
                <w:sz w:val="24"/>
                <w:szCs w:val="24"/>
                <w:rtl/>
              </w:rPr>
              <w:t xml:space="preserve"> السحابة الممطرة </w:t>
            </w:r>
          </w:p>
          <w:p w14:paraId="3B64F665" w14:textId="77777777" w:rsidR="004C5BA6" w:rsidRDefault="004C5BA6" w:rsidP="002630D9">
            <w:pPr>
              <w:jc w:val="center"/>
              <w:rPr>
                <w:rFonts w:ascii="Calibri" w:eastAsia="Calibri" w:hAnsi="Calibri" w:cs="Arial"/>
                <w:b/>
                <w:bCs/>
                <w:sz w:val="24"/>
                <w:szCs w:val="24"/>
              </w:rPr>
            </w:pPr>
            <w:r>
              <w:rPr>
                <w:rFonts w:ascii="Calibri" w:eastAsia="Calibri" w:hAnsi="Calibri" w:cs="Arial" w:hint="cs"/>
                <w:b/>
                <w:bCs/>
                <w:sz w:val="24"/>
                <w:szCs w:val="24"/>
                <w:rtl/>
              </w:rPr>
              <w:t xml:space="preserve"> فكر زاوج شارك</w:t>
            </w:r>
          </w:p>
          <w:p w14:paraId="2B4D47BA" w14:textId="77777777" w:rsidR="002630D9" w:rsidRPr="00465869" w:rsidRDefault="002630D9" w:rsidP="002630D9">
            <w:pPr>
              <w:rPr>
                <w:rFonts w:ascii="Calibri" w:eastAsia="Calibri" w:hAnsi="Calibri" w:cs="Arial"/>
                <w:b/>
                <w:bCs/>
                <w:sz w:val="24"/>
                <w:szCs w:val="24"/>
              </w:rPr>
            </w:pPr>
            <w:r>
              <w:rPr>
                <w:rFonts w:ascii="Calibri" w:eastAsia="Calibri" w:hAnsi="Calibri" w:cs="Arial" w:hint="cs"/>
                <w:b/>
                <w:bCs/>
                <w:sz w:val="24"/>
                <w:szCs w:val="24"/>
                <w:rtl/>
              </w:rPr>
              <w:t xml:space="preserve"> </w:t>
            </w:r>
          </w:p>
        </w:tc>
        <w:tc>
          <w:tcPr>
            <w:tcW w:w="4328" w:type="dxa"/>
            <w:tcBorders>
              <w:top w:val="double" w:sz="4" w:space="0" w:color="auto"/>
              <w:left w:val="double" w:sz="4" w:space="0" w:color="auto"/>
              <w:bottom w:val="double" w:sz="4" w:space="0" w:color="auto"/>
              <w:right w:val="double" w:sz="4" w:space="0" w:color="auto"/>
            </w:tcBorders>
            <w:vAlign w:val="center"/>
          </w:tcPr>
          <w:p w14:paraId="4EC5658A" w14:textId="77777777" w:rsidR="00005234" w:rsidRPr="00005234" w:rsidRDefault="00005234" w:rsidP="00005234">
            <w:pPr>
              <w:widowControl w:val="0"/>
              <w:numPr>
                <w:ilvl w:val="0"/>
                <w:numId w:val="4"/>
              </w:numPr>
              <w:rPr>
                <w:b/>
                <w:bCs/>
                <w:color w:val="0D0D0D" w:themeColor="text1" w:themeTint="F2"/>
              </w:rPr>
            </w:pPr>
            <w:r w:rsidRPr="00005234">
              <w:rPr>
                <w:rFonts w:hint="cs"/>
                <w:b/>
                <w:bCs/>
                <w:color w:val="0D0D0D" w:themeColor="text1" w:themeTint="F2"/>
                <w:rtl/>
              </w:rPr>
              <w:t xml:space="preserve">  مراجعة المكتسبات السابقة </w:t>
            </w:r>
          </w:p>
          <w:p w14:paraId="05D5371A" w14:textId="77777777" w:rsidR="00005234" w:rsidRPr="00005234" w:rsidRDefault="00005234" w:rsidP="00005234">
            <w:pPr>
              <w:widowControl w:val="0"/>
              <w:numPr>
                <w:ilvl w:val="0"/>
                <w:numId w:val="4"/>
              </w:numPr>
              <w:rPr>
                <w:b/>
                <w:bCs/>
                <w:color w:val="006600"/>
              </w:rPr>
            </w:pPr>
            <w:r>
              <w:rPr>
                <w:rFonts w:hint="cs"/>
                <w:b/>
                <w:bCs/>
                <w:color w:val="C00000"/>
                <w:rtl/>
              </w:rPr>
              <w:t xml:space="preserve"> التمهيد </w:t>
            </w:r>
          </w:p>
          <w:p w14:paraId="5FAF9D5C" w14:textId="77777777" w:rsidR="00005234" w:rsidRPr="00005234" w:rsidRDefault="00005234" w:rsidP="00005234">
            <w:pPr>
              <w:widowControl w:val="0"/>
              <w:numPr>
                <w:ilvl w:val="0"/>
                <w:numId w:val="4"/>
              </w:numPr>
              <w:rPr>
                <w:b/>
                <w:bCs/>
              </w:rPr>
            </w:pPr>
            <w:r w:rsidRPr="00005234">
              <w:rPr>
                <w:rFonts w:hint="cs"/>
                <w:b/>
                <w:bCs/>
                <w:rtl/>
              </w:rPr>
              <w:t>عرض ف</w:t>
            </w:r>
            <w:r>
              <w:rPr>
                <w:rFonts w:hint="cs"/>
                <w:b/>
                <w:bCs/>
                <w:rtl/>
              </w:rPr>
              <w:t>يديو تعليمي عن ا</w:t>
            </w:r>
            <w:r w:rsidRPr="00005234">
              <w:rPr>
                <w:rFonts w:hint="cs"/>
                <w:b/>
                <w:bCs/>
                <w:rtl/>
              </w:rPr>
              <w:t xml:space="preserve">لألف اللينة في اخر الفعل </w:t>
            </w:r>
            <w:r w:rsidRPr="00005234">
              <w:rPr>
                <w:rFonts w:hint="cs"/>
                <w:b/>
                <w:bCs/>
                <w:color w:val="C00000"/>
                <w:rtl/>
              </w:rPr>
              <w:t xml:space="preserve">العرض </w:t>
            </w:r>
          </w:p>
          <w:p w14:paraId="6F34C61C" w14:textId="77777777" w:rsidR="00005234" w:rsidRPr="00005234" w:rsidRDefault="00005234" w:rsidP="00005234">
            <w:pPr>
              <w:widowControl w:val="0"/>
              <w:numPr>
                <w:ilvl w:val="0"/>
                <w:numId w:val="4"/>
              </w:numPr>
              <w:rPr>
                <w:b/>
                <w:bCs/>
                <w:color w:val="0D0D0D" w:themeColor="text1" w:themeTint="F2"/>
                <w:rtl/>
              </w:rPr>
            </w:pPr>
            <w:r w:rsidRPr="00005234">
              <w:rPr>
                <w:b/>
                <w:bCs/>
                <w:color w:val="0D0D0D" w:themeColor="text1" w:themeTint="F2"/>
                <w:rtl/>
              </w:rPr>
              <w:t>أسجل عنوان الدرس على السبورة وأطلب من الطالبات فتح كتبهن ص 135.</w:t>
            </w:r>
          </w:p>
          <w:p w14:paraId="56A10B65" w14:textId="77777777" w:rsidR="00005234" w:rsidRPr="00005234" w:rsidRDefault="00005234" w:rsidP="00005234">
            <w:pPr>
              <w:widowControl w:val="0"/>
              <w:numPr>
                <w:ilvl w:val="0"/>
                <w:numId w:val="4"/>
              </w:numPr>
              <w:rPr>
                <w:b/>
                <w:bCs/>
                <w:color w:val="0D0D0D" w:themeColor="text1" w:themeTint="F2"/>
                <w:rtl/>
              </w:rPr>
            </w:pPr>
            <w:r w:rsidRPr="00005234">
              <w:rPr>
                <w:b/>
                <w:bCs/>
                <w:color w:val="0D0D0D" w:themeColor="text1" w:themeTint="F2"/>
                <w:rtl/>
              </w:rPr>
              <w:t xml:space="preserve">أطلب من إحدى الطالبات قراءة الأمثلة.    </w:t>
            </w:r>
          </w:p>
          <w:p w14:paraId="7B3EF8D4" w14:textId="77777777" w:rsidR="00005234" w:rsidRPr="00005234" w:rsidRDefault="00005234" w:rsidP="00005234">
            <w:pPr>
              <w:widowControl w:val="0"/>
              <w:numPr>
                <w:ilvl w:val="0"/>
                <w:numId w:val="4"/>
              </w:numPr>
              <w:rPr>
                <w:b/>
                <w:bCs/>
                <w:color w:val="0D0D0D" w:themeColor="text1" w:themeTint="F2"/>
                <w:rtl/>
              </w:rPr>
            </w:pPr>
            <w:r w:rsidRPr="00005234">
              <w:rPr>
                <w:b/>
                <w:bCs/>
                <w:color w:val="0D0D0D" w:themeColor="text1" w:themeTint="F2"/>
                <w:rtl/>
              </w:rPr>
              <w:t xml:space="preserve">أطلب من الطالبات ملاحظة الكلمات الملونة وملاحظة شكل  الألف في آخرها. </w:t>
            </w:r>
          </w:p>
          <w:p w14:paraId="39DCE6BC" w14:textId="77777777" w:rsidR="00005234" w:rsidRPr="00005234" w:rsidRDefault="00005234" w:rsidP="00005234">
            <w:pPr>
              <w:widowControl w:val="0"/>
              <w:numPr>
                <w:ilvl w:val="0"/>
                <w:numId w:val="4"/>
              </w:numPr>
              <w:rPr>
                <w:b/>
                <w:bCs/>
                <w:color w:val="0D0D0D" w:themeColor="text1" w:themeTint="F2"/>
                <w:rtl/>
              </w:rPr>
            </w:pPr>
            <w:r w:rsidRPr="00005234">
              <w:rPr>
                <w:b/>
                <w:bCs/>
                <w:color w:val="0D0D0D" w:themeColor="text1" w:themeTint="F2"/>
                <w:rtl/>
              </w:rPr>
              <w:t>من خلال ما سبق استنتج من أفواه الطالبات قاعدة الدرس  وأدونها على السبورة.</w:t>
            </w:r>
          </w:p>
          <w:p w14:paraId="6A8C8EBD" w14:textId="77777777" w:rsidR="00005234" w:rsidRPr="00005234" w:rsidRDefault="00005234" w:rsidP="00005234">
            <w:pPr>
              <w:widowControl w:val="0"/>
              <w:numPr>
                <w:ilvl w:val="0"/>
                <w:numId w:val="4"/>
              </w:numPr>
              <w:rPr>
                <w:b/>
                <w:bCs/>
                <w:color w:val="0D0D0D" w:themeColor="text1" w:themeTint="F2"/>
                <w:rtl/>
              </w:rPr>
            </w:pPr>
            <w:r w:rsidRPr="00005234">
              <w:rPr>
                <w:b/>
                <w:bCs/>
                <w:color w:val="0D0D0D" w:themeColor="text1" w:themeTint="F2"/>
                <w:rtl/>
              </w:rPr>
              <w:t xml:space="preserve">أنتقل بالطالبات إلى أنشطة الكتاب. </w:t>
            </w:r>
          </w:p>
          <w:p w14:paraId="2D4CDDB3" w14:textId="77777777" w:rsidR="00005234" w:rsidRPr="00005234" w:rsidRDefault="00005234" w:rsidP="00005234">
            <w:pPr>
              <w:widowControl w:val="0"/>
              <w:numPr>
                <w:ilvl w:val="0"/>
                <w:numId w:val="4"/>
              </w:numPr>
              <w:rPr>
                <w:b/>
                <w:bCs/>
                <w:color w:val="0D0D0D" w:themeColor="text1" w:themeTint="F2"/>
                <w:rtl/>
              </w:rPr>
            </w:pPr>
            <w:r w:rsidRPr="00005234">
              <w:rPr>
                <w:b/>
                <w:bCs/>
                <w:color w:val="0D0D0D" w:themeColor="text1" w:themeTint="F2"/>
                <w:rtl/>
              </w:rPr>
              <w:t>أراعي مشاركة جميع الطالبات  في حل الأنشطة.</w:t>
            </w:r>
          </w:p>
          <w:p w14:paraId="78E1EB39" w14:textId="77777777" w:rsidR="002630D9" w:rsidRDefault="002630D9" w:rsidP="00005234">
            <w:pPr>
              <w:rPr>
                <w:rFonts w:ascii="Calibri" w:eastAsia="Calibri" w:hAnsi="Calibri" w:cs="Arial"/>
                <w:b/>
                <w:bCs/>
                <w:color w:val="0D0D0D" w:themeColor="text1" w:themeTint="F2"/>
                <w:sz w:val="24"/>
                <w:szCs w:val="24"/>
                <w:rtl/>
              </w:rPr>
            </w:pPr>
          </w:p>
          <w:p w14:paraId="0E09E9B0" w14:textId="77777777" w:rsidR="004C5BA6" w:rsidRDefault="004C5BA6" w:rsidP="00005234">
            <w:pPr>
              <w:rPr>
                <w:rFonts w:ascii="Calibri" w:eastAsia="Calibri" w:hAnsi="Calibri" w:cs="Arial"/>
                <w:b/>
                <w:bCs/>
                <w:color w:val="C00000"/>
                <w:sz w:val="24"/>
                <w:szCs w:val="24"/>
                <w:rtl/>
              </w:rPr>
            </w:pPr>
            <w:r w:rsidRPr="004C5BA6">
              <w:rPr>
                <w:rFonts w:ascii="Calibri" w:eastAsia="Calibri" w:hAnsi="Calibri" w:cs="Arial" w:hint="cs"/>
                <w:b/>
                <w:bCs/>
                <w:color w:val="C00000"/>
                <w:sz w:val="24"/>
                <w:szCs w:val="24"/>
                <w:rtl/>
              </w:rPr>
              <w:t xml:space="preserve"> الغلق</w:t>
            </w:r>
          </w:p>
          <w:p w14:paraId="2D56C1B5" w14:textId="77777777" w:rsidR="004C5BA6" w:rsidRDefault="004C5BA6" w:rsidP="00005234">
            <w:pPr>
              <w:rPr>
                <w:rFonts w:ascii="Calibri" w:eastAsia="Calibri" w:hAnsi="Calibri" w:cs="Arial"/>
                <w:b/>
                <w:bCs/>
                <w:color w:val="C00000"/>
                <w:sz w:val="24"/>
                <w:szCs w:val="24"/>
                <w:rtl/>
              </w:rPr>
            </w:pPr>
            <w:r w:rsidRPr="00005234">
              <w:rPr>
                <w:rFonts w:hint="cs"/>
                <w:b/>
                <w:bCs/>
                <w:color w:val="0D0D0D" w:themeColor="text1" w:themeTint="F2"/>
                <w:rtl/>
              </w:rPr>
              <w:t>أ</w:t>
            </w:r>
            <w:r w:rsidRPr="00005234">
              <w:rPr>
                <w:b/>
                <w:bCs/>
                <w:color w:val="0D0D0D" w:themeColor="text1" w:themeTint="F2"/>
                <w:rtl/>
              </w:rPr>
              <w:t>عرض على الطالبات ورقة العمل ثم أساعدهن في الإجابة على السؤال الموضح بها</w:t>
            </w:r>
          </w:p>
          <w:p w14:paraId="7451FC24" w14:textId="77777777" w:rsidR="004C5BA6" w:rsidRPr="004C5BA6" w:rsidRDefault="004C5BA6" w:rsidP="00005234">
            <w:pPr>
              <w:rPr>
                <w:rFonts w:ascii="Calibri" w:eastAsia="Calibri" w:hAnsi="Calibri" w:cs="Arial"/>
                <w:b/>
                <w:bCs/>
                <w:color w:val="0D0D0D" w:themeColor="text1" w:themeTint="F2"/>
                <w:sz w:val="24"/>
                <w:szCs w:val="24"/>
              </w:rPr>
            </w:pPr>
            <w:r>
              <w:rPr>
                <w:rFonts w:ascii="Calibri" w:eastAsia="Calibri" w:hAnsi="Calibri" w:cs="Arial" w:hint="cs"/>
                <w:b/>
                <w:bCs/>
                <w:color w:val="C00000"/>
                <w:sz w:val="24"/>
                <w:szCs w:val="24"/>
                <w:rtl/>
              </w:rPr>
              <w:t xml:space="preserve"> </w:t>
            </w:r>
            <w:r w:rsidRPr="004C5BA6">
              <w:rPr>
                <w:rFonts w:ascii="Calibri" w:eastAsia="Calibri" w:hAnsi="Calibri" w:cs="Arial" w:hint="cs"/>
                <w:b/>
                <w:bCs/>
                <w:color w:val="0D0D0D" w:themeColor="text1" w:themeTint="F2"/>
                <w:sz w:val="24"/>
                <w:szCs w:val="24"/>
                <w:rtl/>
              </w:rPr>
              <w:t>كتابة أمثلة للألف اللينة في آخر لفعل في الدفتر .</w:t>
            </w:r>
          </w:p>
        </w:tc>
        <w:tc>
          <w:tcPr>
            <w:tcW w:w="2673" w:type="dxa"/>
            <w:tcBorders>
              <w:top w:val="double" w:sz="4" w:space="0" w:color="auto"/>
              <w:left w:val="double" w:sz="4" w:space="0" w:color="auto"/>
              <w:bottom w:val="double" w:sz="4" w:space="0" w:color="auto"/>
              <w:right w:val="double" w:sz="4" w:space="0" w:color="auto"/>
            </w:tcBorders>
            <w:vAlign w:val="center"/>
          </w:tcPr>
          <w:p w14:paraId="0842E48C" w14:textId="77777777" w:rsidR="00005234" w:rsidRDefault="00005234" w:rsidP="00005234">
            <w:pPr>
              <w:widowControl w:val="0"/>
              <w:tabs>
                <w:tab w:val="num" w:pos="0"/>
              </w:tabs>
              <w:rPr>
                <w:b/>
                <w:bCs/>
                <w:sz w:val="28"/>
                <w:szCs w:val="28"/>
                <w:rtl/>
                <w:lang w:bidi="ar-EG"/>
              </w:rPr>
            </w:pPr>
            <w:r w:rsidRPr="00F14BE4">
              <w:rPr>
                <w:b/>
                <w:bCs/>
                <w:sz w:val="28"/>
                <w:szCs w:val="28"/>
                <w:rtl/>
                <w:lang w:bidi="ar-EG"/>
              </w:rPr>
              <w:t>أن تقرأ الطالبة الأمثلة قراءة صحيحة.</w:t>
            </w:r>
          </w:p>
          <w:p w14:paraId="09467EE4" w14:textId="77777777" w:rsidR="00005234" w:rsidRPr="00F14BE4" w:rsidRDefault="00005234" w:rsidP="00005234">
            <w:pPr>
              <w:widowControl w:val="0"/>
              <w:tabs>
                <w:tab w:val="num" w:pos="0"/>
              </w:tabs>
              <w:rPr>
                <w:b/>
                <w:bCs/>
                <w:sz w:val="28"/>
                <w:szCs w:val="28"/>
                <w:rtl/>
                <w:lang w:bidi="ar-EG"/>
              </w:rPr>
            </w:pPr>
          </w:p>
          <w:p w14:paraId="707EB4DC" w14:textId="77777777" w:rsidR="002630D9" w:rsidRDefault="00005234" w:rsidP="002630D9">
            <w:pPr>
              <w:widowControl w:val="0"/>
              <w:tabs>
                <w:tab w:val="right" w:pos="205"/>
              </w:tabs>
              <w:rPr>
                <w:rFonts w:ascii="Calibri" w:eastAsia="Calibri" w:hAnsi="Calibri" w:cs="Arial"/>
                <w:b/>
                <w:bCs/>
                <w:sz w:val="24"/>
                <w:szCs w:val="24"/>
                <w:rtl/>
                <w:lang w:bidi="ar-EG"/>
              </w:rPr>
            </w:pPr>
            <w:r w:rsidRPr="00F14BE4">
              <w:rPr>
                <w:b/>
                <w:bCs/>
                <w:sz w:val="28"/>
                <w:szCs w:val="28"/>
                <w:rtl/>
                <w:lang w:bidi="ar-EG"/>
              </w:rPr>
              <w:t>أن تلاحظ الطالبة الجدول وتميز كتابة الألف في آخر الأفعال الماضية.</w:t>
            </w:r>
          </w:p>
          <w:p w14:paraId="47ED596D" w14:textId="77777777" w:rsidR="006E6F26" w:rsidRDefault="006E6F26" w:rsidP="002630D9">
            <w:pPr>
              <w:widowControl w:val="0"/>
              <w:tabs>
                <w:tab w:val="right" w:pos="205"/>
              </w:tabs>
              <w:rPr>
                <w:rFonts w:ascii="Calibri" w:eastAsia="Calibri" w:hAnsi="Calibri" w:cs="Arial"/>
                <w:b/>
                <w:bCs/>
                <w:sz w:val="24"/>
                <w:szCs w:val="24"/>
                <w:rtl/>
                <w:lang w:bidi="ar-EG"/>
              </w:rPr>
            </w:pPr>
          </w:p>
          <w:p w14:paraId="778C8E06" w14:textId="77777777" w:rsidR="00005234" w:rsidRDefault="00005234" w:rsidP="002630D9">
            <w:pPr>
              <w:widowControl w:val="0"/>
              <w:tabs>
                <w:tab w:val="right" w:pos="205"/>
              </w:tabs>
              <w:rPr>
                <w:rFonts w:ascii="Calibri" w:eastAsia="Calibri" w:hAnsi="Calibri" w:cs="Arial"/>
                <w:b/>
                <w:bCs/>
                <w:sz w:val="24"/>
                <w:szCs w:val="24"/>
                <w:rtl/>
                <w:lang w:bidi="ar-EG"/>
              </w:rPr>
            </w:pPr>
            <w:r w:rsidRPr="00F14BE4">
              <w:rPr>
                <w:b/>
                <w:bCs/>
                <w:sz w:val="28"/>
                <w:szCs w:val="28"/>
                <w:rtl/>
                <w:lang w:bidi="ar-EG"/>
              </w:rPr>
              <w:t>أن ترسم الطالبة الأفعال التي تنتهي بألف لينة رسمًا صحيحًا</w:t>
            </w:r>
          </w:p>
          <w:p w14:paraId="66317DCE" w14:textId="77777777" w:rsidR="006E6F26" w:rsidRDefault="006E6F26" w:rsidP="002630D9">
            <w:pPr>
              <w:widowControl w:val="0"/>
              <w:tabs>
                <w:tab w:val="right" w:pos="205"/>
              </w:tabs>
              <w:rPr>
                <w:rFonts w:ascii="Calibri" w:eastAsia="Calibri" w:hAnsi="Calibri" w:cs="Arial"/>
                <w:b/>
                <w:bCs/>
                <w:sz w:val="24"/>
                <w:szCs w:val="24"/>
                <w:rtl/>
                <w:lang w:bidi="ar-EG"/>
              </w:rPr>
            </w:pPr>
          </w:p>
          <w:p w14:paraId="13B42AF8" w14:textId="77777777" w:rsidR="00005234" w:rsidRDefault="00005234" w:rsidP="00005234">
            <w:pPr>
              <w:widowControl w:val="0"/>
              <w:tabs>
                <w:tab w:val="num" w:pos="0"/>
              </w:tabs>
              <w:rPr>
                <w:b/>
                <w:bCs/>
                <w:sz w:val="28"/>
                <w:szCs w:val="28"/>
                <w:rtl/>
                <w:lang w:bidi="ar-EG"/>
              </w:rPr>
            </w:pPr>
            <w:r w:rsidRPr="00F14BE4">
              <w:rPr>
                <w:b/>
                <w:bCs/>
                <w:sz w:val="28"/>
                <w:szCs w:val="28"/>
                <w:rtl/>
                <w:lang w:bidi="ar-EG"/>
              </w:rPr>
              <w:t xml:space="preserve">أن تستنتج الطالبة قاعدة الدرس. </w:t>
            </w:r>
          </w:p>
          <w:p w14:paraId="01E12B7D" w14:textId="77777777" w:rsidR="006E6F26" w:rsidRPr="00F14BE4" w:rsidRDefault="006E6F26" w:rsidP="00005234">
            <w:pPr>
              <w:widowControl w:val="0"/>
              <w:tabs>
                <w:tab w:val="num" w:pos="0"/>
              </w:tabs>
              <w:rPr>
                <w:b/>
                <w:bCs/>
                <w:sz w:val="28"/>
                <w:szCs w:val="28"/>
                <w:rtl/>
                <w:lang w:bidi="ar-EG"/>
              </w:rPr>
            </w:pPr>
          </w:p>
          <w:p w14:paraId="364E0126" w14:textId="77777777" w:rsidR="00005234" w:rsidRPr="00F14BE4" w:rsidRDefault="00005234" w:rsidP="00005234">
            <w:pPr>
              <w:widowControl w:val="0"/>
              <w:tabs>
                <w:tab w:val="num" w:pos="0"/>
              </w:tabs>
              <w:rPr>
                <w:b/>
                <w:bCs/>
                <w:sz w:val="28"/>
                <w:szCs w:val="28"/>
                <w:rtl/>
                <w:lang w:bidi="ar-EG"/>
              </w:rPr>
            </w:pPr>
            <w:r w:rsidRPr="00F14BE4">
              <w:rPr>
                <w:b/>
                <w:bCs/>
                <w:sz w:val="28"/>
                <w:szCs w:val="28"/>
                <w:rtl/>
                <w:lang w:bidi="ar-EG"/>
              </w:rPr>
              <w:t xml:space="preserve">أن تشارك الطالبة في حل أنشطة أطبق. </w:t>
            </w:r>
          </w:p>
          <w:p w14:paraId="698EE51F" w14:textId="77777777" w:rsidR="00005234" w:rsidRPr="004D7A3D" w:rsidRDefault="00005234" w:rsidP="00005234">
            <w:pPr>
              <w:widowControl w:val="0"/>
              <w:tabs>
                <w:tab w:val="right" w:pos="205"/>
              </w:tabs>
              <w:rPr>
                <w:rFonts w:ascii="Calibri" w:eastAsia="Calibri" w:hAnsi="Calibri" w:cs="Arial"/>
                <w:b/>
                <w:bCs/>
                <w:sz w:val="24"/>
                <w:szCs w:val="24"/>
                <w:rtl/>
                <w:lang w:bidi="ar-EG"/>
              </w:rPr>
            </w:pPr>
            <w:r w:rsidRPr="00F14BE4">
              <w:rPr>
                <w:b/>
                <w:bCs/>
                <w:sz w:val="28"/>
                <w:szCs w:val="28"/>
                <w:rtl/>
                <w:lang w:bidi="ar-EG"/>
              </w:rPr>
              <w:t>أن تقدر الطالبة أهمية دراسة الإملاء.</w:t>
            </w:r>
          </w:p>
        </w:tc>
        <w:tc>
          <w:tcPr>
            <w:tcW w:w="1517" w:type="dxa"/>
            <w:tcBorders>
              <w:top w:val="double" w:sz="4" w:space="0" w:color="auto"/>
              <w:left w:val="double" w:sz="4" w:space="0" w:color="auto"/>
              <w:bottom w:val="double" w:sz="4" w:space="0" w:color="auto"/>
              <w:right w:val="double" w:sz="4" w:space="0" w:color="auto"/>
            </w:tcBorders>
            <w:vAlign w:val="center"/>
          </w:tcPr>
          <w:p w14:paraId="29F8D0B2" w14:textId="77777777" w:rsidR="002630D9" w:rsidRPr="00465869" w:rsidRDefault="00005234" w:rsidP="002630D9">
            <w:pPr>
              <w:jc w:val="center"/>
              <w:rPr>
                <w:rFonts w:ascii="Calibri" w:eastAsia="Calibri" w:hAnsi="Calibri" w:cs="Arial"/>
                <w:b/>
                <w:bCs/>
                <w:sz w:val="24"/>
                <w:szCs w:val="24"/>
                <w:rtl/>
              </w:rPr>
            </w:pPr>
            <w:r>
              <w:rPr>
                <w:rFonts w:ascii="Calibri" w:eastAsia="Calibri" w:hAnsi="Calibri" w:cs="Arial" w:hint="cs"/>
                <w:b/>
                <w:bCs/>
                <w:sz w:val="24"/>
                <w:szCs w:val="24"/>
                <w:rtl/>
              </w:rPr>
              <w:t>رسم الأفعال التي تنتهي بالألف اللينة رسما صحيحا .</w:t>
            </w:r>
          </w:p>
        </w:tc>
        <w:tc>
          <w:tcPr>
            <w:tcW w:w="1117" w:type="dxa"/>
            <w:tcBorders>
              <w:top w:val="double" w:sz="4" w:space="0" w:color="auto"/>
              <w:left w:val="double" w:sz="4" w:space="0" w:color="auto"/>
              <w:bottom w:val="double" w:sz="4" w:space="0" w:color="auto"/>
              <w:right w:val="double" w:sz="4" w:space="0" w:color="auto"/>
            </w:tcBorders>
            <w:vAlign w:val="center"/>
          </w:tcPr>
          <w:p w14:paraId="496B0EDC" w14:textId="77777777" w:rsidR="002630D9" w:rsidRDefault="002630D9" w:rsidP="002630D9">
            <w:pPr>
              <w:jc w:val="center"/>
              <w:rPr>
                <w:rFonts w:ascii="Calibri" w:eastAsia="Calibri" w:hAnsi="Calibri" w:cs="Arial"/>
                <w:b/>
                <w:bCs/>
                <w:color w:val="FF0000"/>
                <w:sz w:val="24"/>
                <w:szCs w:val="24"/>
                <w:rtl/>
              </w:rPr>
            </w:pPr>
            <w:r>
              <w:rPr>
                <w:rFonts w:ascii="Calibri" w:eastAsia="Calibri" w:hAnsi="Calibri" w:cs="Arial" w:hint="cs"/>
                <w:b/>
                <w:bCs/>
                <w:color w:val="FF0000"/>
                <w:sz w:val="24"/>
                <w:szCs w:val="24"/>
                <w:rtl/>
              </w:rPr>
              <w:t>الوحدة الرابعة</w:t>
            </w:r>
          </w:p>
          <w:p w14:paraId="2B25F1BA" w14:textId="77777777" w:rsidR="002630D9" w:rsidRDefault="002630D9" w:rsidP="002630D9">
            <w:pPr>
              <w:jc w:val="center"/>
              <w:rPr>
                <w:rFonts w:ascii="Calibri" w:eastAsia="Calibri" w:hAnsi="Calibri" w:cs="Arial"/>
                <w:b/>
                <w:bCs/>
                <w:sz w:val="24"/>
                <w:szCs w:val="24"/>
                <w:rtl/>
              </w:rPr>
            </w:pPr>
            <w:r>
              <w:rPr>
                <w:rFonts w:ascii="Calibri" w:eastAsia="Calibri" w:hAnsi="Calibri" w:cs="Arial" w:hint="cs"/>
                <w:b/>
                <w:bCs/>
                <w:sz w:val="24"/>
                <w:szCs w:val="24"/>
                <w:rtl/>
              </w:rPr>
              <w:t xml:space="preserve"> حرف ومهن</w:t>
            </w:r>
          </w:p>
          <w:p w14:paraId="69B7444F" w14:textId="77777777" w:rsidR="004C5BA6" w:rsidRDefault="004C5BA6" w:rsidP="002630D9">
            <w:pPr>
              <w:jc w:val="center"/>
              <w:rPr>
                <w:rFonts w:ascii="Calibri" w:eastAsia="Calibri" w:hAnsi="Calibri" w:cs="Arial"/>
                <w:b/>
                <w:bCs/>
                <w:sz w:val="24"/>
                <w:szCs w:val="24"/>
                <w:rtl/>
              </w:rPr>
            </w:pPr>
          </w:p>
          <w:p w14:paraId="36C47F70" w14:textId="77777777" w:rsidR="00E81532" w:rsidRDefault="00E81532" w:rsidP="002630D9">
            <w:pPr>
              <w:jc w:val="center"/>
              <w:rPr>
                <w:rFonts w:ascii="Calibri" w:eastAsia="Calibri" w:hAnsi="Calibri" w:cs="Arial"/>
                <w:b/>
                <w:bCs/>
                <w:sz w:val="24"/>
                <w:szCs w:val="24"/>
                <w:rtl/>
              </w:rPr>
            </w:pPr>
            <w:r>
              <w:rPr>
                <w:rFonts w:ascii="Calibri" w:eastAsia="Calibri" w:hAnsi="Calibri" w:cs="Arial" w:hint="cs"/>
                <w:b/>
                <w:bCs/>
                <w:sz w:val="24"/>
                <w:szCs w:val="24"/>
                <w:rtl/>
              </w:rPr>
              <w:t xml:space="preserve">الظاهرة </w:t>
            </w:r>
            <w:r w:rsidR="00E00FE9">
              <w:rPr>
                <w:rFonts w:ascii="Calibri" w:eastAsia="Calibri" w:hAnsi="Calibri" w:cs="Arial" w:hint="cs"/>
                <w:b/>
                <w:bCs/>
                <w:sz w:val="24"/>
                <w:szCs w:val="24"/>
                <w:rtl/>
              </w:rPr>
              <w:t>الإملائية</w:t>
            </w:r>
            <w:r>
              <w:rPr>
                <w:rFonts w:ascii="Calibri" w:eastAsia="Calibri" w:hAnsi="Calibri" w:cs="Arial" w:hint="cs"/>
                <w:b/>
                <w:bCs/>
                <w:sz w:val="24"/>
                <w:szCs w:val="24"/>
                <w:rtl/>
              </w:rPr>
              <w:t xml:space="preserve"> </w:t>
            </w:r>
          </w:p>
          <w:p w14:paraId="2B59C561" w14:textId="77777777" w:rsidR="004C5BA6" w:rsidRDefault="004C5BA6" w:rsidP="002630D9">
            <w:pPr>
              <w:jc w:val="center"/>
              <w:rPr>
                <w:rFonts w:ascii="Calibri" w:eastAsia="Calibri" w:hAnsi="Calibri" w:cs="Arial"/>
                <w:b/>
                <w:bCs/>
                <w:sz w:val="24"/>
                <w:szCs w:val="24"/>
                <w:rtl/>
              </w:rPr>
            </w:pPr>
            <w:r>
              <w:rPr>
                <w:rFonts w:ascii="Calibri" w:eastAsia="Calibri" w:hAnsi="Calibri" w:cs="Arial" w:hint="cs"/>
                <w:b/>
                <w:bCs/>
                <w:sz w:val="24"/>
                <w:szCs w:val="24"/>
                <w:rtl/>
              </w:rPr>
              <w:t xml:space="preserve">الألف اللينة في آخر الفعل </w:t>
            </w:r>
          </w:p>
          <w:p w14:paraId="2DF5DDFA" w14:textId="77777777" w:rsidR="004C5BA6" w:rsidRDefault="004C5BA6" w:rsidP="002630D9">
            <w:pPr>
              <w:jc w:val="center"/>
              <w:rPr>
                <w:rFonts w:ascii="Calibri" w:eastAsia="Calibri" w:hAnsi="Calibri" w:cs="Arial"/>
                <w:b/>
                <w:bCs/>
                <w:sz w:val="24"/>
                <w:szCs w:val="24"/>
                <w:rtl/>
              </w:rPr>
            </w:pPr>
          </w:p>
          <w:p w14:paraId="4C517B17" w14:textId="77777777" w:rsidR="00E81532" w:rsidRDefault="00E81532" w:rsidP="002630D9">
            <w:pPr>
              <w:jc w:val="center"/>
              <w:rPr>
                <w:rFonts w:ascii="Calibri" w:eastAsia="Calibri" w:hAnsi="Calibri" w:cs="Arial"/>
                <w:b/>
                <w:bCs/>
                <w:sz w:val="24"/>
                <w:szCs w:val="24"/>
                <w:rtl/>
              </w:rPr>
            </w:pPr>
            <w:r>
              <w:rPr>
                <w:rFonts w:ascii="Calibri" w:eastAsia="Calibri" w:hAnsi="Calibri" w:cs="Arial" w:hint="cs"/>
                <w:b/>
                <w:bCs/>
                <w:sz w:val="24"/>
                <w:szCs w:val="24"/>
                <w:rtl/>
              </w:rPr>
              <w:t xml:space="preserve"> الدرس الأول </w:t>
            </w:r>
          </w:p>
          <w:p w14:paraId="6CEBEED4" w14:textId="77777777" w:rsidR="00E81532" w:rsidRDefault="00E81532" w:rsidP="002630D9">
            <w:pPr>
              <w:jc w:val="center"/>
              <w:rPr>
                <w:rFonts w:ascii="Calibri" w:eastAsia="Calibri" w:hAnsi="Calibri" w:cs="Arial"/>
                <w:b/>
                <w:bCs/>
                <w:sz w:val="24"/>
                <w:szCs w:val="24"/>
                <w:rtl/>
              </w:rPr>
            </w:pPr>
            <w:r>
              <w:rPr>
                <w:rFonts w:ascii="Calibri" w:eastAsia="Calibri" w:hAnsi="Calibri" w:cs="Arial" w:hint="cs"/>
                <w:b/>
                <w:bCs/>
                <w:sz w:val="24"/>
                <w:szCs w:val="24"/>
                <w:rtl/>
              </w:rPr>
              <w:t xml:space="preserve">أقرأ ألاحظ </w:t>
            </w:r>
          </w:p>
          <w:p w14:paraId="3236342D" w14:textId="77777777" w:rsidR="00E81532" w:rsidRDefault="00E81532" w:rsidP="002630D9">
            <w:pPr>
              <w:jc w:val="center"/>
              <w:rPr>
                <w:rFonts w:ascii="Calibri" w:eastAsia="Calibri" w:hAnsi="Calibri" w:cs="Arial"/>
                <w:b/>
                <w:bCs/>
                <w:sz w:val="24"/>
                <w:szCs w:val="24"/>
                <w:rtl/>
              </w:rPr>
            </w:pPr>
            <w:r>
              <w:rPr>
                <w:rFonts w:ascii="Calibri" w:eastAsia="Calibri" w:hAnsi="Calibri" w:cs="Arial" w:hint="cs"/>
                <w:b/>
                <w:bCs/>
                <w:sz w:val="24"/>
                <w:szCs w:val="24"/>
                <w:rtl/>
              </w:rPr>
              <w:t xml:space="preserve">أحلل وأفهم  استنتج </w:t>
            </w:r>
          </w:p>
          <w:p w14:paraId="647C713F" w14:textId="77777777" w:rsidR="00E81532" w:rsidRDefault="00E81532" w:rsidP="002630D9">
            <w:pPr>
              <w:jc w:val="center"/>
              <w:rPr>
                <w:rFonts w:ascii="Calibri" w:eastAsia="Calibri" w:hAnsi="Calibri" w:cs="Arial"/>
                <w:b/>
                <w:bCs/>
                <w:sz w:val="24"/>
                <w:szCs w:val="24"/>
                <w:rtl/>
              </w:rPr>
            </w:pPr>
            <w:r>
              <w:rPr>
                <w:rFonts w:ascii="Calibri" w:eastAsia="Calibri" w:hAnsi="Calibri" w:cs="Arial" w:hint="cs"/>
                <w:b/>
                <w:bCs/>
                <w:sz w:val="24"/>
                <w:szCs w:val="24"/>
                <w:rtl/>
              </w:rPr>
              <w:t>استفيد اطبق</w:t>
            </w:r>
          </w:p>
          <w:p w14:paraId="151161FE" w14:textId="77777777" w:rsidR="002630D9" w:rsidRPr="00465869" w:rsidRDefault="002630D9" w:rsidP="002630D9">
            <w:pPr>
              <w:jc w:val="center"/>
              <w:rPr>
                <w:rFonts w:ascii="Calibri" w:eastAsia="Calibri" w:hAnsi="Calibri" w:cs="Arial"/>
                <w:b/>
                <w:bCs/>
                <w:sz w:val="24"/>
                <w:szCs w:val="24"/>
                <w:rtl/>
              </w:rPr>
            </w:pPr>
            <w:r>
              <w:rPr>
                <w:rFonts w:ascii="Calibri" w:eastAsia="Calibri" w:hAnsi="Calibri" w:cs="Arial" w:hint="cs"/>
                <w:b/>
                <w:bCs/>
                <w:sz w:val="24"/>
                <w:szCs w:val="24"/>
                <w:rtl/>
              </w:rPr>
              <w:t xml:space="preserve"> </w:t>
            </w:r>
          </w:p>
        </w:tc>
        <w:tc>
          <w:tcPr>
            <w:tcW w:w="837" w:type="dxa"/>
            <w:tcBorders>
              <w:top w:val="double" w:sz="4" w:space="0" w:color="auto"/>
              <w:left w:val="double" w:sz="4" w:space="0" w:color="auto"/>
              <w:bottom w:val="double" w:sz="4" w:space="0" w:color="auto"/>
              <w:right w:val="double" w:sz="4" w:space="0" w:color="auto"/>
            </w:tcBorders>
            <w:vAlign w:val="center"/>
          </w:tcPr>
          <w:p w14:paraId="56E91A86" w14:textId="77777777" w:rsidR="002630D9" w:rsidRPr="00465869" w:rsidRDefault="004C5BA6" w:rsidP="002630D9">
            <w:pPr>
              <w:rPr>
                <w:rFonts w:ascii="Calibri" w:eastAsia="Calibri" w:hAnsi="Calibri" w:cs="Arial"/>
                <w:b/>
                <w:bCs/>
                <w:sz w:val="24"/>
                <w:szCs w:val="24"/>
              </w:rPr>
            </w:pPr>
            <w:r>
              <w:rPr>
                <w:rFonts w:ascii="Calibri" w:eastAsia="Calibri" w:hAnsi="Calibri" w:cs="Arial" w:hint="cs"/>
                <w:b/>
                <w:bCs/>
                <w:sz w:val="24"/>
                <w:szCs w:val="24"/>
                <w:rtl/>
              </w:rPr>
              <w:t>4</w:t>
            </w:r>
          </w:p>
        </w:tc>
        <w:tc>
          <w:tcPr>
            <w:tcW w:w="838" w:type="dxa"/>
            <w:tcBorders>
              <w:top w:val="double" w:sz="4" w:space="0" w:color="auto"/>
              <w:left w:val="double" w:sz="4" w:space="0" w:color="auto"/>
              <w:bottom w:val="double" w:sz="4" w:space="0" w:color="auto"/>
              <w:right w:val="double" w:sz="4" w:space="0" w:color="auto"/>
            </w:tcBorders>
            <w:vAlign w:val="center"/>
          </w:tcPr>
          <w:p w14:paraId="47AB6AEF" w14:textId="77777777" w:rsidR="002630D9" w:rsidRPr="00465869" w:rsidRDefault="002630D9" w:rsidP="002630D9">
            <w:pPr>
              <w:jc w:val="center"/>
              <w:rPr>
                <w:rFonts w:ascii="Calibri" w:eastAsia="Calibri" w:hAnsi="Calibri" w:cs="Arial"/>
                <w:b/>
                <w:bCs/>
                <w:sz w:val="24"/>
                <w:szCs w:val="24"/>
                <w:rtl/>
              </w:rPr>
            </w:pPr>
          </w:p>
          <w:p w14:paraId="16322E04" w14:textId="77777777" w:rsidR="002630D9" w:rsidRPr="00465869" w:rsidRDefault="002630D9" w:rsidP="002630D9">
            <w:pPr>
              <w:jc w:val="center"/>
              <w:rPr>
                <w:rFonts w:ascii="Calibri" w:eastAsia="Calibri" w:hAnsi="Calibri" w:cs="Arial"/>
                <w:b/>
                <w:bCs/>
                <w:sz w:val="24"/>
                <w:szCs w:val="24"/>
                <w:rtl/>
              </w:rPr>
            </w:pPr>
          </w:p>
          <w:p w14:paraId="1E1C051B" w14:textId="77777777" w:rsidR="002630D9" w:rsidRPr="00465869" w:rsidRDefault="002630D9" w:rsidP="002630D9">
            <w:pPr>
              <w:jc w:val="center"/>
              <w:rPr>
                <w:rFonts w:ascii="Calibri" w:eastAsia="Calibri" w:hAnsi="Calibri" w:cs="Arial"/>
                <w:b/>
                <w:bCs/>
                <w:sz w:val="24"/>
                <w:szCs w:val="24"/>
                <w:rtl/>
              </w:rPr>
            </w:pPr>
          </w:p>
          <w:p w14:paraId="33FC9262" w14:textId="77777777" w:rsidR="002630D9" w:rsidRPr="00465869" w:rsidRDefault="002630D9" w:rsidP="002630D9">
            <w:pPr>
              <w:jc w:val="center"/>
              <w:rPr>
                <w:rFonts w:ascii="Calibri" w:eastAsia="Calibri" w:hAnsi="Calibri" w:cs="Arial"/>
                <w:b/>
                <w:bCs/>
                <w:sz w:val="24"/>
                <w:szCs w:val="24"/>
                <w:rtl/>
              </w:rPr>
            </w:pPr>
          </w:p>
          <w:p w14:paraId="7B888E91" w14:textId="77777777" w:rsidR="002630D9" w:rsidRPr="00465869" w:rsidRDefault="002630D9" w:rsidP="002630D9">
            <w:pPr>
              <w:jc w:val="center"/>
              <w:rPr>
                <w:rFonts w:ascii="Calibri" w:eastAsia="Calibri" w:hAnsi="Calibri" w:cs="Arial"/>
                <w:b/>
                <w:bCs/>
                <w:sz w:val="24"/>
                <w:szCs w:val="24"/>
                <w:rtl/>
              </w:rPr>
            </w:pPr>
          </w:p>
          <w:p w14:paraId="40D25021" w14:textId="77777777" w:rsidR="002630D9" w:rsidRPr="00465869" w:rsidRDefault="00E81532" w:rsidP="002630D9">
            <w:pPr>
              <w:jc w:val="center"/>
              <w:rPr>
                <w:rFonts w:ascii="Calibri" w:eastAsia="Calibri" w:hAnsi="Calibri" w:cs="Arial"/>
                <w:b/>
                <w:bCs/>
                <w:sz w:val="24"/>
                <w:szCs w:val="24"/>
                <w:rtl/>
              </w:rPr>
            </w:pPr>
            <w:r>
              <w:rPr>
                <w:rFonts w:ascii="Calibri" w:eastAsia="Calibri" w:hAnsi="Calibri" w:cs="Arial" w:hint="cs"/>
                <w:b/>
                <w:bCs/>
                <w:sz w:val="24"/>
                <w:szCs w:val="24"/>
                <w:rtl/>
              </w:rPr>
              <w:t>الاثنين</w:t>
            </w:r>
          </w:p>
          <w:p w14:paraId="5F58DAC7" w14:textId="77777777" w:rsidR="002630D9" w:rsidRPr="00465869" w:rsidRDefault="002630D9" w:rsidP="002630D9">
            <w:pPr>
              <w:jc w:val="center"/>
              <w:rPr>
                <w:rFonts w:ascii="Calibri" w:eastAsia="Calibri" w:hAnsi="Calibri" w:cs="Arial"/>
                <w:b/>
                <w:bCs/>
                <w:sz w:val="24"/>
                <w:szCs w:val="24"/>
                <w:rtl/>
              </w:rPr>
            </w:pPr>
          </w:p>
          <w:p w14:paraId="6ECDE77F" w14:textId="77777777" w:rsidR="002630D9" w:rsidRPr="00465869" w:rsidRDefault="002630D9" w:rsidP="002630D9">
            <w:pPr>
              <w:jc w:val="center"/>
              <w:rPr>
                <w:rFonts w:ascii="Calibri" w:eastAsia="Calibri" w:hAnsi="Calibri" w:cs="Arial"/>
                <w:b/>
                <w:bCs/>
                <w:sz w:val="24"/>
                <w:szCs w:val="24"/>
                <w:rtl/>
              </w:rPr>
            </w:pPr>
          </w:p>
          <w:p w14:paraId="6C36DFDB" w14:textId="77777777" w:rsidR="002630D9" w:rsidRPr="00465869" w:rsidRDefault="002630D9" w:rsidP="002630D9">
            <w:pPr>
              <w:jc w:val="center"/>
              <w:rPr>
                <w:rFonts w:ascii="Calibri" w:eastAsia="Calibri" w:hAnsi="Calibri" w:cs="Arial"/>
                <w:b/>
                <w:bCs/>
                <w:sz w:val="24"/>
                <w:szCs w:val="24"/>
                <w:rtl/>
              </w:rPr>
            </w:pPr>
          </w:p>
          <w:p w14:paraId="1036C3FB" w14:textId="77777777" w:rsidR="002630D9" w:rsidRPr="00465869" w:rsidRDefault="002630D9" w:rsidP="002630D9">
            <w:pPr>
              <w:jc w:val="center"/>
              <w:rPr>
                <w:rFonts w:ascii="Calibri" w:eastAsia="Calibri" w:hAnsi="Calibri" w:cs="Arial"/>
                <w:b/>
                <w:bCs/>
                <w:sz w:val="24"/>
                <w:szCs w:val="24"/>
                <w:rtl/>
              </w:rPr>
            </w:pPr>
          </w:p>
          <w:p w14:paraId="20092B8F" w14:textId="77777777" w:rsidR="002630D9" w:rsidRPr="00465869" w:rsidRDefault="002630D9" w:rsidP="002630D9">
            <w:pPr>
              <w:jc w:val="center"/>
              <w:rPr>
                <w:rFonts w:ascii="Calibri" w:eastAsia="Calibri" w:hAnsi="Calibri" w:cs="Arial"/>
                <w:b/>
                <w:bCs/>
                <w:sz w:val="24"/>
                <w:szCs w:val="24"/>
              </w:rPr>
            </w:pPr>
          </w:p>
        </w:tc>
      </w:tr>
    </w:tbl>
    <w:p w14:paraId="09B0F7E2" w14:textId="77777777" w:rsidR="00B87116" w:rsidRDefault="00B87116" w:rsidP="00B87116">
      <w:pPr>
        <w:tabs>
          <w:tab w:val="left" w:pos="1943"/>
        </w:tabs>
        <w:rPr>
          <w:rtl/>
        </w:rPr>
      </w:pPr>
    </w:p>
    <w:p w14:paraId="65225471" w14:textId="77777777" w:rsidR="00B87116" w:rsidRDefault="00FA766E" w:rsidP="00B87116">
      <w:pPr>
        <w:tabs>
          <w:tab w:val="left" w:pos="1943"/>
        </w:tabs>
        <w:rPr>
          <w:rtl/>
        </w:rPr>
      </w:pPr>
      <w:r>
        <w:rPr>
          <w:noProof/>
          <w:rtl/>
        </w:rPr>
        <w:drawing>
          <wp:anchor distT="0" distB="0" distL="114300" distR="114300" simplePos="0" relativeHeight="251924480" behindDoc="1" locked="0" layoutInCell="1" allowOverlap="1" wp14:anchorId="0CC8D40E" wp14:editId="0F7BC9F9">
            <wp:simplePos x="0" y="0"/>
            <wp:positionH relativeFrom="column">
              <wp:posOffset>-342900</wp:posOffset>
            </wp:positionH>
            <wp:positionV relativeFrom="paragraph">
              <wp:posOffset>173355</wp:posOffset>
            </wp:positionV>
            <wp:extent cx="762000" cy="704850"/>
            <wp:effectExtent l="19050" t="0" r="0" b="0"/>
            <wp:wrapTight wrapText="bothSides">
              <wp:wrapPolygon edited="0">
                <wp:start x="7020" y="584"/>
                <wp:lineTo x="6480" y="5838"/>
                <wp:lineTo x="8640" y="9924"/>
                <wp:lineTo x="10800" y="9924"/>
                <wp:lineTo x="1620" y="12259"/>
                <wp:lineTo x="-540" y="14011"/>
                <wp:lineTo x="-540" y="19849"/>
                <wp:lineTo x="3240" y="20432"/>
                <wp:lineTo x="4860" y="20432"/>
                <wp:lineTo x="7020" y="20432"/>
                <wp:lineTo x="9720" y="20432"/>
                <wp:lineTo x="16200" y="19849"/>
                <wp:lineTo x="16200" y="15762"/>
                <wp:lineTo x="15120" y="13427"/>
                <wp:lineTo x="10800" y="9924"/>
                <wp:lineTo x="18360" y="9924"/>
                <wp:lineTo x="21600" y="7005"/>
                <wp:lineTo x="21600" y="584"/>
                <wp:lineTo x="7020" y="584"/>
              </wp:wrapPolygon>
            </wp:wrapTight>
            <wp:docPr id="54"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000" cy="704850"/>
                    </a:xfrm>
                    <a:prstGeom prst="rect">
                      <a:avLst/>
                    </a:prstGeom>
                  </pic:spPr>
                </pic:pic>
              </a:graphicData>
            </a:graphic>
          </wp:anchor>
        </w:drawing>
      </w:r>
      <w:r w:rsidR="007B376F">
        <w:rPr>
          <w:noProof/>
          <w:rtl/>
        </w:rPr>
        <mc:AlternateContent>
          <mc:Choice Requires="wps">
            <w:drawing>
              <wp:anchor distT="0" distB="0" distL="114300" distR="114300" simplePos="0" relativeHeight="251912192" behindDoc="0" locked="0" layoutInCell="1" allowOverlap="1" wp14:anchorId="1B00015E" wp14:editId="6A41378E">
                <wp:simplePos x="0" y="0"/>
                <wp:positionH relativeFrom="column">
                  <wp:posOffset>7715250</wp:posOffset>
                </wp:positionH>
                <wp:positionV relativeFrom="paragraph">
                  <wp:posOffset>19050</wp:posOffset>
                </wp:positionV>
                <wp:extent cx="1740535" cy="982980"/>
                <wp:effectExtent l="0" t="0" r="0" b="0"/>
                <wp:wrapNone/>
                <wp:docPr id="116" name="مربع ن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40535"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D8569" w14:textId="77777777" w:rsidR="00596903" w:rsidRPr="00847CC3" w:rsidRDefault="00596903" w:rsidP="00FA766E">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 xml:space="preserve">المملكة </w:t>
                            </w:r>
                            <w:r w:rsidRPr="00847CC3">
                              <w:rPr>
                                <w:rFonts w:ascii="Sakkal Majalla" w:hAnsi="Sakkal Majalla" w:cs="Sakkal Majalla"/>
                                <w:b/>
                                <w:bCs/>
                                <w:sz w:val="20"/>
                                <w:szCs w:val="20"/>
                                <w:rtl/>
                              </w:rPr>
                              <w:t>العربية السعودية</w:t>
                            </w:r>
                          </w:p>
                          <w:p w14:paraId="488402EE" w14:textId="77777777" w:rsidR="00596903" w:rsidRPr="00847CC3" w:rsidRDefault="00596903" w:rsidP="00FA766E">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14:paraId="0B7152FC" w14:textId="77777777" w:rsidR="00596903" w:rsidRPr="00847CC3" w:rsidRDefault="00596903" w:rsidP="00FA766E">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بالمدينة المنورة</w:t>
                            </w:r>
                          </w:p>
                          <w:p w14:paraId="15893DF4" w14:textId="77777777" w:rsidR="00596903" w:rsidRPr="00847CC3" w:rsidRDefault="00596903" w:rsidP="00FA766E">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...شرق المدينة </w:t>
                            </w:r>
                          </w:p>
                          <w:p w14:paraId="4D1A7A27" w14:textId="77777777" w:rsidR="00596903" w:rsidRPr="00847CC3" w:rsidRDefault="00596903" w:rsidP="00FA766E">
                            <w:pPr>
                              <w:spacing w:after="0"/>
                              <w:rPr>
                                <w:rFonts w:ascii="Sakkal Majalla" w:hAnsi="Sakkal Majalla" w:cs="Sakkal Majalla"/>
                                <w:b/>
                                <w:bCs/>
                                <w:sz w:val="20"/>
                                <w:szCs w:val="20"/>
                                <w:rtl/>
                              </w:rPr>
                            </w:pPr>
                          </w:p>
                          <w:p w14:paraId="0BCD1312" w14:textId="77777777" w:rsidR="00596903" w:rsidRPr="00847CC3" w:rsidRDefault="00596903" w:rsidP="00FA766E">
                            <w:pPr>
                              <w:jc w:val="center"/>
                              <w:rPr>
                                <w:rFonts w:ascii="Sakkal Majalla" w:hAnsi="Sakkal Majalla" w:cs="Sakkal Majall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3" type="#_x0000_t202" style="position:absolute;left:0;text-align:left;margin-left:607.5pt;margin-top:1.5pt;width:137.05pt;height:77.4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" filled="f" stroked="f">
                <v:path arrowok="t"/>
                <v:textbox>
                  <w:txbxContent>
                    <w:p w:rsidR="00596903" w:rsidRPr="00847CC3" w:rsidRDefault="00596903" w:rsidP="00FA766E">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المملكة العربية السعودية</w:t>
                      </w:r>
                    </w:p>
                    <w:p w:rsidR="00596903" w:rsidRPr="00847CC3" w:rsidRDefault="00596903" w:rsidP="00FA766E">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rsidR="00596903" w:rsidRPr="00847CC3" w:rsidRDefault="00596903" w:rsidP="00FA766E">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بالمدينة المنورة</w:t>
                      </w:r>
                    </w:p>
                    <w:p w:rsidR="00596903" w:rsidRPr="00847CC3" w:rsidRDefault="00596903" w:rsidP="00FA766E">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...شرق المدينة </w:t>
                      </w:r>
                    </w:p>
                    <w:p w:rsidR="00596903" w:rsidRPr="00847CC3" w:rsidRDefault="00596903" w:rsidP="00FA766E">
                      <w:pPr>
                        <w:spacing w:after="0"/>
                        <w:rPr>
                          <w:rFonts w:ascii="Sakkal Majalla" w:hAnsi="Sakkal Majalla" w:cs="Sakkal Majalla"/>
                          <w:b/>
                          <w:bCs/>
                          <w:sz w:val="20"/>
                          <w:szCs w:val="20"/>
                          <w:rtl/>
                        </w:rPr>
                      </w:pPr>
                    </w:p>
                    <w:p w:rsidR="00596903" w:rsidRPr="00847CC3" w:rsidRDefault="00596903" w:rsidP="00FA766E">
                      <w:pPr>
                        <w:jc w:val="center"/>
                        <w:rPr>
                          <w:rFonts w:ascii="Sakkal Majalla" w:hAnsi="Sakkal Majalla" w:cs="Sakkal Majalla"/>
                          <w:sz w:val="20"/>
                          <w:szCs w:val="20"/>
                        </w:rPr>
                      </w:pPr>
                    </w:p>
                  </w:txbxContent>
                </v:textbox>
              </v:shape>
            </w:pict>
          </mc:Fallback>
        </mc:AlternateContent>
      </w:r>
      <w:r w:rsidR="007B376F">
        <w:rPr>
          <w:noProof/>
          <w:rtl/>
        </w:rPr>
        <mc:AlternateContent>
          <mc:Choice Requires="wps">
            <w:drawing>
              <wp:anchor distT="0" distB="0" distL="114300" distR="114300" simplePos="0" relativeHeight="251876352" behindDoc="0" locked="0" layoutInCell="1" allowOverlap="1" wp14:anchorId="62FD3C91" wp14:editId="28097BCA">
                <wp:simplePos x="0" y="0"/>
                <wp:positionH relativeFrom="column">
                  <wp:posOffset>1266825</wp:posOffset>
                </wp:positionH>
                <wp:positionV relativeFrom="paragraph">
                  <wp:posOffset>19050</wp:posOffset>
                </wp:positionV>
                <wp:extent cx="6317615" cy="725805"/>
                <wp:effectExtent l="0" t="0" r="6985" b="0"/>
                <wp:wrapNone/>
                <wp:docPr id="115" name="مربع ن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6317615" cy="725805"/>
                        </a:xfrm>
                        <a:prstGeom prst="rect">
                          <a:avLst/>
                        </a:prstGeom>
                        <a:solidFill>
                          <a:srgbClr val="FFFFFF"/>
                        </a:solidFill>
                        <a:ln w="19050" cmpd="sng">
                          <a:solidFill>
                            <a:srgbClr val="000000"/>
                          </a:solidFill>
                          <a:miter lim="800000"/>
                          <a:headEnd/>
                          <a:tailEnd/>
                        </a:ln>
                      </wps:spPr>
                      <wps:txbx>
                        <w:txbxContent>
                          <w:p w14:paraId="12895078" w14:textId="77777777" w:rsidR="00596903" w:rsidRPr="004D7A3D" w:rsidRDefault="00596903" w:rsidP="00DE7884">
                            <w:pPr>
                              <w:rPr>
                                <w:rFonts w:ascii="Calibri" w:eastAsia="Calibri" w:hAnsi="Calibri" w:cs="Arial"/>
                                <w:b/>
                                <w:bCs/>
                                <w:color w:val="FF0000"/>
                                <w:sz w:val="24"/>
                                <w:szCs w:val="24"/>
                                <w:rtl/>
                              </w:rPr>
                            </w:pPr>
                            <w:r w:rsidRPr="004D7A3D">
                              <w:rPr>
                                <w:rFonts w:ascii="Sakkal Majalla" w:hAnsi="Sakkal Majalla" w:cs="Sakkal Majalla"/>
                                <w:b/>
                                <w:bCs/>
                                <w:sz w:val="28"/>
                                <w:szCs w:val="28"/>
                                <w:rtl/>
                              </w:rPr>
                              <w:t xml:space="preserve">الخطة </w:t>
                            </w:r>
                            <w:r w:rsidRPr="004D7A3D">
                              <w:rPr>
                                <w:rFonts w:ascii="Sakkal Majalla" w:hAnsi="Sakkal Majalla" w:cs="Sakkal Majalla"/>
                                <w:b/>
                                <w:bCs/>
                                <w:sz w:val="28"/>
                                <w:szCs w:val="28"/>
                                <w:rtl/>
                              </w:rPr>
                              <w:t>اليومية الفعلية المنفذة لمكونات الوحدة الدراسية</w:t>
                            </w:r>
                            <w:r w:rsidRPr="004D7A3D">
                              <w:rPr>
                                <w:rFonts w:ascii="Sakkal Majalla" w:hAnsi="Sakkal Majalla" w:cs="Sakkal Majalla" w:hint="cs"/>
                                <w:b/>
                                <w:bCs/>
                                <w:sz w:val="28"/>
                                <w:szCs w:val="28"/>
                                <w:rtl/>
                              </w:rPr>
                              <w:t xml:space="preserve"> "(   </w:t>
                            </w:r>
                            <w:r>
                              <w:rPr>
                                <w:rFonts w:ascii="Sakkal Majalla" w:hAnsi="Sakkal Majalla" w:cs="Sakkal Majalla" w:hint="cs"/>
                                <w:b/>
                                <w:bCs/>
                                <w:sz w:val="28"/>
                                <w:szCs w:val="28"/>
                                <w:rtl/>
                              </w:rPr>
                              <w:t>4</w:t>
                            </w:r>
                            <w:r w:rsidRPr="004D7A3D">
                              <w:rPr>
                                <w:rFonts w:ascii="Sakkal Majalla" w:hAnsi="Sakkal Majalla" w:cs="Sakkal Majalla" w:hint="cs"/>
                                <w:b/>
                                <w:bCs/>
                                <w:sz w:val="28"/>
                                <w:szCs w:val="28"/>
                                <w:rtl/>
                              </w:rPr>
                              <w:t xml:space="preserve">  )</w:t>
                            </w:r>
                            <w:r>
                              <w:rPr>
                                <w:rFonts w:ascii="Sakkal Majalla" w:hAnsi="Sakkal Majalla" w:cs="Sakkal Majalla" w:hint="cs"/>
                                <w:b/>
                                <w:bCs/>
                                <w:color w:val="C00000"/>
                                <w:sz w:val="28"/>
                                <w:szCs w:val="28"/>
                                <w:rtl/>
                              </w:rPr>
                              <w:t>مهن وحرف</w:t>
                            </w:r>
                          </w:p>
                          <w:p w14:paraId="38E0D865" w14:textId="77777777" w:rsidR="00596903" w:rsidRPr="004D7A3D" w:rsidRDefault="00596903" w:rsidP="00DE7884">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4"/>
                                <w:szCs w:val="24"/>
                                <w:rtl/>
                              </w:rPr>
                              <w:t>11</w:t>
                            </w:r>
                            <w:r w:rsidRPr="0088378A">
                              <w:rPr>
                                <w:rFonts w:ascii="Sakkal Majalla" w:hAnsi="Sakkal Majalla" w:cs="Sakkal Majalla" w:hint="cs"/>
                                <w:b/>
                                <w:bCs/>
                                <w:sz w:val="24"/>
                                <w:szCs w:val="24"/>
                                <w:rtl/>
                              </w:rPr>
                              <w:t xml:space="preserve"> </w:t>
                            </w:r>
                            <w:r>
                              <w:rPr>
                                <w:rFonts w:ascii="Sakkal Majalla" w:hAnsi="Sakkal Majalla" w:cs="Sakkal Majalla" w:hint="cs"/>
                                <w:b/>
                                <w:bCs/>
                                <w:sz w:val="24"/>
                                <w:szCs w:val="24"/>
                                <w:rtl/>
                              </w:rPr>
                              <w:t>الأحد 5/8 إلى  الخميس9/8</w:t>
                            </w:r>
                          </w:p>
                          <w:p w14:paraId="24DA7B80" w14:textId="77777777" w:rsidR="00596903" w:rsidRPr="00233216" w:rsidRDefault="00596903" w:rsidP="00DE7884">
                            <w:pPr>
                              <w:spacing w:after="0"/>
                              <w:rPr>
                                <w:rFonts w:ascii="Sakkal Majalla" w:hAnsi="Sakkal Majalla" w:cs="Sakkal Majalla"/>
                                <w:b/>
                                <w:bCs/>
                                <w:sz w:val="32"/>
                                <w:szCs w:val="32"/>
                                <w:rt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4" type="#_x0000_t202" style="position:absolute;left:0;text-align:left;margin-left:99.75pt;margin-top:1.5pt;width:497.45pt;height:57.15pt;flip:x;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" strokeweight="1.5pt">
                <v:path arrowok="t"/>
                <v:textbox>
                  <w:txbxContent>
                    <w:p w:rsidR="00596903" w:rsidRPr="004D7A3D" w:rsidRDefault="00596903" w:rsidP="00DE7884">
                      <w:pPr>
                        <w:rPr>
                          <w:rFonts w:ascii="Calibri" w:eastAsia="Calibri" w:hAnsi="Calibri" w:cs="Arial"/>
                          <w:b/>
                          <w:bCs/>
                          <w:color w:val="FF0000"/>
                          <w:sz w:val="24"/>
                          <w:szCs w:val="24"/>
                          <w:rtl/>
                        </w:rPr>
                      </w:pPr>
                      <w:r w:rsidRPr="004D7A3D">
                        <w:rPr>
                          <w:rFonts w:ascii="Sakkal Majalla" w:hAnsi="Sakkal Majalla" w:cs="Sakkal Majalla"/>
                          <w:b/>
                          <w:bCs/>
                          <w:sz w:val="28"/>
                          <w:szCs w:val="28"/>
                          <w:rtl/>
                        </w:rPr>
                        <w:t>الخطة اليومية الفعلية المنفذة لمكونات الوحدة الدراسية</w:t>
                      </w:r>
                      <w:r w:rsidRPr="004D7A3D">
                        <w:rPr>
                          <w:rFonts w:ascii="Sakkal Majalla" w:hAnsi="Sakkal Majalla" w:cs="Sakkal Majalla" w:hint="cs"/>
                          <w:b/>
                          <w:bCs/>
                          <w:sz w:val="28"/>
                          <w:szCs w:val="28"/>
                          <w:rtl/>
                        </w:rPr>
                        <w:t xml:space="preserve"> "(   </w:t>
                      </w:r>
                      <w:r>
                        <w:rPr>
                          <w:rFonts w:ascii="Sakkal Majalla" w:hAnsi="Sakkal Majalla" w:cs="Sakkal Majalla" w:hint="cs"/>
                          <w:b/>
                          <w:bCs/>
                          <w:sz w:val="28"/>
                          <w:szCs w:val="28"/>
                          <w:rtl/>
                        </w:rPr>
                        <w:t>4</w:t>
                      </w:r>
                      <w:r w:rsidRPr="004D7A3D">
                        <w:rPr>
                          <w:rFonts w:ascii="Sakkal Majalla" w:hAnsi="Sakkal Majalla" w:cs="Sakkal Majalla" w:hint="cs"/>
                          <w:b/>
                          <w:bCs/>
                          <w:sz w:val="28"/>
                          <w:szCs w:val="28"/>
                          <w:rtl/>
                        </w:rPr>
                        <w:t xml:space="preserve">  )</w:t>
                      </w:r>
                      <w:r>
                        <w:rPr>
                          <w:rFonts w:ascii="Sakkal Majalla" w:hAnsi="Sakkal Majalla" w:cs="Sakkal Majalla" w:hint="cs"/>
                          <w:b/>
                          <w:bCs/>
                          <w:color w:val="C00000"/>
                          <w:sz w:val="28"/>
                          <w:szCs w:val="28"/>
                          <w:rtl/>
                        </w:rPr>
                        <w:t>مهن وحرف</w:t>
                      </w:r>
                    </w:p>
                    <w:p w:rsidR="00596903" w:rsidRPr="004D7A3D" w:rsidRDefault="00596903" w:rsidP="00DE7884">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4"/>
                          <w:szCs w:val="24"/>
                          <w:rtl/>
                        </w:rPr>
                        <w:t>11</w:t>
                      </w:r>
                      <w:r w:rsidRPr="0088378A">
                        <w:rPr>
                          <w:rFonts w:ascii="Sakkal Majalla" w:hAnsi="Sakkal Majalla" w:cs="Sakkal Majalla" w:hint="cs"/>
                          <w:b/>
                          <w:bCs/>
                          <w:sz w:val="24"/>
                          <w:szCs w:val="24"/>
                          <w:rtl/>
                        </w:rPr>
                        <w:t xml:space="preserve"> </w:t>
                      </w:r>
                      <w:r>
                        <w:rPr>
                          <w:rFonts w:ascii="Sakkal Majalla" w:hAnsi="Sakkal Majalla" w:cs="Sakkal Majalla" w:hint="cs"/>
                          <w:b/>
                          <w:bCs/>
                          <w:sz w:val="24"/>
                          <w:szCs w:val="24"/>
                          <w:rtl/>
                        </w:rPr>
                        <w:t>الأحد 5/8 إلى  الخميس9/8</w:t>
                      </w:r>
                    </w:p>
                    <w:p w:rsidR="00596903" w:rsidRPr="00233216" w:rsidRDefault="00596903" w:rsidP="00DE7884">
                      <w:pPr>
                        <w:spacing w:after="0"/>
                        <w:rPr>
                          <w:rFonts w:ascii="Sakkal Majalla" w:hAnsi="Sakkal Majalla" w:cs="Sakkal Majalla"/>
                          <w:b/>
                          <w:bCs/>
                          <w:sz w:val="32"/>
                          <w:szCs w:val="32"/>
                          <w:rtl/>
                        </w:rPr>
                      </w:pPr>
                    </w:p>
                  </w:txbxContent>
                </v:textbox>
              </v:shape>
            </w:pict>
          </mc:Fallback>
        </mc:AlternateContent>
      </w:r>
    </w:p>
    <w:p w14:paraId="710E6DDB" w14:textId="77777777" w:rsidR="00B87116" w:rsidRDefault="00B87116" w:rsidP="00B87116">
      <w:pPr>
        <w:tabs>
          <w:tab w:val="left" w:pos="1943"/>
        </w:tabs>
        <w:rPr>
          <w:rtl/>
        </w:rPr>
      </w:pPr>
    </w:p>
    <w:p w14:paraId="51995F99" w14:textId="77777777" w:rsidR="00DE7884" w:rsidRDefault="00DE7884" w:rsidP="00B34C97">
      <w:pPr>
        <w:tabs>
          <w:tab w:val="left" w:pos="1943"/>
        </w:tabs>
        <w:rPr>
          <w:rtl/>
        </w:rPr>
      </w:pPr>
    </w:p>
    <w:p w14:paraId="03F53FEF" w14:textId="77777777" w:rsidR="00DE7884" w:rsidRDefault="00DE7884" w:rsidP="00B87116">
      <w:pPr>
        <w:tabs>
          <w:tab w:val="left" w:pos="1943"/>
        </w:tabs>
        <w:rPr>
          <w:rtl/>
        </w:rPr>
      </w:pPr>
    </w:p>
    <w:tbl>
      <w:tblPr>
        <w:tblStyle w:val="10"/>
        <w:tblpPr w:leftFromText="180" w:rightFromText="180" w:vertAnchor="text" w:horzAnchor="margin" w:tblpXSpec="center" w:tblpY="-39"/>
        <w:tblW w:w="14907" w:type="dxa"/>
        <w:tblLayout w:type="fixed"/>
        <w:tblLook w:val="04A0" w:firstRow="1" w:lastRow="0" w:firstColumn="1" w:lastColumn="0" w:noHBand="0" w:noVBand="1"/>
      </w:tblPr>
      <w:tblGrid>
        <w:gridCol w:w="2062"/>
        <w:gridCol w:w="1535"/>
        <w:gridCol w:w="4328"/>
        <w:gridCol w:w="2673"/>
        <w:gridCol w:w="1517"/>
        <w:gridCol w:w="1117"/>
        <w:gridCol w:w="837"/>
        <w:gridCol w:w="838"/>
      </w:tblGrid>
      <w:tr w:rsidR="00DE7884" w:rsidRPr="00465869" w14:paraId="4F6F51A1" w14:textId="77777777" w:rsidTr="00A07371">
        <w:trPr>
          <w:trHeight w:val="469"/>
        </w:trPr>
        <w:tc>
          <w:tcPr>
            <w:tcW w:w="2062"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72A27502" w14:textId="77777777" w:rsidR="00DE7884" w:rsidRPr="00465869" w:rsidRDefault="00DE7884" w:rsidP="00A07371">
            <w:pPr>
              <w:bidi w:val="0"/>
              <w:jc w:val="center"/>
              <w:rPr>
                <w:rFonts w:ascii="Sakkal Majalla" w:eastAsia="Calibri" w:hAnsi="Sakkal Majalla" w:cs="Sakkal Majalla"/>
                <w:b/>
                <w:bCs/>
                <w:sz w:val="24"/>
                <w:szCs w:val="24"/>
                <w:rtl/>
              </w:rPr>
            </w:pPr>
            <w:r w:rsidRPr="00465869">
              <w:rPr>
                <w:rFonts w:ascii="Sakkal Majalla" w:eastAsia="Calibri" w:hAnsi="Sakkal Majalla" w:cs="Sakkal Majalla" w:hint="cs"/>
                <w:b/>
                <w:bCs/>
                <w:sz w:val="24"/>
                <w:szCs w:val="24"/>
                <w:rtl/>
              </w:rPr>
              <w:t>أدوات التقويم</w:t>
            </w:r>
          </w:p>
        </w:tc>
        <w:tc>
          <w:tcPr>
            <w:tcW w:w="1535"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5D6FCEFA" w14:textId="77777777" w:rsidR="00DE7884" w:rsidRPr="00465869" w:rsidRDefault="00DE7884" w:rsidP="00A07371">
            <w:pPr>
              <w:tabs>
                <w:tab w:val="left" w:pos="2231"/>
              </w:tabs>
              <w:spacing w:after="200" w:line="276" w:lineRule="auto"/>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الوسائل</w:t>
            </w:r>
          </w:p>
          <w:p w14:paraId="25643366" w14:textId="77777777" w:rsidR="00DE7884" w:rsidRPr="00465869" w:rsidRDefault="00DE7884" w:rsidP="00A07371">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و</w:t>
            </w:r>
            <w:r w:rsidRPr="00465869">
              <w:rPr>
                <w:rFonts w:ascii="Sakkal Majalla" w:eastAsia="Calibri" w:hAnsi="Sakkal Majalla" w:cs="Sakkal Majalla" w:hint="cs"/>
                <w:b/>
                <w:bCs/>
                <w:sz w:val="24"/>
                <w:szCs w:val="24"/>
                <w:rtl/>
              </w:rPr>
              <w:t>الإستراتيجية</w:t>
            </w:r>
          </w:p>
        </w:tc>
        <w:tc>
          <w:tcPr>
            <w:tcW w:w="432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10149D16" w14:textId="77777777" w:rsidR="00DE7884" w:rsidRPr="00465869" w:rsidRDefault="00DE7884" w:rsidP="00A07371">
            <w:pPr>
              <w:tabs>
                <w:tab w:val="left" w:pos="2231"/>
              </w:tabs>
              <w:spacing w:after="200" w:line="276" w:lineRule="auto"/>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والمنهجية التدريسية</w:t>
            </w:r>
          </w:p>
        </w:tc>
        <w:tc>
          <w:tcPr>
            <w:tcW w:w="2673"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01DAFDFB" w14:textId="77777777" w:rsidR="00DE7884" w:rsidRPr="00465869" w:rsidRDefault="00DE7884" w:rsidP="00A07371">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المهارة</w:t>
            </w:r>
            <w:r w:rsidRPr="00465869">
              <w:rPr>
                <w:rFonts w:ascii="Sakkal Majalla" w:eastAsia="Calibri" w:hAnsi="Sakkal Majalla" w:cs="Sakkal Majalla" w:hint="cs"/>
                <w:b/>
                <w:bCs/>
                <w:sz w:val="24"/>
                <w:szCs w:val="24"/>
                <w:rtl/>
              </w:rPr>
              <w:t xml:space="preserve"> (المعيار)</w:t>
            </w:r>
          </w:p>
        </w:tc>
        <w:tc>
          <w:tcPr>
            <w:tcW w:w="15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494E475F" w14:textId="77777777" w:rsidR="00DE7884" w:rsidRPr="00465869" w:rsidRDefault="00DE7884" w:rsidP="00A07371">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الكفاية</w:t>
            </w:r>
          </w:p>
        </w:tc>
        <w:tc>
          <w:tcPr>
            <w:tcW w:w="11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5B14E267" w14:textId="77777777" w:rsidR="00DE7884" w:rsidRPr="00465869" w:rsidRDefault="00DE7884" w:rsidP="00A07371">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المكون</w:t>
            </w:r>
          </w:p>
        </w:tc>
        <w:tc>
          <w:tcPr>
            <w:tcW w:w="83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4B3E608F" w14:textId="77777777" w:rsidR="00DE7884" w:rsidRPr="00465869" w:rsidRDefault="00DE7884" w:rsidP="00A07371">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الحصة</w:t>
            </w:r>
          </w:p>
        </w:tc>
        <w:tc>
          <w:tcPr>
            <w:tcW w:w="83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330B314E" w14:textId="77777777" w:rsidR="00DE7884" w:rsidRPr="00465869" w:rsidRDefault="00DE7884" w:rsidP="00A07371">
            <w:pPr>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التاريخ</w:t>
            </w:r>
          </w:p>
        </w:tc>
      </w:tr>
      <w:tr w:rsidR="00DE7884" w:rsidRPr="00465869" w14:paraId="431AAA7E" w14:textId="77777777" w:rsidTr="00A07371">
        <w:trPr>
          <w:trHeight w:val="6137"/>
        </w:trPr>
        <w:tc>
          <w:tcPr>
            <w:tcW w:w="2062" w:type="dxa"/>
            <w:tcBorders>
              <w:top w:val="double" w:sz="4" w:space="0" w:color="auto"/>
              <w:left w:val="double" w:sz="4" w:space="0" w:color="auto"/>
              <w:bottom w:val="double" w:sz="4" w:space="0" w:color="auto"/>
              <w:right w:val="double" w:sz="4" w:space="0" w:color="auto"/>
            </w:tcBorders>
            <w:vAlign w:val="center"/>
          </w:tcPr>
          <w:p w14:paraId="7C9B7496" w14:textId="77777777" w:rsidR="0088378A" w:rsidRDefault="0088378A" w:rsidP="0088378A">
            <w:pPr>
              <w:widowControl w:val="0"/>
              <w:rPr>
                <w:rFonts w:ascii="Arial" w:hAnsi="Arial" w:cs="Arial"/>
                <w:b/>
                <w:bCs/>
                <w:sz w:val="24"/>
                <w:szCs w:val="24"/>
                <w:rtl/>
                <w:lang w:bidi="ar-EG"/>
              </w:rPr>
            </w:pPr>
            <w:r>
              <w:rPr>
                <w:rFonts w:ascii="Arial" w:hAnsi="Arial" w:cs="Arial" w:hint="cs"/>
                <w:b/>
                <w:bCs/>
                <w:sz w:val="24"/>
                <w:szCs w:val="24"/>
                <w:rtl/>
                <w:lang w:bidi="ar-EG"/>
              </w:rPr>
              <w:t xml:space="preserve"> </w:t>
            </w:r>
          </w:p>
          <w:p w14:paraId="72D49C4B" w14:textId="77777777" w:rsidR="0088378A" w:rsidRDefault="0088378A" w:rsidP="00A07371">
            <w:pPr>
              <w:widowControl w:val="0"/>
              <w:rPr>
                <w:rFonts w:ascii="Arial" w:hAnsi="Arial" w:cs="Arial"/>
                <w:b/>
                <w:bCs/>
                <w:sz w:val="24"/>
                <w:szCs w:val="24"/>
                <w:rtl/>
                <w:lang w:bidi="ar-EG"/>
              </w:rPr>
            </w:pPr>
          </w:p>
          <w:p w14:paraId="617CE88C" w14:textId="77777777" w:rsidR="00DE7884" w:rsidRDefault="0088378A" w:rsidP="00A07371">
            <w:pPr>
              <w:widowControl w:val="0"/>
              <w:rPr>
                <w:rFonts w:ascii="Arial" w:hAnsi="Arial" w:cs="Arial"/>
                <w:b/>
                <w:bCs/>
                <w:sz w:val="24"/>
                <w:szCs w:val="24"/>
                <w:rtl/>
                <w:lang w:bidi="ar-EG"/>
              </w:rPr>
            </w:pPr>
            <w:r>
              <w:rPr>
                <w:rFonts w:ascii="Arial" w:hAnsi="Arial" w:cs="Arial" w:hint="cs"/>
                <w:b/>
                <w:bCs/>
                <w:sz w:val="24"/>
                <w:szCs w:val="24"/>
                <w:rtl/>
                <w:lang w:bidi="ar-EG"/>
              </w:rPr>
              <w:t>اكملي الأفعال بإضافة الألف اللينة .</w:t>
            </w:r>
          </w:p>
          <w:p w14:paraId="0FF23414" w14:textId="77777777" w:rsidR="0088378A" w:rsidRDefault="0088378A" w:rsidP="00A07371">
            <w:pPr>
              <w:widowControl w:val="0"/>
              <w:rPr>
                <w:rFonts w:ascii="Arial" w:hAnsi="Arial" w:cs="Arial"/>
                <w:b/>
                <w:bCs/>
                <w:sz w:val="24"/>
                <w:szCs w:val="24"/>
                <w:rtl/>
                <w:lang w:bidi="ar-EG"/>
              </w:rPr>
            </w:pPr>
          </w:p>
          <w:p w14:paraId="59C4A859" w14:textId="77777777" w:rsidR="0088378A" w:rsidRDefault="0088378A" w:rsidP="00A07371">
            <w:pPr>
              <w:widowControl w:val="0"/>
              <w:rPr>
                <w:rFonts w:ascii="Arial" w:hAnsi="Arial" w:cs="Arial"/>
                <w:b/>
                <w:bCs/>
                <w:sz w:val="24"/>
                <w:szCs w:val="24"/>
                <w:rtl/>
                <w:lang w:bidi="ar-EG"/>
              </w:rPr>
            </w:pPr>
          </w:p>
          <w:p w14:paraId="687B4A4D" w14:textId="77777777" w:rsidR="0088378A" w:rsidRDefault="0088378A" w:rsidP="00A07371">
            <w:pPr>
              <w:widowControl w:val="0"/>
              <w:rPr>
                <w:rFonts w:ascii="Arial" w:hAnsi="Arial" w:cs="Arial"/>
                <w:b/>
                <w:bCs/>
                <w:sz w:val="24"/>
                <w:szCs w:val="24"/>
                <w:rtl/>
                <w:lang w:bidi="ar-EG"/>
              </w:rPr>
            </w:pPr>
            <w:r>
              <w:rPr>
                <w:rFonts w:ascii="Arial" w:hAnsi="Arial" w:cs="Arial" w:hint="cs"/>
                <w:b/>
                <w:bCs/>
                <w:sz w:val="24"/>
                <w:szCs w:val="24"/>
                <w:rtl/>
                <w:lang w:bidi="ar-EG"/>
              </w:rPr>
              <w:t xml:space="preserve">اكتبي الفعل الماضي في الجدول من الأفعال المضارعة </w:t>
            </w:r>
          </w:p>
          <w:p w14:paraId="5CDE625C" w14:textId="77777777" w:rsidR="0088378A" w:rsidRDefault="0088378A" w:rsidP="00A07371">
            <w:pPr>
              <w:widowControl w:val="0"/>
              <w:rPr>
                <w:rFonts w:ascii="Arial" w:hAnsi="Arial" w:cs="Arial"/>
                <w:b/>
                <w:bCs/>
                <w:sz w:val="24"/>
                <w:szCs w:val="24"/>
                <w:rtl/>
                <w:lang w:bidi="ar-EG"/>
              </w:rPr>
            </w:pPr>
          </w:p>
          <w:p w14:paraId="5A703CF6" w14:textId="77777777" w:rsidR="0088378A" w:rsidRDefault="0088378A" w:rsidP="00A07371">
            <w:pPr>
              <w:widowControl w:val="0"/>
              <w:rPr>
                <w:rFonts w:ascii="Arial" w:hAnsi="Arial" w:cs="Arial"/>
                <w:b/>
                <w:bCs/>
                <w:sz w:val="24"/>
                <w:szCs w:val="24"/>
                <w:rtl/>
                <w:lang w:bidi="ar-EG"/>
              </w:rPr>
            </w:pPr>
          </w:p>
          <w:p w14:paraId="1EDF8588" w14:textId="77777777" w:rsidR="0088378A" w:rsidRDefault="0088378A" w:rsidP="00A07371">
            <w:pPr>
              <w:widowControl w:val="0"/>
              <w:rPr>
                <w:rFonts w:ascii="Arial" w:hAnsi="Arial" w:cs="Arial"/>
                <w:b/>
                <w:bCs/>
                <w:sz w:val="24"/>
                <w:szCs w:val="24"/>
                <w:rtl/>
                <w:lang w:bidi="ar-EG"/>
              </w:rPr>
            </w:pPr>
          </w:p>
          <w:p w14:paraId="001275EC" w14:textId="77777777" w:rsidR="0088378A" w:rsidRDefault="0088378A" w:rsidP="00A07371">
            <w:pPr>
              <w:widowControl w:val="0"/>
              <w:rPr>
                <w:rFonts w:ascii="Arial" w:hAnsi="Arial" w:cs="Arial"/>
                <w:b/>
                <w:bCs/>
                <w:sz w:val="24"/>
                <w:szCs w:val="24"/>
                <w:rtl/>
                <w:lang w:bidi="ar-EG"/>
              </w:rPr>
            </w:pPr>
          </w:p>
          <w:p w14:paraId="5F428519" w14:textId="77777777" w:rsidR="0088378A" w:rsidRDefault="0088378A" w:rsidP="00A07371">
            <w:pPr>
              <w:widowControl w:val="0"/>
              <w:rPr>
                <w:rFonts w:ascii="Arial" w:hAnsi="Arial" w:cs="Arial"/>
                <w:b/>
                <w:bCs/>
                <w:sz w:val="24"/>
                <w:szCs w:val="24"/>
                <w:rtl/>
                <w:lang w:bidi="ar-EG"/>
              </w:rPr>
            </w:pPr>
          </w:p>
          <w:p w14:paraId="15F8E9ED" w14:textId="77777777" w:rsidR="0088378A" w:rsidRDefault="0088378A" w:rsidP="00A07371">
            <w:pPr>
              <w:widowControl w:val="0"/>
              <w:rPr>
                <w:rFonts w:ascii="Arial" w:hAnsi="Arial" w:cs="Arial"/>
                <w:b/>
                <w:bCs/>
                <w:sz w:val="24"/>
                <w:szCs w:val="24"/>
                <w:rtl/>
                <w:lang w:bidi="ar-EG"/>
              </w:rPr>
            </w:pPr>
          </w:p>
          <w:p w14:paraId="0932E20C" w14:textId="77777777" w:rsidR="0088378A" w:rsidRDefault="004C5BA6" w:rsidP="00A07371">
            <w:pPr>
              <w:widowControl w:val="0"/>
              <w:rPr>
                <w:rFonts w:ascii="Arial" w:hAnsi="Arial" w:cs="Arial"/>
                <w:b/>
                <w:bCs/>
                <w:sz w:val="24"/>
                <w:szCs w:val="24"/>
                <w:rtl/>
                <w:lang w:bidi="ar-EG"/>
              </w:rPr>
            </w:pPr>
            <w:r w:rsidRPr="00005234">
              <w:rPr>
                <w:b/>
                <w:bCs/>
                <w:color w:val="0D0D0D" w:themeColor="text1" w:themeTint="F2"/>
                <w:rtl/>
                <w:lang w:bidi="ar-EG"/>
              </w:rPr>
              <w:t>اكتبي ما يملى عليك في دفترك..</w:t>
            </w:r>
          </w:p>
          <w:p w14:paraId="00169BA3" w14:textId="77777777" w:rsidR="0088378A" w:rsidRDefault="0088378A" w:rsidP="00A07371">
            <w:pPr>
              <w:widowControl w:val="0"/>
              <w:rPr>
                <w:rFonts w:ascii="Arial" w:hAnsi="Arial" w:cs="Arial"/>
                <w:b/>
                <w:bCs/>
                <w:sz w:val="24"/>
                <w:szCs w:val="24"/>
                <w:rtl/>
                <w:lang w:bidi="ar-EG"/>
              </w:rPr>
            </w:pPr>
          </w:p>
          <w:p w14:paraId="7E5D754F" w14:textId="77777777" w:rsidR="0088378A" w:rsidRDefault="0088378A" w:rsidP="00A07371">
            <w:pPr>
              <w:widowControl w:val="0"/>
              <w:rPr>
                <w:rFonts w:ascii="Arial" w:hAnsi="Arial" w:cs="Arial"/>
                <w:b/>
                <w:bCs/>
                <w:sz w:val="24"/>
                <w:szCs w:val="24"/>
                <w:rtl/>
                <w:lang w:bidi="ar-EG"/>
              </w:rPr>
            </w:pPr>
          </w:p>
          <w:p w14:paraId="626A4146" w14:textId="77777777" w:rsidR="0088378A" w:rsidRDefault="0088378A" w:rsidP="00A07371">
            <w:pPr>
              <w:widowControl w:val="0"/>
              <w:rPr>
                <w:rFonts w:ascii="Arial" w:hAnsi="Arial" w:cs="Arial"/>
                <w:b/>
                <w:bCs/>
                <w:sz w:val="24"/>
                <w:szCs w:val="24"/>
                <w:rtl/>
                <w:lang w:bidi="ar-EG"/>
              </w:rPr>
            </w:pPr>
          </w:p>
          <w:p w14:paraId="2156FF5C" w14:textId="77777777" w:rsidR="0088378A" w:rsidRDefault="0088378A" w:rsidP="00A07371">
            <w:pPr>
              <w:widowControl w:val="0"/>
              <w:rPr>
                <w:rFonts w:ascii="Arial" w:hAnsi="Arial" w:cs="Arial"/>
                <w:b/>
                <w:bCs/>
                <w:sz w:val="24"/>
                <w:szCs w:val="24"/>
                <w:rtl/>
                <w:lang w:bidi="ar-EG"/>
              </w:rPr>
            </w:pPr>
          </w:p>
          <w:p w14:paraId="218F399A" w14:textId="77777777" w:rsidR="0088378A" w:rsidRDefault="0088378A" w:rsidP="00A07371">
            <w:pPr>
              <w:widowControl w:val="0"/>
              <w:rPr>
                <w:rFonts w:ascii="Arial" w:hAnsi="Arial" w:cs="Arial"/>
                <w:b/>
                <w:bCs/>
                <w:sz w:val="24"/>
                <w:szCs w:val="24"/>
                <w:rtl/>
                <w:lang w:bidi="ar-EG"/>
              </w:rPr>
            </w:pPr>
          </w:p>
          <w:p w14:paraId="0EA17FDF" w14:textId="77777777" w:rsidR="0088378A" w:rsidRPr="00465869" w:rsidRDefault="0088378A" w:rsidP="00A07371">
            <w:pPr>
              <w:widowControl w:val="0"/>
              <w:rPr>
                <w:rFonts w:ascii="Arial" w:hAnsi="Arial" w:cs="Arial"/>
                <w:b/>
                <w:bCs/>
                <w:sz w:val="24"/>
                <w:szCs w:val="24"/>
                <w:lang w:bidi="ar-EG"/>
              </w:rPr>
            </w:pPr>
          </w:p>
        </w:tc>
        <w:tc>
          <w:tcPr>
            <w:tcW w:w="1535" w:type="dxa"/>
            <w:tcBorders>
              <w:top w:val="double" w:sz="4" w:space="0" w:color="auto"/>
              <w:left w:val="double" w:sz="4" w:space="0" w:color="auto"/>
              <w:bottom w:val="double" w:sz="4" w:space="0" w:color="auto"/>
              <w:right w:val="double" w:sz="4" w:space="0" w:color="auto"/>
            </w:tcBorders>
            <w:vAlign w:val="center"/>
          </w:tcPr>
          <w:p w14:paraId="64B346F5" w14:textId="77777777" w:rsidR="00DE7884" w:rsidRPr="00465869" w:rsidRDefault="00DE7884" w:rsidP="00A07371">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الكتاب المدرسي.</w:t>
            </w:r>
          </w:p>
          <w:p w14:paraId="4CB600A4" w14:textId="77777777" w:rsidR="00DE7884" w:rsidRPr="00465869" w:rsidRDefault="00DE7884" w:rsidP="00A07371">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العرض.</w:t>
            </w:r>
          </w:p>
          <w:p w14:paraId="7D437309" w14:textId="77777777" w:rsidR="00DE7884" w:rsidRPr="00465869" w:rsidRDefault="00DE7884" w:rsidP="00A07371">
            <w:pPr>
              <w:jc w:val="center"/>
              <w:rPr>
                <w:rFonts w:ascii="Calibri" w:eastAsia="Calibri" w:hAnsi="Calibri" w:cs="Arial"/>
                <w:b/>
                <w:bCs/>
                <w:sz w:val="24"/>
                <w:szCs w:val="24"/>
                <w:rtl/>
              </w:rPr>
            </w:pPr>
          </w:p>
          <w:p w14:paraId="1FA109D9" w14:textId="77777777" w:rsidR="00DE7884" w:rsidRPr="00465869" w:rsidRDefault="00DE7884" w:rsidP="00A07371">
            <w:pPr>
              <w:rPr>
                <w:rFonts w:ascii="Calibri" w:eastAsia="Calibri" w:hAnsi="Calibri" w:cs="Arial"/>
                <w:b/>
                <w:bCs/>
                <w:sz w:val="24"/>
                <w:szCs w:val="24"/>
                <w:rtl/>
              </w:rPr>
            </w:pPr>
            <w:r w:rsidRPr="00465869">
              <w:rPr>
                <w:rFonts w:ascii="Calibri" w:eastAsia="Calibri" w:hAnsi="Calibri" w:cs="Arial" w:hint="cs"/>
                <w:b/>
                <w:bCs/>
                <w:color w:val="FF0000"/>
                <w:sz w:val="24"/>
                <w:szCs w:val="24"/>
                <w:u w:val="single"/>
                <w:rtl/>
              </w:rPr>
              <w:t>الاستراتيجية</w:t>
            </w:r>
          </w:p>
          <w:p w14:paraId="00037AC4" w14:textId="77777777" w:rsidR="00DE7884" w:rsidRPr="00465869" w:rsidRDefault="00DE7884" w:rsidP="00A07371">
            <w:pPr>
              <w:jc w:val="center"/>
              <w:rPr>
                <w:rFonts w:ascii="Calibri" w:eastAsia="Calibri" w:hAnsi="Calibri" w:cs="Arial"/>
                <w:b/>
                <w:bCs/>
                <w:sz w:val="24"/>
                <w:szCs w:val="24"/>
                <w:rtl/>
              </w:rPr>
            </w:pPr>
          </w:p>
          <w:p w14:paraId="208955C5" w14:textId="77777777" w:rsidR="00DE7884" w:rsidRDefault="0088378A"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 العصف الذهني </w:t>
            </w:r>
          </w:p>
          <w:p w14:paraId="4FAC329F" w14:textId="77777777" w:rsidR="0088378A" w:rsidRDefault="0088378A"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   النصف الاخر</w:t>
            </w:r>
          </w:p>
          <w:p w14:paraId="1C1ECD13" w14:textId="77777777" w:rsidR="0088378A" w:rsidRDefault="0088378A"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 التعلم الذاتي </w:t>
            </w:r>
          </w:p>
          <w:p w14:paraId="64AE22D3" w14:textId="77777777" w:rsidR="0088378A" w:rsidRDefault="0088378A"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 فكر زاوج شارك</w:t>
            </w:r>
          </w:p>
          <w:p w14:paraId="077AD917" w14:textId="77777777" w:rsidR="0088378A" w:rsidRPr="00465869" w:rsidRDefault="0088378A"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 </w:t>
            </w:r>
          </w:p>
          <w:p w14:paraId="0EE6F211" w14:textId="77777777" w:rsidR="00DE7884" w:rsidRDefault="00DE7884" w:rsidP="00A07371">
            <w:pPr>
              <w:jc w:val="center"/>
              <w:rPr>
                <w:rFonts w:ascii="Calibri" w:eastAsia="Calibri" w:hAnsi="Calibri" w:cs="Arial"/>
                <w:b/>
                <w:bCs/>
                <w:sz w:val="24"/>
                <w:szCs w:val="24"/>
              </w:rPr>
            </w:pPr>
          </w:p>
          <w:p w14:paraId="4CE13E2E" w14:textId="77777777" w:rsidR="00DE7884" w:rsidRPr="00465869" w:rsidRDefault="00DE7884" w:rsidP="00A07371">
            <w:pPr>
              <w:rPr>
                <w:rFonts w:ascii="Calibri" w:eastAsia="Calibri" w:hAnsi="Calibri" w:cs="Arial"/>
                <w:b/>
                <w:bCs/>
                <w:sz w:val="24"/>
                <w:szCs w:val="24"/>
              </w:rPr>
            </w:pPr>
            <w:r>
              <w:rPr>
                <w:rFonts w:ascii="Calibri" w:eastAsia="Calibri" w:hAnsi="Calibri" w:cs="Arial" w:hint="cs"/>
                <w:b/>
                <w:bCs/>
                <w:sz w:val="24"/>
                <w:szCs w:val="24"/>
                <w:rtl/>
              </w:rPr>
              <w:t xml:space="preserve"> </w:t>
            </w:r>
          </w:p>
        </w:tc>
        <w:tc>
          <w:tcPr>
            <w:tcW w:w="4328" w:type="dxa"/>
            <w:tcBorders>
              <w:top w:val="double" w:sz="4" w:space="0" w:color="auto"/>
              <w:left w:val="double" w:sz="4" w:space="0" w:color="auto"/>
              <w:bottom w:val="double" w:sz="4" w:space="0" w:color="auto"/>
              <w:right w:val="double" w:sz="4" w:space="0" w:color="auto"/>
            </w:tcBorders>
            <w:vAlign w:val="center"/>
          </w:tcPr>
          <w:p w14:paraId="781B59E7" w14:textId="77777777" w:rsidR="006E6F26" w:rsidRPr="00005234" w:rsidRDefault="006E6F26" w:rsidP="006E6F26">
            <w:pPr>
              <w:widowControl w:val="0"/>
              <w:numPr>
                <w:ilvl w:val="0"/>
                <w:numId w:val="4"/>
              </w:numPr>
              <w:rPr>
                <w:b/>
                <w:bCs/>
                <w:color w:val="0D0D0D" w:themeColor="text1" w:themeTint="F2"/>
              </w:rPr>
            </w:pPr>
            <w:r w:rsidRPr="00005234">
              <w:rPr>
                <w:rFonts w:hint="cs"/>
                <w:b/>
                <w:bCs/>
                <w:color w:val="0D0D0D" w:themeColor="text1" w:themeTint="F2"/>
                <w:rtl/>
              </w:rPr>
              <w:t xml:space="preserve">  مراجعة المكتسبات السابقة </w:t>
            </w:r>
          </w:p>
          <w:p w14:paraId="4C54E209" w14:textId="77777777" w:rsidR="006E6F26" w:rsidRPr="00005234" w:rsidRDefault="006E6F26" w:rsidP="006E6F26">
            <w:pPr>
              <w:widowControl w:val="0"/>
              <w:numPr>
                <w:ilvl w:val="0"/>
                <w:numId w:val="4"/>
              </w:numPr>
              <w:rPr>
                <w:b/>
                <w:bCs/>
                <w:color w:val="006600"/>
              </w:rPr>
            </w:pPr>
            <w:r>
              <w:rPr>
                <w:rFonts w:hint="cs"/>
                <w:b/>
                <w:bCs/>
                <w:color w:val="C00000"/>
                <w:rtl/>
              </w:rPr>
              <w:t xml:space="preserve"> التمهيد </w:t>
            </w:r>
          </w:p>
          <w:p w14:paraId="6F705B7E" w14:textId="77777777" w:rsidR="006E6F26" w:rsidRPr="00005234" w:rsidRDefault="006E6F26" w:rsidP="006E6F26">
            <w:pPr>
              <w:widowControl w:val="0"/>
              <w:numPr>
                <w:ilvl w:val="0"/>
                <w:numId w:val="4"/>
              </w:numPr>
              <w:rPr>
                <w:b/>
                <w:bCs/>
              </w:rPr>
            </w:pPr>
            <w:r w:rsidRPr="00005234">
              <w:rPr>
                <w:rFonts w:hint="cs"/>
                <w:b/>
                <w:bCs/>
                <w:rtl/>
              </w:rPr>
              <w:t>عرض ف</w:t>
            </w:r>
            <w:r>
              <w:rPr>
                <w:rFonts w:hint="cs"/>
                <w:b/>
                <w:bCs/>
                <w:rtl/>
              </w:rPr>
              <w:t>يديو تعليمي عن ا</w:t>
            </w:r>
            <w:r w:rsidRPr="00005234">
              <w:rPr>
                <w:rFonts w:hint="cs"/>
                <w:b/>
                <w:bCs/>
                <w:rtl/>
              </w:rPr>
              <w:t xml:space="preserve">لألف اللينة في اخر الفعل </w:t>
            </w:r>
            <w:r w:rsidRPr="00005234">
              <w:rPr>
                <w:rFonts w:hint="cs"/>
                <w:b/>
                <w:bCs/>
                <w:color w:val="C00000"/>
                <w:rtl/>
              </w:rPr>
              <w:t xml:space="preserve">العرض </w:t>
            </w:r>
          </w:p>
          <w:p w14:paraId="4472E403" w14:textId="77777777" w:rsidR="006E6F26" w:rsidRPr="00005234" w:rsidRDefault="006E6F26" w:rsidP="006E6F26">
            <w:pPr>
              <w:widowControl w:val="0"/>
              <w:numPr>
                <w:ilvl w:val="0"/>
                <w:numId w:val="4"/>
              </w:numPr>
              <w:rPr>
                <w:b/>
                <w:bCs/>
                <w:color w:val="0D0D0D" w:themeColor="text1" w:themeTint="F2"/>
                <w:rtl/>
              </w:rPr>
            </w:pPr>
            <w:r>
              <w:rPr>
                <w:rFonts w:hint="cs"/>
                <w:b/>
                <w:bCs/>
                <w:color w:val="0D0D0D" w:themeColor="text1" w:themeTint="F2"/>
                <w:rtl/>
              </w:rPr>
              <w:t xml:space="preserve"> مناقشة الطالبات  في الأنشطة ثم </w:t>
            </w:r>
            <w:r w:rsidRPr="00005234">
              <w:rPr>
                <w:b/>
                <w:bCs/>
                <w:color w:val="0D0D0D" w:themeColor="text1" w:themeTint="F2"/>
                <w:rtl/>
              </w:rPr>
              <w:t>أراعي مشاركة جميع الطالبات  في حل الأنشطة.</w:t>
            </w:r>
          </w:p>
          <w:p w14:paraId="06A22F05" w14:textId="77777777" w:rsidR="00DE7884" w:rsidRDefault="006E6F26" w:rsidP="00A07371">
            <w:pPr>
              <w:rPr>
                <w:rFonts w:ascii="Calibri" w:eastAsia="Calibri" w:hAnsi="Calibri" w:cs="Arial"/>
                <w:b/>
                <w:bCs/>
                <w:color w:val="C00000"/>
                <w:sz w:val="24"/>
                <w:szCs w:val="24"/>
                <w:rtl/>
              </w:rPr>
            </w:pPr>
            <w:r w:rsidRPr="006E6F26">
              <w:rPr>
                <w:rFonts w:ascii="Calibri" w:eastAsia="Calibri" w:hAnsi="Calibri" w:cs="Arial" w:hint="cs"/>
                <w:b/>
                <w:bCs/>
                <w:color w:val="C00000"/>
                <w:sz w:val="24"/>
                <w:szCs w:val="24"/>
                <w:rtl/>
              </w:rPr>
              <w:t>الغلق</w:t>
            </w:r>
          </w:p>
          <w:p w14:paraId="16F283D3" w14:textId="77777777" w:rsidR="006E6F26" w:rsidRDefault="006E6F26" w:rsidP="00A07371">
            <w:pPr>
              <w:rPr>
                <w:rFonts w:ascii="Calibri" w:eastAsia="Calibri" w:hAnsi="Calibri" w:cs="Arial"/>
                <w:b/>
                <w:bCs/>
                <w:sz w:val="24"/>
                <w:szCs w:val="24"/>
                <w:rtl/>
              </w:rPr>
            </w:pPr>
            <w:r>
              <w:rPr>
                <w:rFonts w:ascii="Calibri" w:eastAsia="Calibri" w:hAnsi="Calibri" w:cs="Arial" w:hint="cs"/>
                <w:b/>
                <w:bCs/>
                <w:color w:val="C00000"/>
                <w:sz w:val="24"/>
                <w:szCs w:val="24"/>
                <w:rtl/>
              </w:rPr>
              <w:t xml:space="preserve"> </w:t>
            </w:r>
            <w:r w:rsidRPr="006E6F26">
              <w:rPr>
                <w:rFonts w:ascii="Calibri" w:eastAsia="Calibri" w:hAnsi="Calibri" w:cs="Arial" w:hint="cs"/>
                <w:b/>
                <w:bCs/>
                <w:sz w:val="24"/>
                <w:szCs w:val="24"/>
                <w:rtl/>
              </w:rPr>
              <w:t xml:space="preserve">كتابة أفعال  تنهي بالألف اللينة  في الملف </w:t>
            </w:r>
          </w:p>
          <w:p w14:paraId="70B7E12F" w14:textId="77777777" w:rsidR="0088378A" w:rsidRPr="006E6F26" w:rsidRDefault="0088378A" w:rsidP="0088378A">
            <w:pPr>
              <w:rPr>
                <w:rFonts w:ascii="Calibri" w:eastAsia="Calibri" w:hAnsi="Calibri" w:cs="Arial"/>
                <w:b/>
                <w:bCs/>
                <w:sz w:val="24"/>
                <w:szCs w:val="24"/>
              </w:rPr>
            </w:pPr>
            <w:r>
              <w:rPr>
                <w:rFonts w:ascii="Calibri" w:eastAsia="Calibri" w:hAnsi="Calibri" w:cs="Arial" w:hint="cs"/>
                <w:b/>
                <w:bCs/>
                <w:sz w:val="24"/>
                <w:szCs w:val="24"/>
                <w:rtl/>
              </w:rPr>
              <w:t xml:space="preserve"> كتابة نصوص إملائية في الدفتر .</w:t>
            </w:r>
          </w:p>
        </w:tc>
        <w:tc>
          <w:tcPr>
            <w:tcW w:w="2673" w:type="dxa"/>
            <w:tcBorders>
              <w:top w:val="double" w:sz="4" w:space="0" w:color="auto"/>
              <w:left w:val="double" w:sz="4" w:space="0" w:color="auto"/>
              <w:bottom w:val="double" w:sz="4" w:space="0" w:color="auto"/>
              <w:right w:val="double" w:sz="4" w:space="0" w:color="auto"/>
            </w:tcBorders>
            <w:vAlign w:val="center"/>
          </w:tcPr>
          <w:p w14:paraId="5946B65E" w14:textId="77777777" w:rsidR="006E6F26" w:rsidRDefault="006E6F26" w:rsidP="006E6F26">
            <w:pPr>
              <w:widowControl w:val="0"/>
              <w:tabs>
                <w:tab w:val="num" w:pos="0"/>
              </w:tabs>
              <w:rPr>
                <w:b/>
                <w:bCs/>
                <w:sz w:val="28"/>
                <w:szCs w:val="28"/>
                <w:rtl/>
                <w:lang w:bidi="ar-EG"/>
              </w:rPr>
            </w:pPr>
            <w:r w:rsidRPr="00F14BE4">
              <w:rPr>
                <w:b/>
                <w:bCs/>
                <w:sz w:val="28"/>
                <w:szCs w:val="28"/>
                <w:rtl/>
                <w:lang w:bidi="ar-EG"/>
              </w:rPr>
              <w:t xml:space="preserve">أن تشارك الطالبة في حل أنشطة أطبق. </w:t>
            </w:r>
          </w:p>
          <w:p w14:paraId="08CF1C61" w14:textId="77777777" w:rsidR="006E6F26" w:rsidRDefault="006E6F26" w:rsidP="006E6F26">
            <w:pPr>
              <w:widowControl w:val="0"/>
              <w:tabs>
                <w:tab w:val="num" w:pos="0"/>
              </w:tabs>
              <w:rPr>
                <w:b/>
                <w:bCs/>
                <w:sz w:val="28"/>
                <w:szCs w:val="28"/>
                <w:rtl/>
                <w:lang w:bidi="ar-EG"/>
              </w:rPr>
            </w:pPr>
          </w:p>
          <w:p w14:paraId="0C805BC1" w14:textId="77777777" w:rsidR="006E6F26" w:rsidRDefault="006E6F26" w:rsidP="006E6F26">
            <w:pPr>
              <w:widowControl w:val="0"/>
              <w:tabs>
                <w:tab w:val="num" w:pos="0"/>
              </w:tabs>
              <w:rPr>
                <w:b/>
                <w:bCs/>
                <w:sz w:val="28"/>
                <w:szCs w:val="28"/>
                <w:rtl/>
                <w:lang w:bidi="ar-EG"/>
              </w:rPr>
            </w:pPr>
            <w:r>
              <w:rPr>
                <w:rFonts w:hint="cs"/>
                <w:b/>
                <w:bCs/>
                <w:sz w:val="28"/>
                <w:szCs w:val="28"/>
                <w:rtl/>
                <w:lang w:bidi="ar-EG"/>
              </w:rPr>
              <w:t>أن تكمل الأفعال بإضافة الألف اللينة .</w:t>
            </w:r>
          </w:p>
          <w:p w14:paraId="334CBC87" w14:textId="77777777" w:rsidR="006E6F26" w:rsidRDefault="006E6F26" w:rsidP="006E6F26">
            <w:pPr>
              <w:widowControl w:val="0"/>
              <w:tabs>
                <w:tab w:val="num" w:pos="0"/>
              </w:tabs>
              <w:rPr>
                <w:b/>
                <w:bCs/>
                <w:sz w:val="28"/>
                <w:szCs w:val="28"/>
                <w:rtl/>
                <w:lang w:bidi="ar-EG"/>
              </w:rPr>
            </w:pPr>
          </w:p>
          <w:p w14:paraId="21E9507A" w14:textId="77777777" w:rsidR="006E6F26" w:rsidRDefault="006E6F26" w:rsidP="006E6F26">
            <w:pPr>
              <w:widowControl w:val="0"/>
              <w:tabs>
                <w:tab w:val="num" w:pos="0"/>
              </w:tabs>
              <w:rPr>
                <w:b/>
                <w:bCs/>
                <w:sz w:val="28"/>
                <w:szCs w:val="28"/>
                <w:rtl/>
                <w:lang w:bidi="ar-EG"/>
              </w:rPr>
            </w:pPr>
            <w:r>
              <w:rPr>
                <w:rFonts w:hint="cs"/>
                <w:b/>
                <w:bCs/>
                <w:sz w:val="28"/>
                <w:szCs w:val="28"/>
                <w:rtl/>
                <w:lang w:bidi="ar-EG"/>
              </w:rPr>
              <w:t xml:space="preserve"> أن تكتب الفعل الماضي  في الجدول من الأفعال المضارعة.</w:t>
            </w:r>
          </w:p>
          <w:p w14:paraId="0EC10C19" w14:textId="77777777" w:rsidR="006E6F26" w:rsidRPr="00F14BE4" w:rsidRDefault="006E6F26" w:rsidP="006E6F26">
            <w:pPr>
              <w:widowControl w:val="0"/>
              <w:tabs>
                <w:tab w:val="num" w:pos="0"/>
              </w:tabs>
              <w:rPr>
                <w:b/>
                <w:bCs/>
                <w:sz w:val="28"/>
                <w:szCs w:val="28"/>
                <w:rtl/>
                <w:lang w:bidi="ar-EG"/>
              </w:rPr>
            </w:pPr>
            <w:r>
              <w:rPr>
                <w:rFonts w:hint="cs"/>
                <w:b/>
                <w:bCs/>
                <w:sz w:val="28"/>
                <w:szCs w:val="28"/>
                <w:rtl/>
                <w:lang w:bidi="ar-EG"/>
              </w:rPr>
              <w:t xml:space="preserve"> </w:t>
            </w:r>
          </w:p>
          <w:p w14:paraId="1EF9E244" w14:textId="77777777" w:rsidR="004C5BA6" w:rsidRDefault="004C5BA6" w:rsidP="006E6F26">
            <w:pPr>
              <w:widowControl w:val="0"/>
              <w:tabs>
                <w:tab w:val="right" w:pos="205"/>
              </w:tabs>
              <w:rPr>
                <w:rFonts w:ascii="Calibri" w:eastAsia="Calibri" w:hAnsi="Calibri" w:cs="Arial"/>
                <w:b/>
                <w:bCs/>
                <w:sz w:val="24"/>
                <w:szCs w:val="24"/>
                <w:rtl/>
                <w:lang w:bidi="ar-EG"/>
              </w:rPr>
            </w:pPr>
          </w:p>
          <w:p w14:paraId="736A139B" w14:textId="77777777" w:rsidR="004C5BA6" w:rsidRPr="004D7A3D" w:rsidRDefault="004C5BA6" w:rsidP="006E6F26">
            <w:pPr>
              <w:widowControl w:val="0"/>
              <w:tabs>
                <w:tab w:val="right" w:pos="205"/>
              </w:tabs>
              <w:rPr>
                <w:rFonts w:ascii="Calibri" w:eastAsia="Calibri" w:hAnsi="Calibri" w:cs="Arial"/>
                <w:b/>
                <w:bCs/>
                <w:sz w:val="24"/>
                <w:szCs w:val="24"/>
                <w:rtl/>
                <w:lang w:bidi="ar-EG"/>
              </w:rPr>
            </w:pPr>
            <w:r w:rsidRPr="00F14BE4">
              <w:rPr>
                <w:b/>
                <w:bCs/>
                <w:sz w:val="28"/>
                <w:szCs w:val="28"/>
                <w:rtl/>
                <w:lang w:bidi="ar-EG"/>
              </w:rPr>
              <w:t>أن تكتب الطالبة ما يملى عليها في دفترها</w:t>
            </w:r>
          </w:p>
        </w:tc>
        <w:tc>
          <w:tcPr>
            <w:tcW w:w="1517" w:type="dxa"/>
            <w:tcBorders>
              <w:top w:val="double" w:sz="4" w:space="0" w:color="auto"/>
              <w:left w:val="double" w:sz="4" w:space="0" w:color="auto"/>
              <w:bottom w:val="double" w:sz="4" w:space="0" w:color="auto"/>
              <w:right w:val="double" w:sz="4" w:space="0" w:color="auto"/>
            </w:tcBorders>
            <w:vAlign w:val="center"/>
          </w:tcPr>
          <w:p w14:paraId="477F1765" w14:textId="77777777" w:rsidR="00DE7884" w:rsidRPr="00465869" w:rsidRDefault="00005234" w:rsidP="00A07371">
            <w:pPr>
              <w:jc w:val="center"/>
              <w:rPr>
                <w:rFonts w:ascii="Calibri" w:eastAsia="Calibri" w:hAnsi="Calibri" w:cs="Arial"/>
                <w:b/>
                <w:bCs/>
                <w:sz w:val="24"/>
                <w:szCs w:val="24"/>
                <w:rtl/>
              </w:rPr>
            </w:pPr>
            <w:r>
              <w:rPr>
                <w:rFonts w:ascii="Calibri" w:eastAsia="Calibri" w:hAnsi="Calibri" w:cs="Arial" w:hint="cs"/>
                <w:b/>
                <w:bCs/>
                <w:sz w:val="24"/>
                <w:szCs w:val="24"/>
                <w:rtl/>
              </w:rPr>
              <w:t>رسم الأفعال التي تنتهي بالألف اللينة رسما صحيحا .</w:t>
            </w:r>
          </w:p>
        </w:tc>
        <w:tc>
          <w:tcPr>
            <w:tcW w:w="1117" w:type="dxa"/>
            <w:tcBorders>
              <w:top w:val="double" w:sz="4" w:space="0" w:color="auto"/>
              <w:left w:val="double" w:sz="4" w:space="0" w:color="auto"/>
              <w:bottom w:val="double" w:sz="4" w:space="0" w:color="auto"/>
              <w:right w:val="double" w:sz="4" w:space="0" w:color="auto"/>
            </w:tcBorders>
            <w:vAlign w:val="center"/>
          </w:tcPr>
          <w:p w14:paraId="71B161B8" w14:textId="77777777" w:rsidR="00DE7884" w:rsidRDefault="00DE7884" w:rsidP="00A07371">
            <w:pPr>
              <w:jc w:val="center"/>
              <w:rPr>
                <w:rFonts w:ascii="Calibri" w:eastAsia="Calibri" w:hAnsi="Calibri" w:cs="Arial"/>
                <w:b/>
                <w:bCs/>
                <w:color w:val="FF0000"/>
                <w:sz w:val="24"/>
                <w:szCs w:val="24"/>
                <w:rtl/>
              </w:rPr>
            </w:pPr>
            <w:r>
              <w:rPr>
                <w:rFonts w:ascii="Calibri" w:eastAsia="Calibri" w:hAnsi="Calibri" w:cs="Arial" w:hint="cs"/>
                <w:b/>
                <w:bCs/>
                <w:color w:val="FF0000"/>
                <w:sz w:val="24"/>
                <w:szCs w:val="24"/>
                <w:rtl/>
              </w:rPr>
              <w:t>الوحدة الرابعة</w:t>
            </w:r>
          </w:p>
          <w:p w14:paraId="3CFEBC7E" w14:textId="77777777" w:rsidR="00DE7884" w:rsidRDefault="00DE7884"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 حرف ومهن</w:t>
            </w:r>
          </w:p>
          <w:p w14:paraId="1391EFF0" w14:textId="77777777" w:rsidR="00005234" w:rsidRDefault="00E81532"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تابع الظاهرة </w:t>
            </w:r>
            <w:r w:rsidR="00005234">
              <w:rPr>
                <w:rFonts w:ascii="Calibri" w:eastAsia="Calibri" w:hAnsi="Calibri" w:cs="Arial" w:hint="cs"/>
                <w:b/>
                <w:bCs/>
                <w:sz w:val="24"/>
                <w:szCs w:val="24"/>
                <w:rtl/>
              </w:rPr>
              <w:t>الإملائية</w:t>
            </w:r>
            <w:r>
              <w:rPr>
                <w:rFonts w:ascii="Calibri" w:eastAsia="Calibri" w:hAnsi="Calibri" w:cs="Arial" w:hint="cs"/>
                <w:b/>
                <w:bCs/>
                <w:sz w:val="24"/>
                <w:szCs w:val="24"/>
                <w:rtl/>
              </w:rPr>
              <w:t xml:space="preserve"> الدرس </w:t>
            </w:r>
            <w:r w:rsidR="00005234">
              <w:rPr>
                <w:rFonts w:ascii="Calibri" w:eastAsia="Calibri" w:hAnsi="Calibri" w:cs="Arial" w:hint="cs"/>
                <w:b/>
                <w:bCs/>
                <w:sz w:val="24"/>
                <w:szCs w:val="24"/>
                <w:rtl/>
              </w:rPr>
              <w:t>الأول</w:t>
            </w:r>
          </w:p>
          <w:p w14:paraId="60AE8C93" w14:textId="77777777" w:rsidR="00E81532" w:rsidRDefault="00005234"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الألف اللينة في </w:t>
            </w:r>
            <w:r w:rsidR="006E6F26">
              <w:rPr>
                <w:rFonts w:ascii="Calibri" w:eastAsia="Calibri" w:hAnsi="Calibri" w:cs="Arial" w:hint="cs"/>
                <w:b/>
                <w:bCs/>
                <w:sz w:val="24"/>
                <w:szCs w:val="24"/>
                <w:rtl/>
              </w:rPr>
              <w:t>آخر</w:t>
            </w:r>
            <w:r>
              <w:rPr>
                <w:rFonts w:ascii="Calibri" w:eastAsia="Calibri" w:hAnsi="Calibri" w:cs="Arial" w:hint="cs"/>
                <w:b/>
                <w:bCs/>
                <w:sz w:val="24"/>
                <w:szCs w:val="24"/>
                <w:rtl/>
              </w:rPr>
              <w:t xml:space="preserve"> الفعل </w:t>
            </w:r>
            <w:r w:rsidR="00E81532">
              <w:rPr>
                <w:rFonts w:ascii="Calibri" w:eastAsia="Calibri" w:hAnsi="Calibri" w:cs="Arial" w:hint="cs"/>
                <w:b/>
                <w:bCs/>
                <w:sz w:val="24"/>
                <w:szCs w:val="24"/>
                <w:rtl/>
              </w:rPr>
              <w:t xml:space="preserve"> </w:t>
            </w:r>
          </w:p>
          <w:p w14:paraId="2353BAB2" w14:textId="77777777" w:rsidR="00E81532" w:rsidRDefault="00E81532" w:rsidP="00A07371">
            <w:pPr>
              <w:jc w:val="center"/>
              <w:rPr>
                <w:rFonts w:ascii="Calibri" w:eastAsia="Calibri" w:hAnsi="Calibri" w:cs="Arial"/>
                <w:b/>
                <w:bCs/>
                <w:sz w:val="24"/>
                <w:szCs w:val="24"/>
                <w:rtl/>
              </w:rPr>
            </w:pPr>
            <w:r>
              <w:rPr>
                <w:rFonts w:ascii="Calibri" w:eastAsia="Calibri" w:hAnsi="Calibri" w:cs="Arial" w:hint="cs"/>
                <w:b/>
                <w:bCs/>
                <w:sz w:val="24"/>
                <w:szCs w:val="24"/>
                <w:rtl/>
              </w:rPr>
              <w:t>أطبق2</w:t>
            </w:r>
          </w:p>
          <w:p w14:paraId="5E2E0997" w14:textId="77777777" w:rsidR="00E81532" w:rsidRDefault="00E81532" w:rsidP="00A07371">
            <w:pPr>
              <w:jc w:val="center"/>
              <w:rPr>
                <w:rFonts w:ascii="Calibri" w:eastAsia="Calibri" w:hAnsi="Calibri" w:cs="Arial"/>
                <w:b/>
                <w:bCs/>
                <w:sz w:val="24"/>
                <w:szCs w:val="24"/>
                <w:rtl/>
              </w:rPr>
            </w:pPr>
            <w:r>
              <w:rPr>
                <w:rFonts w:ascii="Calibri" w:eastAsia="Calibri" w:hAnsi="Calibri" w:cs="Arial" w:hint="cs"/>
                <w:b/>
                <w:bCs/>
                <w:sz w:val="24"/>
                <w:szCs w:val="24"/>
                <w:rtl/>
              </w:rPr>
              <w:t>3</w:t>
            </w:r>
          </w:p>
          <w:p w14:paraId="2732D846" w14:textId="77777777" w:rsidR="00E81532" w:rsidRDefault="00E81532" w:rsidP="00A07371">
            <w:pPr>
              <w:jc w:val="center"/>
              <w:rPr>
                <w:rFonts w:ascii="Calibri" w:eastAsia="Calibri" w:hAnsi="Calibri" w:cs="Arial"/>
                <w:b/>
                <w:bCs/>
                <w:sz w:val="24"/>
                <w:szCs w:val="24"/>
                <w:rtl/>
              </w:rPr>
            </w:pPr>
            <w:r>
              <w:rPr>
                <w:rFonts w:ascii="Calibri" w:eastAsia="Calibri" w:hAnsi="Calibri" w:cs="Arial" w:hint="cs"/>
                <w:b/>
                <w:bCs/>
                <w:sz w:val="24"/>
                <w:szCs w:val="24"/>
                <w:rtl/>
              </w:rPr>
              <w:t>4</w:t>
            </w:r>
          </w:p>
          <w:p w14:paraId="649FB6EA" w14:textId="77777777" w:rsidR="00E81532" w:rsidRDefault="00E81532" w:rsidP="00A07371">
            <w:pPr>
              <w:jc w:val="center"/>
              <w:rPr>
                <w:rFonts w:ascii="Calibri" w:eastAsia="Calibri" w:hAnsi="Calibri" w:cs="Arial"/>
                <w:b/>
                <w:bCs/>
                <w:sz w:val="24"/>
                <w:szCs w:val="24"/>
                <w:rtl/>
              </w:rPr>
            </w:pPr>
            <w:r>
              <w:rPr>
                <w:rFonts w:ascii="Calibri" w:eastAsia="Calibri" w:hAnsi="Calibri" w:cs="Arial" w:hint="cs"/>
                <w:b/>
                <w:bCs/>
                <w:sz w:val="24"/>
                <w:szCs w:val="24"/>
                <w:rtl/>
              </w:rPr>
              <w:t>5</w:t>
            </w:r>
          </w:p>
          <w:p w14:paraId="5E3925C5" w14:textId="77777777" w:rsidR="00E81532" w:rsidRDefault="00E81532" w:rsidP="00A07371">
            <w:pPr>
              <w:jc w:val="center"/>
              <w:rPr>
                <w:rFonts w:ascii="Calibri" w:eastAsia="Calibri" w:hAnsi="Calibri" w:cs="Arial"/>
                <w:b/>
                <w:bCs/>
                <w:sz w:val="24"/>
                <w:szCs w:val="24"/>
                <w:rtl/>
              </w:rPr>
            </w:pPr>
          </w:p>
          <w:p w14:paraId="516ACC95" w14:textId="77777777" w:rsidR="00DE7884" w:rsidRPr="00465869" w:rsidRDefault="00DE7884"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 </w:t>
            </w:r>
          </w:p>
        </w:tc>
        <w:tc>
          <w:tcPr>
            <w:tcW w:w="837" w:type="dxa"/>
            <w:tcBorders>
              <w:top w:val="double" w:sz="4" w:space="0" w:color="auto"/>
              <w:left w:val="double" w:sz="4" w:space="0" w:color="auto"/>
              <w:bottom w:val="double" w:sz="4" w:space="0" w:color="auto"/>
              <w:right w:val="double" w:sz="4" w:space="0" w:color="auto"/>
            </w:tcBorders>
            <w:vAlign w:val="center"/>
          </w:tcPr>
          <w:p w14:paraId="09375E0D" w14:textId="77777777" w:rsidR="00DE7884" w:rsidRPr="00465869" w:rsidRDefault="004C5BA6" w:rsidP="00A07371">
            <w:pPr>
              <w:rPr>
                <w:rFonts w:ascii="Calibri" w:eastAsia="Calibri" w:hAnsi="Calibri" w:cs="Arial"/>
                <w:b/>
                <w:bCs/>
                <w:sz w:val="24"/>
                <w:szCs w:val="24"/>
              </w:rPr>
            </w:pPr>
            <w:r>
              <w:rPr>
                <w:rFonts w:ascii="Calibri" w:eastAsia="Calibri" w:hAnsi="Calibri" w:cs="Arial" w:hint="cs"/>
                <w:b/>
                <w:bCs/>
                <w:sz w:val="24"/>
                <w:szCs w:val="24"/>
                <w:rtl/>
              </w:rPr>
              <w:t>1</w:t>
            </w:r>
          </w:p>
        </w:tc>
        <w:tc>
          <w:tcPr>
            <w:tcW w:w="838" w:type="dxa"/>
            <w:tcBorders>
              <w:top w:val="double" w:sz="4" w:space="0" w:color="auto"/>
              <w:left w:val="double" w:sz="4" w:space="0" w:color="auto"/>
              <w:bottom w:val="double" w:sz="4" w:space="0" w:color="auto"/>
              <w:right w:val="double" w:sz="4" w:space="0" w:color="auto"/>
            </w:tcBorders>
            <w:vAlign w:val="center"/>
          </w:tcPr>
          <w:p w14:paraId="2C1FDE1C" w14:textId="77777777" w:rsidR="00DE7884" w:rsidRPr="00465869" w:rsidRDefault="00DE7884" w:rsidP="00A07371">
            <w:pPr>
              <w:jc w:val="center"/>
              <w:rPr>
                <w:rFonts w:ascii="Calibri" w:eastAsia="Calibri" w:hAnsi="Calibri" w:cs="Arial"/>
                <w:b/>
                <w:bCs/>
                <w:sz w:val="24"/>
                <w:szCs w:val="24"/>
                <w:rtl/>
              </w:rPr>
            </w:pPr>
          </w:p>
          <w:p w14:paraId="5D98934A" w14:textId="77777777" w:rsidR="00DE7884" w:rsidRPr="00465869" w:rsidRDefault="00DE7884" w:rsidP="00A07371">
            <w:pPr>
              <w:jc w:val="center"/>
              <w:rPr>
                <w:rFonts w:ascii="Calibri" w:eastAsia="Calibri" w:hAnsi="Calibri" w:cs="Arial"/>
                <w:b/>
                <w:bCs/>
                <w:sz w:val="24"/>
                <w:szCs w:val="24"/>
                <w:rtl/>
              </w:rPr>
            </w:pPr>
          </w:p>
          <w:p w14:paraId="415763C9" w14:textId="77777777" w:rsidR="00DE7884" w:rsidRPr="00465869" w:rsidRDefault="00DE7884" w:rsidP="00A07371">
            <w:pPr>
              <w:jc w:val="center"/>
              <w:rPr>
                <w:rFonts w:ascii="Calibri" w:eastAsia="Calibri" w:hAnsi="Calibri" w:cs="Arial"/>
                <w:b/>
                <w:bCs/>
                <w:sz w:val="24"/>
                <w:szCs w:val="24"/>
                <w:rtl/>
              </w:rPr>
            </w:pPr>
          </w:p>
          <w:p w14:paraId="509BF10F" w14:textId="77777777" w:rsidR="00DE7884" w:rsidRPr="00465869" w:rsidRDefault="00DE7884" w:rsidP="00A07371">
            <w:pPr>
              <w:jc w:val="center"/>
              <w:rPr>
                <w:rFonts w:ascii="Calibri" w:eastAsia="Calibri" w:hAnsi="Calibri" w:cs="Arial"/>
                <w:b/>
                <w:bCs/>
                <w:sz w:val="24"/>
                <w:szCs w:val="24"/>
                <w:rtl/>
              </w:rPr>
            </w:pPr>
          </w:p>
          <w:p w14:paraId="097B9A87" w14:textId="77777777" w:rsidR="00DE7884" w:rsidRPr="00465869" w:rsidRDefault="00DE7884" w:rsidP="00A07371">
            <w:pPr>
              <w:jc w:val="center"/>
              <w:rPr>
                <w:rFonts w:ascii="Calibri" w:eastAsia="Calibri" w:hAnsi="Calibri" w:cs="Arial"/>
                <w:b/>
                <w:bCs/>
                <w:sz w:val="24"/>
                <w:szCs w:val="24"/>
                <w:rtl/>
              </w:rPr>
            </w:pPr>
          </w:p>
          <w:p w14:paraId="65E3EADB" w14:textId="77777777" w:rsidR="00DE7884" w:rsidRPr="00465869" w:rsidRDefault="00DE7884" w:rsidP="00A07371">
            <w:pPr>
              <w:jc w:val="center"/>
              <w:rPr>
                <w:rFonts w:ascii="Calibri" w:eastAsia="Calibri" w:hAnsi="Calibri" w:cs="Arial"/>
                <w:b/>
                <w:bCs/>
                <w:sz w:val="24"/>
                <w:szCs w:val="24"/>
                <w:rtl/>
              </w:rPr>
            </w:pPr>
          </w:p>
          <w:p w14:paraId="73B5CE23" w14:textId="77777777" w:rsidR="00DE7884" w:rsidRPr="00465869" w:rsidRDefault="00E81532" w:rsidP="00A07371">
            <w:pPr>
              <w:jc w:val="center"/>
              <w:rPr>
                <w:rFonts w:ascii="Calibri" w:eastAsia="Calibri" w:hAnsi="Calibri" w:cs="Arial"/>
                <w:b/>
                <w:bCs/>
                <w:sz w:val="24"/>
                <w:szCs w:val="24"/>
                <w:rtl/>
              </w:rPr>
            </w:pPr>
            <w:r>
              <w:rPr>
                <w:rFonts w:ascii="Calibri" w:eastAsia="Calibri" w:hAnsi="Calibri" w:cs="Arial" w:hint="cs"/>
                <w:b/>
                <w:bCs/>
                <w:sz w:val="24"/>
                <w:szCs w:val="24"/>
                <w:rtl/>
              </w:rPr>
              <w:t>الثلاثاء</w:t>
            </w:r>
          </w:p>
          <w:p w14:paraId="20B21B37" w14:textId="77777777" w:rsidR="00DE7884" w:rsidRPr="00465869" w:rsidRDefault="00DE7884" w:rsidP="00A07371">
            <w:pPr>
              <w:jc w:val="center"/>
              <w:rPr>
                <w:rFonts w:ascii="Calibri" w:eastAsia="Calibri" w:hAnsi="Calibri" w:cs="Arial"/>
                <w:b/>
                <w:bCs/>
                <w:sz w:val="24"/>
                <w:szCs w:val="24"/>
                <w:rtl/>
              </w:rPr>
            </w:pPr>
          </w:p>
          <w:p w14:paraId="6BCAC241" w14:textId="77777777" w:rsidR="00DE7884" w:rsidRPr="00465869" w:rsidRDefault="00DE7884" w:rsidP="00A07371">
            <w:pPr>
              <w:jc w:val="center"/>
              <w:rPr>
                <w:rFonts w:ascii="Calibri" w:eastAsia="Calibri" w:hAnsi="Calibri" w:cs="Arial"/>
                <w:b/>
                <w:bCs/>
                <w:sz w:val="24"/>
                <w:szCs w:val="24"/>
                <w:rtl/>
              </w:rPr>
            </w:pPr>
          </w:p>
          <w:p w14:paraId="5C8B1712" w14:textId="77777777" w:rsidR="00DE7884" w:rsidRPr="00465869" w:rsidRDefault="00DE7884" w:rsidP="00A07371">
            <w:pPr>
              <w:jc w:val="center"/>
              <w:rPr>
                <w:rFonts w:ascii="Calibri" w:eastAsia="Calibri" w:hAnsi="Calibri" w:cs="Arial"/>
                <w:b/>
                <w:bCs/>
                <w:sz w:val="24"/>
                <w:szCs w:val="24"/>
                <w:rtl/>
              </w:rPr>
            </w:pPr>
          </w:p>
          <w:p w14:paraId="5F00F743" w14:textId="77777777" w:rsidR="00DE7884" w:rsidRPr="00465869" w:rsidRDefault="00DE7884" w:rsidP="00A07371">
            <w:pPr>
              <w:jc w:val="center"/>
              <w:rPr>
                <w:rFonts w:ascii="Calibri" w:eastAsia="Calibri" w:hAnsi="Calibri" w:cs="Arial"/>
                <w:b/>
                <w:bCs/>
                <w:sz w:val="24"/>
                <w:szCs w:val="24"/>
              </w:rPr>
            </w:pPr>
          </w:p>
        </w:tc>
      </w:tr>
    </w:tbl>
    <w:p w14:paraId="710B85DA" w14:textId="77777777" w:rsidR="00DE7884" w:rsidRDefault="00DE7884" w:rsidP="00B87116">
      <w:pPr>
        <w:tabs>
          <w:tab w:val="left" w:pos="1943"/>
        </w:tabs>
        <w:rPr>
          <w:rtl/>
        </w:rPr>
      </w:pPr>
    </w:p>
    <w:p w14:paraId="621AF37B" w14:textId="77777777" w:rsidR="00005234" w:rsidRDefault="00005234" w:rsidP="00B87116">
      <w:pPr>
        <w:tabs>
          <w:tab w:val="left" w:pos="1943"/>
        </w:tabs>
        <w:rPr>
          <w:rtl/>
        </w:rPr>
      </w:pPr>
    </w:p>
    <w:p w14:paraId="3EFB961E" w14:textId="77777777" w:rsidR="00DE7884" w:rsidRDefault="007B376F" w:rsidP="00B87116">
      <w:pPr>
        <w:tabs>
          <w:tab w:val="left" w:pos="1943"/>
        </w:tabs>
        <w:rPr>
          <w:rtl/>
        </w:rPr>
      </w:pPr>
      <w:r>
        <w:rPr>
          <w:noProof/>
          <w:rtl/>
        </w:rPr>
        <mc:AlternateContent>
          <mc:Choice Requires="wps">
            <w:drawing>
              <wp:anchor distT="0" distB="0" distL="114300" distR="114300" simplePos="0" relativeHeight="251913216" behindDoc="0" locked="0" layoutInCell="1" allowOverlap="1" wp14:anchorId="0EDECA8E" wp14:editId="140D58B8">
                <wp:simplePos x="0" y="0"/>
                <wp:positionH relativeFrom="column">
                  <wp:posOffset>7048500</wp:posOffset>
                </wp:positionH>
                <wp:positionV relativeFrom="paragraph">
                  <wp:posOffset>-19050</wp:posOffset>
                </wp:positionV>
                <wp:extent cx="1740535" cy="982980"/>
                <wp:effectExtent l="0" t="0" r="0" b="0"/>
                <wp:wrapNone/>
                <wp:docPr id="114" name="مربع ن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40535"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EEB7D" w14:textId="77777777" w:rsidR="00596903" w:rsidRPr="00847CC3" w:rsidRDefault="00596903" w:rsidP="00FA766E">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 xml:space="preserve">المملكة </w:t>
                            </w:r>
                            <w:r w:rsidRPr="00847CC3">
                              <w:rPr>
                                <w:rFonts w:ascii="Sakkal Majalla" w:hAnsi="Sakkal Majalla" w:cs="Sakkal Majalla"/>
                                <w:b/>
                                <w:bCs/>
                                <w:sz w:val="20"/>
                                <w:szCs w:val="20"/>
                                <w:rtl/>
                              </w:rPr>
                              <w:t>العربية السعودية</w:t>
                            </w:r>
                          </w:p>
                          <w:p w14:paraId="584CE543" w14:textId="77777777" w:rsidR="00596903" w:rsidRPr="00847CC3" w:rsidRDefault="00596903" w:rsidP="00FA766E">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14:paraId="190426CA" w14:textId="77777777" w:rsidR="00596903" w:rsidRPr="00847CC3" w:rsidRDefault="00596903" w:rsidP="00FA766E">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بالمدينة المنورة</w:t>
                            </w:r>
                          </w:p>
                          <w:p w14:paraId="4F50D8FE" w14:textId="77777777" w:rsidR="00596903" w:rsidRPr="00847CC3" w:rsidRDefault="00596903" w:rsidP="00FA766E">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...شرق المدينة </w:t>
                            </w:r>
                          </w:p>
                          <w:p w14:paraId="6BA1584B" w14:textId="77777777" w:rsidR="00596903" w:rsidRPr="00847CC3" w:rsidRDefault="00596903" w:rsidP="00FA766E">
                            <w:pPr>
                              <w:spacing w:after="0"/>
                              <w:rPr>
                                <w:rFonts w:ascii="Sakkal Majalla" w:hAnsi="Sakkal Majalla" w:cs="Sakkal Majalla"/>
                                <w:b/>
                                <w:bCs/>
                                <w:sz w:val="20"/>
                                <w:szCs w:val="20"/>
                                <w:rtl/>
                              </w:rPr>
                            </w:pPr>
                          </w:p>
                          <w:p w14:paraId="27C53527" w14:textId="77777777" w:rsidR="00596903" w:rsidRPr="00847CC3" w:rsidRDefault="00596903" w:rsidP="00FA766E">
                            <w:pPr>
                              <w:jc w:val="center"/>
                              <w:rPr>
                                <w:rFonts w:ascii="Sakkal Majalla" w:hAnsi="Sakkal Majalla" w:cs="Sakkal Majall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5" type="#_x0000_t202" style="position:absolute;left:0;text-align:left;margin-left:555pt;margin-top:-1.5pt;width:137.05pt;height:77.4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" filled="f" stroked="f">
                <v:path arrowok="t"/>
                <v:textbox>
                  <w:txbxContent>
                    <w:p w:rsidR="00596903" w:rsidRPr="00847CC3" w:rsidRDefault="00596903" w:rsidP="00FA766E">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المملكة العربية السعودية</w:t>
                      </w:r>
                    </w:p>
                    <w:p w:rsidR="00596903" w:rsidRPr="00847CC3" w:rsidRDefault="00596903" w:rsidP="00FA766E">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rsidR="00596903" w:rsidRPr="00847CC3" w:rsidRDefault="00596903" w:rsidP="00FA766E">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بالمدينة المنورة</w:t>
                      </w:r>
                    </w:p>
                    <w:p w:rsidR="00596903" w:rsidRPr="00847CC3" w:rsidRDefault="00596903" w:rsidP="00FA766E">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...شرق المدينة </w:t>
                      </w:r>
                    </w:p>
                    <w:p w:rsidR="00596903" w:rsidRPr="00847CC3" w:rsidRDefault="00596903" w:rsidP="00FA766E">
                      <w:pPr>
                        <w:spacing w:after="0"/>
                        <w:rPr>
                          <w:rFonts w:ascii="Sakkal Majalla" w:hAnsi="Sakkal Majalla" w:cs="Sakkal Majalla"/>
                          <w:b/>
                          <w:bCs/>
                          <w:sz w:val="20"/>
                          <w:szCs w:val="20"/>
                          <w:rtl/>
                        </w:rPr>
                      </w:pPr>
                    </w:p>
                    <w:p w:rsidR="00596903" w:rsidRPr="00847CC3" w:rsidRDefault="00596903" w:rsidP="00FA766E">
                      <w:pPr>
                        <w:jc w:val="center"/>
                        <w:rPr>
                          <w:rFonts w:ascii="Sakkal Majalla" w:hAnsi="Sakkal Majalla" w:cs="Sakkal Majalla"/>
                          <w:sz w:val="20"/>
                          <w:szCs w:val="20"/>
                        </w:rPr>
                      </w:pPr>
                    </w:p>
                  </w:txbxContent>
                </v:textbox>
              </v:shape>
            </w:pict>
          </mc:Fallback>
        </mc:AlternateContent>
      </w:r>
      <w:r>
        <w:rPr>
          <w:noProof/>
          <w:rtl/>
        </w:rPr>
        <mc:AlternateContent>
          <mc:Choice Requires="wps">
            <w:drawing>
              <wp:anchor distT="0" distB="0" distL="114300" distR="114300" simplePos="0" relativeHeight="251877376" behindDoc="0" locked="0" layoutInCell="1" allowOverlap="1" wp14:anchorId="5F1147FC" wp14:editId="350370C7">
                <wp:simplePos x="0" y="0"/>
                <wp:positionH relativeFrom="column">
                  <wp:posOffset>457200</wp:posOffset>
                </wp:positionH>
                <wp:positionV relativeFrom="paragraph">
                  <wp:posOffset>-19050</wp:posOffset>
                </wp:positionV>
                <wp:extent cx="6317615" cy="725805"/>
                <wp:effectExtent l="0" t="0" r="6985" b="0"/>
                <wp:wrapNone/>
                <wp:docPr id="113" name="مربع ن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6317615" cy="725805"/>
                        </a:xfrm>
                        <a:prstGeom prst="rect">
                          <a:avLst/>
                        </a:prstGeom>
                        <a:solidFill>
                          <a:srgbClr val="FFFFFF"/>
                        </a:solidFill>
                        <a:ln w="19050" cmpd="sng">
                          <a:solidFill>
                            <a:srgbClr val="000000"/>
                          </a:solidFill>
                          <a:miter lim="800000"/>
                          <a:headEnd/>
                          <a:tailEnd/>
                        </a:ln>
                      </wps:spPr>
                      <wps:txbx>
                        <w:txbxContent>
                          <w:p w14:paraId="0ED7A37A" w14:textId="77777777" w:rsidR="00596903" w:rsidRPr="004D7A3D" w:rsidRDefault="00596903" w:rsidP="00B34C97">
                            <w:pPr>
                              <w:rPr>
                                <w:rFonts w:ascii="Calibri" w:eastAsia="Calibri" w:hAnsi="Calibri" w:cs="Arial"/>
                                <w:b/>
                                <w:bCs/>
                                <w:color w:val="FF0000"/>
                                <w:sz w:val="24"/>
                                <w:szCs w:val="24"/>
                                <w:rtl/>
                              </w:rPr>
                            </w:pPr>
                            <w:r w:rsidRPr="004D7A3D">
                              <w:rPr>
                                <w:rFonts w:ascii="Sakkal Majalla" w:hAnsi="Sakkal Majalla" w:cs="Sakkal Majalla"/>
                                <w:b/>
                                <w:bCs/>
                                <w:sz w:val="28"/>
                                <w:szCs w:val="28"/>
                                <w:rtl/>
                              </w:rPr>
                              <w:t xml:space="preserve">الخطة </w:t>
                            </w:r>
                            <w:r w:rsidRPr="004D7A3D">
                              <w:rPr>
                                <w:rFonts w:ascii="Sakkal Majalla" w:hAnsi="Sakkal Majalla" w:cs="Sakkal Majalla"/>
                                <w:b/>
                                <w:bCs/>
                                <w:sz w:val="28"/>
                                <w:szCs w:val="28"/>
                                <w:rtl/>
                              </w:rPr>
                              <w:t>اليومية الفعلية المنفذة لمكونات الوحدة الدراسية</w:t>
                            </w:r>
                            <w:r w:rsidRPr="004D7A3D">
                              <w:rPr>
                                <w:rFonts w:ascii="Sakkal Majalla" w:hAnsi="Sakkal Majalla" w:cs="Sakkal Majalla" w:hint="cs"/>
                                <w:b/>
                                <w:bCs/>
                                <w:sz w:val="28"/>
                                <w:szCs w:val="28"/>
                                <w:rtl/>
                              </w:rPr>
                              <w:t xml:space="preserve"> "(   </w:t>
                            </w:r>
                            <w:r>
                              <w:rPr>
                                <w:rFonts w:ascii="Sakkal Majalla" w:hAnsi="Sakkal Majalla" w:cs="Sakkal Majalla" w:hint="cs"/>
                                <w:b/>
                                <w:bCs/>
                                <w:sz w:val="28"/>
                                <w:szCs w:val="28"/>
                                <w:rtl/>
                              </w:rPr>
                              <w:t>4</w:t>
                            </w:r>
                            <w:r w:rsidRPr="004D7A3D">
                              <w:rPr>
                                <w:rFonts w:ascii="Sakkal Majalla" w:hAnsi="Sakkal Majalla" w:cs="Sakkal Majalla" w:hint="cs"/>
                                <w:b/>
                                <w:bCs/>
                                <w:sz w:val="28"/>
                                <w:szCs w:val="28"/>
                                <w:rtl/>
                              </w:rPr>
                              <w:t xml:space="preserve">  )</w:t>
                            </w:r>
                            <w:r>
                              <w:rPr>
                                <w:rFonts w:ascii="Sakkal Majalla" w:hAnsi="Sakkal Majalla" w:cs="Sakkal Majalla" w:hint="cs"/>
                                <w:b/>
                                <w:bCs/>
                                <w:color w:val="C00000"/>
                                <w:sz w:val="28"/>
                                <w:szCs w:val="28"/>
                                <w:rtl/>
                              </w:rPr>
                              <w:t>مهن وحرف</w:t>
                            </w:r>
                          </w:p>
                          <w:p w14:paraId="01A747EE" w14:textId="77777777" w:rsidR="00596903" w:rsidRPr="004D7A3D" w:rsidRDefault="00596903" w:rsidP="00B34C97">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4"/>
                                <w:szCs w:val="24"/>
                                <w:rtl/>
                              </w:rPr>
                              <w:t>11</w:t>
                            </w:r>
                            <w:r w:rsidRPr="0088378A">
                              <w:rPr>
                                <w:rFonts w:ascii="Sakkal Majalla" w:hAnsi="Sakkal Majalla" w:cs="Sakkal Majalla" w:hint="cs"/>
                                <w:b/>
                                <w:bCs/>
                                <w:sz w:val="24"/>
                                <w:szCs w:val="24"/>
                                <w:rtl/>
                              </w:rPr>
                              <w:t xml:space="preserve"> </w:t>
                            </w:r>
                            <w:r>
                              <w:rPr>
                                <w:rFonts w:ascii="Sakkal Majalla" w:hAnsi="Sakkal Majalla" w:cs="Sakkal Majalla" w:hint="cs"/>
                                <w:b/>
                                <w:bCs/>
                                <w:sz w:val="24"/>
                                <w:szCs w:val="24"/>
                                <w:rtl/>
                              </w:rPr>
                              <w:t>الأحد 5/8 إلى  الخميس9/8</w:t>
                            </w:r>
                          </w:p>
                          <w:p w14:paraId="097F2951" w14:textId="77777777" w:rsidR="00596903" w:rsidRPr="00233216" w:rsidRDefault="00596903" w:rsidP="00B34C97">
                            <w:pPr>
                              <w:spacing w:after="0"/>
                              <w:rPr>
                                <w:rFonts w:ascii="Sakkal Majalla" w:hAnsi="Sakkal Majalla" w:cs="Sakkal Majalla"/>
                                <w:b/>
                                <w:bCs/>
                                <w:sz w:val="32"/>
                                <w:szCs w:val="32"/>
                                <w:rt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6" type="#_x0000_t202" style="position:absolute;left:0;text-align:left;margin-left:36pt;margin-top:-1.5pt;width:497.45pt;height:57.15pt;flip:x;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" strokeweight="1.5pt">
                <v:path arrowok="t"/>
                <v:textbox>
                  <w:txbxContent>
                    <w:p w:rsidR="00596903" w:rsidRPr="004D7A3D" w:rsidRDefault="00596903" w:rsidP="00B34C97">
                      <w:pPr>
                        <w:rPr>
                          <w:rFonts w:ascii="Calibri" w:eastAsia="Calibri" w:hAnsi="Calibri" w:cs="Arial"/>
                          <w:b/>
                          <w:bCs/>
                          <w:color w:val="FF0000"/>
                          <w:sz w:val="24"/>
                          <w:szCs w:val="24"/>
                          <w:rtl/>
                        </w:rPr>
                      </w:pPr>
                      <w:r w:rsidRPr="004D7A3D">
                        <w:rPr>
                          <w:rFonts w:ascii="Sakkal Majalla" w:hAnsi="Sakkal Majalla" w:cs="Sakkal Majalla"/>
                          <w:b/>
                          <w:bCs/>
                          <w:sz w:val="28"/>
                          <w:szCs w:val="28"/>
                          <w:rtl/>
                        </w:rPr>
                        <w:t>الخطة اليومية الفعلية المنفذة لمكونات الوحدة الدراسية</w:t>
                      </w:r>
                      <w:r w:rsidRPr="004D7A3D">
                        <w:rPr>
                          <w:rFonts w:ascii="Sakkal Majalla" w:hAnsi="Sakkal Majalla" w:cs="Sakkal Majalla" w:hint="cs"/>
                          <w:b/>
                          <w:bCs/>
                          <w:sz w:val="28"/>
                          <w:szCs w:val="28"/>
                          <w:rtl/>
                        </w:rPr>
                        <w:t xml:space="preserve"> "(   </w:t>
                      </w:r>
                      <w:r>
                        <w:rPr>
                          <w:rFonts w:ascii="Sakkal Majalla" w:hAnsi="Sakkal Majalla" w:cs="Sakkal Majalla" w:hint="cs"/>
                          <w:b/>
                          <w:bCs/>
                          <w:sz w:val="28"/>
                          <w:szCs w:val="28"/>
                          <w:rtl/>
                        </w:rPr>
                        <w:t>4</w:t>
                      </w:r>
                      <w:r w:rsidRPr="004D7A3D">
                        <w:rPr>
                          <w:rFonts w:ascii="Sakkal Majalla" w:hAnsi="Sakkal Majalla" w:cs="Sakkal Majalla" w:hint="cs"/>
                          <w:b/>
                          <w:bCs/>
                          <w:sz w:val="28"/>
                          <w:szCs w:val="28"/>
                          <w:rtl/>
                        </w:rPr>
                        <w:t xml:space="preserve">  )</w:t>
                      </w:r>
                      <w:r>
                        <w:rPr>
                          <w:rFonts w:ascii="Sakkal Majalla" w:hAnsi="Sakkal Majalla" w:cs="Sakkal Majalla" w:hint="cs"/>
                          <w:b/>
                          <w:bCs/>
                          <w:color w:val="C00000"/>
                          <w:sz w:val="28"/>
                          <w:szCs w:val="28"/>
                          <w:rtl/>
                        </w:rPr>
                        <w:t>مهن وحرف</w:t>
                      </w:r>
                    </w:p>
                    <w:p w:rsidR="00596903" w:rsidRPr="004D7A3D" w:rsidRDefault="00596903" w:rsidP="00B34C97">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4"/>
                          <w:szCs w:val="24"/>
                          <w:rtl/>
                        </w:rPr>
                        <w:t>11</w:t>
                      </w:r>
                      <w:r w:rsidRPr="0088378A">
                        <w:rPr>
                          <w:rFonts w:ascii="Sakkal Majalla" w:hAnsi="Sakkal Majalla" w:cs="Sakkal Majalla" w:hint="cs"/>
                          <w:b/>
                          <w:bCs/>
                          <w:sz w:val="24"/>
                          <w:szCs w:val="24"/>
                          <w:rtl/>
                        </w:rPr>
                        <w:t xml:space="preserve"> </w:t>
                      </w:r>
                      <w:r>
                        <w:rPr>
                          <w:rFonts w:ascii="Sakkal Majalla" w:hAnsi="Sakkal Majalla" w:cs="Sakkal Majalla" w:hint="cs"/>
                          <w:b/>
                          <w:bCs/>
                          <w:sz w:val="24"/>
                          <w:szCs w:val="24"/>
                          <w:rtl/>
                        </w:rPr>
                        <w:t>الأحد 5/8 إلى  الخميس9/8</w:t>
                      </w:r>
                    </w:p>
                    <w:p w:rsidR="00596903" w:rsidRPr="00233216" w:rsidRDefault="00596903" w:rsidP="00B34C97">
                      <w:pPr>
                        <w:spacing w:after="0"/>
                        <w:rPr>
                          <w:rFonts w:ascii="Sakkal Majalla" w:hAnsi="Sakkal Majalla" w:cs="Sakkal Majalla"/>
                          <w:b/>
                          <w:bCs/>
                          <w:sz w:val="32"/>
                          <w:szCs w:val="32"/>
                          <w:rtl/>
                        </w:rPr>
                      </w:pPr>
                    </w:p>
                  </w:txbxContent>
                </v:textbox>
              </v:shape>
            </w:pict>
          </mc:Fallback>
        </mc:AlternateContent>
      </w:r>
      <w:r w:rsidR="00FA766E">
        <w:rPr>
          <w:noProof/>
          <w:rtl/>
        </w:rPr>
        <w:drawing>
          <wp:anchor distT="0" distB="0" distL="114300" distR="114300" simplePos="0" relativeHeight="251926528" behindDoc="1" locked="0" layoutInCell="1" allowOverlap="1" wp14:anchorId="600A6127" wp14:editId="093DED5D">
            <wp:simplePos x="0" y="0"/>
            <wp:positionH relativeFrom="column">
              <wp:posOffset>-342900</wp:posOffset>
            </wp:positionH>
            <wp:positionV relativeFrom="paragraph">
              <wp:posOffset>30480</wp:posOffset>
            </wp:positionV>
            <wp:extent cx="762000" cy="704850"/>
            <wp:effectExtent l="19050" t="0" r="0" b="0"/>
            <wp:wrapTight wrapText="bothSides">
              <wp:wrapPolygon edited="0">
                <wp:start x="7020" y="584"/>
                <wp:lineTo x="6480" y="5838"/>
                <wp:lineTo x="8640" y="9924"/>
                <wp:lineTo x="10800" y="9924"/>
                <wp:lineTo x="1620" y="12259"/>
                <wp:lineTo x="-540" y="14011"/>
                <wp:lineTo x="-540" y="19849"/>
                <wp:lineTo x="3240" y="20432"/>
                <wp:lineTo x="4860" y="20432"/>
                <wp:lineTo x="7020" y="20432"/>
                <wp:lineTo x="9720" y="20432"/>
                <wp:lineTo x="16200" y="19849"/>
                <wp:lineTo x="16200" y="15762"/>
                <wp:lineTo x="15120" y="13427"/>
                <wp:lineTo x="10800" y="9924"/>
                <wp:lineTo x="18360" y="9924"/>
                <wp:lineTo x="21600" y="7005"/>
                <wp:lineTo x="21600" y="584"/>
                <wp:lineTo x="7020" y="584"/>
              </wp:wrapPolygon>
            </wp:wrapTight>
            <wp:docPr id="55"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000" cy="704850"/>
                    </a:xfrm>
                    <a:prstGeom prst="rect">
                      <a:avLst/>
                    </a:prstGeom>
                  </pic:spPr>
                </pic:pic>
              </a:graphicData>
            </a:graphic>
          </wp:anchor>
        </w:drawing>
      </w:r>
    </w:p>
    <w:p w14:paraId="54BACDF8" w14:textId="77777777" w:rsidR="00DE7884" w:rsidRDefault="00DE7884" w:rsidP="00B87116">
      <w:pPr>
        <w:tabs>
          <w:tab w:val="left" w:pos="1943"/>
        </w:tabs>
        <w:rPr>
          <w:rtl/>
        </w:rPr>
      </w:pPr>
    </w:p>
    <w:p w14:paraId="1D7C9177" w14:textId="77777777" w:rsidR="00DE7884" w:rsidRDefault="00DE7884" w:rsidP="00B87116">
      <w:pPr>
        <w:tabs>
          <w:tab w:val="left" w:pos="1943"/>
        </w:tabs>
        <w:rPr>
          <w:rtl/>
        </w:rPr>
      </w:pPr>
    </w:p>
    <w:tbl>
      <w:tblPr>
        <w:tblStyle w:val="10"/>
        <w:tblpPr w:leftFromText="180" w:rightFromText="180" w:vertAnchor="text" w:horzAnchor="margin" w:tblpXSpec="center" w:tblpY="-39"/>
        <w:tblW w:w="14907" w:type="dxa"/>
        <w:tblLayout w:type="fixed"/>
        <w:tblLook w:val="04A0" w:firstRow="1" w:lastRow="0" w:firstColumn="1" w:lastColumn="0" w:noHBand="0" w:noVBand="1"/>
      </w:tblPr>
      <w:tblGrid>
        <w:gridCol w:w="2062"/>
        <w:gridCol w:w="1535"/>
        <w:gridCol w:w="4328"/>
        <w:gridCol w:w="2673"/>
        <w:gridCol w:w="1517"/>
        <w:gridCol w:w="1117"/>
        <w:gridCol w:w="837"/>
        <w:gridCol w:w="838"/>
      </w:tblGrid>
      <w:tr w:rsidR="00DE7884" w:rsidRPr="00465869" w14:paraId="1B26A98D" w14:textId="77777777" w:rsidTr="00A07371">
        <w:trPr>
          <w:trHeight w:val="469"/>
        </w:trPr>
        <w:tc>
          <w:tcPr>
            <w:tcW w:w="2062"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4EE54B0F" w14:textId="77777777" w:rsidR="00DE7884" w:rsidRPr="00465869" w:rsidRDefault="00DE7884" w:rsidP="00A07371">
            <w:pPr>
              <w:bidi w:val="0"/>
              <w:jc w:val="center"/>
              <w:rPr>
                <w:rFonts w:ascii="Sakkal Majalla" w:eastAsia="Calibri" w:hAnsi="Sakkal Majalla" w:cs="Sakkal Majalla"/>
                <w:b/>
                <w:bCs/>
                <w:sz w:val="24"/>
                <w:szCs w:val="24"/>
                <w:rtl/>
              </w:rPr>
            </w:pPr>
            <w:r w:rsidRPr="00465869">
              <w:rPr>
                <w:rFonts w:ascii="Sakkal Majalla" w:eastAsia="Calibri" w:hAnsi="Sakkal Majalla" w:cs="Sakkal Majalla" w:hint="cs"/>
                <w:b/>
                <w:bCs/>
                <w:sz w:val="24"/>
                <w:szCs w:val="24"/>
                <w:rtl/>
              </w:rPr>
              <w:t>أدوات التقويم</w:t>
            </w:r>
          </w:p>
        </w:tc>
        <w:tc>
          <w:tcPr>
            <w:tcW w:w="1535"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4D7D6D91" w14:textId="77777777" w:rsidR="00DE7884" w:rsidRPr="00465869" w:rsidRDefault="00DE7884" w:rsidP="00A07371">
            <w:pPr>
              <w:tabs>
                <w:tab w:val="left" w:pos="2231"/>
              </w:tabs>
              <w:spacing w:after="200" w:line="276" w:lineRule="auto"/>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الوسائل</w:t>
            </w:r>
          </w:p>
          <w:p w14:paraId="5FE13BD3" w14:textId="77777777" w:rsidR="00DE7884" w:rsidRPr="00465869" w:rsidRDefault="00DE7884" w:rsidP="00A07371">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و</w:t>
            </w:r>
            <w:r w:rsidRPr="00465869">
              <w:rPr>
                <w:rFonts w:ascii="Sakkal Majalla" w:eastAsia="Calibri" w:hAnsi="Sakkal Majalla" w:cs="Sakkal Majalla" w:hint="cs"/>
                <w:b/>
                <w:bCs/>
                <w:sz w:val="24"/>
                <w:szCs w:val="24"/>
                <w:rtl/>
              </w:rPr>
              <w:t>الإستراتيجية</w:t>
            </w:r>
          </w:p>
        </w:tc>
        <w:tc>
          <w:tcPr>
            <w:tcW w:w="432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5EC0F9EC" w14:textId="77777777" w:rsidR="00DE7884" w:rsidRPr="00465869" w:rsidRDefault="00DE7884" w:rsidP="00A07371">
            <w:pPr>
              <w:tabs>
                <w:tab w:val="left" w:pos="2231"/>
              </w:tabs>
              <w:spacing w:after="200" w:line="276" w:lineRule="auto"/>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والمنهجية التدريسية</w:t>
            </w:r>
          </w:p>
        </w:tc>
        <w:tc>
          <w:tcPr>
            <w:tcW w:w="2673"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2C40BEA2" w14:textId="77777777" w:rsidR="00DE7884" w:rsidRPr="00465869" w:rsidRDefault="00DE7884" w:rsidP="00A07371">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المهارة</w:t>
            </w:r>
            <w:r w:rsidRPr="00465869">
              <w:rPr>
                <w:rFonts w:ascii="Sakkal Majalla" w:eastAsia="Calibri" w:hAnsi="Sakkal Majalla" w:cs="Sakkal Majalla" w:hint="cs"/>
                <w:b/>
                <w:bCs/>
                <w:sz w:val="24"/>
                <w:szCs w:val="24"/>
                <w:rtl/>
              </w:rPr>
              <w:t xml:space="preserve"> (المعيار)</w:t>
            </w:r>
          </w:p>
        </w:tc>
        <w:tc>
          <w:tcPr>
            <w:tcW w:w="15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4ADE15E8" w14:textId="77777777" w:rsidR="00DE7884" w:rsidRPr="00465869" w:rsidRDefault="00DE7884" w:rsidP="00A07371">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الكفاية</w:t>
            </w:r>
          </w:p>
        </w:tc>
        <w:tc>
          <w:tcPr>
            <w:tcW w:w="11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44FB42F1" w14:textId="77777777" w:rsidR="00DE7884" w:rsidRPr="00465869" w:rsidRDefault="00DE7884" w:rsidP="00A07371">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المكون</w:t>
            </w:r>
          </w:p>
        </w:tc>
        <w:tc>
          <w:tcPr>
            <w:tcW w:w="83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7643F356" w14:textId="77777777" w:rsidR="00DE7884" w:rsidRPr="00465869" w:rsidRDefault="00DE7884" w:rsidP="00A07371">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الحصة</w:t>
            </w:r>
          </w:p>
        </w:tc>
        <w:tc>
          <w:tcPr>
            <w:tcW w:w="83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27DB17A4" w14:textId="77777777" w:rsidR="00DE7884" w:rsidRPr="00465869" w:rsidRDefault="00DE7884" w:rsidP="00A07371">
            <w:pPr>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التاريخ</w:t>
            </w:r>
          </w:p>
        </w:tc>
      </w:tr>
      <w:tr w:rsidR="00DE7884" w:rsidRPr="00465869" w14:paraId="0B4AE469" w14:textId="77777777" w:rsidTr="00A07371">
        <w:trPr>
          <w:trHeight w:val="6137"/>
        </w:trPr>
        <w:tc>
          <w:tcPr>
            <w:tcW w:w="2062" w:type="dxa"/>
            <w:tcBorders>
              <w:top w:val="double" w:sz="4" w:space="0" w:color="auto"/>
              <w:left w:val="double" w:sz="4" w:space="0" w:color="auto"/>
              <w:bottom w:val="double" w:sz="4" w:space="0" w:color="auto"/>
              <w:right w:val="double" w:sz="4" w:space="0" w:color="auto"/>
            </w:tcBorders>
            <w:vAlign w:val="center"/>
          </w:tcPr>
          <w:p w14:paraId="354337D3" w14:textId="77777777" w:rsidR="00005234" w:rsidRDefault="00005234" w:rsidP="00005234">
            <w:pPr>
              <w:widowControl w:val="0"/>
              <w:rPr>
                <w:b/>
                <w:bCs/>
                <w:color w:val="0D0D0D" w:themeColor="text1" w:themeTint="F2"/>
                <w:rtl/>
                <w:lang w:bidi="ar-EG"/>
              </w:rPr>
            </w:pPr>
            <w:r w:rsidRPr="00005234">
              <w:rPr>
                <w:b/>
                <w:bCs/>
                <w:color w:val="0D0D0D" w:themeColor="text1" w:themeTint="F2"/>
                <w:rtl/>
                <w:lang w:bidi="ar-EG"/>
              </w:rPr>
              <w:t>اقرئي الجمل الآتية ولاحظي الألف الملونة في نهاية الأسماء.</w:t>
            </w:r>
          </w:p>
          <w:p w14:paraId="6EC17CEE" w14:textId="77777777" w:rsidR="00005234" w:rsidRPr="00005234" w:rsidRDefault="00005234" w:rsidP="00005234">
            <w:pPr>
              <w:widowControl w:val="0"/>
              <w:rPr>
                <w:b/>
                <w:bCs/>
                <w:color w:val="0D0D0D" w:themeColor="text1" w:themeTint="F2"/>
                <w:rtl/>
                <w:lang w:bidi="ar-EG"/>
              </w:rPr>
            </w:pPr>
          </w:p>
          <w:p w14:paraId="0FE2AA27" w14:textId="77777777" w:rsidR="00005234" w:rsidRPr="00005234" w:rsidRDefault="00005234" w:rsidP="00005234">
            <w:pPr>
              <w:widowControl w:val="0"/>
              <w:rPr>
                <w:b/>
                <w:bCs/>
                <w:color w:val="0D0D0D" w:themeColor="text1" w:themeTint="F2"/>
                <w:lang w:bidi="ar-EG"/>
              </w:rPr>
            </w:pPr>
            <w:r w:rsidRPr="00005234">
              <w:rPr>
                <w:b/>
                <w:bCs/>
                <w:color w:val="0D0D0D" w:themeColor="text1" w:themeTint="F2"/>
                <w:rtl/>
                <w:lang w:bidi="ar-EG"/>
              </w:rPr>
              <w:t>ارسمي الأسماء التي تنتهي بألف لينة رسمًا صحيحًا.</w:t>
            </w:r>
          </w:p>
          <w:p w14:paraId="05A65F08" w14:textId="77777777" w:rsidR="00005234" w:rsidRPr="00005234" w:rsidRDefault="00005234" w:rsidP="00005234">
            <w:pPr>
              <w:widowControl w:val="0"/>
              <w:rPr>
                <w:b/>
                <w:bCs/>
                <w:color w:val="0D0D0D" w:themeColor="text1" w:themeTint="F2"/>
                <w:lang w:bidi="ar-EG"/>
              </w:rPr>
            </w:pPr>
          </w:p>
          <w:p w14:paraId="5A98669C" w14:textId="77777777" w:rsidR="000504CD" w:rsidRDefault="00005234" w:rsidP="00005234">
            <w:pPr>
              <w:widowControl w:val="0"/>
              <w:rPr>
                <w:b/>
                <w:bCs/>
                <w:color w:val="0D0D0D" w:themeColor="text1" w:themeTint="F2"/>
                <w:rtl/>
                <w:lang w:bidi="ar-EG"/>
              </w:rPr>
            </w:pPr>
            <w:r w:rsidRPr="00005234">
              <w:rPr>
                <w:b/>
                <w:bCs/>
                <w:color w:val="0D0D0D" w:themeColor="text1" w:themeTint="F2"/>
                <w:rtl/>
                <w:lang w:bidi="ar-EG"/>
              </w:rPr>
              <w:t>استنتجي قاعدة الدرس.</w:t>
            </w:r>
          </w:p>
          <w:p w14:paraId="23A54B0F" w14:textId="77777777" w:rsidR="00005234" w:rsidRPr="00005234" w:rsidRDefault="00005234" w:rsidP="00005234">
            <w:pPr>
              <w:widowControl w:val="0"/>
              <w:rPr>
                <w:b/>
                <w:bCs/>
                <w:color w:val="0D0D0D" w:themeColor="text1" w:themeTint="F2"/>
                <w:lang w:bidi="ar-EG"/>
              </w:rPr>
            </w:pPr>
            <w:r w:rsidRPr="00005234">
              <w:rPr>
                <w:b/>
                <w:bCs/>
                <w:color w:val="0D0D0D" w:themeColor="text1" w:themeTint="F2"/>
                <w:rtl/>
                <w:lang w:bidi="ar-EG"/>
              </w:rPr>
              <w:t xml:space="preserve"> </w:t>
            </w:r>
          </w:p>
          <w:p w14:paraId="173D56DE" w14:textId="77777777" w:rsidR="00005234" w:rsidRDefault="00005234" w:rsidP="00005234">
            <w:pPr>
              <w:widowControl w:val="0"/>
              <w:rPr>
                <w:b/>
                <w:bCs/>
                <w:color w:val="0D0D0D" w:themeColor="text1" w:themeTint="F2"/>
                <w:rtl/>
                <w:lang w:bidi="ar-EG"/>
              </w:rPr>
            </w:pPr>
            <w:r w:rsidRPr="00005234">
              <w:rPr>
                <w:b/>
                <w:bCs/>
                <w:color w:val="0D0D0D" w:themeColor="text1" w:themeTint="F2"/>
                <w:rtl/>
                <w:lang w:bidi="ar-EG"/>
              </w:rPr>
              <w:t xml:space="preserve">شاركي في حل أنشطة أطبق. </w:t>
            </w:r>
          </w:p>
          <w:p w14:paraId="273A4304" w14:textId="77777777" w:rsidR="000504CD" w:rsidRPr="00005234" w:rsidRDefault="000504CD" w:rsidP="00005234">
            <w:pPr>
              <w:widowControl w:val="0"/>
              <w:rPr>
                <w:b/>
                <w:bCs/>
                <w:color w:val="0D0D0D" w:themeColor="text1" w:themeTint="F2"/>
                <w:lang w:bidi="ar-EG"/>
              </w:rPr>
            </w:pPr>
          </w:p>
          <w:p w14:paraId="0129A50F" w14:textId="77777777" w:rsidR="00DE7884" w:rsidRPr="00465869" w:rsidRDefault="00005234" w:rsidP="00005234">
            <w:pPr>
              <w:widowControl w:val="0"/>
              <w:rPr>
                <w:rFonts w:ascii="Arial" w:hAnsi="Arial" w:cs="Arial"/>
                <w:b/>
                <w:bCs/>
                <w:sz w:val="24"/>
                <w:szCs w:val="24"/>
                <w:lang w:bidi="ar-EG"/>
              </w:rPr>
            </w:pPr>
            <w:r w:rsidRPr="00005234">
              <w:rPr>
                <w:b/>
                <w:bCs/>
                <w:color w:val="0D0D0D" w:themeColor="text1" w:themeTint="F2"/>
                <w:rtl/>
                <w:lang w:bidi="ar-EG"/>
              </w:rPr>
              <w:t>اكتبي ما يملى عليك في دفترك..</w:t>
            </w:r>
          </w:p>
        </w:tc>
        <w:tc>
          <w:tcPr>
            <w:tcW w:w="1535" w:type="dxa"/>
            <w:tcBorders>
              <w:top w:val="double" w:sz="4" w:space="0" w:color="auto"/>
              <w:left w:val="double" w:sz="4" w:space="0" w:color="auto"/>
              <w:bottom w:val="double" w:sz="4" w:space="0" w:color="auto"/>
              <w:right w:val="double" w:sz="4" w:space="0" w:color="auto"/>
            </w:tcBorders>
            <w:vAlign w:val="center"/>
          </w:tcPr>
          <w:p w14:paraId="35ADD132" w14:textId="77777777" w:rsidR="00DE7884" w:rsidRPr="00465869" w:rsidRDefault="00DE7884" w:rsidP="00A07371">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الكتاب المدرسي.</w:t>
            </w:r>
          </w:p>
          <w:p w14:paraId="683F2D1A" w14:textId="77777777" w:rsidR="00DE7884" w:rsidRPr="00465869" w:rsidRDefault="00DE7884" w:rsidP="00A07371">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العرض.</w:t>
            </w:r>
          </w:p>
          <w:p w14:paraId="5AB21DC1" w14:textId="77777777" w:rsidR="00DE7884" w:rsidRPr="00465869" w:rsidRDefault="00DE7884" w:rsidP="00A07371">
            <w:pPr>
              <w:jc w:val="center"/>
              <w:rPr>
                <w:rFonts w:ascii="Calibri" w:eastAsia="Calibri" w:hAnsi="Calibri" w:cs="Arial"/>
                <w:b/>
                <w:bCs/>
                <w:sz w:val="24"/>
                <w:szCs w:val="24"/>
                <w:rtl/>
              </w:rPr>
            </w:pPr>
          </w:p>
          <w:p w14:paraId="7E2C50BF" w14:textId="77777777" w:rsidR="00DE7884" w:rsidRPr="00465869" w:rsidRDefault="00DE7884" w:rsidP="00A07371">
            <w:pPr>
              <w:rPr>
                <w:rFonts w:ascii="Calibri" w:eastAsia="Calibri" w:hAnsi="Calibri" w:cs="Arial"/>
                <w:b/>
                <w:bCs/>
                <w:sz w:val="24"/>
                <w:szCs w:val="24"/>
                <w:rtl/>
              </w:rPr>
            </w:pPr>
            <w:r w:rsidRPr="00465869">
              <w:rPr>
                <w:rFonts w:ascii="Calibri" w:eastAsia="Calibri" w:hAnsi="Calibri" w:cs="Arial" w:hint="cs"/>
                <w:b/>
                <w:bCs/>
                <w:color w:val="FF0000"/>
                <w:sz w:val="24"/>
                <w:szCs w:val="24"/>
                <w:u w:val="single"/>
                <w:rtl/>
              </w:rPr>
              <w:t>الاستراتيجية</w:t>
            </w:r>
          </w:p>
          <w:p w14:paraId="0522B536" w14:textId="77777777" w:rsidR="00DE7884" w:rsidRPr="00465869" w:rsidRDefault="00DE7884" w:rsidP="00A07371">
            <w:pPr>
              <w:jc w:val="center"/>
              <w:rPr>
                <w:rFonts w:ascii="Calibri" w:eastAsia="Calibri" w:hAnsi="Calibri" w:cs="Arial"/>
                <w:b/>
                <w:bCs/>
                <w:sz w:val="24"/>
                <w:szCs w:val="24"/>
                <w:rtl/>
              </w:rPr>
            </w:pPr>
          </w:p>
          <w:p w14:paraId="1F8E9BFB" w14:textId="77777777" w:rsidR="00DE7884" w:rsidRPr="00465869" w:rsidRDefault="00DE7884" w:rsidP="00A07371">
            <w:pPr>
              <w:jc w:val="center"/>
              <w:rPr>
                <w:rFonts w:ascii="Calibri" w:eastAsia="Calibri" w:hAnsi="Calibri" w:cs="Arial"/>
                <w:b/>
                <w:bCs/>
                <w:sz w:val="24"/>
                <w:szCs w:val="24"/>
                <w:rtl/>
              </w:rPr>
            </w:pPr>
          </w:p>
          <w:p w14:paraId="3D02AAF9" w14:textId="77777777" w:rsidR="0088378A" w:rsidRDefault="0088378A" w:rsidP="0088378A">
            <w:pPr>
              <w:jc w:val="center"/>
              <w:rPr>
                <w:rFonts w:ascii="Calibri" w:eastAsia="Calibri" w:hAnsi="Calibri" w:cs="Arial"/>
                <w:b/>
                <w:bCs/>
                <w:sz w:val="24"/>
                <w:szCs w:val="24"/>
                <w:rtl/>
              </w:rPr>
            </w:pPr>
            <w:r>
              <w:rPr>
                <w:rFonts w:ascii="Calibri" w:eastAsia="Calibri" w:hAnsi="Calibri" w:cs="Arial" w:hint="cs"/>
                <w:b/>
                <w:bCs/>
                <w:sz w:val="24"/>
                <w:szCs w:val="24"/>
                <w:rtl/>
              </w:rPr>
              <w:t xml:space="preserve">العصف الذهني </w:t>
            </w:r>
          </w:p>
          <w:p w14:paraId="2A65F48A" w14:textId="77777777" w:rsidR="0088378A" w:rsidRDefault="0088378A" w:rsidP="0088378A">
            <w:pPr>
              <w:jc w:val="center"/>
              <w:rPr>
                <w:rFonts w:ascii="Calibri" w:eastAsia="Calibri" w:hAnsi="Calibri" w:cs="Arial"/>
                <w:b/>
                <w:bCs/>
                <w:sz w:val="24"/>
                <w:szCs w:val="24"/>
                <w:rtl/>
              </w:rPr>
            </w:pPr>
            <w:r>
              <w:rPr>
                <w:rFonts w:ascii="Calibri" w:eastAsia="Calibri" w:hAnsi="Calibri" w:cs="Arial" w:hint="cs"/>
                <w:b/>
                <w:bCs/>
                <w:sz w:val="24"/>
                <w:szCs w:val="24"/>
                <w:rtl/>
              </w:rPr>
              <w:t xml:space="preserve">   النصف الاخر</w:t>
            </w:r>
          </w:p>
          <w:p w14:paraId="2463230F" w14:textId="77777777" w:rsidR="0088378A" w:rsidRDefault="0088378A" w:rsidP="0088378A">
            <w:pPr>
              <w:jc w:val="center"/>
              <w:rPr>
                <w:rFonts w:ascii="Calibri" w:eastAsia="Calibri" w:hAnsi="Calibri" w:cs="Arial"/>
                <w:b/>
                <w:bCs/>
                <w:sz w:val="24"/>
                <w:szCs w:val="24"/>
                <w:rtl/>
              </w:rPr>
            </w:pPr>
            <w:r>
              <w:rPr>
                <w:rFonts w:ascii="Calibri" w:eastAsia="Calibri" w:hAnsi="Calibri" w:cs="Arial" w:hint="cs"/>
                <w:b/>
                <w:bCs/>
                <w:sz w:val="24"/>
                <w:szCs w:val="24"/>
                <w:rtl/>
              </w:rPr>
              <w:t xml:space="preserve"> التعلم الذاتي </w:t>
            </w:r>
          </w:p>
          <w:p w14:paraId="0A44B086" w14:textId="77777777" w:rsidR="00DE7884" w:rsidRDefault="0088378A" w:rsidP="0088378A">
            <w:pPr>
              <w:jc w:val="center"/>
              <w:rPr>
                <w:rFonts w:ascii="Calibri" w:eastAsia="Calibri" w:hAnsi="Calibri" w:cs="Arial"/>
                <w:b/>
                <w:bCs/>
                <w:sz w:val="24"/>
                <w:szCs w:val="24"/>
              </w:rPr>
            </w:pPr>
            <w:r>
              <w:rPr>
                <w:rFonts w:ascii="Calibri" w:eastAsia="Calibri" w:hAnsi="Calibri" w:cs="Arial" w:hint="cs"/>
                <w:b/>
                <w:bCs/>
                <w:sz w:val="24"/>
                <w:szCs w:val="24"/>
                <w:rtl/>
              </w:rPr>
              <w:t xml:space="preserve"> فكر زاوج شارك</w:t>
            </w:r>
          </w:p>
          <w:p w14:paraId="0834AF64" w14:textId="77777777" w:rsidR="00DE7884" w:rsidRPr="00465869" w:rsidRDefault="00DE7884" w:rsidP="00A07371">
            <w:pPr>
              <w:rPr>
                <w:rFonts w:ascii="Calibri" w:eastAsia="Calibri" w:hAnsi="Calibri" w:cs="Arial"/>
                <w:b/>
                <w:bCs/>
                <w:sz w:val="24"/>
                <w:szCs w:val="24"/>
              </w:rPr>
            </w:pPr>
            <w:r>
              <w:rPr>
                <w:rFonts w:ascii="Calibri" w:eastAsia="Calibri" w:hAnsi="Calibri" w:cs="Arial" w:hint="cs"/>
                <w:b/>
                <w:bCs/>
                <w:sz w:val="24"/>
                <w:szCs w:val="24"/>
                <w:rtl/>
              </w:rPr>
              <w:t xml:space="preserve"> </w:t>
            </w:r>
          </w:p>
        </w:tc>
        <w:tc>
          <w:tcPr>
            <w:tcW w:w="4328" w:type="dxa"/>
            <w:tcBorders>
              <w:top w:val="double" w:sz="4" w:space="0" w:color="auto"/>
              <w:left w:val="double" w:sz="4" w:space="0" w:color="auto"/>
              <w:bottom w:val="double" w:sz="4" w:space="0" w:color="auto"/>
              <w:right w:val="double" w:sz="4" w:space="0" w:color="auto"/>
            </w:tcBorders>
            <w:vAlign w:val="center"/>
          </w:tcPr>
          <w:p w14:paraId="68395755" w14:textId="77777777" w:rsidR="0088378A" w:rsidRDefault="0088378A" w:rsidP="00005234">
            <w:pPr>
              <w:widowControl w:val="0"/>
              <w:numPr>
                <w:ilvl w:val="0"/>
                <w:numId w:val="4"/>
              </w:numPr>
              <w:rPr>
                <w:b/>
                <w:bCs/>
                <w:color w:val="0D0D0D" w:themeColor="text1" w:themeTint="F2"/>
              </w:rPr>
            </w:pPr>
            <w:r>
              <w:rPr>
                <w:rFonts w:hint="cs"/>
                <w:b/>
                <w:bCs/>
                <w:color w:val="0D0D0D" w:themeColor="text1" w:themeTint="F2"/>
                <w:rtl/>
              </w:rPr>
              <w:t xml:space="preserve">مراجعة المكتسبات السابقة </w:t>
            </w:r>
          </w:p>
          <w:p w14:paraId="7AD84712" w14:textId="77777777" w:rsidR="0088378A" w:rsidRPr="0088378A" w:rsidRDefault="0088378A" w:rsidP="0088378A">
            <w:pPr>
              <w:widowControl w:val="0"/>
              <w:ind w:left="360"/>
              <w:rPr>
                <w:b/>
                <w:bCs/>
                <w:color w:val="C00000"/>
              </w:rPr>
            </w:pPr>
            <w:r>
              <w:rPr>
                <w:rFonts w:hint="cs"/>
                <w:b/>
                <w:bCs/>
                <w:color w:val="0D0D0D" w:themeColor="text1" w:themeTint="F2"/>
                <w:rtl/>
              </w:rPr>
              <w:t xml:space="preserve"> </w:t>
            </w:r>
            <w:r w:rsidRPr="0088378A">
              <w:rPr>
                <w:rFonts w:hint="cs"/>
                <w:b/>
                <w:bCs/>
                <w:color w:val="C00000"/>
                <w:rtl/>
              </w:rPr>
              <w:t xml:space="preserve">التمهيد </w:t>
            </w:r>
          </w:p>
          <w:p w14:paraId="562B6CA8" w14:textId="77777777" w:rsidR="0088378A" w:rsidRDefault="0088378A" w:rsidP="00005234">
            <w:pPr>
              <w:widowControl w:val="0"/>
              <w:numPr>
                <w:ilvl w:val="0"/>
                <w:numId w:val="4"/>
              </w:numPr>
              <w:rPr>
                <w:b/>
                <w:bCs/>
                <w:color w:val="0D0D0D" w:themeColor="text1" w:themeTint="F2"/>
              </w:rPr>
            </w:pPr>
            <w:r>
              <w:rPr>
                <w:rFonts w:hint="cs"/>
                <w:b/>
                <w:bCs/>
                <w:color w:val="0D0D0D" w:themeColor="text1" w:themeTint="F2"/>
                <w:rtl/>
              </w:rPr>
              <w:t xml:space="preserve">فيلم كرتون للألف اللينة في </w:t>
            </w:r>
            <w:r w:rsidR="004C5BA6">
              <w:rPr>
                <w:rFonts w:hint="cs"/>
                <w:b/>
                <w:bCs/>
                <w:color w:val="0D0D0D" w:themeColor="text1" w:themeTint="F2"/>
                <w:rtl/>
              </w:rPr>
              <w:t>آخر</w:t>
            </w:r>
            <w:r>
              <w:rPr>
                <w:rFonts w:hint="cs"/>
                <w:b/>
                <w:bCs/>
                <w:color w:val="0D0D0D" w:themeColor="text1" w:themeTint="F2"/>
                <w:rtl/>
              </w:rPr>
              <w:t xml:space="preserve"> </w:t>
            </w:r>
            <w:r w:rsidR="00FA766E">
              <w:rPr>
                <w:rFonts w:hint="cs"/>
                <w:b/>
                <w:bCs/>
                <w:color w:val="0D0D0D" w:themeColor="text1" w:themeTint="F2"/>
                <w:rtl/>
              </w:rPr>
              <w:t>الأسماء</w:t>
            </w:r>
            <w:r>
              <w:rPr>
                <w:rFonts w:hint="cs"/>
                <w:b/>
                <w:bCs/>
                <w:color w:val="0D0D0D" w:themeColor="text1" w:themeTint="F2"/>
                <w:rtl/>
              </w:rPr>
              <w:t xml:space="preserve"> </w:t>
            </w:r>
          </w:p>
          <w:p w14:paraId="5AF45141" w14:textId="77777777" w:rsidR="0088378A" w:rsidRDefault="0088378A" w:rsidP="0088378A">
            <w:pPr>
              <w:widowControl w:val="0"/>
              <w:ind w:left="360"/>
              <w:rPr>
                <w:b/>
                <w:bCs/>
                <w:color w:val="0D0D0D" w:themeColor="text1" w:themeTint="F2"/>
              </w:rPr>
            </w:pPr>
          </w:p>
          <w:p w14:paraId="69DE1DDA" w14:textId="77777777" w:rsidR="0088378A" w:rsidRPr="0088378A" w:rsidRDefault="0088378A" w:rsidP="0088378A">
            <w:pPr>
              <w:widowControl w:val="0"/>
              <w:ind w:left="360"/>
              <w:rPr>
                <w:b/>
                <w:bCs/>
                <w:color w:val="C00000"/>
              </w:rPr>
            </w:pPr>
            <w:r>
              <w:rPr>
                <w:rFonts w:hint="cs"/>
                <w:b/>
                <w:bCs/>
                <w:color w:val="0D0D0D" w:themeColor="text1" w:themeTint="F2"/>
                <w:rtl/>
              </w:rPr>
              <w:t xml:space="preserve"> </w:t>
            </w:r>
            <w:r w:rsidRPr="0088378A">
              <w:rPr>
                <w:rFonts w:hint="cs"/>
                <w:b/>
                <w:bCs/>
                <w:color w:val="C00000"/>
                <w:rtl/>
              </w:rPr>
              <w:t>العرض</w:t>
            </w:r>
          </w:p>
          <w:p w14:paraId="092C1BFA" w14:textId="77777777" w:rsidR="00005234" w:rsidRPr="00005234" w:rsidRDefault="00005234" w:rsidP="00005234">
            <w:pPr>
              <w:widowControl w:val="0"/>
              <w:numPr>
                <w:ilvl w:val="0"/>
                <w:numId w:val="4"/>
              </w:numPr>
              <w:rPr>
                <w:b/>
                <w:bCs/>
                <w:color w:val="0D0D0D" w:themeColor="text1" w:themeTint="F2"/>
                <w:rtl/>
              </w:rPr>
            </w:pPr>
            <w:r w:rsidRPr="00005234">
              <w:rPr>
                <w:b/>
                <w:bCs/>
                <w:color w:val="0D0D0D" w:themeColor="text1" w:themeTint="F2"/>
                <w:rtl/>
              </w:rPr>
              <w:t>أسجل عنوان الدرس على السبورة وأطلب من الطالبات فتح كتبهن ص 139.</w:t>
            </w:r>
          </w:p>
          <w:p w14:paraId="7C39E8E2" w14:textId="77777777" w:rsidR="00005234" w:rsidRPr="00005234" w:rsidRDefault="00005234" w:rsidP="00005234">
            <w:pPr>
              <w:widowControl w:val="0"/>
              <w:numPr>
                <w:ilvl w:val="0"/>
                <w:numId w:val="4"/>
              </w:numPr>
              <w:rPr>
                <w:b/>
                <w:bCs/>
                <w:color w:val="0D0D0D" w:themeColor="text1" w:themeTint="F2"/>
                <w:rtl/>
              </w:rPr>
            </w:pPr>
            <w:r w:rsidRPr="00005234">
              <w:rPr>
                <w:b/>
                <w:bCs/>
                <w:color w:val="0D0D0D" w:themeColor="text1" w:themeTint="F2"/>
                <w:rtl/>
              </w:rPr>
              <w:t xml:space="preserve">أطلب من إحدى الطالبات قراءة الجمل.   </w:t>
            </w:r>
          </w:p>
          <w:p w14:paraId="54A8269A" w14:textId="77777777" w:rsidR="00005234" w:rsidRPr="00005234" w:rsidRDefault="00005234" w:rsidP="00005234">
            <w:pPr>
              <w:widowControl w:val="0"/>
              <w:numPr>
                <w:ilvl w:val="0"/>
                <w:numId w:val="4"/>
              </w:numPr>
              <w:rPr>
                <w:b/>
                <w:bCs/>
                <w:color w:val="0D0D0D" w:themeColor="text1" w:themeTint="F2"/>
                <w:rtl/>
              </w:rPr>
            </w:pPr>
            <w:r w:rsidRPr="00005234">
              <w:rPr>
                <w:b/>
                <w:bCs/>
                <w:color w:val="0D0D0D" w:themeColor="text1" w:themeTint="F2"/>
                <w:rtl/>
              </w:rPr>
              <w:t>أطلب من الطالبات ملاحظة الألف الملونة في نهاية الأسماء.</w:t>
            </w:r>
          </w:p>
          <w:p w14:paraId="51DDCF91" w14:textId="77777777" w:rsidR="00005234" w:rsidRPr="00005234" w:rsidRDefault="00005234" w:rsidP="00005234">
            <w:pPr>
              <w:widowControl w:val="0"/>
              <w:numPr>
                <w:ilvl w:val="0"/>
                <w:numId w:val="4"/>
              </w:numPr>
              <w:rPr>
                <w:b/>
                <w:bCs/>
                <w:color w:val="0D0D0D" w:themeColor="text1" w:themeTint="F2"/>
                <w:rtl/>
              </w:rPr>
            </w:pPr>
            <w:r w:rsidRPr="00005234">
              <w:rPr>
                <w:b/>
                <w:bCs/>
                <w:color w:val="0D0D0D" w:themeColor="text1" w:themeTint="F2"/>
                <w:rtl/>
              </w:rPr>
              <w:t xml:space="preserve">أكلف الطالبات بالبحث عن أصل الألف في المثنى </w:t>
            </w:r>
          </w:p>
          <w:p w14:paraId="4570BD8D" w14:textId="77777777" w:rsidR="00005234" w:rsidRPr="00005234" w:rsidRDefault="00005234" w:rsidP="00005234">
            <w:pPr>
              <w:widowControl w:val="0"/>
              <w:numPr>
                <w:ilvl w:val="0"/>
                <w:numId w:val="4"/>
              </w:numPr>
              <w:rPr>
                <w:b/>
                <w:bCs/>
                <w:color w:val="0D0D0D" w:themeColor="text1" w:themeTint="F2"/>
                <w:rtl/>
              </w:rPr>
            </w:pPr>
            <w:r w:rsidRPr="00005234">
              <w:rPr>
                <w:b/>
                <w:bCs/>
                <w:color w:val="0D0D0D" w:themeColor="text1" w:themeTint="F2"/>
                <w:rtl/>
              </w:rPr>
              <w:t>من خلال ما سبق استنتج من أفواه الطالبات قاعدة الدرس  وأدونها على السبورة.</w:t>
            </w:r>
          </w:p>
          <w:p w14:paraId="112495D4" w14:textId="77777777" w:rsidR="00DE7884" w:rsidRDefault="00005234" w:rsidP="00005234">
            <w:pPr>
              <w:pStyle w:val="a8"/>
              <w:rPr>
                <w:rFonts w:ascii="Calibri" w:eastAsia="Calibri" w:hAnsi="Calibri" w:cs="Arial"/>
                <w:b/>
                <w:bCs/>
                <w:color w:val="0D0D0D" w:themeColor="text1" w:themeTint="F2"/>
                <w:sz w:val="24"/>
                <w:szCs w:val="24"/>
                <w:rtl/>
              </w:rPr>
            </w:pPr>
            <w:r w:rsidRPr="0088378A">
              <w:rPr>
                <w:rFonts w:hint="cs"/>
                <w:b/>
                <w:bCs/>
                <w:color w:val="0D0D0D" w:themeColor="text1" w:themeTint="F2"/>
                <w:rtl/>
              </w:rPr>
              <w:t>أ</w:t>
            </w:r>
            <w:r w:rsidRPr="0088378A">
              <w:rPr>
                <w:b/>
                <w:bCs/>
                <w:color w:val="0D0D0D" w:themeColor="text1" w:themeTint="F2"/>
                <w:rtl/>
              </w:rPr>
              <w:t>عرض على الطالبات ورقة العمل ثم أساعدهن في الإجابة على السؤال الموضح بها.</w:t>
            </w:r>
          </w:p>
          <w:p w14:paraId="4394A40E" w14:textId="77777777" w:rsidR="0088378A" w:rsidRDefault="0088378A" w:rsidP="00005234">
            <w:pPr>
              <w:pStyle w:val="a8"/>
              <w:rPr>
                <w:rFonts w:ascii="Calibri" w:eastAsia="Calibri" w:hAnsi="Calibri" w:cs="Arial"/>
                <w:b/>
                <w:bCs/>
                <w:color w:val="C00000"/>
                <w:sz w:val="24"/>
                <w:szCs w:val="24"/>
                <w:rtl/>
              </w:rPr>
            </w:pPr>
            <w:r w:rsidRPr="0088378A">
              <w:rPr>
                <w:rFonts w:ascii="Calibri" w:eastAsia="Calibri" w:hAnsi="Calibri" w:cs="Arial" w:hint="cs"/>
                <w:b/>
                <w:bCs/>
                <w:color w:val="C00000"/>
                <w:sz w:val="24"/>
                <w:szCs w:val="24"/>
                <w:rtl/>
              </w:rPr>
              <w:t xml:space="preserve"> الغلق </w:t>
            </w:r>
          </w:p>
          <w:p w14:paraId="38669636" w14:textId="77777777" w:rsidR="0088378A" w:rsidRPr="0088378A" w:rsidRDefault="0088378A" w:rsidP="0088378A">
            <w:pPr>
              <w:pStyle w:val="a8"/>
              <w:rPr>
                <w:rFonts w:ascii="Calibri" w:eastAsia="Calibri" w:hAnsi="Calibri" w:cs="Arial"/>
                <w:b/>
                <w:bCs/>
                <w:sz w:val="24"/>
                <w:szCs w:val="24"/>
              </w:rPr>
            </w:pPr>
            <w:r>
              <w:rPr>
                <w:rFonts w:ascii="Calibri" w:eastAsia="Calibri" w:hAnsi="Calibri" w:cs="Arial" w:hint="cs"/>
                <w:b/>
                <w:bCs/>
                <w:color w:val="C00000"/>
                <w:sz w:val="24"/>
                <w:szCs w:val="24"/>
                <w:rtl/>
              </w:rPr>
              <w:t xml:space="preserve"> </w:t>
            </w:r>
            <w:r w:rsidRPr="0088378A">
              <w:rPr>
                <w:rFonts w:ascii="Calibri" w:eastAsia="Calibri" w:hAnsi="Calibri" w:cs="Arial" w:hint="cs"/>
                <w:b/>
                <w:bCs/>
                <w:sz w:val="24"/>
                <w:szCs w:val="24"/>
                <w:rtl/>
              </w:rPr>
              <w:t>كتابة نصوص  تحتوي على الألف اللينة في اخر اسم</w:t>
            </w:r>
          </w:p>
        </w:tc>
        <w:tc>
          <w:tcPr>
            <w:tcW w:w="2673" w:type="dxa"/>
            <w:tcBorders>
              <w:top w:val="double" w:sz="4" w:space="0" w:color="auto"/>
              <w:left w:val="double" w:sz="4" w:space="0" w:color="auto"/>
              <w:bottom w:val="double" w:sz="4" w:space="0" w:color="auto"/>
              <w:right w:val="double" w:sz="4" w:space="0" w:color="auto"/>
            </w:tcBorders>
            <w:vAlign w:val="center"/>
          </w:tcPr>
          <w:p w14:paraId="529D6963" w14:textId="77777777" w:rsidR="00DE7884" w:rsidRDefault="00005234" w:rsidP="00A07371">
            <w:pPr>
              <w:widowControl w:val="0"/>
              <w:tabs>
                <w:tab w:val="right" w:pos="205"/>
              </w:tabs>
              <w:rPr>
                <w:rFonts w:ascii="Calibri" w:eastAsia="Calibri" w:hAnsi="Calibri" w:cs="Arial"/>
                <w:b/>
                <w:bCs/>
                <w:sz w:val="24"/>
                <w:szCs w:val="24"/>
                <w:rtl/>
                <w:lang w:bidi="ar-EG"/>
              </w:rPr>
            </w:pPr>
            <w:r w:rsidRPr="00F14BE4">
              <w:rPr>
                <w:b/>
                <w:bCs/>
                <w:sz w:val="28"/>
                <w:szCs w:val="28"/>
                <w:rtl/>
                <w:lang w:bidi="ar-EG"/>
              </w:rPr>
              <w:t>أن تقرأ الطالبة الجمل الآتية وتلاحظ الألف الملونة في نهاية الأسماء</w:t>
            </w:r>
            <w:r>
              <w:rPr>
                <w:rFonts w:ascii="Calibri" w:eastAsia="Calibri" w:hAnsi="Calibri" w:cs="Arial" w:hint="cs"/>
                <w:b/>
                <w:bCs/>
                <w:sz w:val="24"/>
                <w:szCs w:val="24"/>
                <w:rtl/>
                <w:lang w:bidi="ar-EG"/>
              </w:rPr>
              <w:t>.</w:t>
            </w:r>
          </w:p>
          <w:p w14:paraId="7BE0D7A6" w14:textId="77777777" w:rsidR="00005234" w:rsidRDefault="00005234" w:rsidP="00A07371">
            <w:pPr>
              <w:widowControl w:val="0"/>
              <w:tabs>
                <w:tab w:val="right" w:pos="205"/>
              </w:tabs>
              <w:rPr>
                <w:rFonts w:ascii="Calibri" w:eastAsia="Calibri" w:hAnsi="Calibri" w:cs="Arial"/>
                <w:b/>
                <w:bCs/>
                <w:sz w:val="24"/>
                <w:szCs w:val="24"/>
                <w:rtl/>
                <w:lang w:bidi="ar-EG"/>
              </w:rPr>
            </w:pPr>
          </w:p>
          <w:p w14:paraId="7BBDEF97" w14:textId="77777777" w:rsidR="00005234" w:rsidRDefault="00005234" w:rsidP="00A07371">
            <w:pPr>
              <w:widowControl w:val="0"/>
              <w:tabs>
                <w:tab w:val="right" w:pos="205"/>
              </w:tabs>
              <w:rPr>
                <w:rFonts w:ascii="Calibri" w:eastAsia="Calibri" w:hAnsi="Calibri" w:cs="Arial"/>
                <w:b/>
                <w:bCs/>
                <w:sz w:val="24"/>
                <w:szCs w:val="24"/>
                <w:rtl/>
                <w:lang w:bidi="ar-EG"/>
              </w:rPr>
            </w:pPr>
          </w:p>
          <w:p w14:paraId="409D7076" w14:textId="77777777" w:rsidR="00005234" w:rsidRDefault="00005234" w:rsidP="00005234">
            <w:pPr>
              <w:widowControl w:val="0"/>
              <w:tabs>
                <w:tab w:val="num" w:pos="0"/>
              </w:tabs>
              <w:rPr>
                <w:b/>
                <w:bCs/>
                <w:sz w:val="28"/>
                <w:szCs w:val="28"/>
                <w:rtl/>
                <w:lang w:bidi="ar-EG"/>
              </w:rPr>
            </w:pPr>
            <w:r w:rsidRPr="00F14BE4">
              <w:rPr>
                <w:b/>
                <w:bCs/>
                <w:sz w:val="28"/>
                <w:szCs w:val="28"/>
                <w:rtl/>
                <w:lang w:bidi="ar-EG"/>
              </w:rPr>
              <w:t>أن ترسم الطالبة الأسماء التي تنتهي بألف لينة رسمًا صحيحًا.</w:t>
            </w:r>
          </w:p>
          <w:p w14:paraId="72F03B67" w14:textId="77777777" w:rsidR="00005234" w:rsidRDefault="00005234" w:rsidP="00005234">
            <w:pPr>
              <w:widowControl w:val="0"/>
              <w:tabs>
                <w:tab w:val="num" w:pos="0"/>
              </w:tabs>
              <w:rPr>
                <w:b/>
                <w:bCs/>
                <w:sz w:val="28"/>
                <w:szCs w:val="28"/>
                <w:rtl/>
                <w:lang w:bidi="ar-EG"/>
              </w:rPr>
            </w:pPr>
          </w:p>
          <w:p w14:paraId="0523C4C6" w14:textId="77777777" w:rsidR="00005234" w:rsidRPr="00F14BE4" w:rsidRDefault="00005234" w:rsidP="00005234">
            <w:pPr>
              <w:widowControl w:val="0"/>
              <w:tabs>
                <w:tab w:val="num" w:pos="0"/>
              </w:tabs>
              <w:rPr>
                <w:b/>
                <w:bCs/>
                <w:sz w:val="28"/>
                <w:szCs w:val="28"/>
                <w:rtl/>
                <w:lang w:bidi="ar-EG"/>
              </w:rPr>
            </w:pPr>
          </w:p>
          <w:p w14:paraId="48409833" w14:textId="77777777" w:rsidR="00005234" w:rsidRPr="00F14BE4" w:rsidRDefault="00005234" w:rsidP="00005234">
            <w:pPr>
              <w:widowControl w:val="0"/>
              <w:tabs>
                <w:tab w:val="num" w:pos="0"/>
              </w:tabs>
              <w:rPr>
                <w:b/>
                <w:bCs/>
                <w:sz w:val="28"/>
                <w:szCs w:val="28"/>
                <w:rtl/>
                <w:lang w:bidi="ar-EG"/>
              </w:rPr>
            </w:pPr>
            <w:r w:rsidRPr="00F14BE4">
              <w:rPr>
                <w:b/>
                <w:bCs/>
                <w:sz w:val="28"/>
                <w:szCs w:val="28"/>
                <w:rtl/>
                <w:lang w:bidi="ar-EG"/>
              </w:rPr>
              <w:t xml:space="preserve">أن تستنتج الطالبة قاعدة الدرس. </w:t>
            </w:r>
          </w:p>
          <w:p w14:paraId="711BC62C" w14:textId="77777777" w:rsidR="00005234" w:rsidRDefault="00005234" w:rsidP="00005234">
            <w:pPr>
              <w:widowControl w:val="0"/>
              <w:tabs>
                <w:tab w:val="num" w:pos="0"/>
              </w:tabs>
              <w:rPr>
                <w:b/>
                <w:bCs/>
                <w:sz w:val="28"/>
                <w:szCs w:val="28"/>
                <w:rtl/>
                <w:lang w:bidi="ar-EG"/>
              </w:rPr>
            </w:pPr>
            <w:r w:rsidRPr="00F14BE4">
              <w:rPr>
                <w:b/>
                <w:bCs/>
                <w:sz w:val="28"/>
                <w:szCs w:val="28"/>
                <w:rtl/>
                <w:lang w:bidi="ar-EG"/>
              </w:rPr>
              <w:t xml:space="preserve">أن تشارك الطالبة في حل أنشطة أطبق. </w:t>
            </w:r>
          </w:p>
          <w:p w14:paraId="518E8A88" w14:textId="77777777" w:rsidR="004C5BA6" w:rsidRPr="00F14BE4" w:rsidRDefault="004C5BA6" w:rsidP="00005234">
            <w:pPr>
              <w:widowControl w:val="0"/>
              <w:tabs>
                <w:tab w:val="num" w:pos="0"/>
              </w:tabs>
              <w:rPr>
                <w:b/>
                <w:bCs/>
                <w:sz w:val="28"/>
                <w:szCs w:val="28"/>
                <w:rtl/>
                <w:lang w:bidi="ar-EG"/>
              </w:rPr>
            </w:pPr>
          </w:p>
          <w:p w14:paraId="646569AE" w14:textId="77777777" w:rsidR="00005234" w:rsidRPr="004D7A3D" w:rsidRDefault="00005234" w:rsidP="00005234">
            <w:pPr>
              <w:widowControl w:val="0"/>
              <w:tabs>
                <w:tab w:val="right" w:pos="205"/>
              </w:tabs>
              <w:rPr>
                <w:rFonts w:ascii="Calibri" w:eastAsia="Calibri" w:hAnsi="Calibri" w:cs="Arial"/>
                <w:b/>
                <w:bCs/>
                <w:sz w:val="24"/>
                <w:szCs w:val="24"/>
                <w:rtl/>
                <w:lang w:bidi="ar-EG"/>
              </w:rPr>
            </w:pPr>
            <w:r w:rsidRPr="00F14BE4">
              <w:rPr>
                <w:b/>
                <w:bCs/>
                <w:sz w:val="28"/>
                <w:szCs w:val="28"/>
                <w:rtl/>
                <w:lang w:bidi="ar-EG"/>
              </w:rPr>
              <w:t>أن تكتب الطالبة ما يملى عليها في دفترها</w:t>
            </w:r>
          </w:p>
        </w:tc>
        <w:tc>
          <w:tcPr>
            <w:tcW w:w="1517" w:type="dxa"/>
            <w:tcBorders>
              <w:top w:val="double" w:sz="4" w:space="0" w:color="auto"/>
              <w:left w:val="double" w:sz="4" w:space="0" w:color="auto"/>
              <w:bottom w:val="double" w:sz="4" w:space="0" w:color="auto"/>
              <w:right w:val="double" w:sz="4" w:space="0" w:color="auto"/>
            </w:tcBorders>
            <w:vAlign w:val="center"/>
          </w:tcPr>
          <w:p w14:paraId="21943618" w14:textId="77777777" w:rsidR="00DE7884" w:rsidRPr="00465869" w:rsidRDefault="004C5BA6" w:rsidP="004C5BA6">
            <w:pPr>
              <w:jc w:val="center"/>
              <w:rPr>
                <w:rFonts w:ascii="Calibri" w:eastAsia="Calibri" w:hAnsi="Calibri" w:cs="Arial"/>
                <w:b/>
                <w:bCs/>
                <w:sz w:val="24"/>
                <w:szCs w:val="24"/>
                <w:rtl/>
              </w:rPr>
            </w:pPr>
            <w:r>
              <w:rPr>
                <w:rFonts w:ascii="Calibri" w:eastAsia="Calibri" w:hAnsi="Calibri" w:cs="Arial" w:hint="cs"/>
                <w:b/>
                <w:bCs/>
                <w:sz w:val="24"/>
                <w:szCs w:val="24"/>
                <w:rtl/>
              </w:rPr>
              <w:t>رسم الأسماء التي تنتهي بالألف اللينة رسما صحيحا .</w:t>
            </w:r>
          </w:p>
        </w:tc>
        <w:tc>
          <w:tcPr>
            <w:tcW w:w="1117" w:type="dxa"/>
            <w:tcBorders>
              <w:top w:val="double" w:sz="4" w:space="0" w:color="auto"/>
              <w:left w:val="double" w:sz="4" w:space="0" w:color="auto"/>
              <w:bottom w:val="double" w:sz="4" w:space="0" w:color="auto"/>
              <w:right w:val="double" w:sz="4" w:space="0" w:color="auto"/>
            </w:tcBorders>
            <w:vAlign w:val="center"/>
          </w:tcPr>
          <w:p w14:paraId="4DEBF030" w14:textId="77777777" w:rsidR="00DE7884" w:rsidRDefault="00DE7884" w:rsidP="00A07371">
            <w:pPr>
              <w:jc w:val="center"/>
              <w:rPr>
                <w:rFonts w:ascii="Calibri" w:eastAsia="Calibri" w:hAnsi="Calibri" w:cs="Arial"/>
                <w:b/>
                <w:bCs/>
                <w:color w:val="FF0000"/>
                <w:sz w:val="24"/>
                <w:szCs w:val="24"/>
                <w:rtl/>
              </w:rPr>
            </w:pPr>
            <w:r>
              <w:rPr>
                <w:rFonts w:ascii="Calibri" w:eastAsia="Calibri" w:hAnsi="Calibri" w:cs="Arial" w:hint="cs"/>
                <w:b/>
                <w:bCs/>
                <w:color w:val="FF0000"/>
                <w:sz w:val="24"/>
                <w:szCs w:val="24"/>
                <w:rtl/>
              </w:rPr>
              <w:t>الوحدة الرابعة</w:t>
            </w:r>
          </w:p>
          <w:p w14:paraId="6F6A477D" w14:textId="77777777" w:rsidR="00DE7884" w:rsidRDefault="00DE7884"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 حرف ومهن</w:t>
            </w:r>
          </w:p>
          <w:p w14:paraId="5B456F62" w14:textId="77777777" w:rsidR="00E81532" w:rsidRDefault="00E81532"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الدرس الثاني </w:t>
            </w:r>
          </w:p>
          <w:p w14:paraId="11CEEEE0" w14:textId="77777777" w:rsidR="00005234" w:rsidRDefault="00005234"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الألف اللينة في </w:t>
            </w:r>
            <w:r w:rsidR="004C5BA6">
              <w:rPr>
                <w:rFonts w:ascii="Calibri" w:eastAsia="Calibri" w:hAnsi="Calibri" w:cs="Arial" w:hint="cs"/>
                <w:b/>
                <w:bCs/>
                <w:sz w:val="24"/>
                <w:szCs w:val="24"/>
                <w:rtl/>
              </w:rPr>
              <w:t>آخر</w:t>
            </w:r>
            <w:r>
              <w:rPr>
                <w:rFonts w:ascii="Calibri" w:eastAsia="Calibri" w:hAnsi="Calibri" w:cs="Arial" w:hint="cs"/>
                <w:b/>
                <w:bCs/>
                <w:sz w:val="24"/>
                <w:szCs w:val="24"/>
                <w:rtl/>
              </w:rPr>
              <w:t xml:space="preserve"> الأسماء </w:t>
            </w:r>
          </w:p>
          <w:p w14:paraId="4AAECCE8" w14:textId="77777777" w:rsidR="00E81532" w:rsidRDefault="00E81532"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أقرأ </w:t>
            </w:r>
          </w:p>
          <w:p w14:paraId="2EF7CFB3" w14:textId="77777777" w:rsidR="00E81532" w:rsidRDefault="00E81532" w:rsidP="00A07371">
            <w:pPr>
              <w:jc w:val="center"/>
              <w:rPr>
                <w:rFonts w:ascii="Calibri" w:eastAsia="Calibri" w:hAnsi="Calibri" w:cs="Arial"/>
                <w:b/>
                <w:bCs/>
                <w:sz w:val="24"/>
                <w:szCs w:val="24"/>
                <w:rtl/>
              </w:rPr>
            </w:pPr>
            <w:r>
              <w:rPr>
                <w:rFonts w:ascii="Calibri" w:eastAsia="Calibri" w:hAnsi="Calibri" w:cs="Arial" w:hint="cs"/>
                <w:b/>
                <w:bCs/>
                <w:sz w:val="24"/>
                <w:szCs w:val="24"/>
                <w:rtl/>
              </w:rPr>
              <w:t>ألاحظ</w:t>
            </w:r>
          </w:p>
          <w:p w14:paraId="73E7E3AF" w14:textId="77777777" w:rsidR="00E81532" w:rsidRDefault="00E81532"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أستنتج أطبق </w:t>
            </w:r>
          </w:p>
          <w:p w14:paraId="2216B2BA" w14:textId="77777777" w:rsidR="00E81532" w:rsidRDefault="00E81532" w:rsidP="00A07371">
            <w:pPr>
              <w:jc w:val="center"/>
              <w:rPr>
                <w:rFonts w:ascii="Calibri" w:eastAsia="Calibri" w:hAnsi="Calibri" w:cs="Arial"/>
                <w:b/>
                <w:bCs/>
                <w:sz w:val="24"/>
                <w:szCs w:val="24"/>
                <w:rtl/>
              </w:rPr>
            </w:pPr>
            <w:r>
              <w:rPr>
                <w:rFonts w:ascii="Calibri" w:eastAsia="Calibri" w:hAnsi="Calibri" w:cs="Arial" w:hint="cs"/>
                <w:b/>
                <w:bCs/>
                <w:sz w:val="24"/>
                <w:szCs w:val="24"/>
                <w:rtl/>
              </w:rPr>
              <w:t>أطبق 2</w:t>
            </w:r>
          </w:p>
          <w:p w14:paraId="5BD350AD" w14:textId="77777777" w:rsidR="00E81532" w:rsidRDefault="00E81532" w:rsidP="00A07371">
            <w:pPr>
              <w:jc w:val="center"/>
              <w:rPr>
                <w:rFonts w:ascii="Calibri" w:eastAsia="Calibri" w:hAnsi="Calibri" w:cs="Arial"/>
                <w:b/>
                <w:bCs/>
                <w:sz w:val="24"/>
                <w:szCs w:val="24"/>
                <w:rtl/>
              </w:rPr>
            </w:pPr>
            <w:r>
              <w:rPr>
                <w:rFonts w:ascii="Calibri" w:eastAsia="Calibri" w:hAnsi="Calibri" w:cs="Arial" w:hint="cs"/>
                <w:b/>
                <w:bCs/>
                <w:sz w:val="24"/>
                <w:szCs w:val="24"/>
                <w:rtl/>
              </w:rPr>
              <w:t>3</w:t>
            </w:r>
          </w:p>
          <w:p w14:paraId="54CAE526" w14:textId="77777777" w:rsidR="00E81532" w:rsidRDefault="00E81532" w:rsidP="00A07371">
            <w:pPr>
              <w:jc w:val="center"/>
              <w:rPr>
                <w:rFonts w:ascii="Calibri" w:eastAsia="Calibri" w:hAnsi="Calibri" w:cs="Arial"/>
                <w:b/>
                <w:bCs/>
                <w:sz w:val="24"/>
                <w:szCs w:val="24"/>
                <w:rtl/>
              </w:rPr>
            </w:pPr>
            <w:r>
              <w:rPr>
                <w:rFonts w:ascii="Calibri" w:eastAsia="Calibri" w:hAnsi="Calibri" w:cs="Arial" w:hint="cs"/>
                <w:b/>
                <w:bCs/>
                <w:sz w:val="24"/>
                <w:szCs w:val="24"/>
                <w:rtl/>
              </w:rPr>
              <w:t>4</w:t>
            </w:r>
          </w:p>
          <w:p w14:paraId="06C5B6A7" w14:textId="77777777" w:rsidR="00E81532" w:rsidRDefault="00E81532" w:rsidP="00A07371">
            <w:pPr>
              <w:jc w:val="center"/>
              <w:rPr>
                <w:rFonts w:ascii="Calibri" w:eastAsia="Calibri" w:hAnsi="Calibri" w:cs="Arial"/>
                <w:b/>
                <w:bCs/>
                <w:sz w:val="24"/>
                <w:szCs w:val="24"/>
                <w:rtl/>
              </w:rPr>
            </w:pPr>
            <w:r>
              <w:rPr>
                <w:rFonts w:ascii="Calibri" w:eastAsia="Calibri" w:hAnsi="Calibri" w:cs="Arial" w:hint="cs"/>
                <w:b/>
                <w:bCs/>
                <w:sz w:val="24"/>
                <w:szCs w:val="24"/>
                <w:rtl/>
              </w:rPr>
              <w:t>أكتب مايملى علي</w:t>
            </w:r>
          </w:p>
          <w:p w14:paraId="69FCE1F5" w14:textId="77777777" w:rsidR="00E81532" w:rsidRDefault="00E81532" w:rsidP="00A07371">
            <w:pPr>
              <w:jc w:val="center"/>
              <w:rPr>
                <w:rFonts w:ascii="Calibri" w:eastAsia="Calibri" w:hAnsi="Calibri" w:cs="Arial"/>
                <w:b/>
                <w:bCs/>
                <w:sz w:val="24"/>
                <w:szCs w:val="24"/>
                <w:rtl/>
              </w:rPr>
            </w:pPr>
            <w:r>
              <w:rPr>
                <w:rFonts w:ascii="Calibri" w:eastAsia="Calibri" w:hAnsi="Calibri" w:cs="Arial" w:hint="cs"/>
                <w:b/>
                <w:bCs/>
                <w:sz w:val="24"/>
                <w:szCs w:val="24"/>
                <w:rtl/>
              </w:rPr>
              <w:t>+تطبيقات الإملاء على بوابة عين</w:t>
            </w:r>
          </w:p>
          <w:p w14:paraId="2575642C" w14:textId="77777777" w:rsidR="00DE7884" w:rsidRPr="00465869" w:rsidRDefault="00DE7884"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 </w:t>
            </w:r>
          </w:p>
        </w:tc>
        <w:tc>
          <w:tcPr>
            <w:tcW w:w="837" w:type="dxa"/>
            <w:tcBorders>
              <w:top w:val="double" w:sz="4" w:space="0" w:color="auto"/>
              <w:left w:val="double" w:sz="4" w:space="0" w:color="auto"/>
              <w:bottom w:val="double" w:sz="4" w:space="0" w:color="auto"/>
              <w:right w:val="double" w:sz="4" w:space="0" w:color="auto"/>
            </w:tcBorders>
            <w:vAlign w:val="center"/>
          </w:tcPr>
          <w:p w14:paraId="2390C29B" w14:textId="77777777" w:rsidR="00DE7884" w:rsidRPr="00465869" w:rsidRDefault="00E81532" w:rsidP="00A07371">
            <w:pPr>
              <w:rPr>
                <w:rFonts w:ascii="Calibri" w:eastAsia="Calibri" w:hAnsi="Calibri" w:cs="Arial"/>
                <w:b/>
                <w:bCs/>
                <w:sz w:val="24"/>
                <w:szCs w:val="24"/>
              </w:rPr>
            </w:pPr>
            <w:r>
              <w:rPr>
                <w:rFonts w:ascii="Calibri" w:eastAsia="Calibri" w:hAnsi="Calibri" w:cs="Arial" w:hint="cs"/>
                <w:b/>
                <w:bCs/>
                <w:sz w:val="24"/>
                <w:szCs w:val="24"/>
                <w:rtl/>
              </w:rPr>
              <w:t>3-5</w:t>
            </w:r>
          </w:p>
        </w:tc>
        <w:tc>
          <w:tcPr>
            <w:tcW w:w="838" w:type="dxa"/>
            <w:tcBorders>
              <w:top w:val="double" w:sz="4" w:space="0" w:color="auto"/>
              <w:left w:val="double" w:sz="4" w:space="0" w:color="auto"/>
              <w:bottom w:val="double" w:sz="4" w:space="0" w:color="auto"/>
              <w:right w:val="double" w:sz="4" w:space="0" w:color="auto"/>
            </w:tcBorders>
            <w:vAlign w:val="center"/>
          </w:tcPr>
          <w:p w14:paraId="038666E4" w14:textId="77777777" w:rsidR="00DE7884" w:rsidRPr="00465869" w:rsidRDefault="00DE7884" w:rsidP="00A07371">
            <w:pPr>
              <w:jc w:val="center"/>
              <w:rPr>
                <w:rFonts w:ascii="Calibri" w:eastAsia="Calibri" w:hAnsi="Calibri" w:cs="Arial"/>
                <w:b/>
                <w:bCs/>
                <w:sz w:val="24"/>
                <w:szCs w:val="24"/>
                <w:rtl/>
              </w:rPr>
            </w:pPr>
          </w:p>
          <w:p w14:paraId="5625DD3E" w14:textId="77777777" w:rsidR="00DE7884" w:rsidRPr="00465869" w:rsidRDefault="00DE7884" w:rsidP="00A07371">
            <w:pPr>
              <w:jc w:val="center"/>
              <w:rPr>
                <w:rFonts w:ascii="Calibri" w:eastAsia="Calibri" w:hAnsi="Calibri" w:cs="Arial"/>
                <w:b/>
                <w:bCs/>
                <w:sz w:val="24"/>
                <w:szCs w:val="24"/>
                <w:rtl/>
              </w:rPr>
            </w:pPr>
          </w:p>
          <w:p w14:paraId="05A57802" w14:textId="77777777" w:rsidR="00DE7884" w:rsidRPr="00465869" w:rsidRDefault="00DE7884" w:rsidP="00A07371">
            <w:pPr>
              <w:jc w:val="center"/>
              <w:rPr>
                <w:rFonts w:ascii="Calibri" w:eastAsia="Calibri" w:hAnsi="Calibri" w:cs="Arial"/>
                <w:b/>
                <w:bCs/>
                <w:sz w:val="24"/>
                <w:szCs w:val="24"/>
                <w:rtl/>
              </w:rPr>
            </w:pPr>
          </w:p>
          <w:p w14:paraId="37F98818" w14:textId="77777777" w:rsidR="00DE7884" w:rsidRPr="00465869" w:rsidRDefault="00DE7884" w:rsidP="00A07371">
            <w:pPr>
              <w:jc w:val="center"/>
              <w:rPr>
                <w:rFonts w:ascii="Calibri" w:eastAsia="Calibri" w:hAnsi="Calibri" w:cs="Arial"/>
                <w:b/>
                <w:bCs/>
                <w:sz w:val="24"/>
                <w:szCs w:val="24"/>
                <w:rtl/>
              </w:rPr>
            </w:pPr>
          </w:p>
          <w:p w14:paraId="7AE6D05D" w14:textId="77777777" w:rsidR="00DE7884" w:rsidRPr="00465869" w:rsidRDefault="00E81532" w:rsidP="00A07371">
            <w:pPr>
              <w:jc w:val="center"/>
              <w:rPr>
                <w:rFonts w:ascii="Calibri" w:eastAsia="Calibri" w:hAnsi="Calibri" w:cs="Arial"/>
                <w:b/>
                <w:bCs/>
                <w:sz w:val="24"/>
                <w:szCs w:val="24"/>
                <w:rtl/>
              </w:rPr>
            </w:pPr>
            <w:r>
              <w:rPr>
                <w:rFonts w:ascii="Calibri" w:eastAsia="Calibri" w:hAnsi="Calibri" w:cs="Arial" w:hint="cs"/>
                <w:b/>
                <w:bCs/>
                <w:sz w:val="24"/>
                <w:szCs w:val="24"/>
                <w:rtl/>
              </w:rPr>
              <w:t>الأربعاء</w:t>
            </w:r>
          </w:p>
          <w:p w14:paraId="03D48337" w14:textId="77777777" w:rsidR="00DE7884" w:rsidRPr="00465869" w:rsidRDefault="00DE7884" w:rsidP="00A07371">
            <w:pPr>
              <w:jc w:val="center"/>
              <w:rPr>
                <w:rFonts w:ascii="Calibri" w:eastAsia="Calibri" w:hAnsi="Calibri" w:cs="Arial"/>
                <w:b/>
                <w:bCs/>
                <w:sz w:val="24"/>
                <w:szCs w:val="24"/>
                <w:rtl/>
              </w:rPr>
            </w:pPr>
          </w:p>
          <w:p w14:paraId="0ABA792D" w14:textId="77777777" w:rsidR="00DE7884" w:rsidRPr="00465869" w:rsidRDefault="00DE7884" w:rsidP="00A07371">
            <w:pPr>
              <w:jc w:val="center"/>
              <w:rPr>
                <w:rFonts w:ascii="Calibri" w:eastAsia="Calibri" w:hAnsi="Calibri" w:cs="Arial"/>
                <w:b/>
                <w:bCs/>
                <w:sz w:val="24"/>
                <w:szCs w:val="24"/>
                <w:rtl/>
              </w:rPr>
            </w:pPr>
          </w:p>
          <w:p w14:paraId="2EC75C8F" w14:textId="77777777" w:rsidR="00DE7884" w:rsidRPr="00465869" w:rsidRDefault="00DE7884" w:rsidP="00A07371">
            <w:pPr>
              <w:jc w:val="center"/>
              <w:rPr>
                <w:rFonts w:ascii="Calibri" w:eastAsia="Calibri" w:hAnsi="Calibri" w:cs="Arial"/>
                <w:b/>
                <w:bCs/>
                <w:sz w:val="24"/>
                <w:szCs w:val="24"/>
                <w:rtl/>
              </w:rPr>
            </w:pPr>
          </w:p>
          <w:p w14:paraId="3136B00B" w14:textId="77777777" w:rsidR="00DE7884" w:rsidRPr="00465869" w:rsidRDefault="00DE7884" w:rsidP="00A07371">
            <w:pPr>
              <w:jc w:val="center"/>
              <w:rPr>
                <w:rFonts w:ascii="Calibri" w:eastAsia="Calibri" w:hAnsi="Calibri" w:cs="Arial"/>
                <w:b/>
                <w:bCs/>
                <w:sz w:val="24"/>
                <w:szCs w:val="24"/>
                <w:rtl/>
              </w:rPr>
            </w:pPr>
          </w:p>
          <w:p w14:paraId="1A0C6486" w14:textId="77777777" w:rsidR="00DE7884" w:rsidRPr="00465869" w:rsidRDefault="00DE7884" w:rsidP="00A07371">
            <w:pPr>
              <w:jc w:val="center"/>
              <w:rPr>
                <w:rFonts w:ascii="Calibri" w:eastAsia="Calibri" w:hAnsi="Calibri" w:cs="Arial"/>
                <w:b/>
                <w:bCs/>
                <w:sz w:val="24"/>
                <w:szCs w:val="24"/>
                <w:rtl/>
              </w:rPr>
            </w:pPr>
          </w:p>
          <w:p w14:paraId="687929F1" w14:textId="77777777" w:rsidR="00DE7884" w:rsidRPr="00465869" w:rsidRDefault="00DE7884" w:rsidP="00A07371">
            <w:pPr>
              <w:jc w:val="center"/>
              <w:rPr>
                <w:rFonts w:ascii="Calibri" w:eastAsia="Calibri" w:hAnsi="Calibri" w:cs="Arial"/>
                <w:b/>
                <w:bCs/>
                <w:sz w:val="24"/>
                <w:szCs w:val="24"/>
              </w:rPr>
            </w:pPr>
          </w:p>
        </w:tc>
      </w:tr>
    </w:tbl>
    <w:p w14:paraId="53294C29" w14:textId="77777777" w:rsidR="00DE7884" w:rsidRDefault="00DE7884" w:rsidP="00B87116">
      <w:pPr>
        <w:tabs>
          <w:tab w:val="left" w:pos="1943"/>
        </w:tabs>
        <w:rPr>
          <w:rtl/>
        </w:rPr>
      </w:pPr>
    </w:p>
    <w:p w14:paraId="725BADB0" w14:textId="77777777" w:rsidR="00DE7884" w:rsidRDefault="00DE7884" w:rsidP="00B87116">
      <w:pPr>
        <w:tabs>
          <w:tab w:val="left" w:pos="1943"/>
        </w:tabs>
        <w:rPr>
          <w:rtl/>
        </w:rPr>
      </w:pPr>
    </w:p>
    <w:p w14:paraId="42232F40" w14:textId="77777777" w:rsidR="00DE7884" w:rsidRDefault="00DE7884" w:rsidP="00B87116">
      <w:pPr>
        <w:tabs>
          <w:tab w:val="left" w:pos="1943"/>
        </w:tabs>
        <w:rPr>
          <w:rtl/>
        </w:rPr>
      </w:pPr>
    </w:p>
    <w:p w14:paraId="5AD87CE5" w14:textId="77777777" w:rsidR="00DE7884" w:rsidRDefault="007B376F" w:rsidP="00B87116">
      <w:pPr>
        <w:tabs>
          <w:tab w:val="left" w:pos="1943"/>
        </w:tabs>
        <w:rPr>
          <w:rtl/>
        </w:rPr>
      </w:pPr>
      <w:r>
        <w:rPr>
          <w:noProof/>
          <w:rtl/>
        </w:rPr>
        <mc:AlternateContent>
          <mc:Choice Requires="wps">
            <w:drawing>
              <wp:anchor distT="0" distB="0" distL="114300" distR="114300" simplePos="0" relativeHeight="251914240" behindDoc="0" locked="0" layoutInCell="1" allowOverlap="1" wp14:anchorId="27C7B43F" wp14:editId="335A95DA">
                <wp:simplePos x="0" y="0"/>
                <wp:positionH relativeFrom="column">
                  <wp:posOffset>7134225</wp:posOffset>
                </wp:positionH>
                <wp:positionV relativeFrom="paragraph">
                  <wp:posOffset>9525</wp:posOffset>
                </wp:positionV>
                <wp:extent cx="1740535" cy="982980"/>
                <wp:effectExtent l="0" t="0" r="0" b="0"/>
                <wp:wrapNone/>
                <wp:docPr id="112" name="مربع ن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40535"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4FE45" w14:textId="77777777" w:rsidR="00596903" w:rsidRPr="00847CC3" w:rsidRDefault="00596903" w:rsidP="00FA766E">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 xml:space="preserve">المملكة </w:t>
                            </w:r>
                            <w:r w:rsidRPr="00847CC3">
                              <w:rPr>
                                <w:rFonts w:ascii="Sakkal Majalla" w:hAnsi="Sakkal Majalla" w:cs="Sakkal Majalla"/>
                                <w:b/>
                                <w:bCs/>
                                <w:sz w:val="20"/>
                                <w:szCs w:val="20"/>
                                <w:rtl/>
                              </w:rPr>
                              <w:t>العربية السعودية</w:t>
                            </w:r>
                          </w:p>
                          <w:p w14:paraId="6DAB557C" w14:textId="77777777" w:rsidR="00596903" w:rsidRPr="00847CC3" w:rsidRDefault="00596903" w:rsidP="00FA766E">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14:paraId="60FB6DA1" w14:textId="77777777" w:rsidR="00596903" w:rsidRPr="00847CC3" w:rsidRDefault="00596903" w:rsidP="00FA766E">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بالمدينة المنورة</w:t>
                            </w:r>
                          </w:p>
                          <w:p w14:paraId="28A9B5CC" w14:textId="77777777" w:rsidR="00596903" w:rsidRPr="00847CC3" w:rsidRDefault="00596903" w:rsidP="00FA766E">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...شرق المدينة </w:t>
                            </w:r>
                          </w:p>
                          <w:p w14:paraId="11B013B3" w14:textId="77777777" w:rsidR="00596903" w:rsidRPr="00847CC3" w:rsidRDefault="00596903" w:rsidP="00FA766E">
                            <w:pPr>
                              <w:spacing w:after="0"/>
                              <w:rPr>
                                <w:rFonts w:ascii="Sakkal Majalla" w:hAnsi="Sakkal Majalla" w:cs="Sakkal Majalla"/>
                                <w:b/>
                                <w:bCs/>
                                <w:sz w:val="20"/>
                                <w:szCs w:val="20"/>
                                <w:rtl/>
                              </w:rPr>
                            </w:pPr>
                          </w:p>
                          <w:p w14:paraId="2AF08389" w14:textId="77777777" w:rsidR="00596903" w:rsidRPr="00847CC3" w:rsidRDefault="00596903" w:rsidP="00FA766E">
                            <w:pPr>
                              <w:jc w:val="center"/>
                              <w:rPr>
                                <w:rFonts w:ascii="Sakkal Majalla" w:hAnsi="Sakkal Majalla" w:cs="Sakkal Majall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7" type="#_x0000_t202" style="position:absolute;left:0;text-align:left;margin-left:561.75pt;margin-top:.75pt;width:137.05pt;height:77.4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" filled="f" stroked="f">
                <v:path arrowok="t"/>
                <v:textbox>
                  <w:txbxContent>
                    <w:p w:rsidR="00596903" w:rsidRPr="00847CC3" w:rsidRDefault="00596903" w:rsidP="00FA766E">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المملكة العربية السعودية</w:t>
                      </w:r>
                    </w:p>
                    <w:p w:rsidR="00596903" w:rsidRPr="00847CC3" w:rsidRDefault="00596903" w:rsidP="00FA766E">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rsidR="00596903" w:rsidRPr="00847CC3" w:rsidRDefault="00596903" w:rsidP="00FA766E">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بالمدينة المنورة</w:t>
                      </w:r>
                    </w:p>
                    <w:p w:rsidR="00596903" w:rsidRPr="00847CC3" w:rsidRDefault="00596903" w:rsidP="00FA766E">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...شرق المدينة </w:t>
                      </w:r>
                    </w:p>
                    <w:p w:rsidR="00596903" w:rsidRPr="00847CC3" w:rsidRDefault="00596903" w:rsidP="00FA766E">
                      <w:pPr>
                        <w:spacing w:after="0"/>
                        <w:rPr>
                          <w:rFonts w:ascii="Sakkal Majalla" w:hAnsi="Sakkal Majalla" w:cs="Sakkal Majalla"/>
                          <w:b/>
                          <w:bCs/>
                          <w:sz w:val="20"/>
                          <w:szCs w:val="20"/>
                          <w:rtl/>
                        </w:rPr>
                      </w:pPr>
                    </w:p>
                    <w:p w:rsidR="00596903" w:rsidRPr="00847CC3" w:rsidRDefault="00596903" w:rsidP="00FA766E">
                      <w:pPr>
                        <w:jc w:val="center"/>
                        <w:rPr>
                          <w:rFonts w:ascii="Sakkal Majalla" w:hAnsi="Sakkal Majalla" w:cs="Sakkal Majalla"/>
                          <w:sz w:val="20"/>
                          <w:szCs w:val="20"/>
                        </w:rPr>
                      </w:pPr>
                    </w:p>
                  </w:txbxContent>
                </v:textbox>
              </v:shape>
            </w:pict>
          </mc:Fallback>
        </mc:AlternateContent>
      </w:r>
      <w:r>
        <w:rPr>
          <w:noProof/>
          <w:rtl/>
        </w:rPr>
        <mc:AlternateContent>
          <mc:Choice Requires="wps">
            <w:drawing>
              <wp:anchor distT="0" distB="0" distL="114300" distR="114300" simplePos="0" relativeHeight="251901952" behindDoc="0" locked="0" layoutInCell="1" allowOverlap="1" wp14:anchorId="3533922E" wp14:editId="167BBB37">
                <wp:simplePos x="0" y="0"/>
                <wp:positionH relativeFrom="column">
                  <wp:posOffset>695325</wp:posOffset>
                </wp:positionH>
                <wp:positionV relativeFrom="paragraph">
                  <wp:posOffset>-38100</wp:posOffset>
                </wp:positionV>
                <wp:extent cx="6317615" cy="725805"/>
                <wp:effectExtent l="0" t="0" r="6985" b="0"/>
                <wp:wrapNone/>
                <wp:docPr id="111" name="مربع ن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6317615" cy="725805"/>
                        </a:xfrm>
                        <a:prstGeom prst="rect">
                          <a:avLst/>
                        </a:prstGeom>
                        <a:solidFill>
                          <a:srgbClr val="FFFFFF"/>
                        </a:solidFill>
                        <a:ln w="19050" cmpd="sng">
                          <a:solidFill>
                            <a:srgbClr val="000000"/>
                          </a:solidFill>
                          <a:miter lim="800000"/>
                          <a:headEnd/>
                          <a:tailEnd/>
                        </a:ln>
                      </wps:spPr>
                      <wps:txbx>
                        <w:txbxContent>
                          <w:p w14:paraId="6A8F6003" w14:textId="77777777" w:rsidR="00596903" w:rsidRPr="004D7A3D" w:rsidRDefault="00596903" w:rsidP="00E81532">
                            <w:pPr>
                              <w:rPr>
                                <w:rFonts w:ascii="Calibri" w:eastAsia="Calibri" w:hAnsi="Calibri" w:cs="Arial"/>
                                <w:b/>
                                <w:bCs/>
                                <w:color w:val="FF0000"/>
                                <w:sz w:val="24"/>
                                <w:szCs w:val="24"/>
                                <w:rtl/>
                              </w:rPr>
                            </w:pPr>
                            <w:r w:rsidRPr="004D7A3D">
                              <w:rPr>
                                <w:rFonts w:ascii="Sakkal Majalla" w:hAnsi="Sakkal Majalla" w:cs="Sakkal Majalla"/>
                                <w:b/>
                                <w:bCs/>
                                <w:sz w:val="28"/>
                                <w:szCs w:val="28"/>
                                <w:rtl/>
                              </w:rPr>
                              <w:t xml:space="preserve">الخطة </w:t>
                            </w:r>
                            <w:r w:rsidRPr="004D7A3D">
                              <w:rPr>
                                <w:rFonts w:ascii="Sakkal Majalla" w:hAnsi="Sakkal Majalla" w:cs="Sakkal Majalla"/>
                                <w:b/>
                                <w:bCs/>
                                <w:sz w:val="28"/>
                                <w:szCs w:val="28"/>
                                <w:rtl/>
                              </w:rPr>
                              <w:t>اليومية الفعلية المنفذة لمكونات الوحدة الدراسية</w:t>
                            </w:r>
                            <w:r w:rsidRPr="004D7A3D">
                              <w:rPr>
                                <w:rFonts w:ascii="Sakkal Majalla" w:hAnsi="Sakkal Majalla" w:cs="Sakkal Majalla" w:hint="cs"/>
                                <w:b/>
                                <w:bCs/>
                                <w:sz w:val="28"/>
                                <w:szCs w:val="28"/>
                                <w:rtl/>
                              </w:rPr>
                              <w:t xml:space="preserve"> "(   </w:t>
                            </w:r>
                            <w:r>
                              <w:rPr>
                                <w:rFonts w:ascii="Sakkal Majalla" w:hAnsi="Sakkal Majalla" w:cs="Sakkal Majalla" w:hint="cs"/>
                                <w:b/>
                                <w:bCs/>
                                <w:sz w:val="28"/>
                                <w:szCs w:val="28"/>
                                <w:rtl/>
                              </w:rPr>
                              <w:t>4</w:t>
                            </w:r>
                            <w:r w:rsidRPr="004D7A3D">
                              <w:rPr>
                                <w:rFonts w:ascii="Sakkal Majalla" w:hAnsi="Sakkal Majalla" w:cs="Sakkal Majalla" w:hint="cs"/>
                                <w:b/>
                                <w:bCs/>
                                <w:sz w:val="28"/>
                                <w:szCs w:val="28"/>
                                <w:rtl/>
                              </w:rPr>
                              <w:t xml:space="preserve">  )</w:t>
                            </w:r>
                            <w:r>
                              <w:rPr>
                                <w:rFonts w:ascii="Sakkal Majalla" w:hAnsi="Sakkal Majalla" w:cs="Sakkal Majalla" w:hint="cs"/>
                                <w:b/>
                                <w:bCs/>
                                <w:color w:val="C00000"/>
                                <w:sz w:val="28"/>
                                <w:szCs w:val="28"/>
                                <w:rtl/>
                              </w:rPr>
                              <w:t>مهن وحرف</w:t>
                            </w:r>
                          </w:p>
                          <w:p w14:paraId="196342BC" w14:textId="77777777" w:rsidR="00596903" w:rsidRPr="004D7A3D" w:rsidRDefault="00596903" w:rsidP="00E81532">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4"/>
                                <w:szCs w:val="24"/>
                                <w:rtl/>
                              </w:rPr>
                              <w:t>11</w:t>
                            </w:r>
                            <w:r w:rsidRPr="0088378A">
                              <w:rPr>
                                <w:rFonts w:ascii="Sakkal Majalla" w:hAnsi="Sakkal Majalla" w:cs="Sakkal Majalla" w:hint="cs"/>
                                <w:b/>
                                <w:bCs/>
                                <w:sz w:val="24"/>
                                <w:szCs w:val="24"/>
                                <w:rtl/>
                              </w:rPr>
                              <w:t xml:space="preserve"> </w:t>
                            </w:r>
                            <w:r>
                              <w:rPr>
                                <w:rFonts w:ascii="Sakkal Majalla" w:hAnsi="Sakkal Majalla" w:cs="Sakkal Majalla" w:hint="cs"/>
                                <w:b/>
                                <w:bCs/>
                                <w:sz w:val="24"/>
                                <w:szCs w:val="24"/>
                                <w:rtl/>
                              </w:rPr>
                              <w:t>الأحد 5/8 إلى  الخميس9/8</w:t>
                            </w:r>
                          </w:p>
                          <w:p w14:paraId="1003F281" w14:textId="77777777" w:rsidR="00596903" w:rsidRPr="00233216" w:rsidRDefault="00596903" w:rsidP="00E81532">
                            <w:pPr>
                              <w:spacing w:after="0"/>
                              <w:rPr>
                                <w:rFonts w:ascii="Sakkal Majalla" w:hAnsi="Sakkal Majalla" w:cs="Sakkal Majalla"/>
                                <w:b/>
                                <w:bCs/>
                                <w:sz w:val="32"/>
                                <w:szCs w:val="32"/>
                                <w:rt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8" type="#_x0000_t202" style="position:absolute;left:0;text-align:left;margin-left:54.75pt;margin-top:-3pt;width:497.45pt;height:57.15pt;flip:x;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" strokeweight="1.5pt">
                <v:path arrowok="t"/>
                <v:textbox>
                  <w:txbxContent>
                    <w:p w:rsidR="00596903" w:rsidRPr="004D7A3D" w:rsidRDefault="00596903" w:rsidP="00E81532">
                      <w:pPr>
                        <w:rPr>
                          <w:rFonts w:ascii="Calibri" w:eastAsia="Calibri" w:hAnsi="Calibri" w:cs="Arial"/>
                          <w:b/>
                          <w:bCs/>
                          <w:color w:val="FF0000"/>
                          <w:sz w:val="24"/>
                          <w:szCs w:val="24"/>
                          <w:rtl/>
                        </w:rPr>
                      </w:pPr>
                      <w:r w:rsidRPr="004D7A3D">
                        <w:rPr>
                          <w:rFonts w:ascii="Sakkal Majalla" w:hAnsi="Sakkal Majalla" w:cs="Sakkal Majalla"/>
                          <w:b/>
                          <w:bCs/>
                          <w:sz w:val="28"/>
                          <w:szCs w:val="28"/>
                          <w:rtl/>
                        </w:rPr>
                        <w:t>الخطة اليومية الفعلية المنفذة لمكونات الوحدة الدراسية</w:t>
                      </w:r>
                      <w:r w:rsidRPr="004D7A3D">
                        <w:rPr>
                          <w:rFonts w:ascii="Sakkal Majalla" w:hAnsi="Sakkal Majalla" w:cs="Sakkal Majalla" w:hint="cs"/>
                          <w:b/>
                          <w:bCs/>
                          <w:sz w:val="28"/>
                          <w:szCs w:val="28"/>
                          <w:rtl/>
                        </w:rPr>
                        <w:t xml:space="preserve"> "(   </w:t>
                      </w:r>
                      <w:r>
                        <w:rPr>
                          <w:rFonts w:ascii="Sakkal Majalla" w:hAnsi="Sakkal Majalla" w:cs="Sakkal Majalla" w:hint="cs"/>
                          <w:b/>
                          <w:bCs/>
                          <w:sz w:val="28"/>
                          <w:szCs w:val="28"/>
                          <w:rtl/>
                        </w:rPr>
                        <w:t>4</w:t>
                      </w:r>
                      <w:r w:rsidRPr="004D7A3D">
                        <w:rPr>
                          <w:rFonts w:ascii="Sakkal Majalla" w:hAnsi="Sakkal Majalla" w:cs="Sakkal Majalla" w:hint="cs"/>
                          <w:b/>
                          <w:bCs/>
                          <w:sz w:val="28"/>
                          <w:szCs w:val="28"/>
                          <w:rtl/>
                        </w:rPr>
                        <w:t xml:space="preserve">  )</w:t>
                      </w:r>
                      <w:r>
                        <w:rPr>
                          <w:rFonts w:ascii="Sakkal Majalla" w:hAnsi="Sakkal Majalla" w:cs="Sakkal Majalla" w:hint="cs"/>
                          <w:b/>
                          <w:bCs/>
                          <w:color w:val="C00000"/>
                          <w:sz w:val="28"/>
                          <w:szCs w:val="28"/>
                          <w:rtl/>
                        </w:rPr>
                        <w:t>مهن وحرف</w:t>
                      </w:r>
                    </w:p>
                    <w:p w:rsidR="00596903" w:rsidRPr="004D7A3D" w:rsidRDefault="00596903" w:rsidP="00E81532">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4"/>
                          <w:szCs w:val="24"/>
                          <w:rtl/>
                        </w:rPr>
                        <w:t>11</w:t>
                      </w:r>
                      <w:r w:rsidRPr="0088378A">
                        <w:rPr>
                          <w:rFonts w:ascii="Sakkal Majalla" w:hAnsi="Sakkal Majalla" w:cs="Sakkal Majalla" w:hint="cs"/>
                          <w:b/>
                          <w:bCs/>
                          <w:sz w:val="24"/>
                          <w:szCs w:val="24"/>
                          <w:rtl/>
                        </w:rPr>
                        <w:t xml:space="preserve"> </w:t>
                      </w:r>
                      <w:r>
                        <w:rPr>
                          <w:rFonts w:ascii="Sakkal Majalla" w:hAnsi="Sakkal Majalla" w:cs="Sakkal Majalla" w:hint="cs"/>
                          <w:b/>
                          <w:bCs/>
                          <w:sz w:val="24"/>
                          <w:szCs w:val="24"/>
                          <w:rtl/>
                        </w:rPr>
                        <w:t>الأحد 5/8 إلى  الخميس9/8</w:t>
                      </w:r>
                    </w:p>
                    <w:p w:rsidR="00596903" w:rsidRPr="00233216" w:rsidRDefault="00596903" w:rsidP="00E81532">
                      <w:pPr>
                        <w:spacing w:after="0"/>
                        <w:rPr>
                          <w:rFonts w:ascii="Sakkal Majalla" w:hAnsi="Sakkal Majalla" w:cs="Sakkal Majalla"/>
                          <w:b/>
                          <w:bCs/>
                          <w:sz w:val="32"/>
                          <w:szCs w:val="32"/>
                          <w:rtl/>
                        </w:rPr>
                      </w:pPr>
                    </w:p>
                  </w:txbxContent>
                </v:textbox>
              </v:shape>
            </w:pict>
          </mc:Fallback>
        </mc:AlternateContent>
      </w:r>
      <w:r w:rsidR="00FA766E">
        <w:rPr>
          <w:noProof/>
          <w:rtl/>
        </w:rPr>
        <w:drawing>
          <wp:anchor distT="0" distB="0" distL="114300" distR="114300" simplePos="0" relativeHeight="251928576" behindDoc="1" locked="0" layoutInCell="1" allowOverlap="1" wp14:anchorId="23C9F1EB" wp14:editId="15527C0C">
            <wp:simplePos x="0" y="0"/>
            <wp:positionH relativeFrom="column">
              <wp:posOffset>-219075</wp:posOffset>
            </wp:positionH>
            <wp:positionV relativeFrom="paragraph">
              <wp:posOffset>87630</wp:posOffset>
            </wp:positionV>
            <wp:extent cx="762000" cy="704850"/>
            <wp:effectExtent l="19050" t="0" r="0" b="0"/>
            <wp:wrapTight wrapText="bothSides">
              <wp:wrapPolygon edited="0">
                <wp:start x="7020" y="584"/>
                <wp:lineTo x="6480" y="5838"/>
                <wp:lineTo x="8640" y="9924"/>
                <wp:lineTo x="10800" y="9924"/>
                <wp:lineTo x="1620" y="12259"/>
                <wp:lineTo x="-540" y="14011"/>
                <wp:lineTo x="-540" y="19849"/>
                <wp:lineTo x="3240" y="20432"/>
                <wp:lineTo x="4860" y="20432"/>
                <wp:lineTo x="7020" y="20432"/>
                <wp:lineTo x="9720" y="20432"/>
                <wp:lineTo x="16200" y="19849"/>
                <wp:lineTo x="16200" y="15762"/>
                <wp:lineTo x="15120" y="13427"/>
                <wp:lineTo x="10800" y="9924"/>
                <wp:lineTo x="18360" y="9924"/>
                <wp:lineTo x="21600" y="7005"/>
                <wp:lineTo x="21600" y="584"/>
                <wp:lineTo x="7020" y="584"/>
              </wp:wrapPolygon>
            </wp:wrapTight>
            <wp:docPr id="56"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000" cy="704850"/>
                    </a:xfrm>
                    <a:prstGeom prst="rect">
                      <a:avLst/>
                    </a:prstGeom>
                  </pic:spPr>
                </pic:pic>
              </a:graphicData>
            </a:graphic>
          </wp:anchor>
        </w:drawing>
      </w:r>
    </w:p>
    <w:p w14:paraId="3E3C4471" w14:textId="77777777" w:rsidR="00B34C97" w:rsidRDefault="00B34C97" w:rsidP="00B87116">
      <w:pPr>
        <w:tabs>
          <w:tab w:val="left" w:pos="1943"/>
        </w:tabs>
        <w:rPr>
          <w:rtl/>
        </w:rPr>
      </w:pPr>
    </w:p>
    <w:p w14:paraId="291A886E" w14:textId="77777777" w:rsidR="00B34C97" w:rsidRDefault="00B34C97" w:rsidP="00B87116">
      <w:pPr>
        <w:tabs>
          <w:tab w:val="left" w:pos="1943"/>
        </w:tabs>
        <w:rPr>
          <w:rtl/>
        </w:rPr>
      </w:pPr>
    </w:p>
    <w:p w14:paraId="79F0B495" w14:textId="77777777" w:rsidR="00B34C97" w:rsidRDefault="00B34C97" w:rsidP="00B87116">
      <w:pPr>
        <w:tabs>
          <w:tab w:val="left" w:pos="1943"/>
        </w:tabs>
        <w:rPr>
          <w:rtl/>
        </w:rPr>
      </w:pPr>
    </w:p>
    <w:tbl>
      <w:tblPr>
        <w:tblStyle w:val="10"/>
        <w:tblpPr w:leftFromText="180" w:rightFromText="180" w:vertAnchor="text" w:horzAnchor="margin" w:tblpXSpec="center" w:tblpY="-39"/>
        <w:tblW w:w="14907" w:type="dxa"/>
        <w:tblLayout w:type="fixed"/>
        <w:tblLook w:val="04A0" w:firstRow="1" w:lastRow="0" w:firstColumn="1" w:lastColumn="0" w:noHBand="0" w:noVBand="1"/>
      </w:tblPr>
      <w:tblGrid>
        <w:gridCol w:w="2062"/>
        <w:gridCol w:w="1535"/>
        <w:gridCol w:w="4328"/>
        <w:gridCol w:w="2673"/>
        <w:gridCol w:w="1517"/>
        <w:gridCol w:w="1117"/>
        <w:gridCol w:w="837"/>
        <w:gridCol w:w="838"/>
      </w:tblGrid>
      <w:tr w:rsidR="00DE7884" w:rsidRPr="00465869" w14:paraId="5A1D5D45" w14:textId="77777777" w:rsidTr="00A07371">
        <w:trPr>
          <w:trHeight w:val="469"/>
        </w:trPr>
        <w:tc>
          <w:tcPr>
            <w:tcW w:w="2062"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224CA30E" w14:textId="77777777" w:rsidR="00DE7884" w:rsidRPr="00465869" w:rsidRDefault="00DE7884" w:rsidP="00A07371">
            <w:pPr>
              <w:bidi w:val="0"/>
              <w:jc w:val="center"/>
              <w:rPr>
                <w:rFonts w:ascii="Sakkal Majalla" w:eastAsia="Calibri" w:hAnsi="Sakkal Majalla" w:cs="Sakkal Majalla"/>
                <w:b/>
                <w:bCs/>
                <w:sz w:val="24"/>
                <w:szCs w:val="24"/>
                <w:rtl/>
              </w:rPr>
            </w:pPr>
            <w:r w:rsidRPr="00465869">
              <w:rPr>
                <w:rFonts w:ascii="Sakkal Majalla" w:eastAsia="Calibri" w:hAnsi="Sakkal Majalla" w:cs="Sakkal Majalla" w:hint="cs"/>
                <w:b/>
                <w:bCs/>
                <w:sz w:val="24"/>
                <w:szCs w:val="24"/>
                <w:rtl/>
              </w:rPr>
              <w:t>أدوات التقويم</w:t>
            </w:r>
          </w:p>
        </w:tc>
        <w:tc>
          <w:tcPr>
            <w:tcW w:w="1535"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71180B5A" w14:textId="77777777" w:rsidR="00DE7884" w:rsidRPr="00465869" w:rsidRDefault="00DE7884" w:rsidP="00A07371">
            <w:pPr>
              <w:tabs>
                <w:tab w:val="left" w:pos="2231"/>
              </w:tabs>
              <w:spacing w:after="200" w:line="276" w:lineRule="auto"/>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الوسائل</w:t>
            </w:r>
          </w:p>
          <w:p w14:paraId="42786F89" w14:textId="77777777" w:rsidR="00DE7884" w:rsidRPr="00465869" w:rsidRDefault="00DE7884" w:rsidP="00A07371">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و</w:t>
            </w:r>
            <w:r w:rsidRPr="00465869">
              <w:rPr>
                <w:rFonts w:ascii="Sakkal Majalla" w:eastAsia="Calibri" w:hAnsi="Sakkal Majalla" w:cs="Sakkal Majalla" w:hint="cs"/>
                <w:b/>
                <w:bCs/>
                <w:sz w:val="24"/>
                <w:szCs w:val="24"/>
                <w:rtl/>
              </w:rPr>
              <w:t>الإستراتيجية</w:t>
            </w:r>
          </w:p>
        </w:tc>
        <w:tc>
          <w:tcPr>
            <w:tcW w:w="432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215BADB8" w14:textId="77777777" w:rsidR="00DE7884" w:rsidRPr="00465869" w:rsidRDefault="00DE7884" w:rsidP="00A07371">
            <w:pPr>
              <w:tabs>
                <w:tab w:val="left" w:pos="2231"/>
              </w:tabs>
              <w:spacing w:after="200" w:line="276" w:lineRule="auto"/>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والمنهجية التدريسية</w:t>
            </w:r>
          </w:p>
        </w:tc>
        <w:tc>
          <w:tcPr>
            <w:tcW w:w="2673"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5524223E" w14:textId="77777777" w:rsidR="00DE7884" w:rsidRPr="00465869" w:rsidRDefault="00DE7884" w:rsidP="00A07371">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المهارة</w:t>
            </w:r>
            <w:r w:rsidRPr="00465869">
              <w:rPr>
                <w:rFonts w:ascii="Sakkal Majalla" w:eastAsia="Calibri" w:hAnsi="Sakkal Majalla" w:cs="Sakkal Majalla" w:hint="cs"/>
                <w:b/>
                <w:bCs/>
                <w:sz w:val="24"/>
                <w:szCs w:val="24"/>
                <w:rtl/>
              </w:rPr>
              <w:t xml:space="preserve"> (المعيار)</w:t>
            </w:r>
          </w:p>
        </w:tc>
        <w:tc>
          <w:tcPr>
            <w:tcW w:w="15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6642796A" w14:textId="77777777" w:rsidR="00DE7884" w:rsidRPr="00465869" w:rsidRDefault="00DE7884" w:rsidP="00A07371">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الكفاية</w:t>
            </w:r>
          </w:p>
        </w:tc>
        <w:tc>
          <w:tcPr>
            <w:tcW w:w="11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1F38CFFF" w14:textId="77777777" w:rsidR="00DE7884" w:rsidRPr="00465869" w:rsidRDefault="00DE7884" w:rsidP="00A07371">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المكون</w:t>
            </w:r>
          </w:p>
        </w:tc>
        <w:tc>
          <w:tcPr>
            <w:tcW w:w="83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6190201C" w14:textId="77777777" w:rsidR="00DE7884" w:rsidRPr="00465869" w:rsidRDefault="00DE7884" w:rsidP="00A07371">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الحصة</w:t>
            </w:r>
          </w:p>
        </w:tc>
        <w:tc>
          <w:tcPr>
            <w:tcW w:w="83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712CAE08" w14:textId="77777777" w:rsidR="00DE7884" w:rsidRPr="00465869" w:rsidRDefault="00DE7884" w:rsidP="00A07371">
            <w:pPr>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التاريخ</w:t>
            </w:r>
          </w:p>
        </w:tc>
      </w:tr>
      <w:tr w:rsidR="00DE7884" w:rsidRPr="00465869" w14:paraId="5194B28D" w14:textId="77777777" w:rsidTr="00A07371">
        <w:trPr>
          <w:trHeight w:val="6137"/>
        </w:trPr>
        <w:tc>
          <w:tcPr>
            <w:tcW w:w="2062" w:type="dxa"/>
            <w:tcBorders>
              <w:top w:val="double" w:sz="4" w:space="0" w:color="auto"/>
              <w:left w:val="double" w:sz="4" w:space="0" w:color="auto"/>
              <w:bottom w:val="double" w:sz="4" w:space="0" w:color="auto"/>
              <w:right w:val="double" w:sz="4" w:space="0" w:color="auto"/>
            </w:tcBorders>
            <w:vAlign w:val="center"/>
          </w:tcPr>
          <w:p w14:paraId="338FFD5A" w14:textId="77777777" w:rsidR="000504CD" w:rsidRDefault="000504CD" w:rsidP="000504CD">
            <w:pPr>
              <w:widowControl w:val="0"/>
              <w:rPr>
                <w:b/>
                <w:bCs/>
                <w:color w:val="0D0D0D" w:themeColor="text1" w:themeTint="F2"/>
                <w:rtl/>
                <w:lang w:bidi="ar-EG"/>
              </w:rPr>
            </w:pPr>
            <w:r w:rsidRPr="000504CD">
              <w:rPr>
                <w:b/>
                <w:bCs/>
                <w:color w:val="0D0D0D" w:themeColor="text1" w:themeTint="F2"/>
                <w:rtl/>
                <w:lang w:bidi="ar-EG"/>
              </w:rPr>
              <w:t>اقرئي المقطع ولاحظي الألف الملونة في نهاية الحرفيين الملونين.</w:t>
            </w:r>
          </w:p>
          <w:p w14:paraId="35F74501" w14:textId="77777777" w:rsidR="000504CD" w:rsidRDefault="000504CD" w:rsidP="000504CD">
            <w:pPr>
              <w:widowControl w:val="0"/>
              <w:rPr>
                <w:b/>
                <w:bCs/>
                <w:color w:val="0D0D0D" w:themeColor="text1" w:themeTint="F2"/>
                <w:rtl/>
                <w:lang w:bidi="ar-EG"/>
              </w:rPr>
            </w:pPr>
          </w:p>
          <w:p w14:paraId="6A1F1300" w14:textId="77777777" w:rsidR="000504CD" w:rsidRPr="000504CD" w:rsidRDefault="000504CD" w:rsidP="000504CD">
            <w:pPr>
              <w:widowControl w:val="0"/>
              <w:rPr>
                <w:b/>
                <w:bCs/>
                <w:color w:val="0D0D0D" w:themeColor="text1" w:themeTint="F2"/>
                <w:lang w:bidi="ar-EG"/>
              </w:rPr>
            </w:pPr>
            <w:r w:rsidRPr="000504CD">
              <w:rPr>
                <w:b/>
                <w:bCs/>
                <w:color w:val="0D0D0D" w:themeColor="text1" w:themeTint="F2"/>
                <w:rtl/>
                <w:lang w:bidi="ar-EG"/>
              </w:rPr>
              <w:t>ارسمي الحروف التي تنتهي بألف لينة رسمًا صحيحًا.</w:t>
            </w:r>
          </w:p>
          <w:p w14:paraId="4528C675" w14:textId="77777777" w:rsidR="000504CD" w:rsidRPr="000504CD" w:rsidRDefault="000504CD" w:rsidP="000504CD">
            <w:pPr>
              <w:widowControl w:val="0"/>
              <w:rPr>
                <w:b/>
                <w:bCs/>
                <w:color w:val="0D0D0D" w:themeColor="text1" w:themeTint="F2"/>
                <w:rtl/>
                <w:lang w:bidi="ar-EG"/>
              </w:rPr>
            </w:pPr>
          </w:p>
          <w:p w14:paraId="48526014" w14:textId="77777777" w:rsidR="000504CD" w:rsidRPr="000504CD" w:rsidRDefault="000504CD" w:rsidP="000504CD">
            <w:pPr>
              <w:widowControl w:val="0"/>
              <w:rPr>
                <w:b/>
                <w:bCs/>
                <w:color w:val="0D0D0D" w:themeColor="text1" w:themeTint="F2"/>
                <w:lang w:bidi="ar-EG"/>
              </w:rPr>
            </w:pPr>
          </w:p>
          <w:p w14:paraId="1B3CB67C" w14:textId="77777777" w:rsidR="000504CD" w:rsidRDefault="000504CD" w:rsidP="000504CD">
            <w:pPr>
              <w:widowControl w:val="0"/>
              <w:rPr>
                <w:b/>
                <w:bCs/>
                <w:color w:val="0D0D0D" w:themeColor="text1" w:themeTint="F2"/>
                <w:rtl/>
                <w:lang w:bidi="ar-EG"/>
              </w:rPr>
            </w:pPr>
            <w:r w:rsidRPr="000504CD">
              <w:rPr>
                <w:b/>
                <w:bCs/>
                <w:color w:val="0D0D0D" w:themeColor="text1" w:themeTint="F2"/>
                <w:rtl/>
                <w:lang w:bidi="ar-EG"/>
              </w:rPr>
              <w:t xml:space="preserve">استنتجي قاعدة الدرس. </w:t>
            </w:r>
          </w:p>
          <w:p w14:paraId="03317703" w14:textId="77777777" w:rsidR="000504CD" w:rsidRPr="000504CD" w:rsidRDefault="000504CD" w:rsidP="000504CD">
            <w:pPr>
              <w:widowControl w:val="0"/>
              <w:rPr>
                <w:b/>
                <w:bCs/>
                <w:color w:val="0D0D0D" w:themeColor="text1" w:themeTint="F2"/>
                <w:lang w:bidi="ar-EG"/>
              </w:rPr>
            </w:pPr>
          </w:p>
          <w:p w14:paraId="1BAF57E7" w14:textId="77777777" w:rsidR="000504CD" w:rsidRDefault="000504CD" w:rsidP="000504CD">
            <w:pPr>
              <w:widowControl w:val="0"/>
              <w:rPr>
                <w:b/>
                <w:bCs/>
                <w:color w:val="0D0D0D" w:themeColor="text1" w:themeTint="F2"/>
                <w:rtl/>
                <w:lang w:bidi="ar-EG"/>
              </w:rPr>
            </w:pPr>
            <w:r w:rsidRPr="000504CD">
              <w:rPr>
                <w:b/>
                <w:bCs/>
                <w:color w:val="0D0D0D" w:themeColor="text1" w:themeTint="F2"/>
                <w:rtl/>
                <w:lang w:bidi="ar-EG"/>
              </w:rPr>
              <w:t xml:space="preserve">شاركي في حل أنشطة أطبق. </w:t>
            </w:r>
          </w:p>
          <w:p w14:paraId="30CBFA09" w14:textId="77777777" w:rsidR="000504CD" w:rsidRPr="000504CD" w:rsidRDefault="000504CD" w:rsidP="000504CD">
            <w:pPr>
              <w:widowControl w:val="0"/>
              <w:rPr>
                <w:b/>
                <w:bCs/>
                <w:color w:val="0D0D0D" w:themeColor="text1" w:themeTint="F2"/>
                <w:lang w:bidi="ar-EG"/>
              </w:rPr>
            </w:pPr>
          </w:p>
          <w:p w14:paraId="1C43EFD5" w14:textId="77777777" w:rsidR="00DE7884" w:rsidRPr="00465869" w:rsidRDefault="000504CD" w:rsidP="000504CD">
            <w:pPr>
              <w:widowControl w:val="0"/>
              <w:rPr>
                <w:rFonts w:ascii="Arial" w:hAnsi="Arial" w:cs="Arial"/>
                <w:b/>
                <w:bCs/>
                <w:sz w:val="24"/>
                <w:szCs w:val="24"/>
                <w:lang w:bidi="ar-EG"/>
              </w:rPr>
            </w:pPr>
            <w:r w:rsidRPr="000504CD">
              <w:rPr>
                <w:b/>
                <w:bCs/>
                <w:color w:val="0D0D0D" w:themeColor="text1" w:themeTint="F2"/>
                <w:rtl/>
                <w:lang w:bidi="ar-EG"/>
              </w:rPr>
              <w:t>اكتبي ما يملى عليك في دفترك</w:t>
            </w:r>
          </w:p>
        </w:tc>
        <w:tc>
          <w:tcPr>
            <w:tcW w:w="1535" w:type="dxa"/>
            <w:tcBorders>
              <w:top w:val="double" w:sz="4" w:space="0" w:color="auto"/>
              <w:left w:val="double" w:sz="4" w:space="0" w:color="auto"/>
              <w:bottom w:val="double" w:sz="4" w:space="0" w:color="auto"/>
              <w:right w:val="double" w:sz="4" w:space="0" w:color="auto"/>
            </w:tcBorders>
            <w:vAlign w:val="center"/>
          </w:tcPr>
          <w:p w14:paraId="75547992" w14:textId="77777777" w:rsidR="00DE7884" w:rsidRPr="00465869" w:rsidRDefault="00DE7884" w:rsidP="00A07371">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الكتاب المدرسي.</w:t>
            </w:r>
          </w:p>
          <w:p w14:paraId="44C8C2E9" w14:textId="77777777" w:rsidR="00DE7884" w:rsidRPr="00465869" w:rsidRDefault="00DE7884" w:rsidP="00A07371">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العرض.</w:t>
            </w:r>
          </w:p>
          <w:p w14:paraId="64EA3BA2" w14:textId="77777777" w:rsidR="00DE7884" w:rsidRPr="00465869" w:rsidRDefault="00DE7884" w:rsidP="00A07371">
            <w:pPr>
              <w:jc w:val="center"/>
              <w:rPr>
                <w:rFonts w:ascii="Calibri" w:eastAsia="Calibri" w:hAnsi="Calibri" w:cs="Arial"/>
                <w:b/>
                <w:bCs/>
                <w:sz w:val="24"/>
                <w:szCs w:val="24"/>
                <w:rtl/>
              </w:rPr>
            </w:pPr>
          </w:p>
          <w:p w14:paraId="08FEB1A3" w14:textId="77777777" w:rsidR="00DE7884" w:rsidRPr="00465869" w:rsidRDefault="00DE7884" w:rsidP="00A07371">
            <w:pPr>
              <w:rPr>
                <w:rFonts w:ascii="Calibri" w:eastAsia="Calibri" w:hAnsi="Calibri" w:cs="Arial"/>
                <w:b/>
                <w:bCs/>
                <w:sz w:val="24"/>
                <w:szCs w:val="24"/>
                <w:rtl/>
              </w:rPr>
            </w:pPr>
            <w:r w:rsidRPr="00465869">
              <w:rPr>
                <w:rFonts w:ascii="Calibri" w:eastAsia="Calibri" w:hAnsi="Calibri" w:cs="Arial" w:hint="cs"/>
                <w:b/>
                <w:bCs/>
                <w:color w:val="FF0000"/>
                <w:sz w:val="24"/>
                <w:szCs w:val="24"/>
                <w:u w:val="single"/>
                <w:rtl/>
              </w:rPr>
              <w:t>الاستراتيجية</w:t>
            </w:r>
          </w:p>
          <w:p w14:paraId="2DF17064" w14:textId="77777777" w:rsidR="00DE7884" w:rsidRPr="00465869" w:rsidRDefault="00DE7884" w:rsidP="00A07371">
            <w:pPr>
              <w:jc w:val="center"/>
              <w:rPr>
                <w:rFonts w:ascii="Calibri" w:eastAsia="Calibri" w:hAnsi="Calibri" w:cs="Arial"/>
                <w:b/>
                <w:bCs/>
                <w:sz w:val="24"/>
                <w:szCs w:val="24"/>
                <w:rtl/>
              </w:rPr>
            </w:pPr>
          </w:p>
          <w:p w14:paraId="22716C52" w14:textId="77777777" w:rsidR="00DE7884" w:rsidRPr="00465869" w:rsidRDefault="00DE7884" w:rsidP="00A07371">
            <w:pPr>
              <w:jc w:val="center"/>
              <w:rPr>
                <w:rFonts w:ascii="Calibri" w:eastAsia="Calibri" w:hAnsi="Calibri" w:cs="Arial"/>
                <w:b/>
                <w:bCs/>
                <w:sz w:val="24"/>
                <w:szCs w:val="24"/>
                <w:rtl/>
              </w:rPr>
            </w:pPr>
          </w:p>
          <w:p w14:paraId="74553DE8" w14:textId="77777777" w:rsidR="00DE7884" w:rsidRDefault="00DE7884" w:rsidP="00A07371">
            <w:pPr>
              <w:jc w:val="center"/>
              <w:rPr>
                <w:rFonts w:ascii="Calibri" w:eastAsia="Calibri" w:hAnsi="Calibri" w:cs="Arial"/>
                <w:b/>
                <w:bCs/>
                <w:sz w:val="24"/>
                <w:szCs w:val="24"/>
              </w:rPr>
            </w:pPr>
          </w:p>
          <w:p w14:paraId="0534EF5C" w14:textId="77777777" w:rsidR="0088378A" w:rsidRDefault="00DE7884" w:rsidP="0088378A">
            <w:pPr>
              <w:jc w:val="center"/>
              <w:rPr>
                <w:rFonts w:ascii="Calibri" w:eastAsia="Calibri" w:hAnsi="Calibri" w:cs="Arial"/>
                <w:b/>
                <w:bCs/>
                <w:sz w:val="24"/>
                <w:szCs w:val="24"/>
                <w:rtl/>
              </w:rPr>
            </w:pPr>
            <w:r>
              <w:rPr>
                <w:rFonts w:ascii="Calibri" w:eastAsia="Calibri" w:hAnsi="Calibri" w:cs="Arial" w:hint="cs"/>
                <w:b/>
                <w:bCs/>
                <w:sz w:val="24"/>
                <w:szCs w:val="24"/>
                <w:rtl/>
              </w:rPr>
              <w:t xml:space="preserve"> </w:t>
            </w:r>
            <w:r w:rsidR="0088378A">
              <w:rPr>
                <w:rFonts w:ascii="Calibri" w:eastAsia="Calibri" w:hAnsi="Calibri" w:cs="Arial" w:hint="cs"/>
                <w:b/>
                <w:bCs/>
                <w:sz w:val="24"/>
                <w:szCs w:val="24"/>
                <w:rtl/>
              </w:rPr>
              <w:t xml:space="preserve"> العصف الذهني </w:t>
            </w:r>
          </w:p>
          <w:p w14:paraId="5ACF5C7C" w14:textId="77777777" w:rsidR="0088378A" w:rsidRDefault="0088378A" w:rsidP="0088378A">
            <w:pPr>
              <w:jc w:val="center"/>
              <w:rPr>
                <w:rFonts w:ascii="Calibri" w:eastAsia="Calibri" w:hAnsi="Calibri" w:cs="Arial"/>
                <w:b/>
                <w:bCs/>
                <w:sz w:val="24"/>
                <w:szCs w:val="24"/>
                <w:rtl/>
              </w:rPr>
            </w:pPr>
            <w:r>
              <w:rPr>
                <w:rFonts w:ascii="Calibri" w:eastAsia="Calibri" w:hAnsi="Calibri" w:cs="Arial" w:hint="cs"/>
                <w:b/>
                <w:bCs/>
                <w:sz w:val="24"/>
                <w:szCs w:val="24"/>
                <w:rtl/>
              </w:rPr>
              <w:t xml:space="preserve">   النصف الأخر</w:t>
            </w:r>
          </w:p>
          <w:p w14:paraId="601BE680" w14:textId="77777777" w:rsidR="0088378A" w:rsidRDefault="0088378A" w:rsidP="0088378A">
            <w:pPr>
              <w:jc w:val="center"/>
              <w:rPr>
                <w:rFonts w:ascii="Calibri" w:eastAsia="Calibri" w:hAnsi="Calibri" w:cs="Arial"/>
                <w:b/>
                <w:bCs/>
                <w:sz w:val="24"/>
                <w:szCs w:val="24"/>
                <w:rtl/>
              </w:rPr>
            </w:pPr>
            <w:r>
              <w:rPr>
                <w:rFonts w:ascii="Calibri" w:eastAsia="Calibri" w:hAnsi="Calibri" w:cs="Arial" w:hint="cs"/>
                <w:b/>
                <w:bCs/>
                <w:sz w:val="24"/>
                <w:szCs w:val="24"/>
                <w:rtl/>
              </w:rPr>
              <w:t xml:space="preserve"> التعلم الذاتي </w:t>
            </w:r>
          </w:p>
          <w:p w14:paraId="29669418" w14:textId="77777777" w:rsidR="0088378A" w:rsidRDefault="0088378A" w:rsidP="0088378A">
            <w:pPr>
              <w:jc w:val="center"/>
              <w:rPr>
                <w:rFonts w:ascii="Calibri" w:eastAsia="Calibri" w:hAnsi="Calibri" w:cs="Arial"/>
                <w:b/>
                <w:bCs/>
                <w:sz w:val="24"/>
                <w:szCs w:val="24"/>
              </w:rPr>
            </w:pPr>
            <w:r>
              <w:rPr>
                <w:rFonts w:ascii="Calibri" w:eastAsia="Calibri" w:hAnsi="Calibri" w:cs="Arial" w:hint="cs"/>
                <w:b/>
                <w:bCs/>
                <w:sz w:val="24"/>
                <w:szCs w:val="24"/>
                <w:rtl/>
              </w:rPr>
              <w:t xml:space="preserve"> فكر زاوج شارك</w:t>
            </w:r>
          </w:p>
          <w:p w14:paraId="5F4C1D28" w14:textId="77777777" w:rsidR="00DE7884" w:rsidRPr="00465869" w:rsidRDefault="00DE7884" w:rsidP="00A07371">
            <w:pPr>
              <w:rPr>
                <w:rFonts w:ascii="Calibri" w:eastAsia="Calibri" w:hAnsi="Calibri" w:cs="Arial"/>
                <w:b/>
                <w:bCs/>
                <w:sz w:val="24"/>
                <w:szCs w:val="24"/>
              </w:rPr>
            </w:pPr>
          </w:p>
        </w:tc>
        <w:tc>
          <w:tcPr>
            <w:tcW w:w="4328" w:type="dxa"/>
            <w:tcBorders>
              <w:top w:val="double" w:sz="4" w:space="0" w:color="auto"/>
              <w:left w:val="double" w:sz="4" w:space="0" w:color="auto"/>
              <w:bottom w:val="double" w:sz="4" w:space="0" w:color="auto"/>
              <w:right w:val="double" w:sz="4" w:space="0" w:color="auto"/>
            </w:tcBorders>
            <w:vAlign w:val="center"/>
          </w:tcPr>
          <w:p w14:paraId="06076977" w14:textId="77777777" w:rsidR="0088378A" w:rsidRDefault="0088378A" w:rsidP="000504CD">
            <w:pPr>
              <w:widowControl w:val="0"/>
              <w:numPr>
                <w:ilvl w:val="0"/>
                <w:numId w:val="4"/>
              </w:numPr>
              <w:rPr>
                <w:b/>
                <w:bCs/>
                <w:color w:val="0D0D0D" w:themeColor="text1" w:themeTint="F2"/>
              </w:rPr>
            </w:pPr>
            <w:r>
              <w:rPr>
                <w:rFonts w:hint="cs"/>
                <w:b/>
                <w:bCs/>
                <w:color w:val="0D0D0D" w:themeColor="text1" w:themeTint="F2"/>
                <w:rtl/>
              </w:rPr>
              <w:t xml:space="preserve"> مراجعة المكتسبات السابقة </w:t>
            </w:r>
          </w:p>
          <w:p w14:paraId="6565BD37" w14:textId="77777777" w:rsidR="0088378A" w:rsidRPr="0088378A" w:rsidRDefault="0088378A" w:rsidP="000504CD">
            <w:pPr>
              <w:widowControl w:val="0"/>
              <w:numPr>
                <w:ilvl w:val="0"/>
                <w:numId w:val="4"/>
              </w:numPr>
              <w:rPr>
                <w:b/>
                <w:bCs/>
                <w:color w:val="C00000"/>
              </w:rPr>
            </w:pPr>
            <w:r w:rsidRPr="0088378A">
              <w:rPr>
                <w:rFonts w:hint="cs"/>
                <w:b/>
                <w:bCs/>
                <w:color w:val="C00000"/>
                <w:rtl/>
              </w:rPr>
              <w:t xml:space="preserve"> التمهيد </w:t>
            </w:r>
          </w:p>
          <w:p w14:paraId="0B18CFA9" w14:textId="77777777" w:rsidR="0088378A" w:rsidRDefault="0088378A" w:rsidP="000504CD">
            <w:pPr>
              <w:widowControl w:val="0"/>
              <w:numPr>
                <w:ilvl w:val="0"/>
                <w:numId w:val="4"/>
              </w:numPr>
              <w:rPr>
                <w:b/>
                <w:bCs/>
                <w:color w:val="0D0D0D" w:themeColor="text1" w:themeTint="F2"/>
              </w:rPr>
            </w:pPr>
            <w:r>
              <w:rPr>
                <w:rFonts w:hint="cs"/>
                <w:b/>
                <w:bCs/>
                <w:color w:val="0D0D0D" w:themeColor="text1" w:themeTint="F2"/>
                <w:rtl/>
              </w:rPr>
              <w:t>فيلم كرتون للألف اللينة في اخر الحروف</w:t>
            </w:r>
          </w:p>
          <w:p w14:paraId="51E3305B" w14:textId="77777777" w:rsidR="0088378A" w:rsidRPr="0088378A" w:rsidRDefault="0088378A" w:rsidP="000504CD">
            <w:pPr>
              <w:widowControl w:val="0"/>
              <w:numPr>
                <w:ilvl w:val="0"/>
                <w:numId w:val="4"/>
              </w:numPr>
              <w:rPr>
                <w:b/>
                <w:bCs/>
                <w:color w:val="C00000"/>
              </w:rPr>
            </w:pPr>
            <w:r>
              <w:rPr>
                <w:rFonts w:hint="cs"/>
                <w:b/>
                <w:bCs/>
                <w:color w:val="0D0D0D" w:themeColor="text1" w:themeTint="F2"/>
                <w:rtl/>
              </w:rPr>
              <w:t xml:space="preserve"> </w:t>
            </w:r>
            <w:r w:rsidRPr="0088378A">
              <w:rPr>
                <w:rFonts w:hint="cs"/>
                <w:b/>
                <w:bCs/>
                <w:color w:val="C00000"/>
                <w:rtl/>
              </w:rPr>
              <w:t xml:space="preserve">العرض </w:t>
            </w:r>
          </w:p>
          <w:p w14:paraId="13C2E21C" w14:textId="77777777" w:rsidR="000504CD" w:rsidRPr="000504CD" w:rsidRDefault="000504CD" w:rsidP="004C5BA6">
            <w:pPr>
              <w:widowControl w:val="0"/>
              <w:numPr>
                <w:ilvl w:val="0"/>
                <w:numId w:val="4"/>
              </w:numPr>
              <w:rPr>
                <w:b/>
                <w:bCs/>
                <w:color w:val="0D0D0D" w:themeColor="text1" w:themeTint="F2"/>
                <w:rtl/>
              </w:rPr>
            </w:pPr>
            <w:r w:rsidRPr="000504CD">
              <w:rPr>
                <w:b/>
                <w:bCs/>
                <w:color w:val="0D0D0D" w:themeColor="text1" w:themeTint="F2"/>
                <w:rtl/>
              </w:rPr>
              <w:t>أستهل الدرس بمراجعة</w:t>
            </w:r>
            <w:r w:rsidRPr="000504CD">
              <w:rPr>
                <w:rFonts w:hint="cs"/>
                <w:b/>
                <w:bCs/>
                <w:color w:val="0D0D0D" w:themeColor="text1" w:themeTint="F2"/>
                <w:rtl/>
              </w:rPr>
              <w:t xml:space="preserve"> </w:t>
            </w:r>
            <w:r w:rsidRPr="000504CD">
              <w:rPr>
                <w:b/>
                <w:bCs/>
                <w:color w:val="0D0D0D" w:themeColor="text1" w:themeTint="F2"/>
                <w:rtl/>
              </w:rPr>
              <w:t xml:space="preserve"> </w:t>
            </w:r>
            <w:r w:rsidR="004C5BA6">
              <w:rPr>
                <w:b/>
                <w:bCs/>
                <w:color w:val="0D0D0D" w:themeColor="text1" w:themeTint="F2"/>
                <w:rtl/>
              </w:rPr>
              <w:t>ما تم دراسته في الدرسين السابقي</w:t>
            </w:r>
            <w:r w:rsidRPr="000504CD">
              <w:rPr>
                <w:b/>
                <w:bCs/>
                <w:color w:val="0D0D0D" w:themeColor="text1" w:themeTint="F2"/>
                <w:rtl/>
              </w:rPr>
              <w:t>ن لكتابة الألف اللينة في آخر الفعل والأسم.</w:t>
            </w:r>
          </w:p>
          <w:p w14:paraId="366917DA" w14:textId="77777777" w:rsidR="000504CD" w:rsidRPr="000504CD" w:rsidRDefault="000504CD" w:rsidP="000504CD">
            <w:pPr>
              <w:widowControl w:val="0"/>
              <w:numPr>
                <w:ilvl w:val="0"/>
                <w:numId w:val="4"/>
              </w:numPr>
              <w:rPr>
                <w:b/>
                <w:bCs/>
                <w:color w:val="0D0D0D" w:themeColor="text1" w:themeTint="F2"/>
                <w:rtl/>
              </w:rPr>
            </w:pPr>
            <w:r w:rsidRPr="000504CD">
              <w:rPr>
                <w:b/>
                <w:bCs/>
                <w:color w:val="0D0D0D" w:themeColor="text1" w:themeTint="F2"/>
                <w:rtl/>
              </w:rPr>
              <w:t>أطلب من الطالبات قراءة المقطع بالكتاب صـ 143 مع ملاحظة الحروف الملونة.</w:t>
            </w:r>
          </w:p>
          <w:p w14:paraId="78C4CB33" w14:textId="77777777" w:rsidR="000504CD" w:rsidRPr="000504CD" w:rsidRDefault="000504CD" w:rsidP="000504CD">
            <w:pPr>
              <w:widowControl w:val="0"/>
              <w:numPr>
                <w:ilvl w:val="0"/>
                <w:numId w:val="4"/>
              </w:numPr>
              <w:rPr>
                <w:b/>
                <w:bCs/>
                <w:color w:val="0D0D0D" w:themeColor="text1" w:themeTint="F2"/>
                <w:rtl/>
              </w:rPr>
            </w:pPr>
            <w:r w:rsidRPr="000504CD">
              <w:rPr>
                <w:b/>
                <w:bCs/>
                <w:color w:val="0D0D0D" w:themeColor="text1" w:themeTint="F2"/>
                <w:rtl/>
              </w:rPr>
              <w:t xml:space="preserve">أسأل الطالبات كيف كتبت الألف في آخر كل حرف منهما؟ </w:t>
            </w:r>
          </w:p>
          <w:p w14:paraId="30B46EE5" w14:textId="77777777" w:rsidR="000504CD" w:rsidRPr="000504CD" w:rsidRDefault="000504CD" w:rsidP="000504CD">
            <w:pPr>
              <w:widowControl w:val="0"/>
              <w:numPr>
                <w:ilvl w:val="0"/>
                <w:numId w:val="4"/>
              </w:numPr>
              <w:rPr>
                <w:b/>
                <w:bCs/>
                <w:color w:val="0D0D0D" w:themeColor="text1" w:themeTint="F2"/>
                <w:rtl/>
              </w:rPr>
            </w:pPr>
            <w:r w:rsidRPr="000504CD">
              <w:rPr>
                <w:b/>
                <w:bCs/>
                <w:color w:val="0D0D0D" w:themeColor="text1" w:themeTint="F2"/>
                <w:rtl/>
              </w:rPr>
              <w:t>أستعين بالسبورة لكتابة قواعد كتابة الألف اللينة في نهاية الحروف.</w:t>
            </w:r>
          </w:p>
          <w:p w14:paraId="150F1B57" w14:textId="77777777" w:rsidR="000504CD" w:rsidRPr="000504CD" w:rsidRDefault="000504CD" w:rsidP="000504CD">
            <w:pPr>
              <w:widowControl w:val="0"/>
              <w:numPr>
                <w:ilvl w:val="0"/>
                <w:numId w:val="4"/>
              </w:numPr>
              <w:rPr>
                <w:b/>
                <w:bCs/>
                <w:color w:val="0D0D0D" w:themeColor="text1" w:themeTint="F2"/>
                <w:rtl/>
              </w:rPr>
            </w:pPr>
            <w:r w:rsidRPr="000504CD">
              <w:rPr>
                <w:b/>
                <w:bCs/>
                <w:color w:val="0D0D0D" w:themeColor="text1" w:themeTint="F2"/>
                <w:rtl/>
              </w:rPr>
              <w:t xml:space="preserve">أنتقل بالطالبات إلى أنشطة الكتاب. </w:t>
            </w:r>
          </w:p>
          <w:p w14:paraId="7F988B67" w14:textId="77777777" w:rsidR="000504CD" w:rsidRDefault="000504CD" w:rsidP="000504CD">
            <w:pPr>
              <w:widowControl w:val="0"/>
              <w:numPr>
                <w:ilvl w:val="0"/>
                <w:numId w:val="4"/>
              </w:numPr>
              <w:rPr>
                <w:b/>
                <w:bCs/>
                <w:color w:val="0D0D0D" w:themeColor="text1" w:themeTint="F2"/>
              </w:rPr>
            </w:pPr>
            <w:r w:rsidRPr="000504CD">
              <w:rPr>
                <w:b/>
                <w:bCs/>
                <w:color w:val="0D0D0D" w:themeColor="text1" w:themeTint="F2"/>
                <w:rtl/>
              </w:rPr>
              <w:t>أراعي مشاركة جميع الطالبات  في حل الأسئلة بمكون (أطيق).</w:t>
            </w:r>
          </w:p>
          <w:p w14:paraId="1A28F478" w14:textId="77777777" w:rsidR="0088378A" w:rsidRPr="0088378A" w:rsidRDefault="0088378A" w:rsidP="0088378A">
            <w:pPr>
              <w:widowControl w:val="0"/>
              <w:ind w:left="360"/>
              <w:rPr>
                <w:b/>
                <w:bCs/>
                <w:color w:val="C00000"/>
                <w:rtl/>
              </w:rPr>
            </w:pPr>
            <w:r w:rsidRPr="0088378A">
              <w:rPr>
                <w:rFonts w:hint="cs"/>
                <w:b/>
                <w:bCs/>
                <w:color w:val="C00000"/>
                <w:rtl/>
              </w:rPr>
              <w:t>الغلق</w:t>
            </w:r>
          </w:p>
          <w:p w14:paraId="3037516C" w14:textId="77777777" w:rsidR="00DE7884" w:rsidRPr="00F37955" w:rsidRDefault="000504CD" w:rsidP="000504CD">
            <w:pPr>
              <w:rPr>
                <w:rFonts w:ascii="Calibri" w:eastAsia="Calibri" w:hAnsi="Calibri" w:cs="Arial"/>
                <w:b/>
                <w:bCs/>
                <w:color w:val="0D0D0D" w:themeColor="text1" w:themeTint="F2"/>
                <w:sz w:val="24"/>
                <w:szCs w:val="24"/>
              </w:rPr>
            </w:pPr>
            <w:r w:rsidRPr="000504CD">
              <w:rPr>
                <w:b/>
                <w:bCs/>
                <w:color w:val="0D0D0D" w:themeColor="text1" w:themeTint="F2"/>
                <w:rtl/>
              </w:rPr>
              <w:t>أملي على الطالبات بعض العبارات التي تحتوي على كلمات بها ألف لينة بآخر الحروف.</w:t>
            </w:r>
          </w:p>
        </w:tc>
        <w:tc>
          <w:tcPr>
            <w:tcW w:w="2673" w:type="dxa"/>
            <w:tcBorders>
              <w:top w:val="double" w:sz="4" w:space="0" w:color="auto"/>
              <w:left w:val="double" w:sz="4" w:space="0" w:color="auto"/>
              <w:bottom w:val="double" w:sz="4" w:space="0" w:color="auto"/>
              <w:right w:val="double" w:sz="4" w:space="0" w:color="auto"/>
            </w:tcBorders>
            <w:vAlign w:val="center"/>
          </w:tcPr>
          <w:p w14:paraId="553B6E0E" w14:textId="77777777" w:rsidR="000504CD" w:rsidRDefault="000504CD" w:rsidP="000504CD">
            <w:pPr>
              <w:widowControl w:val="0"/>
              <w:tabs>
                <w:tab w:val="num" w:pos="0"/>
              </w:tabs>
              <w:rPr>
                <w:b/>
                <w:bCs/>
                <w:sz w:val="28"/>
                <w:szCs w:val="28"/>
                <w:rtl/>
                <w:lang w:bidi="ar-EG"/>
              </w:rPr>
            </w:pPr>
            <w:r w:rsidRPr="00F14BE4">
              <w:rPr>
                <w:b/>
                <w:bCs/>
                <w:sz w:val="28"/>
                <w:szCs w:val="28"/>
                <w:rtl/>
                <w:lang w:bidi="ar-EG"/>
              </w:rPr>
              <w:t>أن تقرأ الطالبة المقطع وتلاحظ الألف الملونة في نهاية الحرفيين الملونين.</w:t>
            </w:r>
          </w:p>
          <w:p w14:paraId="63F9F669" w14:textId="77777777" w:rsidR="000504CD" w:rsidRDefault="000504CD" w:rsidP="000504CD">
            <w:pPr>
              <w:widowControl w:val="0"/>
              <w:tabs>
                <w:tab w:val="num" w:pos="0"/>
              </w:tabs>
              <w:rPr>
                <w:b/>
                <w:bCs/>
                <w:sz w:val="28"/>
                <w:szCs w:val="28"/>
                <w:rtl/>
                <w:lang w:bidi="ar-EG"/>
              </w:rPr>
            </w:pPr>
          </w:p>
          <w:p w14:paraId="076F067F" w14:textId="77777777" w:rsidR="000504CD" w:rsidRDefault="000504CD" w:rsidP="000504CD">
            <w:pPr>
              <w:widowControl w:val="0"/>
              <w:tabs>
                <w:tab w:val="num" w:pos="0"/>
              </w:tabs>
              <w:rPr>
                <w:b/>
                <w:bCs/>
                <w:sz w:val="28"/>
                <w:szCs w:val="28"/>
                <w:rtl/>
                <w:lang w:bidi="ar-EG"/>
              </w:rPr>
            </w:pPr>
            <w:r w:rsidRPr="00F14BE4">
              <w:rPr>
                <w:b/>
                <w:bCs/>
                <w:sz w:val="28"/>
                <w:szCs w:val="28"/>
                <w:rtl/>
                <w:lang w:bidi="ar-EG"/>
              </w:rPr>
              <w:t>أن ترسم الطالبة الحروف التي تنتهي بألف لينة رسمًا صحيحًا</w:t>
            </w:r>
            <w:r>
              <w:rPr>
                <w:rFonts w:hint="cs"/>
                <w:b/>
                <w:bCs/>
                <w:sz w:val="28"/>
                <w:szCs w:val="28"/>
                <w:rtl/>
                <w:lang w:bidi="ar-EG"/>
              </w:rPr>
              <w:t>.</w:t>
            </w:r>
          </w:p>
          <w:p w14:paraId="4958DC46" w14:textId="77777777" w:rsidR="000504CD" w:rsidRPr="00F14BE4" w:rsidRDefault="000504CD" w:rsidP="000504CD">
            <w:pPr>
              <w:widowControl w:val="0"/>
              <w:tabs>
                <w:tab w:val="num" w:pos="0"/>
              </w:tabs>
              <w:rPr>
                <w:b/>
                <w:bCs/>
                <w:sz w:val="28"/>
                <w:szCs w:val="28"/>
                <w:rtl/>
                <w:lang w:bidi="ar-EG"/>
              </w:rPr>
            </w:pPr>
          </w:p>
          <w:p w14:paraId="710754B9" w14:textId="77777777" w:rsidR="000504CD" w:rsidRDefault="000504CD" w:rsidP="000504CD">
            <w:pPr>
              <w:widowControl w:val="0"/>
              <w:tabs>
                <w:tab w:val="num" w:pos="0"/>
              </w:tabs>
              <w:rPr>
                <w:b/>
                <w:bCs/>
                <w:sz w:val="28"/>
                <w:szCs w:val="28"/>
                <w:rtl/>
                <w:lang w:bidi="ar-EG"/>
              </w:rPr>
            </w:pPr>
            <w:r w:rsidRPr="00F14BE4">
              <w:rPr>
                <w:b/>
                <w:bCs/>
                <w:sz w:val="28"/>
                <w:szCs w:val="28"/>
                <w:rtl/>
                <w:lang w:bidi="ar-EG"/>
              </w:rPr>
              <w:t xml:space="preserve">أن تستنتج الطالبة قاعدة الدرس. </w:t>
            </w:r>
          </w:p>
          <w:p w14:paraId="414A419B" w14:textId="77777777" w:rsidR="000504CD" w:rsidRPr="00F14BE4" w:rsidRDefault="000504CD" w:rsidP="000504CD">
            <w:pPr>
              <w:widowControl w:val="0"/>
              <w:tabs>
                <w:tab w:val="num" w:pos="0"/>
              </w:tabs>
              <w:rPr>
                <w:b/>
                <w:bCs/>
                <w:sz w:val="28"/>
                <w:szCs w:val="28"/>
                <w:rtl/>
                <w:lang w:bidi="ar-EG"/>
              </w:rPr>
            </w:pPr>
          </w:p>
          <w:p w14:paraId="58C3AFA6" w14:textId="77777777" w:rsidR="000504CD" w:rsidRDefault="000504CD" w:rsidP="000504CD">
            <w:pPr>
              <w:widowControl w:val="0"/>
              <w:tabs>
                <w:tab w:val="num" w:pos="0"/>
              </w:tabs>
              <w:rPr>
                <w:b/>
                <w:bCs/>
                <w:sz w:val="28"/>
                <w:szCs w:val="28"/>
                <w:rtl/>
                <w:lang w:bidi="ar-EG"/>
              </w:rPr>
            </w:pPr>
            <w:r w:rsidRPr="00F14BE4">
              <w:rPr>
                <w:b/>
                <w:bCs/>
                <w:sz w:val="28"/>
                <w:szCs w:val="28"/>
                <w:rtl/>
                <w:lang w:bidi="ar-EG"/>
              </w:rPr>
              <w:t xml:space="preserve">أن تشارك الطالبة في حل أنشطة أطبق. </w:t>
            </w:r>
          </w:p>
          <w:p w14:paraId="66365310" w14:textId="77777777" w:rsidR="000504CD" w:rsidRPr="00F14BE4" w:rsidRDefault="000504CD" w:rsidP="000504CD">
            <w:pPr>
              <w:widowControl w:val="0"/>
              <w:tabs>
                <w:tab w:val="num" w:pos="0"/>
              </w:tabs>
              <w:rPr>
                <w:b/>
                <w:bCs/>
                <w:sz w:val="28"/>
                <w:szCs w:val="28"/>
                <w:rtl/>
                <w:lang w:bidi="ar-EG"/>
              </w:rPr>
            </w:pPr>
          </w:p>
          <w:p w14:paraId="4D1D6BE5" w14:textId="77777777" w:rsidR="00DE7884" w:rsidRPr="004D7A3D" w:rsidRDefault="000504CD" w:rsidP="000504CD">
            <w:pPr>
              <w:widowControl w:val="0"/>
              <w:tabs>
                <w:tab w:val="right" w:pos="205"/>
              </w:tabs>
              <w:rPr>
                <w:rFonts w:ascii="Calibri" w:eastAsia="Calibri" w:hAnsi="Calibri" w:cs="Arial"/>
                <w:b/>
                <w:bCs/>
                <w:sz w:val="24"/>
                <w:szCs w:val="24"/>
                <w:rtl/>
                <w:lang w:bidi="ar-EG"/>
              </w:rPr>
            </w:pPr>
            <w:r w:rsidRPr="00F14BE4">
              <w:rPr>
                <w:b/>
                <w:bCs/>
                <w:sz w:val="28"/>
                <w:szCs w:val="28"/>
                <w:rtl/>
                <w:lang w:bidi="ar-EG"/>
              </w:rPr>
              <w:t>أن تكتب الطالبة ما يملى عليها في دفترها</w:t>
            </w:r>
          </w:p>
        </w:tc>
        <w:tc>
          <w:tcPr>
            <w:tcW w:w="1517" w:type="dxa"/>
            <w:tcBorders>
              <w:top w:val="double" w:sz="4" w:space="0" w:color="auto"/>
              <w:left w:val="double" w:sz="4" w:space="0" w:color="auto"/>
              <w:bottom w:val="double" w:sz="4" w:space="0" w:color="auto"/>
              <w:right w:val="double" w:sz="4" w:space="0" w:color="auto"/>
            </w:tcBorders>
            <w:vAlign w:val="center"/>
          </w:tcPr>
          <w:p w14:paraId="7CC11D49" w14:textId="77777777" w:rsidR="00DE7884" w:rsidRPr="00465869" w:rsidRDefault="000504CD"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رسم الحروف التي تنتهي بالألف اللينة رسما صحيحا </w:t>
            </w:r>
          </w:p>
        </w:tc>
        <w:tc>
          <w:tcPr>
            <w:tcW w:w="1117" w:type="dxa"/>
            <w:tcBorders>
              <w:top w:val="double" w:sz="4" w:space="0" w:color="auto"/>
              <w:left w:val="double" w:sz="4" w:space="0" w:color="auto"/>
              <w:bottom w:val="double" w:sz="4" w:space="0" w:color="auto"/>
              <w:right w:val="double" w:sz="4" w:space="0" w:color="auto"/>
            </w:tcBorders>
            <w:vAlign w:val="center"/>
          </w:tcPr>
          <w:p w14:paraId="178D6558" w14:textId="77777777" w:rsidR="00DE7884" w:rsidRDefault="00DE7884" w:rsidP="00A07371">
            <w:pPr>
              <w:jc w:val="center"/>
              <w:rPr>
                <w:rFonts w:ascii="Calibri" w:eastAsia="Calibri" w:hAnsi="Calibri" w:cs="Arial"/>
                <w:b/>
                <w:bCs/>
                <w:color w:val="FF0000"/>
                <w:sz w:val="24"/>
                <w:szCs w:val="24"/>
                <w:rtl/>
              </w:rPr>
            </w:pPr>
            <w:r>
              <w:rPr>
                <w:rFonts w:ascii="Calibri" w:eastAsia="Calibri" w:hAnsi="Calibri" w:cs="Arial" w:hint="cs"/>
                <w:b/>
                <w:bCs/>
                <w:color w:val="FF0000"/>
                <w:sz w:val="24"/>
                <w:szCs w:val="24"/>
                <w:rtl/>
              </w:rPr>
              <w:t>الوحدة الرابعة</w:t>
            </w:r>
          </w:p>
          <w:p w14:paraId="2675A322" w14:textId="77777777" w:rsidR="00DE7884" w:rsidRDefault="00DE7884"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 حرف ومهن</w:t>
            </w:r>
          </w:p>
          <w:p w14:paraId="0A0011BE" w14:textId="77777777" w:rsidR="000504CD" w:rsidRDefault="00F82FDC" w:rsidP="00A07371">
            <w:pPr>
              <w:jc w:val="center"/>
              <w:rPr>
                <w:rFonts w:ascii="Calibri" w:eastAsia="Calibri" w:hAnsi="Calibri" w:cs="Arial"/>
                <w:b/>
                <w:bCs/>
                <w:sz w:val="24"/>
                <w:szCs w:val="24"/>
                <w:rtl/>
              </w:rPr>
            </w:pPr>
            <w:r>
              <w:rPr>
                <w:rFonts w:ascii="Calibri" w:eastAsia="Calibri" w:hAnsi="Calibri" w:cs="Arial" w:hint="cs"/>
                <w:b/>
                <w:bCs/>
                <w:sz w:val="24"/>
                <w:szCs w:val="24"/>
                <w:rtl/>
              </w:rPr>
              <w:t>الدرس الثالث</w:t>
            </w:r>
          </w:p>
          <w:p w14:paraId="3FB556F4" w14:textId="77777777" w:rsidR="00F82FDC" w:rsidRDefault="00F82FDC"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 أنشد </w:t>
            </w:r>
            <w:r w:rsidR="004C5BA6">
              <w:rPr>
                <w:rFonts w:ascii="Calibri" w:eastAsia="Calibri" w:hAnsi="Calibri" w:cs="Arial" w:hint="cs"/>
                <w:b/>
                <w:bCs/>
                <w:sz w:val="24"/>
                <w:szCs w:val="24"/>
                <w:rtl/>
              </w:rPr>
              <w:t>وألاحظ</w:t>
            </w:r>
            <w:r>
              <w:rPr>
                <w:rFonts w:ascii="Calibri" w:eastAsia="Calibri" w:hAnsi="Calibri" w:cs="Arial" w:hint="cs"/>
                <w:b/>
                <w:bCs/>
                <w:sz w:val="24"/>
                <w:szCs w:val="24"/>
                <w:rtl/>
              </w:rPr>
              <w:t xml:space="preserve"> استنتج </w:t>
            </w:r>
          </w:p>
          <w:p w14:paraId="2AD59992" w14:textId="77777777" w:rsidR="00F82FDC" w:rsidRDefault="00F82FDC" w:rsidP="00A07371">
            <w:pPr>
              <w:jc w:val="center"/>
              <w:rPr>
                <w:rFonts w:ascii="Calibri" w:eastAsia="Calibri" w:hAnsi="Calibri" w:cs="Arial"/>
                <w:b/>
                <w:bCs/>
                <w:sz w:val="24"/>
                <w:szCs w:val="24"/>
                <w:rtl/>
              </w:rPr>
            </w:pPr>
            <w:r>
              <w:rPr>
                <w:rFonts w:ascii="Calibri" w:eastAsia="Calibri" w:hAnsi="Calibri" w:cs="Arial" w:hint="cs"/>
                <w:b/>
                <w:bCs/>
                <w:sz w:val="24"/>
                <w:szCs w:val="24"/>
                <w:rtl/>
              </w:rPr>
              <w:t>أطبق 1</w:t>
            </w:r>
          </w:p>
          <w:p w14:paraId="5F714217" w14:textId="77777777" w:rsidR="00F82FDC" w:rsidRDefault="00F82FDC" w:rsidP="00A07371">
            <w:pPr>
              <w:jc w:val="center"/>
              <w:rPr>
                <w:rFonts w:ascii="Calibri" w:eastAsia="Calibri" w:hAnsi="Calibri" w:cs="Arial"/>
                <w:b/>
                <w:bCs/>
                <w:sz w:val="24"/>
                <w:szCs w:val="24"/>
                <w:rtl/>
              </w:rPr>
            </w:pPr>
          </w:p>
          <w:p w14:paraId="17015435" w14:textId="77777777" w:rsidR="00F82FDC" w:rsidRDefault="00F82FDC"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تابع الدرس الثالث </w:t>
            </w:r>
          </w:p>
          <w:p w14:paraId="290845A7" w14:textId="77777777" w:rsidR="00F82FDC" w:rsidRDefault="00F82FDC" w:rsidP="00A07371">
            <w:pPr>
              <w:jc w:val="center"/>
              <w:rPr>
                <w:rFonts w:ascii="Calibri" w:eastAsia="Calibri" w:hAnsi="Calibri" w:cs="Arial"/>
                <w:b/>
                <w:bCs/>
                <w:sz w:val="24"/>
                <w:szCs w:val="24"/>
                <w:rtl/>
              </w:rPr>
            </w:pPr>
            <w:r>
              <w:rPr>
                <w:rFonts w:ascii="Calibri" w:eastAsia="Calibri" w:hAnsi="Calibri" w:cs="Arial" w:hint="cs"/>
                <w:b/>
                <w:bCs/>
                <w:sz w:val="24"/>
                <w:szCs w:val="24"/>
                <w:rtl/>
              </w:rPr>
              <w:t>أطبق 234</w:t>
            </w:r>
          </w:p>
          <w:p w14:paraId="3D64EDB0" w14:textId="77777777" w:rsidR="00F82FDC" w:rsidRDefault="00F82FDC"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أكتب مايملى علي </w:t>
            </w:r>
          </w:p>
          <w:p w14:paraId="63FF407E" w14:textId="77777777" w:rsidR="00F82FDC" w:rsidRDefault="00F82FDC" w:rsidP="00A07371">
            <w:pPr>
              <w:jc w:val="center"/>
              <w:rPr>
                <w:rFonts w:ascii="Calibri" w:eastAsia="Calibri" w:hAnsi="Calibri" w:cs="Arial"/>
                <w:b/>
                <w:bCs/>
                <w:sz w:val="24"/>
                <w:szCs w:val="24"/>
                <w:rtl/>
              </w:rPr>
            </w:pPr>
            <w:r>
              <w:rPr>
                <w:rFonts w:ascii="Calibri" w:eastAsia="Calibri" w:hAnsi="Calibri" w:cs="Arial" w:hint="cs"/>
                <w:b/>
                <w:bCs/>
                <w:sz w:val="24"/>
                <w:szCs w:val="24"/>
                <w:rtl/>
              </w:rPr>
              <w:t>تطبيقات الإملاء على بوابة عين</w:t>
            </w:r>
          </w:p>
          <w:p w14:paraId="525A0D85" w14:textId="77777777" w:rsidR="00DE7884" w:rsidRPr="00465869" w:rsidRDefault="00DE7884"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 </w:t>
            </w:r>
          </w:p>
        </w:tc>
        <w:tc>
          <w:tcPr>
            <w:tcW w:w="837" w:type="dxa"/>
            <w:tcBorders>
              <w:top w:val="double" w:sz="4" w:space="0" w:color="auto"/>
              <w:left w:val="double" w:sz="4" w:space="0" w:color="auto"/>
              <w:bottom w:val="double" w:sz="4" w:space="0" w:color="auto"/>
              <w:right w:val="double" w:sz="4" w:space="0" w:color="auto"/>
            </w:tcBorders>
            <w:vAlign w:val="center"/>
          </w:tcPr>
          <w:p w14:paraId="63C588CC" w14:textId="77777777" w:rsidR="00DE7884" w:rsidRPr="00465869" w:rsidRDefault="00440672" w:rsidP="00A07371">
            <w:pPr>
              <w:rPr>
                <w:rFonts w:ascii="Calibri" w:eastAsia="Calibri" w:hAnsi="Calibri" w:cs="Arial"/>
                <w:b/>
                <w:bCs/>
                <w:sz w:val="24"/>
                <w:szCs w:val="24"/>
              </w:rPr>
            </w:pPr>
            <w:r>
              <w:rPr>
                <w:rFonts w:ascii="Calibri" w:eastAsia="Calibri" w:hAnsi="Calibri" w:cs="Arial" w:hint="cs"/>
                <w:b/>
                <w:bCs/>
                <w:sz w:val="24"/>
                <w:szCs w:val="24"/>
                <w:rtl/>
              </w:rPr>
              <w:t xml:space="preserve">4 5 </w:t>
            </w:r>
          </w:p>
        </w:tc>
        <w:tc>
          <w:tcPr>
            <w:tcW w:w="838" w:type="dxa"/>
            <w:tcBorders>
              <w:top w:val="double" w:sz="4" w:space="0" w:color="auto"/>
              <w:left w:val="double" w:sz="4" w:space="0" w:color="auto"/>
              <w:bottom w:val="double" w:sz="4" w:space="0" w:color="auto"/>
              <w:right w:val="double" w:sz="4" w:space="0" w:color="auto"/>
            </w:tcBorders>
            <w:vAlign w:val="center"/>
          </w:tcPr>
          <w:p w14:paraId="2C1DE003" w14:textId="77777777" w:rsidR="00DE7884" w:rsidRPr="00465869" w:rsidRDefault="00DE7884" w:rsidP="00A07371">
            <w:pPr>
              <w:jc w:val="center"/>
              <w:rPr>
                <w:rFonts w:ascii="Calibri" w:eastAsia="Calibri" w:hAnsi="Calibri" w:cs="Arial"/>
                <w:b/>
                <w:bCs/>
                <w:sz w:val="24"/>
                <w:szCs w:val="24"/>
                <w:rtl/>
              </w:rPr>
            </w:pPr>
          </w:p>
          <w:p w14:paraId="1127AE22" w14:textId="77777777" w:rsidR="00DE7884" w:rsidRPr="00465869" w:rsidRDefault="00DE7884" w:rsidP="00A07371">
            <w:pPr>
              <w:jc w:val="center"/>
              <w:rPr>
                <w:rFonts w:ascii="Calibri" w:eastAsia="Calibri" w:hAnsi="Calibri" w:cs="Arial"/>
                <w:b/>
                <w:bCs/>
                <w:sz w:val="24"/>
                <w:szCs w:val="24"/>
                <w:rtl/>
              </w:rPr>
            </w:pPr>
          </w:p>
          <w:p w14:paraId="3A4FF610" w14:textId="77777777" w:rsidR="00DE7884" w:rsidRPr="00465869" w:rsidRDefault="00DE7884" w:rsidP="00A07371">
            <w:pPr>
              <w:jc w:val="center"/>
              <w:rPr>
                <w:rFonts w:ascii="Calibri" w:eastAsia="Calibri" w:hAnsi="Calibri" w:cs="Arial"/>
                <w:b/>
                <w:bCs/>
                <w:sz w:val="24"/>
                <w:szCs w:val="24"/>
                <w:rtl/>
              </w:rPr>
            </w:pPr>
          </w:p>
          <w:p w14:paraId="289FA7FE" w14:textId="77777777" w:rsidR="00DE7884" w:rsidRPr="00465869" w:rsidRDefault="00DE7884" w:rsidP="00A07371">
            <w:pPr>
              <w:jc w:val="center"/>
              <w:rPr>
                <w:rFonts w:ascii="Calibri" w:eastAsia="Calibri" w:hAnsi="Calibri" w:cs="Arial"/>
                <w:b/>
                <w:bCs/>
                <w:sz w:val="24"/>
                <w:szCs w:val="24"/>
                <w:rtl/>
              </w:rPr>
            </w:pPr>
          </w:p>
          <w:p w14:paraId="0FFC8F7F" w14:textId="77777777" w:rsidR="00DE7884" w:rsidRPr="00465869" w:rsidRDefault="00DE7884" w:rsidP="00A07371">
            <w:pPr>
              <w:jc w:val="center"/>
              <w:rPr>
                <w:rFonts w:ascii="Calibri" w:eastAsia="Calibri" w:hAnsi="Calibri" w:cs="Arial"/>
                <w:b/>
                <w:bCs/>
                <w:sz w:val="24"/>
                <w:szCs w:val="24"/>
                <w:rtl/>
              </w:rPr>
            </w:pPr>
          </w:p>
          <w:p w14:paraId="6719B4E8" w14:textId="77777777" w:rsidR="00DE7884" w:rsidRPr="00465869" w:rsidRDefault="00440672" w:rsidP="00A07371">
            <w:pPr>
              <w:jc w:val="center"/>
              <w:rPr>
                <w:rFonts w:ascii="Calibri" w:eastAsia="Calibri" w:hAnsi="Calibri" w:cs="Arial"/>
                <w:b/>
                <w:bCs/>
                <w:sz w:val="24"/>
                <w:szCs w:val="24"/>
                <w:rtl/>
              </w:rPr>
            </w:pPr>
            <w:r>
              <w:rPr>
                <w:rFonts w:ascii="Calibri" w:eastAsia="Calibri" w:hAnsi="Calibri" w:cs="Arial" w:hint="cs"/>
                <w:b/>
                <w:bCs/>
                <w:sz w:val="24"/>
                <w:szCs w:val="24"/>
                <w:rtl/>
              </w:rPr>
              <w:t>الخميس</w:t>
            </w:r>
          </w:p>
          <w:p w14:paraId="603E03D8" w14:textId="77777777" w:rsidR="00DE7884" w:rsidRPr="00465869" w:rsidRDefault="00DE7884" w:rsidP="00A07371">
            <w:pPr>
              <w:jc w:val="center"/>
              <w:rPr>
                <w:rFonts w:ascii="Calibri" w:eastAsia="Calibri" w:hAnsi="Calibri" w:cs="Arial"/>
                <w:b/>
                <w:bCs/>
                <w:sz w:val="24"/>
                <w:szCs w:val="24"/>
                <w:rtl/>
              </w:rPr>
            </w:pPr>
          </w:p>
          <w:p w14:paraId="46264DF6" w14:textId="77777777" w:rsidR="00DE7884" w:rsidRPr="00465869" w:rsidRDefault="00DE7884" w:rsidP="00A07371">
            <w:pPr>
              <w:jc w:val="center"/>
              <w:rPr>
                <w:rFonts w:ascii="Calibri" w:eastAsia="Calibri" w:hAnsi="Calibri" w:cs="Arial"/>
                <w:b/>
                <w:bCs/>
                <w:sz w:val="24"/>
                <w:szCs w:val="24"/>
                <w:rtl/>
              </w:rPr>
            </w:pPr>
          </w:p>
          <w:p w14:paraId="46899DB3" w14:textId="77777777" w:rsidR="00DE7884" w:rsidRPr="00465869" w:rsidRDefault="00DE7884" w:rsidP="00A07371">
            <w:pPr>
              <w:jc w:val="center"/>
              <w:rPr>
                <w:rFonts w:ascii="Calibri" w:eastAsia="Calibri" w:hAnsi="Calibri" w:cs="Arial"/>
                <w:b/>
                <w:bCs/>
                <w:sz w:val="24"/>
                <w:szCs w:val="24"/>
                <w:rtl/>
              </w:rPr>
            </w:pPr>
          </w:p>
          <w:p w14:paraId="2873B2DF" w14:textId="77777777" w:rsidR="00DE7884" w:rsidRPr="00465869" w:rsidRDefault="00DE7884" w:rsidP="00A07371">
            <w:pPr>
              <w:jc w:val="center"/>
              <w:rPr>
                <w:rFonts w:ascii="Calibri" w:eastAsia="Calibri" w:hAnsi="Calibri" w:cs="Arial"/>
                <w:b/>
                <w:bCs/>
                <w:sz w:val="24"/>
                <w:szCs w:val="24"/>
                <w:rtl/>
              </w:rPr>
            </w:pPr>
          </w:p>
          <w:p w14:paraId="79A1DC7D" w14:textId="77777777" w:rsidR="00DE7884" w:rsidRPr="00465869" w:rsidRDefault="00DE7884" w:rsidP="00A07371">
            <w:pPr>
              <w:jc w:val="center"/>
              <w:rPr>
                <w:rFonts w:ascii="Calibri" w:eastAsia="Calibri" w:hAnsi="Calibri" w:cs="Arial"/>
                <w:b/>
                <w:bCs/>
                <w:sz w:val="24"/>
                <w:szCs w:val="24"/>
              </w:rPr>
            </w:pPr>
          </w:p>
        </w:tc>
      </w:tr>
    </w:tbl>
    <w:p w14:paraId="5092B0E6" w14:textId="77777777" w:rsidR="00DE7884" w:rsidRDefault="00DE7884" w:rsidP="00B87116">
      <w:pPr>
        <w:tabs>
          <w:tab w:val="left" w:pos="1943"/>
        </w:tabs>
        <w:rPr>
          <w:rtl/>
        </w:rPr>
      </w:pPr>
    </w:p>
    <w:p w14:paraId="2699540D" w14:textId="77777777" w:rsidR="00E81532" w:rsidRDefault="00E81532" w:rsidP="00B87116">
      <w:pPr>
        <w:tabs>
          <w:tab w:val="left" w:pos="1943"/>
        </w:tabs>
        <w:rPr>
          <w:rtl/>
        </w:rPr>
      </w:pPr>
    </w:p>
    <w:p w14:paraId="633A5129" w14:textId="77777777" w:rsidR="00DE7884" w:rsidRDefault="007B376F" w:rsidP="00B87116">
      <w:pPr>
        <w:tabs>
          <w:tab w:val="left" w:pos="1943"/>
        </w:tabs>
        <w:rPr>
          <w:rtl/>
        </w:rPr>
      </w:pPr>
      <w:r>
        <w:rPr>
          <w:noProof/>
          <w:rtl/>
        </w:rPr>
        <mc:AlternateContent>
          <mc:Choice Requires="wps">
            <w:drawing>
              <wp:anchor distT="0" distB="0" distL="114300" distR="114300" simplePos="0" relativeHeight="251878400" behindDoc="0" locked="0" layoutInCell="1" allowOverlap="1" wp14:anchorId="186D8A44" wp14:editId="3D5E0521">
                <wp:simplePos x="0" y="0"/>
                <wp:positionH relativeFrom="column">
                  <wp:posOffset>952500</wp:posOffset>
                </wp:positionH>
                <wp:positionV relativeFrom="paragraph">
                  <wp:posOffset>-19050</wp:posOffset>
                </wp:positionV>
                <wp:extent cx="6317615" cy="725805"/>
                <wp:effectExtent l="0" t="0" r="6985" b="0"/>
                <wp:wrapNone/>
                <wp:docPr id="110" name="مربع ن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6317615" cy="725805"/>
                        </a:xfrm>
                        <a:prstGeom prst="rect">
                          <a:avLst/>
                        </a:prstGeom>
                        <a:solidFill>
                          <a:srgbClr val="FFFFFF"/>
                        </a:solidFill>
                        <a:ln w="19050" cmpd="sng">
                          <a:solidFill>
                            <a:srgbClr val="000000"/>
                          </a:solidFill>
                          <a:miter lim="800000"/>
                          <a:headEnd/>
                          <a:tailEnd/>
                        </a:ln>
                      </wps:spPr>
                      <wps:txbx>
                        <w:txbxContent>
                          <w:p w14:paraId="40203741" w14:textId="77777777" w:rsidR="00596903" w:rsidRPr="004D7A3D" w:rsidRDefault="00596903" w:rsidP="00B34C97">
                            <w:pPr>
                              <w:rPr>
                                <w:rFonts w:ascii="Calibri" w:eastAsia="Calibri" w:hAnsi="Calibri" w:cs="Arial"/>
                                <w:b/>
                                <w:bCs/>
                                <w:color w:val="FF0000"/>
                                <w:sz w:val="24"/>
                                <w:szCs w:val="24"/>
                                <w:rtl/>
                              </w:rPr>
                            </w:pPr>
                            <w:r w:rsidRPr="004D7A3D">
                              <w:rPr>
                                <w:rFonts w:ascii="Sakkal Majalla" w:hAnsi="Sakkal Majalla" w:cs="Sakkal Majalla"/>
                                <w:b/>
                                <w:bCs/>
                                <w:sz w:val="28"/>
                                <w:szCs w:val="28"/>
                                <w:rtl/>
                              </w:rPr>
                              <w:t xml:space="preserve">الخطة </w:t>
                            </w:r>
                            <w:r w:rsidRPr="004D7A3D">
                              <w:rPr>
                                <w:rFonts w:ascii="Sakkal Majalla" w:hAnsi="Sakkal Majalla" w:cs="Sakkal Majalla"/>
                                <w:b/>
                                <w:bCs/>
                                <w:sz w:val="28"/>
                                <w:szCs w:val="28"/>
                                <w:rtl/>
                              </w:rPr>
                              <w:t>اليومية الفعلية المنفذة لمكونات الوحدة الدراسية</w:t>
                            </w:r>
                            <w:r w:rsidRPr="004D7A3D">
                              <w:rPr>
                                <w:rFonts w:ascii="Sakkal Majalla" w:hAnsi="Sakkal Majalla" w:cs="Sakkal Majalla" w:hint="cs"/>
                                <w:b/>
                                <w:bCs/>
                                <w:sz w:val="28"/>
                                <w:szCs w:val="28"/>
                                <w:rtl/>
                              </w:rPr>
                              <w:t xml:space="preserve"> "(   </w:t>
                            </w:r>
                            <w:r>
                              <w:rPr>
                                <w:rFonts w:ascii="Sakkal Majalla" w:hAnsi="Sakkal Majalla" w:cs="Sakkal Majalla" w:hint="cs"/>
                                <w:b/>
                                <w:bCs/>
                                <w:sz w:val="28"/>
                                <w:szCs w:val="28"/>
                                <w:rtl/>
                              </w:rPr>
                              <w:t>4</w:t>
                            </w:r>
                            <w:r w:rsidRPr="004D7A3D">
                              <w:rPr>
                                <w:rFonts w:ascii="Sakkal Majalla" w:hAnsi="Sakkal Majalla" w:cs="Sakkal Majalla" w:hint="cs"/>
                                <w:b/>
                                <w:bCs/>
                                <w:sz w:val="28"/>
                                <w:szCs w:val="28"/>
                                <w:rtl/>
                              </w:rPr>
                              <w:t xml:space="preserve">  )</w:t>
                            </w:r>
                            <w:r>
                              <w:rPr>
                                <w:rFonts w:ascii="Sakkal Majalla" w:hAnsi="Sakkal Majalla" w:cs="Sakkal Majalla" w:hint="cs"/>
                                <w:b/>
                                <w:bCs/>
                                <w:color w:val="C00000"/>
                                <w:sz w:val="28"/>
                                <w:szCs w:val="28"/>
                                <w:rtl/>
                              </w:rPr>
                              <w:t>مهن وحرف</w:t>
                            </w:r>
                          </w:p>
                          <w:p w14:paraId="2EF48F62" w14:textId="77777777" w:rsidR="00596903" w:rsidRPr="004D7A3D" w:rsidRDefault="00596903" w:rsidP="00B34C97">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8"/>
                                <w:szCs w:val="28"/>
                                <w:rtl/>
                              </w:rPr>
                              <w:t xml:space="preserve"> 12</w:t>
                            </w:r>
                            <w:r>
                              <w:rPr>
                                <w:rFonts w:ascii="Sakkal Majalla" w:hAnsi="Sakkal Majalla" w:cs="Sakkal Majalla" w:hint="cs"/>
                                <w:b/>
                                <w:bCs/>
                                <w:sz w:val="24"/>
                                <w:szCs w:val="24"/>
                                <w:rtl/>
                              </w:rPr>
                              <w:t xml:space="preserve">  الأحد 12/8 إلى  الخميس16/8</w:t>
                            </w:r>
                          </w:p>
                          <w:p w14:paraId="772D7A1D" w14:textId="77777777" w:rsidR="00596903" w:rsidRPr="00233216" w:rsidRDefault="00596903" w:rsidP="00B34C97">
                            <w:pPr>
                              <w:spacing w:after="0"/>
                              <w:rPr>
                                <w:rFonts w:ascii="Sakkal Majalla" w:hAnsi="Sakkal Majalla" w:cs="Sakkal Majalla"/>
                                <w:b/>
                                <w:bCs/>
                                <w:sz w:val="32"/>
                                <w:szCs w:val="32"/>
                                <w:rt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9" type="#_x0000_t202" style="position:absolute;left:0;text-align:left;margin-left:75pt;margin-top:-1.5pt;width:497.45pt;height:57.15pt;flip:x;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" strokeweight="1.5pt">
                <v:path arrowok="t"/>
                <v:textbox>
                  <w:txbxContent>
                    <w:p w:rsidR="00596903" w:rsidRPr="004D7A3D" w:rsidRDefault="00596903" w:rsidP="00B34C97">
                      <w:pPr>
                        <w:rPr>
                          <w:rFonts w:ascii="Calibri" w:eastAsia="Calibri" w:hAnsi="Calibri" w:cs="Arial"/>
                          <w:b/>
                          <w:bCs/>
                          <w:color w:val="FF0000"/>
                          <w:sz w:val="24"/>
                          <w:szCs w:val="24"/>
                          <w:rtl/>
                        </w:rPr>
                      </w:pPr>
                      <w:r w:rsidRPr="004D7A3D">
                        <w:rPr>
                          <w:rFonts w:ascii="Sakkal Majalla" w:hAnsi="Sakkal Majalla" w:cs="Sakkal Majalla"/>
                          <w:b/>
                          <w:bCs/>
                          <w:sz w:val="28"/>
                          <w:szCs w:val="28"/>
                          <w:rtl/>
                        </w:rPr>
                        <w:t>الخطة اليومية الفعلية المنفذة لمكونات الوحدة الدراسية</w:t>
                      </w:r>
                      <w:r w:rsidRPr="004D7A3D">
                        <w:rPr>
                          <w:rFonts w:ascii="Sakkal Majalla" w:hAnsi="Sakkal Majalla" w:cs="Sakkal Majalla" w:hint="cs"/>
                          <w:b/>
                          <w:bCs/>
                          <w:sz w:val="28"/>
                          <w:szCs w:val="28"/>
                          <w:rtl/>
                        </w:rPr>
                        <w:t xml:space="preserve"> "(   </w:t>
                      </w:r>
                      <w:r>
                        <w:rPr>
                          <w:rFonts w:ascii="Sakkal Majalla" w:hAnsi="Sakkal Majalla" w:cs="Sakkal Majalla" w:hint="cs"/>
                          <w:b/>
                          <w:bCs/>
                          <w:sz w:val="28"/>
                          <w:szCs w:val="28"/>
                          <w:rtl/>
                        </w:rPr>
                        <w:t>4</w:t>
                      </w:r>
                      <w:r w:rsidRPr="004D7A3D">
                        <w:rPr>
                          <w:rFonts w:ascii="Sakkal Majalla" w:hAnsi="Sakkal Majalla" w:cs="Sakkal Majalla" w:hint="cs"/>
                          <w:b/>
                          <w:bCs/>
                          <w:sz w:val="28"/>
                          <w:szCs w:val="28"/>
                          <w:rtl/>
                        </w:rPr>
                        <w:t xml:space="preserve">  )</w:t>
                      </w:r>
                      <w:r>
                        <w:rPr>
                          <w:rFonts w:ascii="Sakkal Majalla" w:hAnsi="Sakkal Majalla" w:cs="Sakkal Majalla" w:hint="cs"/>
                          <w:b/>
                          <w:bCs/>
                          <w:color w:val="C00000"/>
                          <w:sz w:val="28"/>
                          <w:szCs w:val="28"/>
                          <w:rtl/>
                        </w:rPr>
                        <w:t>مهن وحرف</w:t>
                      </w:r>
                    </w:p>
                    <w:p w:rsidR="00596903" w:rsidRPr="004D7A3D" w:rsidRDefault="00596903" w:rsidP="00B34C97">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8"/>
                          <w:szCs w:val="28"/>
                          <w:rtl/>
                        </w:rPr>
                        <w:t xml:space="preserve"> 12</w:t>
                      </w:r>
                      <w:r>
                        <w:rPr>
                          <w:rFonts w:ascii="Sakkal Majalla" w:hAnsi="Sakkal Majalla" w:cs="Sakkal Majalla" w:hint="cs"/>
                          <w:b/>
                          <w:bCs/>
                          <w:sz w:val="24"/>
                          <w:szCs w:val="24"/>
                          <w:rtl/>
                        </w:rPr>
                        <w:t xml:space="preserve">  الأحد 12/8 إلى  الخميس16/8</w:t>
                      </w:r>
                    </w:p>
                    <w:p w:rsidR="00596903" w:rsidRPr="00233216" w:rsidRDefault="00596903" w:rsidP="00B34C97">
                      <w:pPr>
                        <w:spacing w:after="0"/>
                        <w:rPr>
                          <w:rFonts w:ascii="Sakkal Majalla" w:hAnsi="Sakkal Majalla" w:cs="Sakkal Majalla"/>
                          <w:b/>
                          <w:bCs/>
                          <w:sz w:val="32"/>
                          <w:szCs w:val="32"/>
                          <w:rtl/>
                        </w:rPr>
                      </w:pPr>
                    </w:p>
                  </w:txbxContent>
                </v:textbox>
              </v:shape>
            </w:pict>
          </mc:Fallback>
        </mc:AlternateContent>
      </w:r>
      <w:r w:rsidR="00FA766E">
        <w:rPr>
          <w:noProof/>
          <w:rtl/>
        </w:rPr>
        <w:drawing>
          <wp:anchor distT="0" distB="0" distL="114300" distR="114300" simplePos="0" relativeHeight="251930624" behindDoc="1" locked="0" layoutInCell="1" allowOverlap="1" wp14:anchorId="5AF7A631" wp14:editId="69AF9285">
            <wp:simplePos x="0" y="0"/>
            <wp:positionH relativeFrom="column">
              <wp:posOffset>-295275</wp:posOffset>
            </wp:positionH>
            <wp:positionV relativeFrom="paragraph">
              <wp:posOffset>154305</wp:posOffset>
            </wp:positionV>
            <wp:extent cx="762000" cy="704850"/>
            <wp:effectExtent l="19050" t="0" r="0" b="0"/>
            <wp:wrapTight wrapText="bothSides">
              <wp:wrapPolygon edited="0">
                <wp:start x="7020" y="584"/>
                <wp:lineTo x="6480" y="5838"/>
                <wp:lineTo x="8640" y="9924"/>
                <wp:lineTo x="10800" y="9924"/>
                <wp:lineTo x="1620" y="12259"/>
                <wp:lineTo x="-540" y="14011"/>
                <wp:lineTo x="-540" y="19849"/>
                <wp:lineTo x="3240" y="20432"/>
                <wp:lineTo x="4860" y="20432"/>
                <wp:lineTo x="7020" y="20432"/>
                <wp:lineTo x="9720" y="20432"/>
                <wp:lineTo x="16200" y="19849"/>
                <wp:lineTo x="16200" y="15762"/>
                <wp:lineTo x="15120" y="13427"/>
                <wp:lineTo x="10800" y="9924"/>
                <wp:lineTo x="18360" y="9924"/>
                <wp:lineTo x="21600" y="7005"/>
                <wp:lineTo x="21600" y="584"/>
                <wp:lineTo x="7020" y="584"/>
              </wp:wrapPolygon>
            </wp:wrapTight>
            <wp:docPr id="57"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000" cy="704850"/>
                    </a:xfrm>
                    <a:prstGeom prst="rect">
                      <a:avLst/>
                    </a:prstGeom>
                  </pic:spPr>
                </pic:pic>
              </a:graphicData>
            </a:graphic>
          </wp:anchor>
        </w:drawing>
      </w:r>
      <w:r>
        <w:rPr>
          <w:noProof/>
          <w:rtl/>
        </w:rPr>
        <mc:AlternateContent>
          <mc:Choice Requires="wps">
            <w:drawing>
              <wp:anchor distT="0" distB="0" distL="114300" distR="114300" simplePos="0" relativeHeight="251915264" behindDoc="0" locked="0" layoutInCell="1" allowOverlap="1" wp14:anchorId="0F94E7AA" wp14:editId="5E881516">
                <wp:simplePos x="0" y="0"/>
                <wp:positionH relativeFrom="column">
                  <wp:posOffset>7667625</wp:posOffset>
                </wp:positionH>
                <wp:positionV relativeFrom="paragraph">
                  <wp:posOffset>-19050</wp:posOffset>
                </wp:positionV>
                <wp:extent cx="1740535" cy="982980"/>
                <wp:effectExtent l="0" t="0" r="0" b="0"/>
                <wp:wrapNone/>
                <wp:docPr id="109" name="مربع ن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40535"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2DC10" w14:textId="77777777" w:rsidR="00596903" w:rsidRPr="00847CC3" w:rsidRDefault="00596903" w:rsidP="00FA766E">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 xml:space="preserve">المملكة </w:t>
                            </w:r>
                            <w:r w:rsidRPr="00847CC3">
                              <w:rPr>
                                <w:rFonts w:ascii="Sakkal Majalla" w:hAnsi="Sakkal Majalla" w:cs="Sakkal Majalla"/>
                                <w:b/>
                                <w:bCs/>
                                <w:sz w:val="20"/>
                                <w:szCs w:val="20"/>
                                <w:rtl/>
                              </w:rPr>
                              <w:t>العربية السعودية</w:t>
                            </w:r>
                          </w:p>
                          <w:p w14:paraId="2A311B65" w14:textId="77777777" w:rsidR="00596903" w:rsidRPr="00847CC3" w:rsidRDefault="00596903" w:rsidP="00FA766E">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14:paraId="38F4B367" w14:textId="77777777" w:rsidR="00596903" w:rsidRPr="00847CC3" w:rsidRDefault="00596903" w:rsidP="00FA766E">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بالمدينة المنورة</w:t>
                            </w:r>
                          </w:p>
                          <w:p w14:paraId="1E935BB9" w14:textId="77777777" w:rsidR="00596903" w:rsidRPr="00847CC3" w:rsidRDefault="00596903" w:rsidP="00FA766E">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...شرق المدينة </w:t>
                            </w:r>
                          </w:p>
                          <w:p w14:paraId="163291DD" w14:textId="77777777" w:rsidR="00596903" w:rsidRPr="00847CC3" w:rsidRDefault="00596903" w:rsidP="00FA766E">
                            <w:pPr>
                              <w:spacing w:after="0"/>
                              <w:rPr>
                                <w:rFonts w:ascii="Sakkal Majalla" w:hAnsi="Sakkal Majalla" w:cs="Sakkal Majalla"/>
                                <w:b/>
                                <w:bCs/>
                                <w:sz w:val="20"/>
                                <w:szCs w:val="20"/>
                                <w:rtl/>
                              </w:rPr>
                            </w:pPr>
                          </w:p>
                          <w:p w14:paraId="2D1293F8" w14:textId="77777777" w:rsidR="00596903" w:rsidRPr="00847CC3" w:rsidRDefault="00596903" w:rsidP="00FA766E">
                            <w:pPr>
                              <w:jc w:val="center"/>
                              <w:rPr>
                                <w:rFonts w:ascii="Sakkal Majalla" w:hAnsi="Sakkal Majalla" w:cs="Sakkal Majall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40" type="#_x0000_t202" style="position:absolute;left:0;text-align:left;margin-left:603.75pt;margin-top:-1.5pt;width:137.05pt;height:77.4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" filled="f" stroked="f">
                <v:path arrowok="t"/>
                <v:textbox>
                  <w:txbxContent>
                    <w:p w:rsidR="00596903" w:rsidRPr="00847CC3" w:rsidRDefault="00596903" w:rsidP="00FA766E">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المملكة العربية السعودية</w:t>
                      </w:r>
                    </w:p>
                    <w:p w:rsidR="00596903" w:rsidRPr="00847CC3" w:rsidRDefault="00596903" w:rsidP="00FA766E">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rsidR="00596903" w:rsidRPr="00847CC3" w:rsidRDefault="00596903" w:rsidP="00FA766E">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بالمدينة المنورة</w:t>
                      </w:r>
                    </w:p>
                    <w:p w:rsidR="00596903" w:rsidRPr="00847CC3" w:rsidRDefault="00596903" w:rsidP="00FA766E">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...شرق المدينة </w:t>
                      </w:r>
                    </w:p>
                    <w:p w:rsidR="00596903" w:rsidRPr="00847CC3" w:rsidRDefault="00596903" w:rsidP="00FA766E">
                      <w:pPr>
                        <w:spacing w:after="0"/>
                        <w:rPr>
                          <w:rFonts w:ascii="Sakkal Majalla" w:hAnsi="Sakkal Majalla" w:cs="Sakkal Majalla"/>
                          <w:b/>
                          <w:bCs/>
                          <w:sz w:val="20"/>
                          <w:szCs w:val="20"/>
                          <w:rtl/>
                        </w:rPr>
                      </w:pPr>
                    </w:p>
                    <w:p w:rsidR="00596903" w:rsidRPr="00847CC3" w:rsidRDefault="00596903" w:rsidP="00FA766E">
                      <w:pPr>
                        <w:jc w:val="center"/>
                        <w:rPr>
                          <w:rFonts w:ascii="Sakkal Majalla" w:hAnsi="Sakkal Majalla" w:cs="Sakkal Majalla"/>
                          <w:sz w:val="20"/>
                          <w:szCs w:val="20"/>
                        </w:rPr>
                      </w:pPr>
                    </w:p>
                  </w:txbxContent>
                </v:textbox>
              </v:shape>
            </w:pict>
          </mc:Fallback>
        </mc:AlternateContent>
      </w:r>
    </w:p>
    <w:p w14:paraId="4F4874F3" w14:textId="77777777" w:rsidR="00DE7884" w:rsidRDefault="00DE7884" w:rsidP="00B87116">
      <w:pPr>
        <w:tabs>
          <w:tab w:val="left" w:pos="1943"/>
        </w:tabs>
        <w:rPr>
          <w:rtl/>
        </w:rPr>
      </w:pPr>
    </w:p>
    <w:p w14:paraId="29BB6D10" w14:textId="77777777" w:rsidR="00DE7884" w:rsidRDefault="00DE7884" w:rsidP="00B87116">
      <w:pPr>
        <w:tabs>
          <w:tab w:val="left" w:pos="1943"/>
        </w:tabs>
        <w:rPr>
          <w:rtl/>
        </w:rPr>
      </w:pPr>
    </w:p>
    <w:p w14:paraId="1653D00A" w14:textId="77777777" w:rsidR="00DE7884" w:rsidRDefault="00DE7884" w:rsidP="00B87116">
      <w:pPr>
        <w:tabs>
          <w:tab w:val="left" w:pos="1943"/>
        </w:tabs>
        <w:rPr>
          <w:rtl/>
        </w:rPr>
      </w:pPr>
    </w:p>
    <w:p w14:paraId="2860BF37" w14:textId="77777777" w:rsidR="00DE7884" w:rsidRDefault="00DE7884" w:rsidP="00B87116">
      <w:pPr>
        <w:tabs>
          <w:tab w:val="left" w:pos="1943"/>
        </w:tabs>
        <w:rPr>
          <w:rtl/>
        </w:rPr>
      </w:pPr>
    </w:p>
    <w:tbl>
      <w:tblPr>
        <w:tblStyle w:val="10"/>
        <w:tblpPr w:leftFromText="180" w:rightFromText="180" w:vertAnchor="text" w:horzAnchor="margin" w:tblpXSpec="center" w:tblpY="-39"/>
        <w:tblW w:w="14907" w:type="dxa"/>
        <w:tblLayout w:type="fixed"/>
        <w:tblLook w:val="04A0" w:firstRow="1" w:lastRow="0" w:firstColumn="1" w:lastColumn="0" w:noHBand="0" w:noVBand="1"/>
      </w:tblPr>
      <w:tblGrid>
        <w:gridCol w:w="2062"/>
        <w:gridCol w:w="1535"/>
        <w:gridCol w:w="4328"/>
        <w:gridCol w:w="2673"/>
        <w:gridCol w:w="1517"/>
        <w:gridCol w:w="1117"/>
        <w:gridCol w:w="837"/>
        <w:gridCol w:w="838"/>
      </w:tblGrid>
      <w:tr w:rsidR="00DE7884" w:rsidRPr="00465869" w14:paraId="2BB8D101" w14:textId="77777777" w:rsidTr="00A07371">
        <w:trPr>
          <w:trHeight w:val="469"/>
        </w:trPr>
        <w:tc>
          <w:tcPr>
            <w:tcW w:w="2062"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22946192" w14:textId="77777777" w:rsidR="00DE7884" w:rsidRPr="00465869" w:rsidRDefault="00DE7884" w:rsidP="00A07371">
            <w:pPr>
              <w:bidi w:val="0"/>
              <w:jc w:val="center"/>
              <w:rPr>
                <w:rFonts w:ascii="Sakkal Majalla" w:eastAsia="Calibri" w:hAnsi="Sakkal Majalla" w:cs="Sakkal Majalla"/>
                <w:b/>
                <w:bCs/>
                <w:sz w:val="24"/>
                <w:szCs w:val="24"/>
                <w:rtl/>
              </w:rPr>
            </w:pPr>
            <w:r w:rsidRPr="00465869">
              <w:rPr>
                <w:rFonts w:ascii="Sakkal Majalla" w:eastAsia="Calibri" w:hAnsi="Sakkal Majalla" w:cs="Sakkal Majalla" w:hint="cs"/>
                <w:b/>
                <w:bCs/>
                <w:sz w:val="24"/>
                <w:szCs w:val="24"/>
                <w:rtl/>
              </w:rPr>
              <w:t>أدوات التقويم</w:t>
            </w:r>
          </w:p>
        </w:tc>
        <w:tc>
          <w:tcPr>
            <w:tcW w:w="1535"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316FE78C" w14:textId="77777777" w:rsidR="00DE7884" w:rsidRPr="00465869" w:rsidRDefault="00DE7884" w:rsidP="00A07371">
            <w:pPr>
              <w:tabs>
                <w:tab w:val="left" w:pos="2231"/>
              </w:tabs>
              <w:spacing w:after="200" w:line="276" w:lineRule="auto"/>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الوسائل</w:t>
            </w:r>
          </w:p>
          <w:p w14:paraId="2D12A09B" w14:textId="77777777" w:rsidR="00DE7884" w:rsidRPr="00465869" w:rsidRDefault="00DE7884" w:rsidP="00A07371">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و</w:t>
            </w:r>
            <w:r w:rsidRPr="00465869">
              <w:rPr>
                <w:rFonts w:ascii="Sakkal Majalla" w:eastAsia="Calibri" w:hAnsi="Sakkal Majalla" w:cs="Sakkal Majalla" w:hint="cs"/>
                <w:b/>
                <w:bCs/>
                <w:sz w:val="24"/>
                <w:szCs w:val="24"/>
                <w:rtl/>
              </w:rPr>
              <w:t>الإستراتيجية</w:t>
            </w:r>
          </w:p>
        </w:tc>
        <w:tc>
          <w:tcPr>
            <w:tcW w:w="432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3EA81D5F" w14:textId="77777777" w:rsidR="00DE7884" w:rsidRPr="00465869" w:rsidRDefault="00DE7884" w:rsidP="00A07371">
            <w:pPr>
              <w:tabs>
                <w:tab w:val="left" w:pos="2231"/>
              </w:tabs>
              <w:spacing w:after="200" w:line="276" w:lineRule="auto"/>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والمنهجية التدريسية</w:t>
            </w:r>
          </w:p>
        </w:tc>
        <w:tc>
          <w:tcPr>
            <w:tcW w:w="2673"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527B8ECA" w14:textId="77777777" w:rsidR="00DE7884" w:rsidRPr="00465869" w:rsidRDefault="00DE7884" w:rsidP="00A07371">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المهارة</w:t>
            </w:r>
            <w:r w:rsidRPr="00465869">
              <w:rPr>
                <w:rFonts w:ascii="Sakkal Majalla" w:eastAsia="Calibri" w:hAnsi="Sakkal Majalla" w:cs="Sakkal Majalla" w:hint="cs"/>
                <w:b/>
                <w:bCs/>
                <w:sz w:val="24"/>
                <w:szCs w:val="24"/>
                <w:rtl/>
              </w:rPr>
              <w:t xml:space="preserve"> (المعيار)</w:t>
            </w:r>
          </w:p>
        </w:tc>
        <w:tc>
          <w:tcPr>
            <w:tcW w:w="15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6921CDF2" w14:textId="77777777" w:rsidR="00DE7884" w:rsidRPr="00465869" w:rsidRDefault="00DE7884" w:rsidP="00A07371">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الكفاية</w:t>
            </w:r>
          </w:p>
        </w:tc>
        <w:tc>
          <w:tcPr>
            <w:tcW w:w="11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50E6B2B3" w14:textId="77777777" w:rsidR="00DE7884" w:rsidRPr="00465869" w:rsidRDefault="00DE7884" w:rsidP="00A07371">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المكون</w:t>
            </w:r>
          </w:p>
        </w:tc>
        <w:tc>
          <w:tcPr>
            <w:tcW w:w="83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3D626B8C" w14:textId="77777777" w:rsidR="00DE7884" w:rsidRPr="00465869" w:rsidRDefault="00DE7884" w:rsidP="00A07371">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الحصة</w:t>
            </w:r>
          </w:p>
        </w:tc>
        <w:tc>
          <w:tcPr>
            <w:tcW w:w="83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03C4B0A1" w14:textId="77777777" w:rsidR="00DE7884" w:rsidRPr="00465869" w:rsidRDefault="00DE7884" w:rsidP="00A07371">
            <w:pPr>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التاريخ</w:t>
            </w:r>
          </w:p>
        </w:tc>
      </w:tr>
      <w:tr w:rsidR="00DE7884" w:rsidRPr="00465869" w14:paraId="5E4491C9" w14:textId="77777777" w:rsidTr="00A07371">
        <w:trPr>
          <w:trHeight w:val="6137"/>
        </w:trPr>
        <w:tc>
          <w:tcPr>
            <w:tcW w:w="2062" w:type="dxa"/>
            <w:tcBorders>
              <w:top w:val="double" w:sz="4" w:space="0" w:color="auto"/>
              <w:left w:val="double" w:sz="4" w:space="0" w:color="auto"/>
              <w:bottom w:val="double" w:sz="4" w:space="0" w:color="auto"/>
              <w:right w:val="double" w:sz="4" w:space="0" w:color="auto"/>
            </w:tcBorders>
            <w:vAlign w:val="center"/>
          </w:tcPr>
          <w:p w14:paraId="6C36D5E6" w14:textId="77777777" w:rsidR="000504CD" w:rsidRDefault="000504CD" w:rsidP="000504CD">
            <w:pPr>
              <w:widowControl w:val="0"/>
              <w:rPr>
                <w:b/>
                <w:bCs/>
                <w:color w:val="0D0D0D" w:themeColor="text1" w:themeTint="F2"/>
                <w:rtl/>
                <w:lang w:bidi="ar-EG"/>
              </w:rPr>
            </w:pPr>
            <w:r w:rsidRPr="000504CD">
              <w:rPr>
                <w:b/>
                <w:bCs/>
                <w:color w:val="0D0D0D" w:themeColor="text1" w:themeTint="F2"/>
                <w:rtl/>
                <w:lang w:bidi="ar-EG"/>
              </w:rPr>
              <w:t>تعرفي على الاسم المجرور.</w:t>
            </w:r>
          </w:p>
          <w:p w14:paraId="0EB8BDC9" w14:textId="77777777" w:rsidR="000504CD" w:rsidRPr="000504CD" w:rsidRDefault="000504CD" w:rsidP="000504CD">
            <w:pPr>
              <w:widowControl w:val="0"/>
              <w:rPr>
                <w:b/>
                <w:bCs/>
                <w:color w:val="0D0D0D" w:themeColor="text1" w:themeTint="F2"/>
                <w:lang w:bidi="ar-EG"/>
              </w:rPr>
            </w:pPr>
          </w:p>
          <w:p w14:paraId="60558AC7" w14:textId="77777777" w:rsidR="000504CD" w:rsidRDefault="000504CD" w:rsidP="000504CD">
            <w:pPr>
              <w:widowControl w:val="0"/>
              <w:rPr>
                <w:b/>
                <w:bCs/>
                <w:color w:val="0D0D0D" w:themeColor="text1" w:themeTint="F2"/>
                <w:rtl/>
                <w:lang w:bidi="ar-EG"/>
              </w:rPr>
            </w:pPr>
            <w:r w:rsidRPr="000504CD">
              <w:rPr>
                <w:b/>
                <w:bCs/>
                <w:color w:val="0D0D0D" w:themeColor="text1" w:themeTint="F2"/>
                <w:rtl/>
                <w:lang w:bidi="ar-EG"/>
              </w:rPr>
              <w:t>ميزي الاسم المجرور.</w:t>
            </w:r>
          </w:p>
          <w:p w14:paraId="4CB9EE6D" w14:textId="77777777" w:rsidR="000504CD" w:rsidRPr="000504CD" w:rsidRDefault="000504CD" w:rsidP="000504CD">
            <w:pPr>
              <w:widowControl w:val="0"/>
              <w:rPr>
                <w:b/>
                <w:bCs/>
                <w:color w:val="0D0D0D" w:themeColor="text1" w:themeTint="F2"/>
                <w:lang w:bidi="ar-EG"/>
              </w:rPr>
            </w:pPr>
          </w:p>
          <w:p w14:paraId="13FCA849" w14:textId="77777777" w:rsidR="000504CD" w:rsidRDefault="000504CD" w:rsidP="000504CD">
            <w:pPr>
              <w:widowControl w:val="0"/>
              <w:rPr>
                <w:b/>
                <w:bCs/>
                <w:color w:val="0D0D0D" w:themeColor="text1" w:themeTint="F2"/>
                <w:rtl/>
                <w:lang w:bidi="ar-EG"/>
              </w:rPr>
            </w:pPr>
            <w:r w:rsidRPr="000504CD">
              <w:rPr>
                <w:b/>
                <w:bCs/>
                <w:color w:val="0D0D0D" w:themeColor="text1" w:themeTint="F2"/>
                <w:rtl/>
                <w:lang w:bidi="ar-EG"/>
              </w:rPr>
              <w:t>اكتشفي العلامة الأصلية للجر.</w:t>
            </w:r>
          </w:p>
          <w:p w14:paraId="5ED0C672" w14:textId="77777777" w:rsidR="000504CD" w:rsidRPr="000504CD" w:rsidRDefault="000504CD" w:rsidP="000504CD">
            <w:pPr>
              <w:widowControl w:val="0"/>
              <w:rPr>
                <w:b/>
                <w:bCs/>
                <w:color w:val="0D0D0D" w:themeColor="text1" w:themeTint="F2"/>
                <w:lang w:bidi="ar-EG"/>
              </w:rPr>
            </w:pPr>
          </w:p>
          <w:p w14:paraId="0A59D9A9" w14:textId="77777777" w:rsidR="000504CD" w:rsidRDefault="000504CD" w:rsidP="000504CD">
            <w:pPr>
              <w:widowControl w:val="0"/>
              <w:rPr>
                <w:b/>
                <w:bCs/>
                <w:color w:val="0D0D0D" w:themeColor="text1" w:themeTint="F2"/>
                <w:rtl/>
                <w:lang w:bidi="ar-EG"/>
              </w:rPr>
            </w:pPr>
            <w:r w:rsidRPr="000504CD">
              <w:rPr>
                <w:b/>
                <w:bCs/>
                <w:color w:val="0D0D0D" w:themeColor="text1" w:themeTint="F2"/>
                <w:rtl/>
                <w:lang w:bidi="ar-EG"/>
              </w:rPr>
              <w:t>تأملي الصور ثم أجيبي.</w:t>
            </w:r>
          </w:p>
          <w:p w14:paraId="33FFDE7E" w14:textId="77777777" w:rsidR="000504CD" w:rsidRPr="000504CD" w:rsidRDefault="000504CD" w:rsidP="000504CD">
            <w:pPr>
              <w:widowControl w:val="0"/>
              <w:rPr>
                <w:b/>
                <w:bCs/>
                <w:color w:val="0D0D0D" w:themeColor="text1" w:themeTint="F2"/>
                <w:lang w:bidi="ar-EG"/>
              </w:rPr>
            </w:pPr>
          </w:p>
          <w:p w14:paraId="7A076727" w14:textId="77777777" w:rsidR="000504CD" w:rsidRDefault="000504CD" w:rsidP="000504CD">
            <w:pPr>
              <w:widowControl w:val="0"/>
              <w:rPr>
                <w:b/>
                <w:bCs/>
                <w:color w:val="0D0D0D" w:themeColor="text1" w:themeTint="F2"/>
                <w:rtl/>
                <w:lang w:bidi="ar-EG"/>
              </w:rPr>
            </w:pPr>
            <w:r w:rsidRPr="000504CD">
              <w:rPr>
                <w:b/>
                <w:bCs/>
                <w:color w:val="0D0D0D" w:themeColor="text1" w:themeTint="F2"/>
                <w:rtl/>
                <w:lang w:bidi="ar-EG"/>
              </w:rPr>
              <w:t xml:space="preserve">استنتجي قاعدة الدرس. </w:t>
            </w:r>
          </w:p>
          <w:p w14:paraId="090D4C24" w14:textId="77777777" w:rsidR="000504CD" w:rsidRPr="000504CD" w:rsidRDefault="000504CD" w:rsidP="000504CD">
            <w:pPr>
              <w:widowControl w:val="0"/>
              <w:rPr>
                <w:b/>
                <w:bCs/>
                <w:color w:val="0D0D0D" w:themeColor="text1" w:themeTint="F2"/>
                <w:lang w:bidi="ar-EG"/>
              </w:rPr>
            </w:pPr>
          </w:p>
          <w:p w14:paraId="5E2EB60D" w14:textId="77777777" w:rsidR="00DE7884" w:rsidRPr="00465869" w:rsidRDefault="00DE7884" w:rsidP="000504CD">
            <w:pPr>
              <w:widowControl w:val="0"/>
              <w:rPr>
                <w:rFonts w:ascii="Arial" w:hAnsi="Arial" w:cs="Arial"/>
                <w:b/>
                <w:bCs/>
                <w:sz w:val="24"/>
                <w:szCs w:val="24"/>
                <w:lang w:bidi="ar-EG"/>
              </w:rPr>
            </w:pPr>
          </w:p>
        </w:tc>
        <w:tc>
          <w:tcPr>
            <w:tcW w:w="1535" w:type="dxa"/>
            <w:tcBorders>
              <w:top w:val="double" w:sz="4" w:space="0" w:color="auto"/>
              <w:left w:val="double" w:sz="4" w:space="0" w:color="auto"/>
              <w:bottom w:val="double" w:sz="4" w:space="0" w:color="auto"/>
              <w:right w:val="double" w:sz="4" w:space="0" w:color="auto"/>
            </w:tcBorders>
            <w:vAlign w:val="center"/>
          </w:tcPr>
          <w:p w14:paraId="410AFAAC" w14:textId="77777777" w:rsidR="00DE7884" w:rsidRPr="00465869" w:rsidRDefault="00DE7884" w:rsidP="00A07371">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الكتاب المدرسي.</w:t>
            </w:r>
          </w:p>
          <w:p w14:paraId="5D3F6C2E" w14:textId="77777777" w:rsidR="00DE7884" w:rsidRPr="00465869" w:rsidRDefault="00DE7884" w:rsidP="00A07371">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العرض.</w:t>
            </w:r>
          </w:p>
          <w:p w14:paraId="6525F66D" w14:textId="77777777" w:rsidR="00DE7884" w:rsidRPr="00465869" w:rsidRDefault="00DE7884" w:rsidP="00A07371">
            <w:pPr>
              <w:jc w:val="center"/>
              <w:rPr>
                <w:rFonts w:ascii="Calibri" w:eastAsia="Calibri" w:hAnsi="Calibri" w:cs="Arial"/>
                <w:b/>
                <w:bCs/>
                <w:sz w:val="24"/>
                <w:szCs w:val="24"/>
                <w:rtl/>
              </w:rPr>
            </w:pPr>
          </w:p>
          <w:p w14:paraId="7C6BAC01" w14:textId="77777777" w:rsidR="00DE7884" w:rsidRPr="00465869" w:rsidRDefault="00DE7884" w:rsidP="00A07371">
            <w:pPr>
              <w:rPr>
                <w:rFonts w:ascii="Calibri" w:eastAsia="Calibri" w:hAnsi="Calibri" w:cs="Arial"/>
                <w:b/>
                <w:bCs/>
                <w:sz w:val="24"/>
                <w:szCs w:val="24"/>
                <w:rtl/>
              </w:rPr>
            </w:pPr>
            <w:r w:rsidRPr="00465869">
              <w:rPr>
                <w:rFonts w:ascii="Calibri" w:eastAsia="Calibri" w:hAnsi="Calibri" w:cs="Arial" w:hint="cs"/>
                <w:b/>
                <w:bCs/>
                <w:color w:val="FF0000"/>
                <w:sz w:val="24"/>
                <w:szCs w:val="24"/>
                <w:u w:val="single"/>
                <w:rtl/>
              </w:rPr>
              <w:t>الاستراتيجية</w:t>
            </w:r>
          </w:p>
          <w:p w14:paraId="49B29E98" w14:textId="77777777" w:rsidR="00DE7884" w:rsidRPr="00465869" w:rsidRDefault="00DE7884" w:rsidP="00A07371">
            <w:pPr>
              <w:jc w:val="center"/>
              <w:rPr>
                <w:rFonts w:ascii="Calibri" w:eastAsia="Calibri" w:hAnsi="Calibri" w:cs="Arial"/>
                <w:b/>
                <w:bCs/>
                <w:sz w:val="24"/>
                <w:szCs w:val="24"/>
                <w:rtl/>
              </w:rPr>
            </w:pPr>
          </w:p>
          <w:p w14:paraId="647B0D5A" w14:textId="77777777" w:rsidR="00DE7884" w:rsidRDefault="00FA766E" w:rsidP="00A07371">
            <w:pPr>
              <w:jc w:val="center"/>
              <w:rPr>
                <w:rFonts w:ascii="Calibri" w:eastAsia="Calibri" w:hAnsi="Calibri" w:cs="Arial"/>
                <w:b/>
                <w:bCs/>
                <w:sz w:val="24"/>
                <w:szCs w:val="24"/>
                <w:rtl/>
              </w:rPr>
            </w:pPr>
            <w:r>
              <w:rPr>
                <w:rFonts w:ascii="Calibri" w:eastAsia="Calibri" w:hAnsi="Calibri" w:cs="Arial" w:hint="cs"/>
                <w:b/>
                <w:bCs/>
                <w:sz w:val="24"/>
                <w:szCs w:val="24"/>
                <w:rtl/>
              </w:rPr>
              <w:t>العصف الذهني</w:t>
            </w:r>
          </w:p>
          <w:p w14:paraId="5FBC1142" w14:textId="77777777" w:rsidR="00FA766E" w:rsidRDefault="00FA766E"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 التعلم باللعب </w:t>
            </w:r>
          </w:p>
          <w:p w14:paraId="4CEEE977" w14:textId="77777777" w:rsidR="00FA766E" w:rsidRDefault="00FA766E"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 الأفلام الكرتونية </w:t>
            </w:r>
          </w:p>
          <w:p w14:paraId="047F67EE" w14:textId="77777777" w:rsidR="00FA766E" w:rsidRPr="00465869" w:rsidRDefault="00FA766E"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  </w:t>
            </w:r>
            <w:r w:rsidR="00E64AD9">
              <w:rPr>
                <w:rFonts w:ascii="Calibri" w:eastAsia="Calibri" w:hAnsi="Calibri" w:cs="Arial" w:hint="cs"/>
                <w:b/>
                <w:bCs/>
                <w:sz w:val="24"/>
                <w:szCs w:val="24"/>
                <w:rtl/>
              </w:rPr>
              <w:t xml:space="preserve">السحابة الممطرة </w:t>
            </w:r>
          </w:p>
          <w:p w14:paraId="26C2C5F1" w14:textId="77777777" w:rsidR="00DE7884" w:rsidRDefault="00DE7884" w:rsidP="00A07371">
            <w:pPr>
              <w:jc w:val="center"/>
              <w:rPr>
                <w:rFonts w:ascii="Calibri" w:eastAsia="Calibri" w:hAnsi="Calibri" w:cs="Arial"/>
                <w:b/>
                <w:bCs/>
                <w:sz w:val="24"/>
                <w:szCs w:val="24"/>
              </w:rPr>
            </w:pPr>
          </w:p>
          <w:p w14:paraId="19307609" w14:textId="77777777" w:rsidR="00DE7884" w:rsidRPr="00465869" w:rsidRDefault="00DE7884" w:rsidP="00A07371">
            <w:pPr>
              <w:rPr>
                <w:rFonts w:ascii="Calibri" w:eastAsia="Calibri" w:hAnsi="Calibri" w:cs="Arial"/>
                <w:b/>
                <w:bCs/>
                <w:sz w:val="24"/>
                <w:szCs w:val="24"/>
              </w:rPr>
            </w:pPr>
            <w:r>
              <w:rPr>
                <w:rFonts w:ascii="Calibri" w:eastAsia="Calibri" w:hAnsi="Calibri" w:cs="Arial" w:hint="cs"/>
                <w:b/>
                <w:bCs/>
                <w:sz w:val="24"/>
                <w:szCs w:val="24"/>
                <w:rtl/>
              </w:rPr>
              <w:t xml:space="preserve"> </w:t>
            </w:r>
          </w:p>
        </w:tc>
        <w:tc>
          <w:tcPr>
            <w:tcW w:w="4328" w:type="dxa"/>
            <w:tcBorders>
              <w:top w:val="double" w:sz="4" w:space="0" w:color="auto"/>
              <w:left w:val="double" w:sz="4" w:space="0" w:color="auto"/>
              <w:bottom w:val="double" w:sz="4" w:space="0" w:color="auto"/>
              <w:right w:val="double" w:sz="4" w:space="0" w:color="auto"/>
            </w:tcBorders>
            <w:vAlign w:val="center"/>
          </w:tcPr>
          <w:p w14:paraId="732CF5AF" w14:textId="77777777" w:rsidR="000504CD" w:rsidRPr="000504CD" w:rsidRDefault="000504CD" w:rsidP="000504CD">
            <w:pPr>
              <w:widowControl w:val="0"/>
              <w:numPr>
                <w:ilvl w:val="0"/>
                <w:numId w:val="4"/>
              </w:numPr>
              <w:rPr>
                <w:b/>
                <w:bCs/>
                <w:color w:val="0D0D0D" w:themeColor="text1" w:themeTint="F2"/>
              </w:rPr>
            </w:pPr>
            <w:r w:rsidRPr="000504CD">
              <w:rPr>
                <w:rFonts w:hint="cs"/>
                <w:b/>
                <w:bCs/>
                <w:color w:val="0D0D0D" w:themeColor="text1" w:themeTint="F2"/>
                <w:rtl/>
              </w:rPr>
              <w:t xml:space="preserve">مراجعة المكتسبات السابقة </w:t>
            </w:r>
          </w:p>
          <w:p w14:paraId="1EDA202E" w14:textId="77777777" w:rsidR="000504CD" w:rsidRPr="000504CD" w:rsidRDefault="000504CD" w:rsidP="000504CD">
            <w:pPr>
              <w:widowControl w:val="0"/>
              <w:ind w:left="360"/>
              <w:rPr>
                <w:b/>
                <w:bCs/>
                <w:color w:val="C00000"/>
              </w:rPr>
            </w:pPr>
            <w:r>
              <w:rPr>
                <w:rFonts w:hint="cs"/>
                <w:b/>
                <w:bCs/>
                <w:color w:val="006600"/>
                <w:rtl/>
              </w:rPr>
              <w:t xml:space="preserve"> </w:t>
            </w:r>
            <w:r w:rsidRPr="000504CD">
              <w:rPr>
                <w:rFonts w:hint="cs"/>
                <w:b/>
                <w:bCs/>
                <w:color w:val="C00000"/>
                <w:rtl/>
              </w:rPr>
              <w:t xml:space="preserve">التمهيد </w:t>
            </w:r>
          </w:p>
          <w:p w14:paraId="311143E0" w14:textId="77777777" w:rsidR="000504CD" w:rsidRPr="000504CD" w:rsidRDefault="000504CD" w:rsidP="000504CD">
            <w:pPr>
              <w:widowControl w:val="0"/>
              <w:numPr>
                <w:ilvl w:val="0"/>
                <w:numId w:val="4"/>
              </w:numPr>
              <w:rPr>
                <w:b/>
                <w:bCs/>
                <w:color w:val="0D0D0D" w:themeColor="text1" w:themeTint="F2"/>
              </w:rPr>
            </w:pPr>
            <w:r w:rsidRPr="000504CD">
              <w:rPr>
                <w:rFonts w:hint="cs"/>
                <w:b/>
                <w:bCs/>
                <w:color w:val="0D0D0D" w:themeColor="text1" w:themeTint="F2"/>
                <w:rtl/>
              </w:rPr>
              <w:t>فيلم كرتون قصة حروف الجر</w:t>
            </w:r>
            <w:r w:rsidR="00016A4A">
              <w:rPr>
                <w:rFonts w:hint="cs"/>
                <w:b/>
                <w:bCs/>
                <w:color w:val="0D0D0D" w:themeColor="text1" w:themeTint="F2"/>
                <w:rtl/>
              </w:rPr>
              <w:t>/ نشيد حروف الجر</w:t>
            </w:r>
          </w:p>
          <w:p w14:paraId="7E65C6EE" w14:textId="77777777" w:rsidR="000504CD" w:rsidRPr="000504CD" w:rsidRDefault="000504CD" w:rsidP="000504CD">
            <w:pPr>
              <w:widowControl w:val="0"/>
              <w:ind w:left="360"/>
              <w:rPr>
                <w:b/>
                <w:bCs/>
                <w:color w:val="C00000"/>
              </w:rPr>
            </w:pPr>
            <w:r w:rsidRPr="000504CD">
              <w:rPr>
                <w:rFonts w:hint="cs"/>
                <w:b/>
                <w:bCs/>
                <w:color w:val="C00000"/>
                <w:rtl/>
              </w:rPr>
              <w:t>العرض</w:t>
            </w:r>
          </w:p>
          <w:p w14:paraId="218DA182" w14:textId="77777777" w:rsidR="000504CD" w:rsidRPr="000504CD" w:rsidRDefault="000504CD" w:rsidP="000504CD">
            <w:pPr>
              <w:widowControl w:val="0"/>
              <w:ind w:left="360"/>
              <w:rPr>
                <w:b/>
                <w:bCs/>
                <w:color w:val="0D0D0D" w:themeColor="text1" w:themeTint="F2"/>
                <w:rtl/>
              </w:rPr>
            </w:pPr>
            <w:r w:rsidRPr="000504CD">
              <w:rPr>
                <w:b/>
                <w:bCs/>
                <w:color w:val="0D0D0D" w:themeColor="text1" w:themeTint="F2"/>
                <w:rtl/>
              </w:rPr>
              <w:t>أستهل الدرس بمراجعة عامة لما سبق دراسته عن الكلمة وأنواعها، وأطلب من الطالبات استكمال الخريطة المعرفية بالكتاب ص144.</w:t>
            </w:r>
          </w:p>
          <w:p w14:paraId="5179B43E" w14:textId="77777777" w:rsidR="000504CD" w:rsidRPr="000504CD" w:rsidRDefault="000504CD" w:rsidP="000504CD">
            <w:pPr>
              <w:widowControl w:val="0"/>
              <w:ind w:left="360"/>
              <w:rPr>
                <w:b/>
                <w:bCs/>
                <w:color w:val="0D0D0D" w:themeColor="text1" w:themeTint="F2"/>
                <w:rtl/>
              </w:rPr>
            </w:pPr>
            <w:r w:rsidRPr="000504CD">
              <w:rPr>
                <w:b/>
                <w:bCs/>
                <w:color w:val="0D0D0D" w:themeColor="text1" w:themeTint="F2"/>
                <w:rtl/>
              </w:rPr>
              <w:t xml:space="preserve">أطلب من الطالبات التأمل في الصور الموجودة ص145، ثم </w:t>
            </w:r>
            <w:r w:rsidR="00016A4A" w:rsidRPr="000504CD">
              <w:rPr>
                <w:rFonts w:hint="cs"/>
                <w:b/>
                <w:bCs/>
                <w:color w:val="0D0D0D" w:themeColor="text1" w:themeTint="F2"/>
                <w:rtl/>
              </w:rPr>
              <w:t>الإجابة</w:t>
            </w:r>
            <w:r w:rsidRPr="000504CD">
              <w:rPr>
                <w:b/>
                <w:bCs/>
                <w:color w:val="0D0D0D" w:themeColor="text1" w:themeTint="F2"/>
                <w:rtl/>
              </w:rPr>
              <w:t xml:space="preserve"> على الأسئلة التي تليها.</w:t>
            </w:r>
          </w:p>
          <w:p w14:paraId="45049B52" w14:textId="77777777" w:rsidR="000504CD" w:rsidRPr="000504CD" w:rsidRDefault="000504CD" w:rsidP="000504CD">
            <w:pPr>
              <w:widowControl w:val="0"/>
              <w:ind w:left="360"/>
              <w:rPr>
                <w:b/>
                <w:bCs/>
                <w:color w:val="0D0D0D" w:themeColor="text1" w:themeTint="F2"/>
                <w:rtl/>
              </w:rPr>
            </w:pPr>
            <w:r w:rsidRPr="000504CD">
              <w:rPr>
                <w:b/>
                <w:bCs/>
                <w:color w:val="0D0D0D" w:themeColor="text1" w:themeTint="F2"/>
                <w:rtl/>
              </w:rPr>
              <w:t>أستعين بالسبورة في كتابة قاعدة الدرس والتي من خلالها يقمن الطالبات بحل الأسئلة بمكون (أطبق).</w:t>
            </w:r>
          </w:p>
          <w:p w14:paraId="5CC768BC" w14:textId="77777777" w:rsidR="000504CD" w:rsidRPr="000504CD" w:rsidRDefault="000504CD" w:rsidP="000504CD">
            <w:pPr>
              <w:widowControl w:val="0"/>
              <w:ind w:left="360"/>
              <w:rPr>
                <w:b/>
                <w:bCs/>
                <w:color w:val="0D0D0D" w:themeColor="text1" w:themeTint="F2"/>
                <w:rtl/>
              </w:rPr>
            </w:pPr>
            <w:r w:rsidRPr="000504CD">
              <w:rPr>
                <w:b/>
                <w:bCs/>
                <w:color w:val="0D0D0D" w:themeColor="text1" w:themeTint="F2"/>
                <w:rtl/>
              </w:rPr>
              <w:t>أقوم باختيار طالبتين وأطلب منهما تمثيل الحوار ص150.</w:t>
            </w:r>
          </w:p>
          <w:p w14:paraId="6909ED3B" w14:textId="77777777" w:rsidR="00DE7884" w:rsidRDefault="000504CD" w:rsidP="000504CD">
            <w:pPr>
              <w:rPr>
                <w:rFonts w:ascii="Calibri" w:eastAsia="Calibri" w:hAnsi="Calibri" w:cs="Arial"/>
                <w:b/>
                <w:bCs/>
                <w:color w:val="0D0D0D" w:themeColor="text1" w:themeTint="F2"/>
                <w:sz w:val="24"/>
                <w:szCs w:val="24"/>
                <w:rtl/>
              </w:rPr>
            </w:pPr>
            <w:r w:rsidRPr="000504CD">
              <w:rPr>
                <w:b/>
                <w:bCs/>
                <w:color w:val="0D0D0D" w:themeColor="text1" w:themeTint="F2"/>
                <w:rtl/>
              </w:rPr>
              <w:t>أقسم الطالبات إلى مجموعات وأطلب منهن الاجابة على الأسئلة ص151، بحيث تجيب طالبة بجملة فيها حرف جر، والثانية تحدد حرف الجر، والثالثة تستخرج الاسم المجرور، والرابعة تسمى علامة الجر.</w:t>
            </w:r>
          </w:p>
          <w:p w14:paraId="3CDED0B8" w14:textId="77777777" w:rsidR="00FA766E" w:rsidRDefault="00FA766E" w:rsidP="000504CD">
            <w:pPr>
              <w:rPr>
                <w:rFonts w:ascii="Calibri" w:eastAsia="Calibri" w:hAnsi="Calibri" w:cs="Arial"/>
                <w:b/>
                <w:bCs/>
                <w:color w:val="C00000"/>
                <w:sz w:val="24"/>
                <w:szCs w:val="24"/>
                <w:rtl/>
              </w:rPr>
            </w:pPr>
            <w:r>
              <w:rPr>
                <w:rFonts w:ascii="Calibri" w:eastAsia="Calibri" w:hAnsi="Calibri" w:cs="Arial" w:hint="cs"/>
                <w:b/>
                <w:bCs/>
                <w:color w:val="0D0D0D" w:themeColor="text1" w:themeTint="F2"/>
                <w:sz w:val="24"/>
                <w:szCs w:val="24"/>
                <w:rtl/>
              </w:rPr>
              <w:t xml:space="preserve"> </w:t>
            </w:r>
            <w:r w:rsidRPr="00FA766E">
              <w:rPr>
                <w:rFonts w:ascii="Calibri" w:eastAsia="Calibri" w:hAnsi="Calibri" w:cs="Arial" w:hint="cs"/>
                <w:b/>
                <w:bCs/>
                <w:color w:val="C00000"/>
                <w:sz w:val="24"/>
                <w:szCs w:val="24"/>
                <w:rtl/>
              </w:rPr>
              <w:t>الغلق</w:t>
            </w:r>
          </w:p>
          <w:p w14:paraId="4AF9E5FB" w14:textId="77777777" w:rsidR="00016A4A" w:rsidRPr="00016A4A" w:rsidRDefault="00016A4A" w:rsidP="000504CD">
            <w:pPr>
              <w:rPr>
                <w:rFonts w:ascii="Calibri" w:eastAsia="Calibri" w:hAnsi="Calibri" w:cs="Arial"/>
                <w:b/>
                <w:bCs/>
                <w:color w:val="0D0D0D" w:themeColor="text1" w:themeTint="F2"/>
                <w:sz w:val="24"/>
                <w:szCs w:val="24"/>
              </w:rPr>
            </w:pPr>
            <w:r>
              <w:rPr>
                <w:rFonts w:ascii="Calibri" w:eastAsia="Calibri" w:hAnsi="Calibri" w:cs="Arial" w:hint="cs"/>
                <w:b/>
                <w:bCs/>
                <w:color w:val="C00000"/>
                <w:sz w:val="24"/>
                <w:szCs w:val="24"/>
                <w:rtl/>
              </w:rPr>
              <w:t xml:space="preserve">  </w:t>
            </w:r>
            <w:r w:rsidRPr="00016A4A">
              <w:rPr>
                <w:rFonts w:ascii="Calibri" w:eastAsia="Calibri" w:hAnsi="Calibri" w:cs="Arial" w:hint="cs"/>
                <w:b/>
                <w:bCs/>
                <w:color w:val="0D0D0D" w:themeColor="text1" w:themeTint="F2"/>
                <w:sz w:val="24"/>
                <w:szCs w:val="24"/>
                <w:rtl/>
              </w:rPr>
              <w:t>أوراق عمل</w:t>
            </w:r>
          </w:p>
        </w:tc>
        <w:tc>
          <w:tcPr>
            <w:tcW w:w="2673" w:type="dxa"/>
            <w:tcBorders>
              <w:top w:val="double" w:sz="4" w:space="0" w:color="auto"/>
              <w:left w:val="double" w:sz="4" w:space="0" w:color="auto"/>
              <w:bottom w:val="double" w:sz="4" w:space="0" w:color="auto"/>
              <w:right w:val="double" w:sz="4" w:space="0" w:color="auto"/>
            </w:tcBorders>
            <w:vAlign w:val="center"/>
          </w:tcPr>
          <w:p w14:paraId="6FF89E6E" w14:textId="77777777" w:rsidR="000504CD" w:rsidRDefault="000504CD" w:rsidP="000504CD">
            <w:pPr>
              <w:widowControl w:val="0"/>
              <w:tabs>
                <w:tab w:val="num" w:pos="0"/>
              </w:tabs>
              <w:rPr>
                <w:b/>
                <w:bCs/>
                <w:sz w:val="28"/>
                <w:szCs w:val="28"/>
                <w:rtl/>
                <w:lang w:bidi="ar-EG"/>
              </w:rPr>
            </w:pPr>
            <w:r w:rsidRPr="00F14BE4">
              <w:rPr>
                <w:b/>
                <w:bCs/>
                <w:sz w:val="28"/>
                <w:szCs w:val="28"/>
                <w:rtl/>
                <w:lang w:bidi="ar-EG"/>
              </w:rPr>
              <w:t>أن تتعرف الطالبة على الاسم المجرور.</w:t>
            </w:r>
          </w:p>
          <w:p w14:paraId="2FE2D068" w14:textId="77777777" w:rsidR="00FA766E" w:rsidRPr="00F14BE4" w:rsidRDefault="00FA766E" w:rsidP="000504CD">
            <w:pPr>
              <w:widowControl w:val="0"/>
              <w:tabs>
                <w:tab w:val="num" w:pos="0"/>
              </w:tabs>
              <w:rPr>
                <w:b/>
                <w:bCs/>
                <w:sz w:val="28"/>
                <w:szCs w:val="28"/>
                <w:rtl/>
                <w:lang w:bidi="ar-EG"/>
              </w:rPr>
            </w:pPr>
          </w:p>
          <w:p w14:paraId="2B61F5BB" w14:textId="77777777" w:rsidR="000504CD" w:rsidRDefault="000504CD" w:rsidP="000504CD">
            <w:pPr>
              <w:widowControl w:val="0"/>
              <w:tabs>
                <w:tab w:val="num" w:pos="0"/>
              </w:tabs>
              <w:rPr>
                <w:b/>
                <w:bCs/>
                <w:sz w:val="28"/>
                <w:szCs w:val="28"/>
                <w:rtl/>
                <w:lang w:bidi="ar-EG"/>
              </w:rPr>
            </w:pPr>
            <w:r w:rsidRPr="00F14BE4">
              <w:rPr>
                <w:b/>
                <w:bCs/>
                <w:sz w:val="28"/>
                <w:szCs w:val="28"/>
                <w:rtl/>
                <w:lang w:bidi="ar-EG"/>
              </w:rPr>
              <w:t>أن تميز الطالبة الاسم المجرور.</w:t>
            </w:r>
          </w:p>
          <w:p w14:paraId="681CD981" w14:textId="77777777" w:rsidR="00FA766E" w:rsidRPr="00F14BE4" w:rsidRDefault="00FA766E" w:rsidP="000504CD">
            <w:pPr>
              <w:widowControl w:val="0"/>
              <w:tabs>
                <w:tab w:val="num" w:pos="0"/>
              </w:tabs>
              <w:rPr>
                <w:b/>
                <w:bCs/>
                <w:sz w:val="28"/>
                <w:szCs w:val="28"/>
                <w:rtl/>
                <w:lang w:bidi="ar-EG"/>
              </w:rPr>
            </w:pPr>
          </w:p>
          <w:p w14:paraId="35D10A26" w14:textId="77777777" w:rsidR="000504CD" w:rsidRPr="00F14BE4" w:rsidRDefault="000504CD" w:rsidP="000504CD">
            <w:pPr>
              <w:widowControl w:val="0"/>
              <w:tabs>
                <w:tab w:val="num" w:pos="0"/>
              </w:tabs>
              <w:rPr>
                <w:b/>
                <w:bCs/>
                <w:sz w:val="28"/>
                <w:szCs w:val="28"/>
                <w:rtl/>
                <w:lang w:bidi="ar-EG"/>
              </w:rPr>
            </w:pPr>
            <w:r w:rsidRPr="00F14BE4">
              <w:rPr>
                <w:b/>
                <w:bCs/>
                <w:sz w:val="28"/>
                <w:szCs w:val="28"/>
                <w:rtl/>
                <w:lang w:bidi="ar-EG"/>
              </w:rPr>
              <w:t>أن تكتشف الطالبة العلامة الأصلية للجر.</w:t>
            </w:r>
          </w:p>
          <w:p w14:paraId="2F7F16F1" w14:textId="77777777" w:rsidR="000504CD" w:rsidRDefault="000504CD" w:rsidP="000504CD">
            <w:pPr>
              <w:widowControl w:val="0"/>
              <w:tabs>
                <w:tab w:val="num" w:pos="0"/>
              </w:tabs>
              <w:rPr>
                <w:b/>
                <w:bCs/>
                <w:sz w:val="28"/>
                <w:szCs w:val="28"/>
                <w:rtl/>
                <w:lang w:bidi="ar-EG"/>
              </w:rPr>
            </w:pPr>
            <w:r w:rsidRPr="00F14BE4">
              <w:rPr>
                <w:b/>
                <w:bCs/>
                <w:sz w:val="28"/>
                <w:szCs w:val="28"/>
                <w:rtl/>
                <w:lang w:bidi="ar-EG"/>
              </w:rPr>
              <w:t>أن تتأمل الطالبة الصور ثم تجيب.</w:t>
            </w:r>
          </w:p>
          <w:p w14:paraId="399FEBCD" w14:textId="77777777" w:rsidR="00FA766E" w:rsidRPr="00F14BE4" w:rsidRDefault="00FA766E" w:rsidP="000504CD">
            <w:pPr>
              <w:widowControl w:val="0"/>
              <w:tabs>
                <w:tab w:val="num" w:pos="0"/>
              </w:tabs>
              <w:rPr>
                <w:b/>
                <w:bCs/>
                <w:sz w:val="28"/>
                <w:szCs w:val="28"/>
                <w:rtl/>
                <w:lang w:bidi="ar-EG"/>
              </w:rPr>
            </w:pPr>
          </w:p>
          <w:p w14:paraId="4725DF8E" w14:textId="77777777" w:rsidR="000504CD" w:rsidRPr="00F14BE4" w:rsidRDefault="000504CD" w:rsidP="000504CD">
            <w:pPr>
              <w:widowControl w:val="0"/>
              <w:tabs>
                <w:tab w:val="num" w:pos="0"/>
              </w:tabs>
              <w:rPr>
                <w:b/>
                <w:bCs/>
                <w:sz w:val="28"/>
                <w:szCs w:val="28"/>
                <w:rtl/>
                <w:lang w:bidi="ar-EG"/>
              </w:rPr>
            </w:pPr>
            <w:r w:rsidRPr="00F14BE4">
              <w:rPr>
                <w:b/>
                <w:bCs/>
                <w:sz w:val="28"/>
                <w:szCs w:val="28"/>
                <w:rtl/>
                <w:lang w:bidi="ar-EG"/>
              </w:rPr>
              <w:t xml:space="preserve">أن تستنتج الطالبة قاعدة الدرس. </w:t>
            </w:r>
          </w:p>
          <w:p w14:paraId="12FE1A63" w14:textId="77777777" w:rsidR="00DE7884" w:rsidRPr="004D7A3D" w:rsidRDefault="00DE7884" w:rsidP="000504CD">
            <w:pPr>
              <w:widowControl w:val="0"/>
              <w:tabs>
                <w:tab w:val="right" w:pos="205"/>
              </w:tabs>
              <w:rPr>
                <w:rFonts w:ascii="Calibri" w:eastAsia="Calibri" w:hAnsi="Calibri" w:cs="Arial"/>
                <w:b/>
                <w:bCs/>
                <w:sz w:val="24"/>
                <w:szCs w:val="24"/>
                <w:rtl/>
                <w:lang w:bidi="ar-EG"/>
              </w:rPr>
            </w:pPr>
          </w:p>
        </w:tc>
        <w:tc>
          <w:tcPr>
            <w:tcW w:w="1517" w:type="dxa"/>
            <w:tcBorders>
              <w:top w:val="double" w:sz="4" w:space="0" w:color="auto"/>
              <w:left w:val="double" w:sz="4" w:space="0" w:color="auto"/>
              <w:bottom w:val="double" w:sz="4" w:space="0" w:color="auto"/>
              <w:right w:val="double" w:sz="4" w:space="0" w:color="auto"/>
            </w:tcBorders>
            <w:vAlign w:val="center"/>
          </w:tcPr>
          <w:p w14:paraId="39470C9A" w14:textId="77777777" w:rsidR="00DE7884" w:rsidRPr="00465869" w:rsidRDefault="0088378A" w:rsidP="00A07371">
            <w:pPr>
              <w:jc w:val="center"/>
              <w:rPr>
                <w:rFonts w:ascii="Calibri" w:eastAsia="Calibri" w:hAnsi="Calibri" w:cs="Arial"/>
                <w:b/>
                <w:bCs/>
                <w:sz w:val="24"/>
                <w:szCs w:val="24"/>
                <w:rtl/>
              </w:rPr>
            </w:pPr>
            <w:r>
              <w:rPr>
                <w:rFonts w:ascii="Calibri" w:eastAsia="Calibri" w:hAnsi="Calibri" w:cs="Arial" w:hint="cs"/>
                <w:b/>
                <w:bCs/>
                <w:sz w:val="24"/>
                <w:szCs w:val="24"/>
                <w:rtl/>
              </w:rPr>
              <w:t>تعرف الاسم المجرور وتمي</w:t>
            </w:r>
            <w:r w:rsidR="000504CD">
              <w:rPr>
                <w:rFonts w:ascii="Calibri" w:eastAsia="Calibri" w:hAnsi="Calibri" w:cs="Arial" w:hint="cs"/>
                <w:b/>
                <w:bCs/>
                <w:sz w:val="24"/>
                <w:szCs w:val="24"/>
                <w:rtl/>
              </w:rPr>
              <w:t>يزه واستعماله</w:t>
            </w:r>
          </w:p>
        </w:tc>
        <w:tc>
          <w:tcPr>
            <w:tcW w:w="1117" w:type="dxa"/>
            <w:tcBorders>
              <w:top w:val="double" w:sz="4" w:space="0" w:color="auto"/>
              <w:left w:val="double" w:sz="4" w:space="0" w:color="auto"/>
              <w:bottom w:val="double" w:sz="4" w:space="0" w:color="auto"/>
              <w:right w:val="double" w:sz="4" w:space="0" w:color="auto"/>
            </w:tcBorders>
            <w:vAlign w:val="center"/>
          </w:tcPr>
          <w:p w14:paraId="75BB321B" w14:textId="77777777" w:rsidR="00DE7884" w:rsidRDefault="00DE7884" w:rsidP="00A07371">
            <w:pPr>
              <w:jc w:val="center"/>
              <w:rPr>
                <w:rFonts w:ascii="Calibri" w:eastAsia="Calibri" w:hAnsi="Calibri" w:cs="Arial"/>
                <w:b/>
                <w:bCs/>
                <w:color w:val="FF0000"/>
                <w:sz w:val="24"/>
                <w:szCs w:val="24"/>
                <w:rtl/>
              </w:rPr>
            </w:pPr>
            <w:r>
              <w:rPr>
                <w:rFonts w:ascii="Calibri" w:eastAsia="Calibri" w:hAnsi="Calibri" w:cs="Arial" w:hint="cs"/>
                <w:b/>
                <w:bCs/>
                <w:color w:val="FF0000"/>
                <w:sz w:val="24"/>
                <w:szCs w:val="24"/>
                <w:rtl/>
              </w:rPr>
              <w:t>الوحدة الرابعة</w:t>
            </w:r>
          </w:p>
          <w:p w14:paraId="297E1E8F" w14:textId="77777777" w:rsidR="00DE7884" w:rsidRDefault="00DE7884"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 حرف ومهن</w:t>
            </w:r>
          </w:p>
          <w:p w14:paraId="66672B63" w14:textId="77777777" w:rsidR="00B270D7" w:rsidRDefault="00B270D7" w:rsidP="00A07371">
            <w:pPr>
              <w:jc w:val="center"/>
              <w:rPr>
                <w:rFonts w:ascii="Calibri" w:eastAsia="Calibri" w:hAnsi="Calibri" w:cs="Arial"/>
                <w:b/>
                <w:bCs/>
                <w:sz w:val="24"/>
                <w:szCs w:val="24"/>
                <w:rtl/>
              </w:rPr>
            </w:pPr>
          </w:p>
          <w:p w14:paraId="1EF87432" w14:textId="77777777" w:rsidR="00F82FDC" w:rsidRDefault="00F82FDC"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الوظيفة النحوية </w:t>
            </w:r>
          </w:p>
          <w:p w14:paraId="3C8E65FA" w14:textId="77777777" w:rsidR="000504CD" w:rsidRDefault="000504CD" w:rsidP="00A07371">
            <w:pPr>
              <w:jc w:val="center"/>
              <w:rPr>
                <w:rFonts w:ascii="Calibri" w:eastAsia="Calibri" w:hAnsi="Calibri" w:cs="Arial"/>
                <w:b/>
                <w:bCs/>
                <w:sz w:val="24"/>
                <w:szCs w:val="24"/>
                <w:rtl/>
              </w:rPr>
            </w:pPr>
            <w:r>
              <w:rPr>
                <w:rFonts w:ascii="Calibri" w:eastAsia="Calibri" w:hAnsi="Calibri" w:cs="Arial" w:hint="cs"/>
                <w:b/>
                <w:bCs/>
                <w:sz w:val="24"/>
                <w:szCs w:val="24"/>
                <w:rtl/>
              </w:rPr>
              <w:t>الاسم المجرور بحرف الجر</w:t>
            </w:r>
          </w:p>
          <w:p w14:paraId="3DEAEA0F" w14:textId="77777777" w:rsidR="00833DFF" w:rsidRDefault="00833DFF" w:rsidP="00A07371">
            <w:pPr>
              <w:jc w:val="center"/>
              <w:rPr>
                <w:rFonts w:ascii="Calibri" w:eastAsia="Calibri" w:hAnsi="Calibri" w:cs="Arial"/>
                <w:b/>
                <w:bCs/>
                <w:sz w:val="24"/>
                <w:szCs w:val="24"/>
                <w:rtl/>
              </w:rPr>
            </w:pPr>
            <w:r>
              <w:rPr>
                <w:rFonts w:ascii="Calibri" w:eastAsia="Calibri" w:hAnsi="Calibri" w:cs="Arial" w:hint="cs"/>
                <w:b/>
                <w:bCs/>
                <w:sz w:val="24"/>
                <w:szCs w:val="24"/>
                <w:rtl/>
              </w:rPr>
              <w:t>أثبت تعلمي السابق</w:t>
            </w:r>
          </w:p>
          <w:p w14:paraId="78220ACD" w14:textId="77777777" w:rsidR="00833DFF" w:rsidRDefault="00833DFF" w:rsidP="00A07371">
            <w:pPr>
              <w:jc w:val="center"/>
              <w:rPr>
                <w:rFonts w:ascii="Calibri" w:eastAsia="Calibri" w:hAnsi="Calibri" w:cs="Arial"/>
                <w:b/>
                <w:bCs/>
                <w:sz w:val="24"/>
                <w:szCs w:val="24"/>
                <w:rtl/>
              </w:rPr>
            </w:pPr>
            <w:r>
              <w:rPr>
                <w:rFonts w:ascii="Calibri" w:eastAsia="Calibri" w:hAnsi="Calibri" w:cs="Arial" w:hint="cs"/>
                <w:b/>
                <w:bCs/>
                <w:sz w:val="24"/>
                <w:szCs w:val="24"/>
                <w:rtl/>
              </w:rPr>
              <w:t>أببني تعلمي الجديد</w:t>
            </w:r>
          </w:p>
          <w:p w14:paraId="4D055402" w14:textId="77777777" w:rsidR="00833DFF" w:rsidRDefault="00833DFF" w:rsidP="00A07371">
            <w:pPr>
              <w:jc w:val="center"/>
              <w:rPr>
                <w:rFonts w:ascii="Calibri" w:eastAsia="Calibri" w:hAnsi="Calibri" w:cs="Arial"/>
                <w:b/>
                <w:bCs/>
                <w:sz w:val="24"/>
                <w:szCs w:val="24"/>
                <w:rtl/>
              </w:rPr>
            </w:pPr>
          </w:p>
          <w:p w14:paraId="60749C2D" w14:textId="77777777" w:rsidR="00833DFF" w:rsidRDefault="00016A4A" w:rsidP="00A07371">
            <w:pPr>
              <w:jc w:val="center"/>
              <w:rPr>
                <w:rFonts w:ascii="Calibri" w:eastAsia="Calibri" w:hAnsi="Calibri" w:cs="Arial"/>
                <w:b/>
                <w:bCs/>
                <w:sz w:val="24"/>
                <w:szCs w:val="24"/>
                <w:rtl/>
              </w:rPr>
            </w:pPr>
            <w:r>
              <w:rPr>
                <w:rFonts w:ascii="Calibri" w:eastAsia="Calibri" w:hAnsi="Calibri" w:cs="Arial" w:hint="cs"/>
                <w:b/>
                <w:bCs/>
                <w:sz w:val="24"/>
                <w:szCs w:val="24"/>
                <w:rtl/>
              </w:rPr>
              <w:t>ألاحظ</w:t>
            </w:r>
            <w:r w:rsidR="00833DFF">
              <w:rPr>
                <w:rFonts w:ascii="Calibri" w:eastAsia="Calibri" w:hAnsi="Calibri" w:cs="Arial" w:hint="cs"/>
                <w:b/>
                <w:bCs/>
                <w:sz w:val="24"/>
                <w:szCs w:val="24"/>
                <w:rtl/>
              </w:rPr>
              <w:t xml:space="preserve">  استنتج  </w:t>
            </w:r>
          </w:p>
          <w:p w14:paraId="7498672D" w14:textId="77777777" w:rsidR="00833DFF" w:rsidRDefault="00016A4A" w:rsidP="00A07371">
            <w:pPr>
              <w:jc w:val="center"/>
              <w:rPr>
                <w:rFonts w:ascii="Calibri" w:eastAsia="Calibri" w:hAnsi="Calibri" w:cs="Arial"/>
                <w:b/>
                <w:bCs/>
                <w:sz w:val="24"/>
                <w:szCs w:val="24"/>
                <w:rtl/>
              </w:rPr>
            </w:pPr>
            <w:r>
              <w:rPr>
                <w:rFonts w:ascii="Calibri" w:eastAsia="Calibri" w:hAnsi="Calibri" w:cs="Arial" w:hint="cs"/>
                <w:b/>
                <w:bCs/>
                <w:sz w:val="24"/>
                <w:szCs w:val="24"/>
                <w:rtl/>
              </w:rPr>
              <w:t>أطبق</w:t>
            </w:r>
            <w:r w:rsidR="00833DFF">
              <w:rPr>
                <w:rFonts w:ascii="Calibri" w:eastAsia="Calibri" w:hAnsi="Calibri" w:cs="Arial" w:hint="cs"/>
                <w:b/>
                <w:bCs/>
                <w:sz w:val="24"/>
                <w:szCs w:val="24"/>
                <w:rtl/>
              </w:rPr>
              <w:t xml:space="preserve"> 1</w:t>
            </w:r>
          </w:p>
          <w:p w14:paraId="15BB1AB8" w14:textId="77777777" w:rsidR="00DE7884" w:rsidRPr="00465869" w:rsidRDefault="00DE7884"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 </w:t>
            </w:r>
          </w:p>
        </w:tc>
        <w:tc>
          <w:tcPr>
            <w:tcW w:w="837" w:type="dxa"/>
            <w:tcBorders>
              <w:top w:val="double" w:sz="4" w:space="0" w:color="auto"/>
              <w:left w:val="double" w:sz="4" w:space="0" w:color="auto"/>
              <w:bottom w:val="double" w:sz="4" w:space="0" w:color="auto"/>
              <w:right w:val="double" w:sz="4" w:space="0" w:color="auto"/>
            </w:tcBorders>
            <w:vAlign w:val="center"/>
          </w:tcPr>
          <w:p w14:paraId="45FCB193" w14:textId="77777777" w:rsidR="00DE7884" w:rsidRPr="00465869" w:rsidRDefault="00833DFF" w:rsidP="00A07371">
            <w:pPr>
              <w:rPr>
                <w:rFonts w:ascii="Calibri" w:eastAsia="Calibri" w:hAnsi="Calibri" w:cs="Arial"/>
                <w:b/>
                <w:bCs/>
                <w:sz w:val="24"/>
                <w:szCs w:val="24"/>
              </w:rPr>
            </w:pPr>
            <w:r>
              <w:rPr>
                <w:rFonts w:ascii="Calibri" w:eastAsia="Calibri" w:hAnsi="Calibri" w:cs="Arial" w:hint="cs"/>
                <w:b/>
                <w:bCs/>
                <w:sz w:val="24"/>
                <w:szCs w:val="24"/>
                <w:rtl/>
              </w:rPr>
              <w:t>3</w:t>
            </w:r>
          </w:p>
        </w:tc>
        <w:tc>
          <w:tcPr>
            <w:tcW w:w="838" w:type="dxa"/>
            <w:tcBorders>
              <w:top w:val="double" w:sz="4" w:space="0" w:color="auto"/>
              <w:left w:val="double" w:sz="4" w:space="0" w:color="auto"/>
              <w:bottom w:val="double" w:sz="4" w:space="0" w:color="auto"/>
              <w:right w:val="double" w:sz="4" w:space="0" w:color="auto"/>
            </w:tcBorders>
            <w:vAlign w:val="center"/>
          </w:tcPr>
          <w:p w14:paraId="0A353F1B" w14:textId="77777777" w:rsidR="00DE7884" w:rsidRPr="00465869" w:rsidRDefault="00DE7884" w:rsidP="00A07371">
            <w:pPr>
              <w:jc w:val="center"/>
              <w:rPr>
                <w:rFonts w:ascii="Calibri" w:eastAsia="Calibri" w:hAnsi="Calibri" w:cs="Arial"/>
                <w:b/>
                <w:bCs/>
                <w:sz w:val="24"/>
                <w:szCs w:val="24"/>
                <w:rtl/>
              </w:rPr>
            </w:pPr>
          </w:p>
          <w:p w14:paraId="37C29519" w14:textId="77777777" w:rsidR="00DE7884" w:rsidRPr="00465869" w:rsidRDefault="00DE7884" w:rsidP="00A07371">
            <w:pPr>
              <w:jc w:val="center"/>
              <w:rPr>
                <w:rFonts w:ascii="Calibri" w:eastAsia="Calibri" w:hAnsi="Calibri" w:cs="Arial"/>
                <w:b/>
                <w:bCs/>
                <w:sz w:val="24"/>
                <w:szCs w:val="24"/>
                <w:rtl/>
              </w:rPr>
            </w:pPr>
          </w:p>
          <w:p w14:paraId="3EDEB2F4" w14:textId="77777777" w:rsidR="00DE7884" w:rsidRPr="00465869" w:rsidRDefault="00DE7884" w:rsidP="00A07371">
            <w:pPr>
              <w:jc w:val="center"/>
              <w:rPr>
                <w:rFonts w:ascii="Calibri" w:eastAsia="Calibri" w:hAnsi="Calibri" w:cs="Arial"/>
                <w:b/>
                <w:bCs/>
                <w:sz w:val="24"/>
                <w:szCs w:val="24"/>
                <w:rtl/>
              </w:rPr>
            </w:pPr>
          </w:p>
          <w:p w14:paraId="00841070" w14:textId="77777777" w:rsidR="00DE7884" w:rsidRPr="00465869" w:rsidRDefault="00DE7884" w:rsidP="00A07371">
            <w:pPr>
              <w:jc w:val="center"/>
              <w:rPr>
                <w:rFonts w:ascii="Calibri" w:eastAsia="Calibri" w:hAnsi="Calibri" w:cs="Arial"/>
                <w:b/>
                <w:bCs/>
                <w:sz w:val="24"/>
                <w:szCs w:val="24"/>
                <w:rtl/>
              </w:rPr>
            </w:pPr>
          </w:p>
          <w:p w14:paraId="65774B56" w14:textId="77777777" w:rsidR="00DE7884" w:rsidRPr="00465869" w:rsidRDefault="0088378A" w:rsidP="00A07371">
            <w:pPr>
              <w:jc w:val="center"/>
              <w:rPr>
                <w:rFonts w:ascii="Calibri" w:eastAsia="Calibri" w:hAnsi="Calibri" w:cs="Arial"/>
                <w:b/>
                <w:bCs/>
                <w:sz w:val="24"/>
                <w:szCs w:val="24"/>
                <w:rtl/>
              </w:rPr>
            </w:pPr>
            <w:r>
              <w:rPr>
                <w:rFonts w:ascii="Calibri" w:eastAsia="Calibri" w:hAnsi="Calibri" w:cs="Arial" w:hint="cs"/>
                <w:b/>
                <w:bCs/>
                <w:sz w:val="24"/>
                <w:szCs w:val="24"/>
                <w:rtl/>
              </w:rPr>
              <w:t>الأحد</w:t>
            </w:r>
          </w:p>
          <w:p w14:paraId="2C921A5B" w14:textId="77777777" w:rsidR="00DE7884" w:rsidRPr="00465869" w:rsidRDefault="00DE7884" w:rsidP="00A07371">
            <w:pPr>
              <w:jc w:val="center"/>
              <w:rPr>
                <w:rFonts w:ascii="Calibri" w:eastAsia="Calibri" w:hAnsi="Calibri" w:cs="Arial"/>
                <w:b/>
                <w:bCs/>
                <w:sz w:val="24"/>
                <w:szCs w:val="24"/>
                <w:rtl/>
              </w:rPr>
            </w:pPr>
          </w:p>
          <w:p w14:paraId="7C09DA84" w14:textId="77777777" w:rsidR="00DE7884" w:rsidRPr="00465869" w:rsidRDefault="00DE7884" w:rsidP="00A07371">
            <w:pPr>
              <w:jc w:val="center"/>
              <w:rPr>
                <w:rFonts w:ascii="Calibri" w:eastAsia="Calibri" w:hAnsi="Calibri" w:cs="Arial"/>
                <w:b/>
                <w:bCs/>
                <w:sz w:val="24"/>
                <w:szCs w:val="24"/>
                <w:rtl/>
              </w:rPr>
            </w:pPr>
          </w:p>
          <w:p w14:paraId="2110E268" w14:textId="77777777" w:rsidR="00DE7884" w:rsidRPr="00465869" w:rsidRDefault="00DE7884" w:rsidP="00A07371">
            <w:pPr>
              <w:jc w:val="center"/>
              <w:rPr>
                <w:rFonts w:ascii="Calibri" w:eastAsia="Calibri" w:hAnsi="Calibri" w:cs="Arial"/>
                <w:b/>
                <w:bCs/>
                <w:sz w:val="24"/>
                <w:szCs w:val="24"/>
                <w:rtl/>
              </w:rPr>
            </w:pPr>
          </w:p>
          <w:p w14:paraId="1FCA6B5A" w14:textId="77777777" w:rsidR="00DE7884" w:rsidRPr="00465869" w:rsidRDefault="00DE7884" w:rsidP="00A07371">
            <w:pPr>
              <w:jc w:val="center"/>
              <w:rPr>
                <w:rFonts w:ascii="Calibri" w:eastAsia="Calibri" w:hAnsi="Calibri" w:cs="Arial"/>
                <w:b/>
                <w:bCs/>
                <w:sz w:val="24"/>
                <w:szCs w:val="24"/>
                <w:rtl/>
              </w:rPr>
            </w:pPr>
          </w:p>
          <w:p w14:paraId="33851EAF" w14:textId="77777777" w:rsidR="00DE7884" w:rsidRPr="00465869" w:rsidRDefault="00DE7884" w:rsidP="00A07371">
            <w:pPr>
              <w:jc w:val="center"/>
              <w:rPr>
                <w:rFonts w:ascii="Calibri" w:eastAsia="Calibri" w:hAnsi="Calibri" w:cs="Arial"/>
                <w:b/>
                <w:bCs/>
                <w:sz w:val="24"/>
                <w:szCs w:val="24"/>
                <w:rtl/>
              </w:rPr>
            </w:pPr>
          </w:p>
          <w:p w14:paraId="14F6E1E4" w14:textId="77777777" w:rsidR="00DE7884" w:rsidRPr="00465869" w:rsidRDefault="00DE7884" w:rsidP="00A07371">
            <w:pPr>
              <w:jc w:val="center"/>
              <w:rPr>
                <w:rFonts w:ascii="Calibri" w:eastAsia="Calibri" w:hAnsi="Calibri" w:cs="Arial"/>
                <w:b/>
                <w:bCs/>
                <w:sz w:val="24"/>
                <w:szCs w:val="24"/>
              </w:rPr>
            </w:pPr>
          </w:p>
        </w:tc>
      </w:tr>
    </w:tbl>
    <w:p w14:paraId="0799C170" w14:textId="77777777" w:rsidR="00DE7884" w:rsidRDefault="00DE7884" w:rsidP="00B87116">
      <w:pPr>
        <w:tabs>
          <w:tab w:val="left" w:pos="1943"/>
        </w:tabs>
        <w:rPr>
          <w:rtl/>
        </w:rPr>
      </w:pPr>
    </w:p>
    <w:p w14:paraId="309E8B01" w14:textId="77777777" w:rsidR="00DE7884" w:rsidRDefault="007B376F" w:rsidP="00B87116">
      <w:pPr>
        <w:tabs>
          <w:tab w:val="left" w:pos="1943"/>
        </w:tabs>
        <w:rPr>
          <w:rtl/>
        </w:rPr>
      </w:pPr>
      <w:r>
        <w:rPr>
          <w:noProof/>
          <w:rtl/>
        </w:rPr>
        <mc:AlternateContent>
          <mc:Choice Requires="wps">
            <w:drawing>
              <wp:anchor distT="0" distB="0" distL="114300" distR="114300" simplePos="0" relativeHeight="251916288" behindDoc="0" locked="0" layoutInCell="1" allowOverlap="1" wp14:anchorId="259DCCE7" wp14:editId="31CA8094">
                <wp:simplePos x="0" y="0"/>
                <wp:positionH relativeFrom="column">
                  <wp:posOffset>6972300</wp:posOffset>
                </wp:positionH>
                <wp:positionV relativeFrom="paragraph">
                  <wp:posOffset>-9525</wp:posOffset>
                </wp:positionV>
                <wp:extent cx="1740535" cy="982980"/>
                <wp:effectExtent l="0" t="0" r="0" b="0"/>
                <wp:wrapNone/>
                <wp:docPr id="108" name="مربع ن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40535"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41A0A" w14:textId="77777777" w:rsidR="00596903" w:rsidRPr="00847CC3" w:rsidRDefault="00596903" w:rsidP="00FA766E">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 xml:space="preserve">المملكة </w:t>
                            </w:r>
                            <w:r w:rsidRPr="00847CC3">
                              <w:rPr>
                                <w:rFonts w:ascii="Sakkal Majalla" w:hAnsi="Sakkal Majalla" w:cs="Sakkal Majalla"/>
                                <w:b/>
                                <w:bCs/>
                                <w:sz w:val="20"/>
                                <w:szCs w:val="20"/>
                                <w:rtl/>
                              </w:rPr>
                              <w:t>العربية السعودية</w:t>
                            </w:r>
                          </w:p>
                          <w:p w14:paraId="6EA7B6CA" w14:textId="77777777" w:rsidR="00596903" w:rsidRPr="00847CC3" w:rsidRDefault="00596903" w:rsidP="00FA766E">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14:paraId="331C5653" w14:textId="77777777" w:rsidR="00596903" w:rsidRPr="00847CC3" w:rsidRDefault="00596903" w:rsidP="00FA766E">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بالمدينة المنورة</w:t>
                            </w:r>
                          </w:p>
                          <w:p w14:paraId="61287A34" w14:textId="77777777" w:rsidR="00596903" w:rsidRPr="00847CC3" w:rsidRDefault="00596903" w:rsidP="00FA766E">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...شرق المدينة </w:t>
                            </w:r>
                          </w:p>
                          <w:p w14:paraId="68E504BD" w14:textId="77777777" w:rsidR="00596903" w:rsidRPr="00847CC3" w:rsidRDefault="00596903" w:rsidP="00FA766E">
                            <w:pPr>
                              <w:spacing w:after="0"/>
                              <w:rPr>
                                <w:rFonts w:ascii="Sakkal Majalla" w:hAnsi="Sakkal Majalla" w:cs="Sakkal Majalla"/>
                                <w:b/>
                                <w:bCs/>
                                <w:sz w:val="20"/>
                                <w:szCs w:val="20"/>
                                <w:rtl/>
                              </w:rPr>
                            </w:pPr>
                          </w:p>
                          <w:p w14:paraId="34F3BD6C" w14:textId="77777777" w:rsidR="00596903" w:rsidRPr="00847CC3" w:rsidRDefault="00596903" w:rsidP="00FA766E">
                            <w:pPr>
                              <w:jc w:val="center"/>
                              <w:rPr>
                                <w:rFonts w:ascii="Sakkal Majalla" w:hAnsi="Sakkal Majalla" w:cs="Sakkal Majall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41" type="#_x0000_t202" style="position:absolute;left:0;text-align:left;margin-left:549pt;margin-top:-.75pt;width:137.05pt;height:77.4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" filled="f" stroked="f">
                <v:path arrowok="t"/>
                <v:textbox>
                  <w:txbxContent>
                    <w:p w:rsidR="00596903" w:rsidRPr="00847CC3" w:rsidRDefault="00596903" w:rsidP="00FA766E">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المملكة العربية السعودية</w:t>
                      </w:r>
                    </w:p>
                    <w:p w:rsidR="00596903" w:rsidRPr="00847CC3" w:rsidRDefault="00596903" w:rsidP="00FA766E">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rsidR="00596903" w:rsidRPr="00847CC3" w:rsidRDefault="00596903" w:rsidP="00FA766E">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بالمدينة المنورة</w:t>
                      </w:r>
                    </w:p>
                    <w:p w:rsidR="00596903" w:rsidRPr="00847CC3" w:rsidRDefault="00596903" w:rsidP="00FA766E">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...شرق المدينة </w:t>
                      </w:r>
                    </w:p>
                    <w:p w:rsidR="00596903" w:rsidRPr="00847CC3" w:rsidRDefault="00596903" w:rsidP="00FA766E">
                      <w:pPr>
                        <w:spacing w:after="0"/>
                        <w:rPr>
                          <w:rFonts w:ascii="Sakkal Majalla" w:hAnsi="Sakkal Majalla" w:cs="Sakkal Majalla"/>
                          <w:b/>
                          <w:bCs/>
                          <w:sz w:val="20"/>
                          <w:szCs w:val="20"/>
                          <w:rtl/>
                        </w:rPr>
                      </w:pPr>
                    </w:p>
                    <w:p w:rsidR="00596903" w:rsidRPr="00847CC3" w:rsidRDefault="00596903" w:rsidP="00FA766E">
                      <w:pPr>
                        <w:jc w:val="center"/>
                        <w:rPr>
                          <w:rFonts w:ascii="Sakkal Majalla" w:hAnsi="Sakkal Majalla" w:cs="Sakkal Majalla"/>
                          <w:sz w:val="20"/>
                          <w:szCs w:val="20"/>
                        </w:rPr>
                      </w:pPr>
                    </w:p>
                  </w:txbxContent>
                </v:textbox>
              </v:shape>
            </w:pict>
          </mc:Fallback>
        </mc:AlternateContent>
      </w:r>
      <w:r>
        <w:rPr>
          <w:noProof/>
          <w:rtl/>
        </w:rPr>
        <mc:AlternateContent>
          <mc:Choice Requires="wps">
            <w:drawing>
              <wp:anchor distT="0" distB="0" distL="114300" distR="114300" simplePos="0" relativeHeight="251879424" behindDoc="0" locked="0" layoutInCell="1" allowOverlap="1" wp14:anchorId="40B36C42" wp14:editId="3E4CE62F">
                <wp:simplePos x="0" y="0"/>
                <wp:positionH relativeFrom="column">
                  <wp:posOffset>361950</wp:posOffset>
                </wp:positionH>
                <wp:positionV relativeFrom="paragraph">
                  <wp:posOffset>-9525</wp:posOffset>
                </wp:positionV>
                <wp:extent cx="6317615" cy="725805"/>
                <wp:effectExtent l="0" t="0" r="6985" b="0"/>
                <wp:wrapNone/>
                <wp:docPr id="107" name="مربع ن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6317615" cy="725805"/>
                        </a:xfrm>
                        <a:prstGeom prst="rect">
                          <a:avLst/>
                        </a:prstGeom>
                        <a:solidFill>
                          <a:srgbClr val="FFFFFF"/>
                        </a:solidFill>
                        <a:ln w="19050" cmpd="sng">
                          <a:solidFill>
                            <a:srgbClr val="000000"/>
                          </a:solidFill>
                          <a:miter lim="800000"/>
                          <a:headEnd/>
                          <a:tailEnd/>
                        </a:ln>
                      </wps:spPr>
                      <wps:txbx>
                        <w:txbxContent>
                          <w:p w14:paraId="4C47BB2B" w14:textId="77777777" w:rsidR="00596903" w:rsidRPr="004D7A3D" w:rsidRDefault="00596903" w:rsidP="00B34C97">
                            <w:pPr>
                              <w:rPr>
                                <w:rFonts w:ascii="Calibri" w:eastAsia="Calibri" w:hAnsi="Calibri" w:cs="Arial"/>
                                <w:b/>
                                <w:bCs/>
                                <w:color w:val="FF0000"/>
                                <w:sz w:val="24"/>
                                <w:szCs w:val="24"/>
                                <w:rtl/>
                              </w:rPr>
                            </w:pPr>
                            <w:r w:rsidRPr="004D7A3D">
                              <w:rPr>
                                <w:rFonts w:ascii="Sakkal Majalla" w:hAnsi="Sakkal Majalla" w:cs="Sakkal Majalla"/>
                                <w:b/>
                                <w:bCs/>
                                <w:sz w:val="28"/>
                                <w:szCs w:val="28"/>
                                <w:rtl/>
                              </w:rPr>
                              <w:t xml:space="preserve">الخطة </w:t>
                            </w:r>
                            <w:r w:rsidRPr="004D7A3D">
                              <w:rPr>
                                <w:rFonts w:ascii="Sakkal Majalla" w:hAnsi="Sakkal Majalla" w:cs="Sakkal Majalla"/>
                                <w:b/>
                                <w:bCs/>
                                <w:sz w:val="28"/>
                                <w:szCs w:val="28"/>
                                <w:rtl/>
                              </w:rPr>
                              <w:t>اليومية الفعلية المنفذة لمكونات الوحدة الدراسية</w:t>
                            </w:r>
                            <w:r w:rsidRPr="004D7A3D">
                              <w:rPr>
                                <w:rFonts w:ascii="Sakkal Majalla" w:hAnsi="Sakkal Majalla" w:cs="Sakkal Majalla" w:hint="cs"/>
                                <w:b/>
                                <w:bCs/>
                                <w:sz w:val="28"/>
                                <w:szCs w:val="28"/>
                                <w:rtl/>
                              </w:rPr>
                              <w:t xml:space="preserve"> "(   </w:t>
                            </w:r>
                            <w:r>
                              <w:rPr>
                                <w:rFonts w:ascii="Sakkal Majalla" w:hAnsi="Sakkal Majalla" w:cs="Sakkal Majalla" w:hint="cs"/>
                                <w:b/>
                                <w:bCs/>
                                <w:sz w:val="28"/>
                                <w:szCs w:val="28"/>
                                <w:rtl/>
                              </w:rPr>
                              <w:t>4</w:t>
                            </w:r>
                            <w:r w:rsidRPr="004D7A3D">
                              <w:rPr>
                                <w:rFonts w:ascii="Sakkal Majalla" w:hAnsi="Sakkal Majalla" w:cs="Sakkal Majalla" w:hint="cs"/>
                                <w:b/>
                                <w:bCs/>
                                <w:sz w:val="28"/>
                                <w:szCs w:val="28"/>
                                <w:rtl/>
                              </w:rPr>
                              <w:t xml:space="preserve">  )</w:t>
                            </w:r>
                            <w:r>
                              <w:rPr>
                                <w:rFonts w:ascii="Sakkal Majalla" w:hAnsi="Sakkal Majalla" w:cs="Sakkal Majalla" w:hint="cs"/>
                                <w:b/>
                                <w:bCs/>
                                <w:color w:val="C00000"/>
                                <w:sz w:val="28"/>
                                <w:szCs w:val="28"/>
                                <w:rtl/>
                              </w:rPr>
                              <w:t>مهن وحرف</w:t>
                            </w:r>
                          </w:p>
                          <w:p w14:paraId="76E44C5D" w14:textId="77777777" w:rsidR="00596903" w:rsidRPr="004D7A3D" w:rsidRDefault="00596903" w:rsidP="00E64AD9">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4"/>
                                <w:szCs w:val="24"/>
                                <w:rtl/>
                              </w:rPr>
                              <w:t>12</w:t>
                            </w:r>
                            <w:r w:rsidRPr="00E64AD9">
                              <w:rPr>
                                <w:rFonts w:ascii="Sakkal Majalla" w:hAnsi="Sakkal Majalla" w:cs="Sakkal Majalla" w:hint="cs"/>
                                <w:b/>
                                <w:bCs/>
                                <w:sz w:val="24"/>
                                <w:szCs w:val="24"/>
                                <w:rtl/>
                              </w:rPr>
                              <w:t xml:space="preserve"> </w:t>
                            </w:r>
                            <w:r>
                              <w:rPr>
                                <w:rFonts w:ascii="Sakkal Majalla" w:hAnsi="Sakkal Majalla" w:cs="Sakkal Majalla" w:hint="cs"/>
                                <w:b/>
                                <w:bCs/>
                                <w:sz w:val="24"/>
                                <w:szCs w:val="24"/>
                                <w:rtl/>
                              </w:rPr>
                              <w:t>الأحد 12/8 إلى  الخميس16/8</w:t>
                            </w:r>
                          </w:p>
                          <w:p w14:paraId="2F5293A2" w14:textId="77777777" w:rsidR="00596903" w:rsidRPr="00233216" w:rsidRDefault="00596903" w:rsidP="00B34C97">
                            <w:pPr>
                              <w:spacing w:after="0"/>
                              <w:rPr>
                                <w:rFonts w:ascii="Sakkal Majalla" w:hAnsi="Sakkal Majalla" w:cs="Sakkal Majalla"/>
                                <w:b/>
                                <w:bCs/>
                                <w:sz w:val="32"/>
                                <w:szCs w:val="32"/>
                                <w:rt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42" type="#_x0000_t202" style="position:absolute;left:0;text-align:left;margin-left:28.5pt;margin-top:-.75pt;width:497.45pt;height:57.15pt;flip:x;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" strokeweight="1.5pt">
                <v:path arrowok="t"/>
                <v:textbox>
                  <w:txbxContent>
                    <w:p w:rsidR="00596903" w:rsidRPr="004D7A3D" w:rsidRDefault="00596903" w:rsidP="00B34C97">
                      <w:pPr>
                        <w:rPr>
                          <w:rFonts w:ascii="Calibri" w:eastAsia="Calibri" w:hAnsi="Calibri" w:cs="Arial"/>
                          <w:b/>
                          <w:bCs/>
                          <w:color w:val="FF0000"/>
                          <w:sz w:val="24"/>
                          <w:szCs w:val="24"/>
                          <w:rtl/>
                        </w:rPr>
                      </w:pPr>
                      <w:r w:rsidRPr="004D7A3D">
                        <w:rPr>
                          <w:rFonts w:ascii="Sakkal Majalla" w:hAnsi="Sakkal Majalla" w:cs="Sakkal Majalla"/>
                          <w:b/>
                          <w:bCs/>
                          <w:sz w:val="28"/>
                          <w:szCs w:val="28"/>
                          <w:rtl/>
                        </w:rPr>
                        <w:t>الخطة اليومية الفعلية المنفذة لمكونات الوحدة الدراسية</w:t>
                      </w:r>
                      <w:r w:rsidRPr="004D7A3D">
                        <w:rPr>
                          <w:rFonts w:ascii="Sakkal Majalla" w:hAnsi="Sakkal Majalla" w:cs="Sakkal Majalla" w:hint="cs"/>
                          <w:b/>
                          <w:bCs/>
                          <w:sz w:val="28"/>
                          <w:szCs w:val="28"/>
                          <w:rtl/>
                        </w:rPr>
                        <w:t xml:space="preserve"> "(   </w:t>
                      </w:r>
                      <w:r>
                        <w:rPr>
                          <w:rFonts w:ascii="Sakkal Majalla" w:hAnsi="Sakkal Majalla" w:cs="Sakkal Majalla" w:hint="cs"/>
                          <w:b/>
                          <w:bCs/>
                          <w:sz w:val="28"/>
                          <w:szCs w:val="28"/>
                          <w:rtl/>
                        </w:rPr>
                        <w:t>4</w:t>
                      </w:r>
                      <w:r w:rsidRPr="004D7A3D">
                        <w:rPr>
                          <w:rFonts w:ascii="Sakkal Majalla" w:hAnsi="Sakkal Majalla" w:cs="Sakkal Majalla" w:hint="cs"/>
                          <w:b/>
                          <w:bCs/>
                          <w:sz w:val="28"/>
                          <w:szCs w:val="28"/>
                          <w:rtl/>
                        </w:rPr>
                        <w:t xml:space="preserve">  )</w:t>
                      </w:r>
                      <w:r>
                        <w:rPr>
                          <w:rFonts w:ascii="Sakkal Majalla" w:hAnsi="Sakkal Majalla" w:cs="Sakkal Majalla" w:hint="cs"/>
                          <w:b/>
                          <w:bCs/>
                          <w:color w:val="C00000"/>
                          <w:sz w:val="28"/>
                          <w:szCs w:val="28"/>
                          <w:rtl/>
                        </w:rPr>
                        <w:t>مهن وحرف</w:t>
                      </w:r>
                    </w:p>
                    <w:p w:rsidR="00596903" w:rsidRPr="004D7A3D" w:rsidRDefault="00596903" w:rsidP="00E64AD9">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4"/>
                          <w:szCs w:val="24"/>
                          <w:rtl/>
                        </w:rPr>
                        <w:t>12</w:t>
                      </w:r>
                      <w:r w:rsidRPr="00E64AD9">
                        <w:rPr>
                          <w:rFonts w:ascii="Sakkal Majalla" w:hAnsi="Sakkal Majalla" w:cs="Sakkal Majalla" w:hint="cs"/>
                          <w:b/>
                          <w:bCs/>
                          <w:sz w:val="24"/>
                          <w:szCs w:val="24"/>
                          <w:rtl/>
                        </w:rPr>
                        <w:t xml:space="preserve"> </w:t>
                      </w:r>
                      <w:r>
                        <w:rPr>
                          <w:rFonts w:ascii="Sakkal Majalla" w:hAnsi="Sakkal Majalla" w:cs="Sakkal Majalla" w:hint="cs"/>
                          <w:b/>
                          <w:bCs/>
                          <w:sz w:val="24"/>
                          <w:szCs w:val="24"/>
                          <w:rtl/>
                        </w:rPr>
                        <w:t>الأحد 12/8 إلى  الخميس16/8</w:t>
                      </w:r>
                    </w:p>
                    <w:p w:rsidR="00596903" w:rsidRPr="00233216" w:rsidRDefault="00596903" w:rsidP="00B34C97">
                      <w:pPr>
                        <w:spacing w:after="0"/>
                        <w:rPr>
                          <w:rFonts w:ascii="Sakkal Majalla" w:hAnsi="Sakkal Majalla" w:cs="Sakkal Majalla"/>
                          <w:b/>
                          <w:bCs/>
                          <w:sz w:val="32"/>
                          <w:szCs w:val="32"/>
                          <w:rtl/>
                        </w:rPr>
                      </w:pPr>
                    </w:p>
                  </w:txbxContent>
                </v:textbox>
              </v:shape>
            </w:pict>
          </mc:Fallback>
        </mc:AlternateContent>
      </w:r>
      <w:r w:rsidR="00E64AD9">
        <w:rPr>
          <w:noProof/>
          <w:rtl/>
        </w:rPr>
        <w:drawing>
          <wp:anchor distT="0" distB="0" distL="114300" distR="114300" simplePos="0" relativeHeight="251932672" behindDoc="1" locked="0" layoutInCell="1" allowOverlap="1" wp14:anchorId="27277A7C" wp14:editId="30929F9E">
            <wp:simplePos x="0" y="0"/>
            <wp:positionH relativeFrom="column">
              <wp:posOffset>-209550</wp:posOffset>
            </wp:positionH>
            <wp:positionV relativeFrom="paragraph">
              <wp:posOffset>30480</wp:posOffset>
            </wp:positionV>
            <wp:extent cx="762000" cy="704850"/>
            <wp:effectExtent l="19050" t="0" r="0" b="0"/>
            <wp:wrapTight wrapText="bothSides">
              <wp:wrapPolygon edited="0">
                <wp:start x="7020" y="584"/>
                <wp:lineTo x="6480" y="5838"/>
                <wp:lineTo x="8640" y="9924"/>
                <wp:lineTo x="10800" y="9924"/>
                <wp:lineTo x="1620" y="12259"/>
                <wp:lineTo x="-540" y="14011"/>
                <wp:lineTo x="-540" y="19849"/>
                <wp:lineTo x="3240" y="20432"/>
                <wp:lineTo x="4860" y="20432"/>
                <wp:lineTo x="7020" y="20432"/>
                <wp:lineTo x="9720" y="20432"/>
                <wp:lineTo x="16200" y="19849"/>
                <wp:lineTo x="16200" y="15762"/>
                <wp:lineTo x="15120" y="13427"/>
                <wp:lineTo x="10800" y="9924"/>
                <wp:lineTo x="18360" y="9924"/>
                <wp:lineTo x="21600" y="7005"/>
                <wp:lineTo x="21600" y="584"/>
                <wp:lineTo x="7020" y="584"/>
              </wp:wrapPolygon>
            </wp:wrapTight>
            <wp:docPr id="58"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000" cy="704850"/>
                    </a:xfrm>
                    <a:prstGeom prst="rect">
                      <a:avLst/>
                    </a:prstGeom>
                  </pic:spPr>
                </pic:pic>
              </a:graphicData>
            </a:graphic>
          </wp:anchor>
        </w:drawing>
      </w:r>
    </w:p>
    <w:p w14:paraId="4D476A5F" w14:textId="77777777" w:rsidR="00DE7884" w:rsidRDefault="00DE7884" w:rsidP="00B87116">
      <w:pPr>
        <w:tabs>
          <w:tab w:val="left" w:pos="1943"/>
        </w:tabs>
        <w:rPr>
          <w:rtl/>
        </w:rPr>
      </w:pPr>
    </w:p>
    <w:p w14:paraId="47C8A384" w14:textId="77777777" w:rsidR="00DE7884" w:rsidRDefault="00DE7884" w:rsidP="00B87116">
      <w:pPr>
        <w:tabs>
          <w:tab w:val="left" w:pos="1943"/>
        </w:tabs>
        <w:rPr>
          <w:rtl/>
        </w:rPr>
      </w:pPr>
    </w:p>
    <w:p w14:paraId="7735D318" w14:textId="77777777" w:rsidR="00DE7884" w:rsidRDefault="00DE7884" w:rsidP="00B87116">
      <w:pPr>
        <w:tabs>
          <w:tab w:val="left" w:pos="1943"/>
        </w:tabs>
        <w:rPr>
          <w:rtl/>
        </w:rPr>
      </w:pPr>
    </w:p>
    <w:p w14:paraId="66F03F3F" w14:textId="77777777" w:rsidR="00DE7884" w:rsidRDefault="00DE7884" w:rsidP="00B87116">
      <w:pPr>
        <w:tabs>
          <w:tab w:val="left" w:pos="1943"/>
        </w:tabs>
        <w:rPr>
          <w:rtl/>
        </w:rPr>
      </w:pPr>
    </w:p>
    <w:tbl>
      <w:tblPr>
        <w:tblStyle w:val="10"/>
        <w:tblpPr w:leftFromText="180" w:rightFromText="180" w:vertAnchor="text" w:horzAnchor="margin" w:tblpXSpec="center" w:tblpY="-39"/>
        <w:tblW w:w="14907" w:type="dxa"/>
        <w:tblLayout w:type="fixed"/>
        <w:tblLook w:val="04A0" w:firstRow="1" w:lastRow="0" w:firstColumn="1" w:lastColumn="0" w:noHBand="0" w:noVBand="1"/>
      </w:tblPr>
      <w:tblGrid>
        <w:gridCol w:w="2062"/>
        <w:gridCol w:w="1535"/>
        <w:gridCol w:w="4328"/>
        <w:gridCol w:w="2673"/>
        <w:gridCol w:w="1517"/>
        <w:gridCol w:w="1117"/>
        <w:gridCol w:w="837"/>
        <w:gridCol w:w="838"/>
      </w:tblGrid>
      <w:tr w:rsidR="00DE7884" w:rsidRPr="00465869" w14:paraId="2F450EF6" w14:textId="77777777" w:rsidTr="00A07371">
        <w:trPr>
          <w:trHeight w:val="469"/>
        </w:trPr>
        <w:tc>
          <w:tcPr>
            <w:tcW w:w="2062"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29B733B9" w14:textId="77777777" w:rsidR="00DE7884" w:rsidRPr="00465869" w:rsidRDefault="00DE7884" w:rsidP="00A07371">
            <w:pPr>
              <w:bidi w:val="0"/>
              <w:jc w:val="center"/>
              <w:rPr>
                <w:rFonts w:ascii="Sakkal Majalla" w:eastAsia="Calibri" w:hAnsi="Sakkal Majalla" w:cs="Sakkal Majalla"/>
                <w:b/>
                <w:bCs/>
                <w:sz w:val="24"/>
                <w:szCs w:val="24"/>
                <w:rtl/>
              </w:rPr>
            </w:pPr>
            <w:r w:rsidRPr="00465869">
              <w:rPr>
                <w:rFonts w:ascii="Sakkal Majalla" w:eastAsia="Calibri" w:hAnsi="Sakkal Majalla" w:cs="Sakkal Majalla" w:hint="cs"/>
                <w:b/>
                <w:bCs/>
                <w:sz w:val="24"/>
                <w:szCs w:val="24"/>
                <w:rtl/>
              </w:rPr>
              <w:t>أدوات التقويم</w:t>
            </w:r>
          </w:p>
        </w:tc>
        <w:tc>
          <w:tcPr>
            <w:tcW w:w="1535"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7447FFE5" w14:textId="77777777" w:rsidR="00DE7884" w:rsidRPr="00465869" w:rsidRDefault="00DE7884" w:rsidP="00A07371">
            <w:pPr>
              <w:tabs>
                <w:tab w:val="left" w:pos="2231"/>
              </w:tabs>
              <w:spacing w:after="200" w:line="276" w:lineRule="auto"/>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الوسائل</w:t>
            </w:r>
          </w:p>
          <w:p w14:paraId="0930DD2B" w14:textId="77777777" w:rsidR="00DE7884" w:rsidRPr="00465869" w:rsidRDefault="00DE7884" w:rsidP="00A07371">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و</w:t>
            </w:r>
            <w:r w:rsidRPr="00465869">
              <w:rPr>
                <w:rFonts w:ascii="Sakkal Majalla" w:eastAsia="Calibri" w:hAnsi="Sakkal Majalla" w:cs="Sakkal Majalla" w:hint="cs"/>
                <w:b/>
                <w:bCs/>
                <w:sz w:val="24"/>
                <w:szCs w:val="24"/>
                <w:rtl/>
              </w:rPr>
              <w:t>الإستراتيجية</w:t>
            </w:r>
          </w:p>
        </w:tc>
        <w:tc>
          <w:tcPr>
            <w:tcW w:w="432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32A18088" w14:textId="77777777" w:rsidR="00DE7884" w:rsidRPr="00465869" w:rsidRDefault="00DE7884" w:rsidP="00A07371">
            <w:pPr>
              <w:tabs>
                <w:tab w:val="left" w:pos="2231"/>
              </w:tabs>
              <w:spacing w:after="200" w:line="276" w:lineRule="auto"/>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والمنهجية التدريسية</w:t>
            </w:r>
          </w:p>
        </w:tc>
        <w:tc>
          <w:tcPr>
            <w:tcW w:w="2673"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78CCA6F0" w14:textId="77777777" w:rsidR="00DE7884" w:rsidRPr="00465869" w:rsidRDefault="00DE7884" w:rsidP="00A07371">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المهارة</w:t>
            </w:r>
            <w:r w:rsidRPr="00465869">
              <w:rPr>
                <w:rFonts w:ascii="Sakkal Majalla" w:eastAsia="Calibri" w:hAnsi="Sakkal Majalla" w:cs="Sakkal Majalla" w:hint="cs"/>
                <w:b/>
                <w:bCs/>
                <w:sz w:val="24"/>
                <w:szCs w:val="24"/>
                <w:rtl/>
              </w:rPr>
              <w:t xml:space="preserve"> (المعيار)</w:t>
            </w:r>
          </w:p>
        </w:tc>
        <w:tc>
          <w:tcPr>
            <w:tcW w:w="15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5E2D349B" w14:textId="77777777" w:rsidR="00DE7884" w:rsidRPr="00465869" w:rsidRDefault="00DE7884" w:rsidP="00A07371">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الكفاية</w:t>
            </w:r>
          </w:p>
        </w:tc>
        <w:tc>
          <w:tcPr>
            <w:tcW w:w="11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0747FC0C" w14:textId="77777777" w:rsidR="00DE7884" w:rsidRPr="00465869" w:rsidRDefault="00DE7884" w:rsidP="00A07371">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المكون</w:t>
            </w:r>
          </w:p>
        </w:tc>
        <w:tc>
          <w:tcPr>
            <w:tcW w:w="83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6F9D14C0" w14:textId="77777777" w:rsidR="00DE7884" w:rsidRPr="00465869" w:rsidRDefault="00DE7884" w:rsidP="00A07371">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الحصة</w:t>
            </w:r>
          </w:p>
        </w:tc>
        <w:tc>
          <w:tcPr>
            <w:tcW w:w="83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7831F305" w14:textId="77777777" w:rsidR="00DE7884" w:rsidRPr="00465869" w:rsidRDefault="00DE7884" w:rsidP="00A07371">
            <w:pPr>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التاريخ</w:t>
            </w:r>
          </w:p>
        </w:tc>
      </w:tr>
      <w:tr w:rsidR="00DE7884" w:rsidRPr="00465869" w14:paraId="1337D40A" w14:textId="77777777" w:rsidTr="00A07371">
        <w:trPr>
          <w:trHeight w:val="6137"/>
        </w:trPr>
        <w:tc>
          <w:tcPr>
            <w:tcW w:w="2062" w:type="dxa"/>
            <w:tcBorders>
              <w:top w:val="double" w:sz="4" w:space="0" w:color="auto"/>
              <w:left w:val="double" w:sz="4" w:space="0" w:color="auto"/>
              <w:bottom w:val="double" w:sz="4" w:space="0" w:color="auto"/>
              <w:right w:val="double" w:sz="4" w:space="0" w:color="auto"/>
            </w:tcBorders>
            <w:vAlign w:val="center"/>
          </w:tcPr>
          <w:p w14:paraId="075BCEDC" w14:textId="77777777" w:rsidR="0093267F" w:rsidRDefault="0093267F" w:rsidP="0093267F">
            <w:pPr>
              <w:widowControl w:val="0"/>
              <w:tabs>
                <w:tab w:val="right" w:pos="205"/>
              </w:tabs>
              <w:rPr>
                <w:b/>
                <w:bCs/>
                <w:sz w:val="28"/>
                <w:szCs w:val="28"/>
                <w:rtl/>
                <w:lang w:bidi="ar-EG"/>
              </w:rPr>
            </w:pPr>
            <w:r w:rsidRPr="0093267F">
              <w:rPr>
                <w:rFonts w:hint="cs"/>
                <w:b/>
                <w:bCs/>
                <w:sz w:val="24"/>
                <w:szCs w:val="24"/>
                <w:rtl/>
                <w:lang w:bidi="ar-EG"/>
              </w:rPr>
              <w:t>ضعي  في الفراغ اسم مجرورا مناسبا من الكلمات المعطى</w:t>
            </w:r>
          </w:p>
          <w:p w14:paraId="681B7914" w14:textId="77777777" w:rsidR="0093267F" w:rsidRDefault="0093267F" w:rsidP="0093267F">
            <w:pPr>
              <w:widowControl w:val="0"/>
              <w:tabs>
                <w:tab w:val="right" w:pos="205"/>
              </w:tabs>
              <w:rPr>
                <w:b/>
                <w:bCs/>
                <w:sz w:val="28"/>
                <w:szCs w:val="28"/>
                <w:rtl/>
                <w:lang w:bidi="ar-EG"/>
              </w:rPr>
            </w:pPr>
          </w:p>
          <w:p w14:paraId="0100E616" w14:textId="77777777" w:rsidR="0093267F" w:rsidRDefault="0093267F" w:rsidP="0093267F">
            <w:pPr>
              <w:widowControl w:val="0"/>
              <w:tabs>
                <w:tab w:val="right" w:pos="205"/>
              </w:tabs>
              <w:rPr>
                <w:b/>
                <w:bCs/>
                <w:sz w:val="28"/>
                <w:szCs w:val="28"/>
                <w:rtl/>
                <w:lang w:bidi="ar-EG"/>
              </w:rPr>
            </w:pPr>
          </w:p>
          <w:p w14:paraId="1A878A19" w14:textId="77777777" w:rsidR="0093267F" w:rsidRDefault="0093267F" w:rsidP="0093267F">
            <w:pPr>
              <w:widowControl w:val="0"/>
              <w:tabs>
                <w:tab w:val="right" w:pos="205"/>
              </w:tabs>
              <w:rPr>
                <w:b/>
                <w:bCs/>
                <w:sz w:val="28"/>
                <w:szCs w:val="28"/>
                <w:rtl/>
                <w:lang w:bidi="ar-EG"/>
              </w:rPr>
            </w:pPr>
            <w:r>
              <w:rPr>
                <w:rFonts w:ascii="Calibri" w:eastAsia="Calibri" w:hAnsi="Calibri" w:cs="Arial" w:hint="cs"/>
                <w:b/>
                <w:bCs/>
                <w:sz w:val="24"/>
                <w:szCs w:val="24"/>
                <w:rtl/>
                <w:lang w:bidi="ar-EG"/>
              </w:rPr>
              <w:t>اجيبي عن الأسئلة حسب المطلوب بين القوسين</w:t>
            </w:r>
            <w:r>
              <w:rPr>
                <w:rFonts w:hint="cs"/>
                <w:b/>
                <w:bCs/>
                <w:sz w:val="28"/>
                <w:szCs w:val="28"/>
                <w:rtl/>
                <w:lang w:bidi="ar-EG"/>
              </w:rPr>
              <w:t>.</w:t>
            </w:r>
          </w:p>
          <w:p w14:paraId="5CC9AC16" w14:textId="77777777" w:rsidR="0093267F" w:rsidRDefault="0093267F" w:rsidP="0093267F">
            <w:pPr>
              <w:widowControl w:val="0"/>
              <w:tabs>
                <w:tab w:val="right" w:pos="205"/>
              </w:tabs>
              <w:rPr>
                <w:b/>
                <w:bCs/>
                <w:sz w:val="28"/>
                <w:szCs w:val="28"/>
                <w:rtl/>
                <w:lang w:bidi="ar-EG"/>
              </w:rPr>
            </w:pPr>
          </w:p>
          <w:p w14:paraId="3FDBA684" w14:textId="77777777" w:rsidR="0093267F" w:rsidRDefault="0093267F" w:rsidP="0093267F">
            <w:pPr>
              <w:widowControl w:val="0"/>
              <w:tabs>
                <w:tab w:val="right" w:pos="205"/>
              </w:tabs>
              <w:rPr>
                <w:b/>
                <w:bCs/>
                <w:sz w:val="28"/>
                <w:szCs w:val="28"/>
                <w:rtl/>
                <w:lang w:bidi="ar-EG"/>
              </w:rPr>
            </w:pPr>
          </w:p>
          <w:p w14:paraId="688FE1EE" w14:textId="77777777" w:rsidR="00DE7884" w:rsidRPr="00465869" w:rsidRDefault="0093267F" w:rsidP="00A07371">
            <w:pPr>
              <w:widowControl w:val="0"/>
              <w:rPr>
                <w:rFonts w:ascii="Arial" w:hAnsi="Arial" w:cs="Arial"/>
                <w:b/>
                <w:bCs/>
                <w:sz w:val="24"/>
                <w:szCs w:val="24"/>
                <w:lang w:bidi="ar-EG"/>
              </w:rPr>
            </w:pPr>
            <w:r>
              <w:rPr>
                <w:rFonts w:ascii="Calibri" w:eastAsia="Calibri" w:hAnsi="Calibri" w:cs="Arial" w:hint="cs"/>
                <w:b/>
                <w:bCs/>
                <w:sz w:val="24"/>
                <w:szCs w:val="24"/>
                <w:rtl/>
                <w:lang w:bidi="ar-EG"/>
              </w:rPr>
              <w:t>اربطي الوظيفة النحوية بالحالة الإعرابية والعلامة الإعرابية في العمود الثاني</w:t>
            </w:r>
          </w:p>
        </w:tc>
        <w:tc>
          <w:tcPr>
            <w:tcW w:w="1535" w:type="dxa"/>
            <w:tcBorders>
              <w:top w:val="double" w:sz="4" w:space="0" w:color="auto"/>
              <w:left w:val="double" w:sz="4" w:space="0" w:color="auto"/>
              <w:bottom w:val="double" w:sz="4" w:space="0" w:color="auto"/>
              <w:right w:val="double" w:sz="4" w:space="0" w:color="auto"/>
            </w:tcBorders>
            <w:vAlign w:val="center"/>
          </w:tcPr>
          <w:p w14:paraId="72DB4857" w14:textId="77777777" w:rsidR="00DE7884" w:rsidRPr="00465869" w:rsidRDefault="00DE7884" w:rsidP="00A07371">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الكتاب المدرسي.</w:t>
            </w:r>
          </w:p>
          <w:p w14:paraId="61732C7C" w14:textId="77777777" w:rsidR="00DE7884" w:rsidRPr="00465869" w:rsidRDefault="00DE7884" w:rsidP="00A07371">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العرض.</w:t>
            </w:r>
          </w:p>
          <w:p w14:paraId="1A7E8D0E" w14:textId="77777777" w:rsidR="00DE7884" w:rsidRPr="00465869" w:rsidRDefault="00DE7884" w:rsidP="00A07371">
            <w:pPr>
              <w:jc w:val="center"/>
              <w:rPr>
                <w:rFonts w:ascii="Calibri" w:eastAsia="Calibri" w:hAnsi="Calibri" w:cs="Arial"/>
                <w:b/>
                <w:bCs/>
                <w:sz w:val="24"/>
                <w:szCs w:val="24"/>
                <w:rtl/>
              </w:rPr>
            </w:pPr>
          </w:p>
          <w:p w14:paraId="03F61D2B" w14:textId="77777777" w:rsidR="00DE7884" w:rsidRPr="00465869" w:rsidRDefault="00DE7884" w:rsidP="00A07371">
            <w:pPr>
              <w:rPr>
                <w:rFonts w:ascii="Calibri" w:eastAsia="Calibri" w:hAnsi="Calibri" w:cs="Arial"/>
                <w:b/>
                <w:bCs/>
                <w:sz w:val="24"/>
                <w:szCs w:val="24"/>
                <w:rtl/>
              </w:rPr>
            </w:pPr>
            <w:r w:rsidRPr="00465869">
              <w:rPr>
                <w:rFonts w:ascii="Calibri" w:eastAsia="Calibri" w:hAnsi="Calibri" w:cs="Arial" w:hint="cs"/>
                <w:b/>
                <w:bCs/>
                <w:color w:val="FF0000"/>
                <w:sz w:val="24"/>
                <w:szCs w:val="24"/>
                <w:u w:val="single"/>
                <w:rtl/>
              </w:rPr>
              <w:t>الاستراتيجية</w:t>
            </w:r>
          </w:p>
          <w:p w14:paraId="13C9AE40" w14:textId="77777777" w:rsidR="00DE7884" w:rsidRPr="00465869" w:rsidRDefault="00DE7884" w:rsidP="00A07371">
            <w:pPr>
              <w:jc w:val="center"/>
              <w:rPr>
                <w:rFonts w:ascii="Calibri" w:eastAsia="Calibri" w:hAnsi="Calibri" w:cs="Arial"/>
                <w:b/>
                <w:bCs/>
                <w:sz w:val="24"/>
                <w:szCs w:val="24"/>
                <w:rtl/>
              </w:rPr>
            </w:pPr>
          </w:p>
          <w:p w14:paraId="3B2E867F" w14:textId="77777777" w:rsidR="00DE7884" w:rsidRPr="00465869" w:rsidRDefault="00DE7884" w:rsidP="00A07371">
            <w:pPr>
              <w:jc w:val="center"/>
              <w:rPr>
                <w:rFonts w:ascii="Calibri" w:eastAsia="Calibri" w:hAnsi="Calibri" w:cs="Arial"/>
                <w:b/>
                <w:bCs/>
                <w:sz w:val="24"/>
                <w:szCs w:val="24"/>
                <w:rtl/>
              </w:rPr>
            </w:pPr>
          </w:p>
          <w:p w14:paraId="02EA874A" w14:textId="77777777" w:rsidR="00DE7884" w:rsidRDefault="0093267F"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العصف الذهني </w:t>
            </w:r>
          </w:p>
          <w:p w14:paraId="7A54CA7E" w14:textId="77777777" w:rsidR="0093267F" w:rsidRDefault="0093267F" w:rsidP="00A07371">
            <w:pPr>
              <w:jc w:val="center"/>
              <w:rPr>
                <w:rFonts w:ascii="Calibri" w:eastAsia="Calibri" w:hAnsi="Calibri" w:cs="Arial"/>
                <w:b/>
                <w:bCs/>
                <w:sz w:val="24"/>
                <w:szCs w:val="24"/>
                <w:rtl/>
              </w:rPr>
            </w:pPr>
          </w:p>
          <w:p w14:paraId="21E92EDA" w14:textId="77777777" w:rsidR="0093267F" w:rsidRDefault="0093267F" w:rsidP="00A07371">
            <w:pPr>
              <w:jc w:val="center"/>
              <w:rPr>
                <w:rFonts w:ascii="Calibri" w:eastAsia="Calibri" w:hAnsi="Calibri" w:cs="Arial"/>
                <w:b/>
                <w:bCs/>
                <w:sz w:val="24"/>
                <w:szCs w:val="24"/>
                <w:rtl/>
              </w:rPr>
            </w:pPr>
          </w:p>
          <w:p w14:paraId="09B71AF8" w14:textId="77777777" w:rsidR="0093267F" w:rsidRDefault="0093267F" w:rsidP="00A07371">
            <w:pPr>
              <w:jc w:val="center"/>
              <w:rPr>
                <w:rFonts w:ascii="Calibri" w:eastAsia="Calibri" w:hAnsi="Calibri" w:cs="Arial"/>
                <w:b/>
                <w:bCs/>
                <w:sz w:val="24"/>
                <w:szCs w:val="24"/>
                <w:rtl/>
              </w:rPr>
            </w:pPr>
          </w:p>
          <w:p w14:paraId="5092514B" w14:textId="77777777" w:rsidR="0093267F" w:rsidRDefault="0093267F" w:rsidP="00A07371">
            <w:pPr>
              <w:jc w:val="center"/>
              <w:rPr>
                <w:rFonts w:ascii="Calibri" w:eastAsia="Calibri" w:hAnsi="Calibri" w:cs="Arial"/>
                <w:b/>
                <w:bCs/>
                <w:sz w:val="24"/>
                <w:szCs w:val="24"/>
              </w:rPr>
            </w:pPr>
            <w:r>
              <w:rPr>
                <w:rFonts w:ascii="Calibri" w:eastAsia="Calibri" w:hAnsi="Calibri" w:cs="Arial" w:hint="cs"/>
                <w:b/>
                <w:bCs/>
                <w:sz w:val="24"/>
                <w:szCs w:val="24"/>
                <w:rtl/>
              </w:rPr>
              <w:t xml:space="preserve"> فكر زاوج شارك </w:t>
            </w:r>
          </w:p>
          <w:p w14:paraId="184582BD" w14:textId="77777777" w:rsidR="00DE7884" w:rsidRPr="00465869" w:rsidRDefault="00DE7884" w:rsidP="00A07371">
            <w:pPr>
              <w:rPr>
                <w:rFonts w:ascii="Calibri" w:eastAsia="Calibri" w:hAnsi="Calibri" w:cs="Arial"/>
                <w:b/>
                <w:bCs/>
                <w:sz w:val="24"/>
                <w:szCs w:val="24"/>
              </w:rPr>
            </w:pPr>
            <w:r>
              <w:rPr>
                <w:rFonts w:ascii="Calibri" w:eastAsia="Calibri" w:hAnsi="Calibri" w:cs="Arial" w:hint="cs"/>
                <w:b/>
                <w:bCs/>
                <w:sz w:val="24"/>
                <w:szCs w:val="24"/>
                <w:rtl/>
              </w:rPr>
              <w:t xml:space="preserve"> </w:t>
            </w:r>
          </w:p>
        </w:tc>
        <w:tc>
          <w:tcPr>
            <w:tcW w:w="4328" w:type="dxa"/>
            <w:tcBorders>
              <w:top w:val="double" w:sz="4" w:space="0" w:color="auto"/>
              <w:left w:val="double" w:sz="4" w:space="0" w:color="auto"/>
              <w:bottom w:val="double" w:sz="4" w:space="0" w:color="auto"/>
              <w:right w:val="double" w:sz="4" w:space="0" w:color="auto"/>
            </w:tcBorders>
            <w:vAlign w:val="center"/>
          </w:tcPr>
          <w:p w14:paraId="3DB553FE" w14:textId="77777777" w:rsidR="0093267F" w:rsidRDefault="0093267F" w:rsidP="00A07371">
            <w:pPr>
              <w:rPr>
                <w:rFonts w:ascii="Calibri" w:eastAsia="Calibri" w:hAnsi="Calibri" w:cs="Arial"/>
                <w:b/>
                <w:bCs/>
                <w:color w:val="0D0D0D" w:themeColor="text1" w:themeTint="F2"/>
                <w:sz w:val="24"/>
                <w:szCs w:val="24"/>
                <w:rtl/>
              </w:rPr>
            </w:pPr>
            <w:r>
              <w:rPr>
                <w:rFonts w:ascii="Calibri" w:eastAsia="Calibri" w:hAnsi="Calibri" w:cs="Arial" w:hint="cs"/>
                <w:b/>
                <w:bCs/>
                <w:color w:val="0D0D0D" w:themeColor="text1" w:themeTint="F2"/>
                <w:sz w:val="24"/>
                <w:szCs w:val="24"/>
                <w:rtl/>
              </w:rPr>
              <w:t xml:space="preserve"> مراجعة ماسبق دراسته </w:t>
            </w:r>
          </w:p>
          <w:p w14:paraId="70640E1D" w14:textId="77777777" w:rsidR="0093267F" w:rsidRPr="0093267F" w:rsidRDefault="0093267F" w:rsidP="00A07371">
            <w:pPr>
              <w:rPr>
                <w:rFonts w:ascii="Calibri" w:eastAsia="Calibri" w:hAnsi="Calibri" w:cs="Arial"/>
                <w:b/>
                <w:bCs/>
                <w:color w:val="C00000"/>
                <w:sz w:val="24"/>
                <w:szCs w:val="24"/>
                <w:rtl/>
              </w:rPr>
            </w:pPr>
            <w:r>
              <w:rPr>
                <w:rFonts w:ascii="Calibri" w:eastAsia="Calibri" w:hAnsi="Calibri" w:cs="Arial" w:hint="cs"/>
                <w:b/>
                <w:bCs/>
                <w:color w:val="0D0D0D" w:themeColor="text1" w:themeTint="F2"/>
                <w:sz w:val="24"/>
                <w:szCs w:val="24"/>
                <w:rtl/>
              </w:rPr>
              <w:t xml:space="preserve"> </w:t>
            </w:r>
            <w:r w:rsidRPr="0093267F">
              <w:rPr>
                <w:rFonts w:ascii="Calibri" w:eastAsia="Calibri" w:hAnsi="Calibri" w:cs="Arial" w:hint="cs"/>
                <w:b/>
                <w:bCs/>
                <w:color w:val="C00000"/>
                <w:sz w:val="24"/>
                <w:szCs w:val="24"/>
                <w:rtl/>
              </w:rPr>
              <w:t xml:space="preserve">التمهيد </w:t>
            </w:r>
          </w:p>
          <w:p w14:paraId="497E5C61" w14:textId="77777777" w:rsidR="0093267F" w:rsidRDefault="0093267F" w:rsidP="00A07371">
            <w:pPr>
              <w:rPr>
                <w:rFonts w:ascii="Calibri" w:eastAsia="Calibri" w:hAnsi="Calibri" w:cs="Arial"/>
                <w:b/>
                <w:bCs/>
                <w:color w:val="0D0D0D" w:themeColor="text1" w:themeTint="F2"/>
                <w:sz w:val="24"/>
                <w:szCs w:val="24"/>
                <w:rtl/>
              </w:rPr>
            </w:pPr>
            <w:r>
              <w:rPr>
                <w:rFonts w:ascii="Calibri" w:eastAsia="Calibri" w:hAnsi="Calibri" w:cs="Arial" w:hint="cs"/>
                <w:b/>
                <w:bCs/>
                <w:color w:val="0D0D0D" w:themeColor="text1" w:themeTint="F2"/>
                <w:sz w:val="24"/>
                <w:szCs w:val="24"/>
                <w:rtl/>
              </w:rPr>
              <w:t xml:space="preserve"> نشيد ا </w:t>
            </w:r>
            <w:r w:rsidR="00E64AD9">
              <w:rPr>
                <w:rFonts w:ascii="Calibri" w:eastAsia="Calibri" w:hAnsi="Calibri" w:cs="Arial" w:hint="cs"/>
                <w:b/>
                <w:bCs/>
                <w:color w:val="0D0D0D" w:themeColor="text1" w:themeTint="F2"/>
                <w:sz w:val="24"/>
                <w:szCs w:val="24"/>
                <w:rtl/>
              </w:rPr>
              <w:t>لأسماء</w:t>
            </w:r>
            <w:r>
              <w:rPr>
                <w:rFonts w:ascii="Calibri" w:eastAsia="Calibri" w:hAnsi="Calibri" w:cs="Arial" w:hint="cs"/>
                <w:b/>
                <w:bCs/>
                <w:color w:val="0D0D0D" w:themeColor="text1" w:themeTint="F2"/>
                <w:sz w:val="24"/>
                <w:szCs w:val="24"/>
                <w:rtl/>
              </w:rPr>
              <w:t xml:space="preserve"> المجرورة </w:t>
            </w:r>
          </w:p>
          <w:p w14:paraId="0FAADA2C" w14:textId="77777777" w:rsidR="0093267F" w:rsidRDefault="0093267F" w:rsidP="00A07371">
            <w:pPr>
              <w:rPr>
                <w:rFonts w:ascii="Calibri" w:eastAsia="Calibri" w:hAnsi="Calibri" w:cs="Arial"/>
                <w:b/>
                <w:bCs/>
                <w:color w:val="C00000"/>
                <w:sz w:val="24"/>
                <w:szCs w:val="24"/>
                <w:rtl/>
              </w:rPr>
            </w:pPr>
            <w:r w:rsidRPr="0093267F">
              <w:rPr>
                <w:rFonts w:ascii="Calibri" w:eastAsia="Calibri" w:hAnsi="Calibri" w:cs="Arial" w:hint="cs"/>
                <w:b/>
                <w:bCs/>
                <w:color w:val="C00000"/>
                <w:sz w:val="24"/>
                <w:szCs w:val="24"/>
                <w:rtl/>
              </w:rPr>
              <w:t>العرض</w:t>
            </w:r>
          </w:p>
          <w:p w14:paraId="288070CD" w14:textId="77777777" w:rsidR="0093267F" w:rsidRDefault="0093267F" w:rsidP="0093267F">
            <w:pPr>
              <w:rPr>
                <w:rFonts w:ascii="Calibri" w:eastAsia="Calibri" w:hAnsi="Calibri" w:cs="Arial"/>
                <w:b/>
                <w:bCs/>
                <w:color w:val="C00000"/>
                <w:sz w:val="24"/>
                <w:szCs w:val="24"/>
                <w:rtl/>
              </w:rPr>
            </w:pPr>
            <w:r>
              <w:rPr>
                <w:rFonts w:ascii="Calibri" w:eastAsia="Calibri" w:hAnsi="Calibri" w:cs="Arial" w:hint="cs"/>
                <w:b/>
                <w:bCs/>
                <w:color w:val="C00000"/>
                <w:sz w:val="24"/>
                <w:szCs w:val="24"/>
                <w:rtl/>
              </w:rPr>
              <w:t xml:space="preserve"> </w:t>
            </w:r>
            <w:r>
              <w:rPr>
                <w:rFonts w:ascii="Calibri" w:eastAsia="Calibri" w:hAnsi="Calibri" w:cs="Arial" w:hint="cs"/>
                <w:b/>
                <w:bCs/>
                <w:color w:val="0D0D0D" w:themeColor="text1" w:themeTint="F2"/>
                <w:sz w:val="24"/>
                <w:szCs w:val="24"/>
                <w:rtl/>
              </w:rPr>
              <w:t xml:space="preserve">أناقش الطالبات في الأنشطة رقم 2 3 4ص 148 149 واطلب منهن حلها ثم تصويب الخطأ إن وجد مع توضيح حسب المطلوب في السؤال </w:t>
            </w:r>
            <w:r w:rsidRPr="0093267F">
              <w:rPr>
                <w:rFonts w:ascii="Calibri" w:eastAsia="Calibri" w:hAnsi="Calibri" w:cs="Arial" w:hint="cs"/>
                <w:b/>
                <w:bCs/>
                <w:sz w:val="24"/>
                <w:szCs w:val="24"/>
                <w:rtl/>
              </w:rPr>
              <w:t>للطالبات</w:t>
            </w:r>
            <w:r>
              <w:rPr>
                <w:rFonts w:ascii="Calibri" w:eastAsia="Calibri" w:hAnsi="Calibri" w:cs="Arial" w:hint="cs"/>
                <w:b/>
                <w:bCs/>
                <w:color w:val="C00000"/>
                <w:sz w:val="24"/>
                <w:szCs w:val="24"/>
                <w:rtl/>
              </w:rPr>
              <w:t xml:space="preserve"> .</w:t>
            </w:r>
          </w:p>
          <w:p w14:paraId="62741F65" w14:textId="77777777" w:rsidR="0093267F" w:rsidRDefault="0093267F" w:rsidP="0093267F">
            <w:pPr>
              <w:rPr>
                <w:rFonts w:ascii="Calibri" w:eastAsia="Calibri" w:hAnsi="Calibri" w:cs="Arial"/>
                <w:b/>
                <w:bCs/>
                <w:color w:val="C00000"/>
                <w:sz w:val="24"/>
                <w:szCs w:val="24"/>
                <w:rtl/>
              </w:rPr>
            </w:pPr>
            <w:r>
              <w:rPr>
                <w:rFonts w:ascii="Calibri" w:eastAsia="Calibri" w:hAnsi="Calibri" w:cs="Arial" w:hint="cs"/>
                <w:b/>
                <w:bCs/>
                <w:color w:val="C00000"/>
                <w:sz w:val="24"/>
                <w:szCs w:val="24"/>
                <w:rtl/>
              </w:rPr>
              <w:t xml:space="preserve"> الغلق </w:t>
            </w:r>
          </w:p>
          <w:p w14:paraId="1BE54501" w14:textId="77777777" w:rsidR="0093267F" w:rsidRDefault="0093267F" w:rsidP="00E64AD9">
            <w:pPr>
              <w:rPr>
                <w:rFonts w:ascii="Calibri" w:eastAsia="Calibri" w:hAnsi="Calibri" w:cs="Arial"/>
                <w:b/>
                <w:bCs/>
                <w:sz w:val="24"/>
                <w:szCs w:val="24"/>
                <w:rtl/>
              </w:rPr>
            </w:pPr>
            <w:r w:rsidRPr="0093267F">
              <w:rPr>
                <w:rFonts w:ascii="Calibri" w:eastAsia="Calibri" w:hAnsi="Calibri" w:cs="Arial" w:hint="cs"/>
                <w:b/>
                <w:bCs/>
                <w:sz w:val="24"/>
                <w:szCs w:val="24"/>
                <w:rtl/>
              </w:rPr>
              <w:t xml:space="preserve"> </w:t>
            </w:r>
            <w:r w:rsidR="00E64AD9">
              <w:rPr>
                <w:rFonts w:ascii="Calibri" w:eastAsia="Calibri" w:hAnsi="Calibri" w:cs="Arial" w:hint="cs"/>
                <w:b/>
                <w:bCs/>
                <w:sz w:val="24"/>
                <w:szCs w:val="24"/>
                <w:rtl/>
              </w:rPr>
              <w:t>حل ورقة العمل .</w:t>
            </w:r>
          </w:p>
          <w:p w14:paraId="4594ECA3" w14:textId="77777777" w:rsidR="00016A4A" w:rsidRPr="0093267F" w:rsidRDefault="00016A4A" w:rsidP="00016A4A">
            <w:pPr>
              <w:rPr>
                <w:rFonts w:ascii="Calibri" w:eastAsia="Calibri" w:hAnsi="Calibri" w:cs="Arial"/>
                <w:b/>
                <w:bCs/>
                <w:sz w:val="24"/>
                <w:szCs w:val="24"/>
                <w:rtl/>
              </w:rPr>
            </w:pPr>
            <w:r>
              <w:rPr>
                <w:rFonts w:ascii="Calibri" w:eastAsia="Calibri" w:hAnsi="Calibri" w:cs="Arial" w:hint="cs"/>
                <w:b/>
                <w:bCs/>
                <w:sz w:val="24"/>
                <w:szCs w:val="24"/>
                <w:rtl/>
              </w:rPr>
              <w:t xml:space="preserve"> </w:t>
            </w:r>
          </w:p>
          <w:p w14:paraId="7D4708AC" w14:textId="77777777" w:rsidR="00DE7884" w:rsidRPr="00F37955" w:rsidRDefault="00DE7884" w:rsidP="00A07371">
            <w:pPr>
              <w:rPr>
                <w:rFonts w:ascii="Calibri" w:eastAsia="Calibri" w:hAnsi="Calibri" w:cs="Arial"/>
                <w:b/>
                <w:bCs/>
                <w:color w:val="0D0D0D" w:themeColor="text1" w:themeTint="F2"/>
                <w:sz w:val="24"/>
                <w:szCs w:val="24"/>
              </w:rPr>
            </w:pPr>
          </w:p>
        </w:tc>
        <w:tc>
          <w:tcPr>
            <w:tcW w:w="2673" w:type="dxa"/>
            <w:tcBorders>
              <w:top w:val="double" w:sz="4" w:space="0" w:color="auto"/>
              <w:left w:val="double" w:sz="4" w:space="0" w:color="auto"/>
              <w:bottom w:val="double" w:sz="4" w:space="0" w:color="auto"/>
              <w:right w:val="double" w:sz="4" w:space="0" w:color="auto"/>
            </w:tcBorders>
            <w:vAlign w:val="center"/>
          </w:tcPr>
          <w:p w14:paraId="2924980F" w14:textId="77777777" w:rsidR="00DE7884" w:rsidRDefault="0093267F" w:rsidP="00A07371">
            <w:pPr>
              <w:widowControl w:val="0"/>
              <w:tabs>
                <w:tab w:val="right" w:pos="205"/>
              </w:tabs>
              <w:rPr>
                <w:b/>
                <w:bCs/>
                <w:sz w:val="28"/>
                <w:szCs w:val="28"/>
                <w:rtl/>
                <w:lang w:bidi="ar-EG"/>
              </w:rPr>
            </w:pPr>
            <w:r>
              <w:rPr>
                <w:rFonts w:hint="cs"/>
                <w:b/>
                <w:bCs/>
                <w:sz w:val="28"/>
                <w:szCs w:val="28"/>
                <w:rtl/>
                <w:lang w:bidi="ar-EG"/>
              </w:rPr>
              <w:t xml:space="preserve">أن تضع </w:t>
            </w:r>
            <w:r w:rsidR="00E64AD9">
              <w:rPr>
                <w:rFonts w:hint="cs"/>
                <w:b/>
                <w:bCs/>
                <w:sz w:val="28"/>
                <w:szCs w:val="28"/>
                <w:rtl/>
                <w:lang w:bidi="ar-EG"/>
              </w:rPr>
              <w:t xml:space="preserve"> الطالبة </w:t>
            </w:r>
            <w:r>
              <w:rPr>
                <w:rFonts w:hint="cs"/>
                <w:b/>
                <w:bCs/>
                <w:sz w:val="28"/>
                <w:szCs w:val="28"/>
                <w:rtl/>
                <w:lang w:bidi="ar-EG"/>
              </w:rPr>
              <w:t>في الفراغ اسم مجرورا مناسبا من الكلمات المعطى</w:t>
            </w:r>
          </w:p>
          <w:p w14:paraId="7BEA4EBD" w14:textId="77777777" w:rsidR="0093267F" w:rsidRDefault="0093267F" w:rsidP="00A07371">
            <w:pPr>
              <w:widowControl w:val="0"/>
              <w:tabs>
                <w:tab w:val="right" w:pos="205"/>
              </w:tabs>
              <w:rPr>
                <w:b/>
                <w:bCs/>
                <w:sz w:val="28"/>
                <w:szCs w:val="28"/>
                <w:rtl/>
                <w:lang w:bidi="ar-EG"/>
              </w:rPr>
            </w:pPr>
          </w:p>
          <w:p w14:paraId="66DB99F3" w14:textId="77777777" w:rsidR="0093267F" w:rsidRDefault="0093267F" w:rsidP="00A07371">
            <w:pPr>
              <w:widowControl w:val="0"/>
              <w:tabs>
                <w:tab w:val="right" w:pos="205"/>
              </w:tabs>
              <w:rPr>
                <w:rFonts w:ascii="Calibri" w:eastAsia="Calibri" w:hAnsi="Calibri" w:cs="Arial"/>
                <w:b/>
                <w:bCs/>
                <w:sz w:val="24"/>
                <w:szCs w:val="24"/>
                <w:rtl/>
                <w:lang w:bidi="ar-EG"/>
              </w:rPr>
            </w:pPr>
            <w:r>
              <w:rPr>
                <w:rFonts w:ascii="Calibri" w:eastAsia="Calibri" w:hAnsi="Calibri" w:cs="Arial" w:hint="cs"/>
                <w:b/>
                <w:bCs/>
                <w:sz w:val="24"/>
                <w:szCs w:val="24"/>
                <w:rtl/>
                <w:lang w:bidi="ar-EG"/>
              </w:rPr>
              <w:t xml:space="preserve">أن تجيب </w:t>
            </w:r>
            <w:r w:rsidR="00E64AD9">
              <w:rPr>
                <w:rFonts w:ascii="Calibri" w:eastAsia="Calibri" w:hAnsi="Calibri" w:cs="Arial" w:hint="cs"/>
                <w:b/>
                <w:bCs/>
                <w:sz w:val="24"/>
                <w:szCs w:val="24"/>
                <w:rtl/>
                <w:lang w:bidi="ar-EG"/>
              </w:rPr>
              <w:t xml:space="preserve"> الطالبة </w:t>
            </w:r>
            <w:r>
              <w:rPr>
                <w:rFonts w:ascii="Calibri" w:eastAsia="Calibri" w:hAnsi="Calibri" w:cs="Arial" w:hint="cs"/>
                <w:b/>
                <w:bCs/>
                <w:sz w:val="24"/>
                <w:szCs w:val="24"/>
                <w:rtl/>
                <w:lang w:bidi="ar-EG"/>
              </w:rPr>
              <w:t>عن الأسئلة حسب المطلوب بين القوسين</w:t>
            </w:r>
          </w:p>
          <w:p w14:paraId="11ADF1B2" w14:textId="77777777" w:rsidR="0093267F" w:rsidRDefault="0093267F" w:rsidP="00A07371">
            <w:pPr>
              <w:widowControl w:val="0"/>
              <w:tabs>
                <w:tab w:val="right" w:pos="205"/>
              </w:tabs>
              <w:rPr>
                <w:rFonts w:ascii="Calibri" w:eastAsia="Calibri" w:hAnsi="Calibri" w:cs="Arial"/>
                <w:b/>
                <w:bCs/>
                <w:sz w:val="24"/>
                <w:szCs w:val="24"/>
                <w:rtl/>
                <w:lang w:bidi="ar-EG"/>
              </w:rPr>
            </w:pPr>
          </w:p>
          <w:p w14:paraId="591DFB26" w14:textId="77777777" w:rsidR="0093267F" w:rsidRDefault="0093267F" w:rsidP="00A07371">
            <w:pPr>
              <w:widowControl w:val="0"/>
              <w:tabs>
                <w:tab w:val="right" w:pos="205"/>
              </w:tabs>
              <w:rPr>
                <w:rFonts w:ascii="Calibri" w:eastAsia="Calibri" w:hAnsi="Calibri" w:cs="Arial"/>
                <w:b/>
                <w:bCs/>
                <w:sz w:val="24"/>
                <w:szCs w:val="24"/>
                <w:rtl/>
                <w:lang w:bidi="ar-EG"/>
              </w:rPr>
            </w:pPr>
            <w:r>
              <w:rPr>
                <w:rFonts w:ascii="Calibri" w:eastAsia="Calibri" w:hAnsi="Calibri" w:cs="Arial" w:hint="cs"/>
                <w:b/>
                <w:bCs/>
                <w:sz w:val="24"/>
                <w:szCs w:val="24"/>
                <w:rtl/>
                <w:lang w:bidi="ar-EG"/>
              </w:rPr>
              <w:t xml:space="preserve">أن تربط </w:t>
            </w:r>
            <w:r w:rsidR="00E64AD9">
              <w:rPr>
                <w:rFonts w:ascii="Calibri" w:eastAsia="Calibri" w:hAnsi="Calibri" w:cs="Arial" w:hint="cs"/>
                <w:b/>
                <w:bCs/>
                <w:sz w:val="24"/>
                <w:szCs w:val="24"/>
                <w:rtl/>
                <w:lang w:bidi="ar-EG"/>
              </w:rPr>
              <w:t xml:space="preserve"> الطالبة </w:t>
            </w:r>
            <w:r>
              <w:rPr>
                <w:rFonts w:ascii="Calibri" w:eastAsia="Calibri" w:hAnsi="Calibri" w:cs="Arial" w:hint="cs"/>
                <w:b/>
                <w:bCs/>
                <w:sz w:val="24"/>
                <w:szCs w:val="24"/>
                <w:rtl/>
                <w:lang w:bidi="ar-EG"/>
              </w:rPr>
              <w:t>الوظيفة النحوية بالحالة الإعرابية والعلامة الإعرابية في العمود الثاني</w:t>
            </w:r>
          </w:p>
          <w:p w14:paraId="6E38D790" w14:textId="77777777" w:rsidR="00016A4A" w:rsidRPr="004D7A3D" w:rsidRDefault="00016A4A" w:rsidP="00A07371">
            <w:pPr>
              <w:widowControl w:val="0"/>
              <w:tabs>
                <w:tab w:val="right" w:pos="205"/>
              </w:tabs>
              <w:rPr>
                <w:rFonts w:ascii="Calibri" w:eastAsia="Calibri" w:hAnsi="Calibri" w:cs="Arial"/>
                <w:b/>
                <w:bCs/>
                <w:sz w:val="24"/>
                <w:szCs w:val="24"/>
                <w:rtl/>
                <w:lang w:bidi="ar-EG"/>
              </w:rPr>
            </w:pPr>
            <w:r>
              <w:rPr>
                <w:rFonts w:ascii="Calibri" w:eastAsia="Calibri" w:hAnsi="Calibri" w:cs="Arial" w:hint="cs"/>
                <w:b/>
                <w:bCs/>
                <w:sz w:val="24"/>
                <w:szCs w:val="24"/>
                <w:rtl/>
                <w:lang w:bidi="ar-EG"/>
              </w:rPr>
              <w:t xml:space="preserve"> </w:t>
            </w:r>
          </w:p>
        </w:tc>
        <w:tc>
          <w:tcPr>
            <w:tcW w:w="1517" w:type="dxa"/>
            <w:tcBorders>
              <w:top w:val="double" w:sz="4" w:space="0" w:color="auto"/>
              <w:left w:val="double" w:sz="4" w:space="0" w:color="auto"/>
              <w:bottom w:val="double" w:sz="4" w:space="0" w:color="auto"/>
              <w:right w:val="double" w:sz="4" w:space="0" w:color="auto"/>
            </w:tcBorders>
            <w:vAlign w:val="center"/>
          </w:tcPr>
          <w:p w14:paraId="15B2ABB2" w14:textId="77777777" w:rsidR="00DE7884" w:rsidRPr="00465869" w:rsidRDefault="0088378A" w:rsidP="00A07371">
            <w:pPr>
              <w:jc w:val="center"/>
              <w:rPr>
                <w:rFonts w:ascii="Calibri" w:eastAsia="Calibri" w:hAnsi="Calibri" w:cs="Arial"/>
                <w:b/>
                <w:bCs/>
                <w:sz w:val="24"/>
                <w:szCs w:val="24"/>
                <w:rtl/>
              </w:rPr>
            </w:pPr>
            <w:r>
              <w:rPr>
                <w:rFonts w:ascii="Calibri" w:eastAsia="Calibri" w:hAnsi="Calibri" w:cs="Arial" w:hint="cs"/>
                <w:b/>
                <w:bCs/>
                <w:sz w:val="24"/>
                <w:szCs w:val="24"/>
                <w:rtl/>
              </w:rPr>
              <w:t>تعرف الاسم المجرور وتمييزه واستعماله</w:t>
            </w:r>
          </w:p>
        </w:tc>
        <w:tc>
          <w:tcPr>
            <w:tcW w:w="1117" w:type="dxa"/>
            <w:tcBorders>
              <w:top w:val="double" w:sz="4" w:space="0" w:color="auto"/>
              <w:left w:val="double" w:sz="4" w:space="0" w:color="auto"/>
              <w:bottom w:val="double" w:sz="4" w:space="0" w:color="auto"/>
              <w:right w:val="double" w:sz="4" w:space="0" w:color="auto"/>
            </w:tcBorders>
            <w:vAlign w:val="center"/>
          </w:tcPr>
          <w:p w14:paraId="0271933A" w14:textId="77777777" w:rsidR="00DE7884" w:rsidRDefault="00DE7884" w:rsidP="00A07371">
            <w:pPr>
              <w:jc w:val="center"/>
              <w:rPr>
                <w:rFonts w:ascii="Calibri" w:eastAsia="Calibri" w:hAnsi="Calibri" w:cs="Arial"/>
                <w:b/>
                <w:bCs/>
                <w:color w:val="FF0000"/>
                <w:sz w:val="24"/>
                <w:szCs w:val="24"/>
                <w:rtl/>
              </w:rPr>
            </w:pPr>
            <w:r>
              <w:rPr>
                <w:rFonts w:ascii="Calibri" w:eastAsia="Calibri" w:hAnsi="Calibri" w:cs="Arial" w:hint="cs"/>
                <w:b/>
                <w:bCs/>
                <w:color w:val="FF0000"/>
                <w:sz w:val="24"/>
                <w:szCs w:val="24"/>
                <w:rtl/>
              </w:rPr>
              <w:t>الوحدة الرابعة</w:t>
            </w:r>
          </w:p>
          <w:p w14:paraId="5A29B717" w14:textId="77777777" w:rsidR="00DE7884" w:rsidRDefault="00DE7884"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 حرف ومهن</w:t>
            </w:r>
          </w:p>
          <w:p w14:paraId="0D61CED8" w14:textId="77777777" w:rsidR="00016A4A" w:rsidRDefault="00016A4A" w:rsidP="00A07371">
            <w:pPr>
              <w:jc w:val="center"/>
              <w:rPr>
                <w:rFonts w:ascii="Calibri" w:eastAsia="Calibri" w:hAnsi="Calibri" w:cs="Arial"/>
                <w:b/>
                <w:bCs/>
                <w:sz w:val="24"/>
                <w:szCs w:val="24"/>
                <w:rtl/>
              </w:rPr>
            </w:pPr>
          </w:p>
          <w:p w14:paraId="7C48E4A5" w14:textId="77777777" w:rsidR="00833DFF" w:rsidRDefault="00833DFF"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 تابع الوظيفة النحوية </w:t>
            </w:r>
          </w:p>
          <w:p w14:paraId="13788648" w14:textId="77777777" w:rsidR="00833DFF" w:rsidRDefault="00833DFF"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 الاسم المجرور </w:t>
            </w:r>
          </w:p>
          <w:p w14:paraId="11C420D8" w14:textId="77777777" w:rsidR="00016A4A" w:rsidRDefault="00016A4A" w:rsidP="00A07371">
            <w:pPr>
              <w:jc w:val="center"/>
              <w:rPr>
                <w:rFonts w:ascii="Calibri" w:eastAsia="Calibri" w:hAnsi="Calibri" w:cs="Arial"/>
                <w:b/>
                <w:bCs/>
                <w:sz w:val="24"/>
                <w:szCs w:val="24"/>
                <w:rtl/>
              </w:rPr>
            </w:pPr>
          </w:p>
          <w:p w14:paraId="2C2CCA26" w14:textId="77777777" w:rsidR="00833DFF" w:rsidRDefault="00016A4A" w:rsidP="00A07371">
            <w:pPr>
              <w:jc w:val="center"/>
              <w:rPr>
                <w:rFonts w:ascii="Calibri" w:eastAsia="Calibri" w:hAnsi="Calibri" w:cs="Arial"/>
                <w:b/>
                <w:bCs/>
                <w:sz w:val="24"/>
                <w:szCs w:val="24"/>
                <w:rtl/>
              </w:rPr>
            </w:pPr>
            <w:r>
              <w:rPr>
                <w:rFonts w:ascii="Calibri" w:eastAsia="Calibri" w:hAnsi="Calibri" w:cs="Arial" w:hint="cs"/>
                <w:b/>
                <w:bCs/>
                <w:sz w:val="24"/>
                <w:szCs w:val="24"/>
                <w:rtl/>
              </w:rPr>
              <w:t>أطبق</w:t>
            </w:r>
            <w:r w:rsidR="00833DFF">
              <w:rPr>
                <w:rFonts w:ascii="Calibri" w:eastAsia="Calibri" w:hAnsi="Calibri" w:cs="Arial" w:hint="cs"/>
                <w:b/>
                <w:bCs/>
                <w:sz w:val="24"/>
                <w:szCs w:val="24"/>
                <w:rtl/>
              </w:rPr>
              <w:t xml:space="preserve"> 2 3 4</w:t>
            </w:r>
          </w:p>
          <w:p w14:paraId="4D53D8D0" w14:textId="77777777" w:rsidR="00DE7884" w:rsidRPr="00465869" w:rsidRDefault="00DE7884"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 </w:t>
            </w:r>
          </w:p>
        </w:tc>
        <w:tc>
          <w:tcPr>
            <w:tcW w:w="837" w:type="dxa"/>
            <w:tcBorders>
              <w:top w:val="double" w:sz="4" w:space="0" w:color="auto"/>
              <w:left w:val="double" w:sz="4" w:space="0" w:color="auto"/>
              <w:bottom w:val="double" w:sz="4" w:space="0" w:color="auto"/>
              <w:right w:val="double" w:sz="4" w:space="0" w:color="auto"/>
            </w:tcBorders>
            <w:vAlign w:val="center"/>
          </w:tcPr>
          <w:p w14:paraId="24B18891" w14:textId="77777777" w:rsidR="00DE7884" w:rsidRDefault="00833DFF" w:rsidP="00A07371">
            <w:pPr>
              <w:rPr>
                <w:rFonts w:ascii="Calibri" w:eastAsia="Calibri" w:hAnsi="Calibri" w:cs="Arial"/>
                <w:b/>
                <w:bCs/>
                <w:sz w:val="24"/>
                <w:szCs w:val="24"/>
                <w:rtl/>
              </w:rPr>
            </w:pPr>
            <w:r>
              <w:rPr>
                <w:rFonts w:ascii="Calibri" w:eastAsia="Calibri" w:hAnsi="Calibri" w:cs="Arial" w:hint="cs"/>
                <w:b/>
                <w:bCs/>
                <w:sz w:val="24"/>
                <w:szCs w:val="24"/>
                <w:rtl/>
              </w:rPr>
              <w:t>7</w:t>
            </w:r>
          </w:p>
          <w:p w14:paraId="49D0F6D2" w14:textId="77777777" w:rsidR="00833DFF" w:rsidRPr="00465869" w:rsidRDefault="00833DFF" w:rsidP="00A07371">
            <w:pPr>
              <w:rPr>
                <w:rFonts w:ascii="Calibri" w:eastAsia="Calibri" w:hAnsi="Calibri" w:cs="Arial"/>
                <w:b/>
                <w:bCs/>
                <w:sz w:val="24"/>
                <w:szCs w:val="24"/>
              </w:rPr>
            </w:pPr>
          </w:p>
        </w:tc>
        <w:tc>
          <w:tcPr>
            <w:tcW w:w="838" w:type="dxa"/>
            <w:tcBorders>
              <w:top w:val="double" w:sz="4" w:space="0" w:color="auto"/>
              <w:left w:val="double" w:sz="4" w:space="0" w:color="auto"/>
              <w:bottom w:val="double" w:sz="4" w:space="0" w:color="auto"/>
              <w:right w:val="double" w:sz="4" w:space="0" w:color="auto"/>
            </w:tcBorders>
            <w:vAlign w:val="center"/>
          </w:tcPr>
          <w:p w14:paraId="7099AF73" w14:textId="77777777" w:rsidR="00DE7884" w:rsidRPr="00465869" w:rsidRDefault="00DE7884" w:rsidP="00A07371">
            <w:pPr>
              <w:jc w:val="center"/>
              <w:rPr>
                <w:rFonts w:ascii="Calibri" w:eastAsia="Calibri" w:hAnsi="Calibri" w:cs="Arial"/>
                <w:b/>
                <w:bCs/>
                <w:sz w:val="24"/>
                <w:szCs w:val="24"/>
                <w:rtl/>
              </w:rPr>
            </w:pPr>
          </w:p>
          <w:p w14:paraId="52ECD4D3" w14:textId="77777777" w:rsidR="00DE7884" w:rsidRPr="00465869" w:rsidRDefault="00DE7884" w:rsidP="00A07371">
            <w:pPr>
              <w:jc w:val="center"/>
              <w:rPr>
                <w:rFonts w:ascii="Calibri" w:eastAsia="Calibri" w:hAnsi="Calibri" w:cs="Arial"/>
                <w:b/>
                <w:bCs/>
                <w:sz w:val="24"/>
                <w:szCs w:val="24"/>
                <w:rtl/>
              </w:rPr>
            </w:pPr>
          </w:p>
          <w:p w14:paraId="62AD7AD7" w14:textId="77777777" w:rsidR="00DE7884" w:rsidRPr="00465869" w:rsidRDefault="00DE7884" w:rsidP="00A07371">
            <w:pPr>
              <w:jc w:val="center"/>
              <w:rPr>
                <w:rFonts w:ascii="Calibri" w:eastAsia="Calibri" w:hAnsi="Calibri" w:cs="Arial"/>
                <w:b/>
                <w:bCs/>
                <w:sz w:val="24"/>
                <w:szCs w:val="24"/>
                <w:rtl/>
              </w:rPr>
            </w:pPr>
          </w:p>
          <w:p w14:paraId="344E824B" w14:textId="77777777" w:rsidR="00DE7884" w:rsidRPr="00465869" w:rsidRDefault="00DE7884" w:rsidP="00A07371">
            <w:pPr>
              <w:jc w:val="center"/>
              <w:rPr>
                <w:rFonts w:ascii="Calibri" w:eastAsia="Calibri" w:hAnsi="Calibri" w:cs="Arial"/>
                <w:b/>
                <w:bCs/>
                <w:sz w:val="24"/>
                <w:szCs w:val="24"/>
                <w:rtl/>
              </w:rPr>
            </w:pPr>
          </w:p>
          <w:p w14:paraId="42E93836" w14:textId="77777777" w:rsidR="00DE7884" w:rsidRPr="00465869" w:rsidRDefault="00016A4A" w:rsidP="00A07371">
            <w:pPr>
              <w:jc w:val="center"/>
              <w:rPr>
                <w:rFonts w:ascii="Calibri" w:eastAsia="Calibri" w:hAnsi="Calibri" w:cs="Arial"/>
                <w:b/>
                <w:bCs/>
                <w:sz w:val="24"/>
                <w:szCs w:val="24"/>
                <w:rtl/>
              </w:rPr>
            </w:pPr>
            <w:r>
              <w:rPr>
                <w:rFonts w:ascii="Calibri" w:eastAsia="Calibri" w:hAnsi="Calibri" w:cs="Arial" w:hint="cs"/>
                <w:b/>
                <w:bCs/>
                <w:sz w:val="24"/>
                <w:szCs w:val="24"/>
                <w:rtl/>
              </w:rPr>
              <w:t>الأحد</w:t>
            </w:r>
          </w:p>
          <w:p w14:paraId="081E359B" w14:textId="77777777" w:rsidR="00DE7884" w:rsidRPr="00465869" w:rsidRDefault="00DE7884" w:rsidP="00A07371">
            <w:pPr>
              <w:jc w:val="center"/>
              <w:rPr>
                <w:rFonts w:ascii="Calibri" w:eastAsia="Calibri" w:hAnsi="Calibri" w:cs="Arial"/>
                <w:b/>
                <w:bCs/>
                <w:sz w:val="24"/>
                <w:szCs w:val="24"/>
                <w:rtl/>
              </w:rPr>
            </w:pPr>
          </w:p>
          <w:p w14:paraId="09FB2173" w14:textId="77777777" w:rsidR="00DE7884" w:rsidRPr="00465869" w:rsidRDefault="00DE7884" w:rsidP="00A07371">
            <w:pPr>
              <w:jc w:val="center"/>
              <w:rPr>
                <w:rFonts w:ascii="Calibri" w:eastAsia="Calibri" w:hAnsi="Calibri" w:cs="Arial"/>
                <w:b/>
                <w:bCs/>
                <w:sz w:val="24"/>
                <w:szCs w:val="24"/>
                <w:rtl/>
              </w:rPr>
            </w:pPr>
          </w:p>
          <w:p w14:paraId="023EFDB7" w14:textId="77777777" w:rsidR="00DE7884" w:rsidRPr="00465869" w:rsidRDefault="00DE7884" w:rsidP="00A07371">
            <w:pPr>
              <w:jc w:val="center"/>
              <w:rPr>
                <w:rFonts w:ascii="Calibri" w:eastAsia="Calibri" w:hAnsi="Calibri" w:cs="Arial"/>
                <w:b/>
                <w:bCs/>
                <w:sz w:val="24"/>
                <w:szCs w:val="24"/>
                <w:rtl/>
              </w:rPr>
            </w:pPr>
          </w:p>
          <w:p w14:paraId="45980D27" w14:textId="77777777" w:rsidR="00DE7884" w:rsidRPr="00465869" w:rsidRDefault="00DE7884" w:rsidP="00A07371">
            <w:pPr>
              <w:jc w:val="center"/>
              <w:rPr>
                <w:rFonts w:ascii="Calibri" w:eastAsia="Calibri" w:hAnsi="Calibri" w:cs="Arial"/>
                <w:b/>
                <w:bCs/>
                <w:sz w:val="24"/>
                <w:szCs w:val="24"/>
                <w:rtl/>
              </w:rPr>
            </w:pPr>
          </w:p>
          <w:p w14:paraId="753D696F" w14:textId="77777777" w:rsidR="00DE7884" w:rsidRPr="00465869" w:rsidRDefault="00DE7884" w:rsidP="00A07371">
            <w:pPr>
              <w:jc w:val="center"/>
              <w:rPr>
                <w:rFonts w:ascii="Calibri" w:eastAsia="Calibri" w:hAnsi="Calibri" w:cs="Arial"/>
                <w:b/>
                <w:bCs/>
                <w:sz w:val="24"/>
                <w:szCs w:val="24"/>
                <w:rtl/>
              </w:rPr>
            </w:pPr>
          </w:p>
          <w:p w14:paraId="5002B71E" w14:textId="77777777" w:rsidR="00DE7884" w:rsidRPr="00465869" w:rsidRDefault="00DE7884" w:rsidP="00A07371">
            <w:pPr>
              <w:jc w:val="center"/>
              <w:rPr>
                <w:rFonts w:ascii="Calibri" w:eastAsia="Calibri" w:hAnsi="Calibri" w:cs="Arial"/>
                <w:b/>
                <w:bCs/>
                <w:sz w:val="24"/>
                <w:szCs w:val="24"/>
              </w:rPr>
            </w:pPr>
          </w:p>
        </w:tc>
      </w:tr>
    </w:tbl>
    <w:p w14:paraId="5FCE4AD0" w14:textId="77777777" w:rsidR="00DE7884" w:rsidRDefault="00DE7884" w:rsidP="00B87116">
      <w:pPr>
        <w:tabs>
          <w:tab w:val="left" w:pos="1943"/>
        </w:tabs>
        <w:rPr>
          <w:rtl/>
        </w:rPr>
      </w:pPr>
    </w:p>
    <w:p w14:paraId="0818FCD6" w14:textId="77777777" w:rsidR="00DE7884" w:rsidRDefault="00E64AD9" w:rsidP="00B87116">
      <w:pPr>
        <w:tabs>
          <w:tab w:val="left" w:pos="1943"/>
        </w:tabs>
        <w:rPr>
          <w:rtl/>
        </w:rPr>
      </w:pPr>
      <w:r>
        <w:rPr>
          <w:noProof/>
          <w:rtl/>
        </w:rPr>
        <w:drawing>
          <wp:anchor distT="0" distB="0" distL="114300" distR="114300" simplePos="0" relativeHeight="251934720" behindDoc="1" locked="0" layoutInCell="1" allowOverlap="1" wp14:anchorId="04024F90" wp14:editId="67B2EEA6">
            <wp:simplePos x="0" y="0"/>
            <wp:positionH relativeFrom="column">
              <wp:posOffset>-209550</wp:posOffset>
            </wp:positionH>
            <wp:positionV relativeFrom="paragraph">
              <wp:posOffset>192405</wp:posOffset>
            </wp:positionV>
            <wp:extent cx="762000" cy="704850"/>
            <wp:effectExtent l="19050" t="0" r="0" b="0"/>
            <wp:wrapTight wrapText="bothSides">
              <wp:wrapPolygon edited="0">
                <wp:start x="7020" y="584"/>
                <wp:lineTo x="6480" y="5838"/>
                <wp:lineTo x="8640" y="9924"/>
                <wp:lineTo x="10800" y="9924"/>
                <wp:lineTo x="1620" y="12259"/>
                <wp:lineTo x="-540" y="14011"/>
                <wp:lineTo x="-540" y="19849"/>
                <wp:lineTo x="3240" y="20432"/>
                <wp:lineTo x="4860" y="20432"/>
                <wp:lineTo x="7020" y="20432"/>
                <wp:lineTo x="9720" y="20432"/>
                <wp:lineTo x="16200" y="19849"/>
                <wp:lineTo x="16200" y="15762"/>
                <wp:lineTo x="15120" y="13427"/>
                <wp:lineTo x="10800" y="9924"/>
                <wp:lineTo x="18360" y="9924"/>
                <wp:lineTo x="21600" y="7005"/>
                <wp:lineTo x="21600" y="584"/>
                <wp:lineTo x="7020" y="584"/>
              </wp:wrapPolygon>
            </wp:wrapTight>
            <wp:docPr id="59"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000" cy="704850"/>
                    </a:xfrm>
                    <a:prstGeom prst="rect">
                      <a:avLst/>
                    </a:prstGeom>
                  </pic:spPr>
                </pic:pic>
              </a:graphicData>
            </a:graphic>
          </wp:anchor>
        </w:drawing>
      </w:r>
      <w:r w:rsidR="007B376F">
        <w:rPr>
          <w:noProof/>
          <w:rtl/>
        </w:rPr>
        <mc:AlternateContent>
          <mc:Choice Requires="wps">
            <w:drawing>
              <wp:anchor distT="0" distB="0" distL="114300" distR="114300" simplePos="0" relativeHeight="251880448" behindDoc="0" locked="0" layoutInCell="1" allowOverlap="1" wp14:anchorId="567A3E01" wp14:editId="2AA99531">
                <wp:simplePos x="0" y="0"/>
                <wp:positionH relativeFrom="column">
                  <wp:posOffset>1114425</wp:posOffset>
                </wp:positionH>
                <wp:positionV relativeFrom="paragraph">
                  <wp:posOffset>-9525</wp:posOffset>
                </wp:positionV>
                <wp:extent cx="6317615" cy="725805"/>
                <wp:effectExtent l="0" t="0" r="6985" b="0"/>
                <wp:wrapNone/>
                <wp:docPr id="106" name="مربع ن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6317615" cy="725805"/>
                        </a:xfrm>
                        <a:prstGeom prst="rect">
                          <a:avLst/>
                        </a:prstGeom>
                        <a:solidFill>
                          <a:srgbClr val="FFFFFF"/>
                        </a:solidFill>
                        <a:ln w="19050" cmpd="sng">
                          <a:solidFill>
                            <a:srgbClr val="000000"/>
                          </a:solidFill>
                          <a:miter lim="800000"/>
                          <a:headEnd/>
                          <a:tailEnd/>
                        </a:ln>
                      </wps:spPr>
                      <wps:txbx>
                        <w:txbxContent>
                          <w:p w14:paraId="41D2503D" w14:textId="77777777" w:rsidR="00596903" w:rsidRPr="004D7A3D" w:rsidRDefault="00596903" w:rsidP="00B34C97">
                            <w:pPr>
                              <w:rPr>
                                <w:rFonts w:ascii="Calibri" w:eastAsia="Calibri" w:hAnsi="Calibri" w:cs="Arial"/>
                                <w:b/>
                                <w:bCs/>
                                <w:color w:val="FF0000"/>
                                <w:sz w:val="24"/>
                                <w:szCs w:val="24"/>
                                <w:rtl/>
                              </w:rPr>
                            </w:pPr>
                            <w:r w:rsidRPr="004D7A3D">
                              <w:rPr>
                                <w:rFonts w:ascii="Sakkal Majalla" w:hAnsi="Sakkal Majalla" w:cs="Sakkal Majalla"/>
                                <w:b/>
                                <w:bCs/>
                                <w:sz w:val="28"/>
                                <w:szCs w:val="28"/>
                                <w:rtl/>
                              </w:rPr>
                              <w:t xml:space="preserve">الخطة </w:t>
                            </w:r>
                            <w:r w:rsidRPr="004D7A3D">
                              <w:rPr>
                                <w:rFonts w:ascii="Sakkal Majalla" w:hAnsi="Sakkal Majalla" w:cs="Sakkal Majalla"/>
                                <w:b/>
                                <w:bCs/>
                                <w:sz w:val="28"/>
                                <w:szCs w:val="28"/>
                                <w:rtl/>
                              </w:rPr>
                              <w:t>اليومية الفعلية المنفذة لمكونات الوحدة الدراسية</w:t>
                            </w:r>
                            <w:r w:rsidRPr="004D7A3D">
                              <w:rPr>
                                <w:rFonts w:ascii="Sakkal Majalla" w:hAnsi="Sakkal Majalla" w:cs="Sakkal Majalla" w:hint="cs"/>
                                <w:b/>
                                <w:bCs/>
                                <w:sz w:val="28"/>
                                <w:szCs w:val="28"/>
                                <w:rtl/>
                              </w:rPr>
                              <w:t xml:space="preserve"> "(   </w:t>
                            </w:r>
                            <w:r>
                              <w:rPr>
                                <w:rFonts w:ascii="Sakkal Majalla" w:hAnsi="Sakkal Majalla" w:cs="Sakkal Majalla" w:hint="cs"/>
                                <w:b/>
                                <w:bCs/>
                                <w:sz w:val="28"/>
                                <w:szCs w:val="28"/>
                                <w:rtl/>
                              </w:rPr>
                              <w:t>4</w:t>
                            </w:r>
                            <w:r w:rsidRPr="004D7A3D">
                              <w:rPr>
                                <w:rFonts w:ascii="Sakkal Majalla" w:hAnsi="Sakkal Majalla" w:cs="Sakkal Majalla" w:hint="cs"/>
                                <w:b/>
                                <w:bCs/>
                                <w:sz w:val="28"/>
                                <w:szCs w:val="28"/>
                                <w:rtl/>
                              </w:rPr>
                              <w:t xml:space="preserve">  )</w:t>
                            </w:r>
                            <w:r>
                              <w:rPr>
                                <w:rFonts w:ascii="Sakkal Majalla" w:hAnsi="Sakkal Majalla" w:cs="Sakkal Majalla" w:hint="cs"/>
                                <w:b/>
                                <w:bCs/>
                                <w:color w:val="C00000"/>
                                <w:sz w:val="28"/>
                                <w:szCs w:val="28"/>
                                <w:rtl/>
                              </w:rPr>
                              <w:t>مهن وحرف</w:t>
                            </w:r>
                          </w:p>
                          <w:p w14:paraId="3C5CFE1D" w14:textId="77777777" w:rsidR="00596903" w:rsidRPr="004D7A3D" w:rsidRDefault="00596903" w:rsidP="00B34C97">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4"/>
                                <w:szCs w:val="24"/>
                                <w:rtl/>
                              </w:rPr>
                              <w:t>12</w:t>
                            </w:r>
                            <w:r w:rsidRPr="00E64AD9">
                              <w:rPr>
                                <w:rFonts w:ascii="Sakkal Majalla" w:hAnsi="Sakkal Majalla" w:cs="Sakkal Majalla" w:hint="cs"/>
                                <w:b/>
                                <w:bCs/>
                                <w:sz w:val="24"/>
                                <w:szCs w:val="24"/>
                                <w:rtl/>
                              </w:rPr>
                              <w:t xml:space="preserve"> </w:t>
                            </w:r>
                            <w:r>
                              <w:rPr>
                                <w:rFonts w:ascii="Sakkal Majalla" w:hAnsi="Sakkal Majalla" w:cs="Sakkal Majalla" w:hint="cs"/>
                                <w:b/>
                                <w:bCs/>
                                <w:sz w:val="24"/>
                                <w:szCs w:val="24"/>
                                <w:rtl/>
                              </w:rPr>
                              <w:t>الأحد 12/8 إلى  الخميس16/8</w:t>
                            </w:r>
                          </w:p>
                          <w:p w14:paraId="568D8316" w14:textId="77777777" w:rsidR="00596903" w:rsidRPr="00233216" w:rsidRDefault="00596903" w:rsidP="00B34C97">
                            <w:pPr>
                              <w:spacing w:after="0"/>
                              <w:rPr>
                                <w:rFonts w:ascii="Sakkal Majalla" w:hAnsi="Sakkal Majalla" w:cs="Sakkal Majalla"/>
                                <w:b/>
                                <w:bCs/>
                                <w:sz w:val="32"/>
                                <w:szCs w:val="32"/>
                                <w:rt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43" type="#_x0000_t202" style="position:absolute;left:0;text-align:left;margin-left:87.75pt;margin-top:-.75pt;width:497.45pt;height:57.15pt;flip:x;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" strokeweight="1.5pt">
                <v:path arrowok="t"/>
                <v:textbox>
                  <w:txbxContent>
                    <w:p w:rsidR="00596903" w:rsidRPr="004D7A3D" w:rsidRDefault="00596903" w:rsidP="00B34C97">
                      <w:pPr>
                        <w:rPr>
                          <w:rFonts w:ascii="Calibri" w:eastAsia="Calibri" w:hAnsi="Calibri" w:cs="Arial"/>
                          <w:b/>
                          <w:bCs/>
                          <w:color w:val="FF0000"/>
                          <w:sz w:val="24"/>
                          <w:szCs w:val="24"/>
                          <w:rtl/>
                        </w:rPr>
                      </w:pPr>
                      <w:r w:rsidRPr="004D7A3D">
                        <w:rPr>
                          <w:rFonts w:ascii="Sakkal Majalla" w:hAnsi="Sakkal Majalla" w:cs="Sakkal Majalla"/>
                          <w:b/>
                          <w:bCs/>
                          <w:sz w:val="28"/>
                          <w:szCs w:val="28"/>
                          <w:rtl/>
                        </w:rPr>
                        <w:t>الخطة اليومية الفعلية المنفذة لمكونات الوحدة الدراسية</w:t>
                      </w:r>
                      <w:r w:rsidRPr="004D7A3D">
                        <w:rPr>
                          <w:rFonts w:ascii="Sakkal Majalla" w:hAnsi="Sakkal Majalla" w:cs="Sakkal Majalla" w:hint="cs"/>
                          <w:b/>
                          <w:bCs/>
                          <w:sz w:val="28"/>
                          <w:szCs w:val="28"/>
                          <w:rtl/>
                        </w:rPr>
                        <w:t xml:space="preserve"> "(   </w:t>
                      </w:r>
                      <w:r>
                        <w:rPr>
                          <w:rFonts w:ascii="Sakkal Majalla" w:hAnsi="Sakkal Majalla" w:cs="Sakkal Majalla" w:hint="cs"/>
                          <w:b/>
                          <w:bCs/>
                          <w:sz w:val="28"/>
                          <w:szCs w:val="28"/>
                          <w:rtl/>
                        </w:rPr>
                        <w:t>4</w:t>
                      </w:r>
                      <w:r w:rsidRPr="004D7A3D">
                        <w:rPr>
                          <w:rFonts w:ascii="Sakkal Majalla" w:hAnsi="Sakkal Majalla" w:cs="Sakkal Majalla" w:hint="cs"/>
                          <w:b/>
                          <w:bCs/>
                          <w:sz w:val="28"/>
                          <w:szCs w:val="28"/>
                          <w:rtl/>
                        </w:rPr>
                        <w:t xml:space="preserve">  )</w:t>
                      </w:r>
                      <w:r>
                        <w:rPr>
                          <w:rFonts w:ascii="Sakkal Majalla" w:hAnsi="Sakkal Majalla" w:cs="Sakkal Majalla" w:hint="cs"/>
                          <w:b/>
                          <w:bCs/>
                          <w:color w:val="C00000"/>
                          <w:sz w:val="28"/>
                          <w:szCs w:val="28"/>
                          <w:rtl/>
                        </w:rPr>
                        <w:t>مهن وحرف</w:t>
                      </w:r>
                    </w:p>
                    <w:p w:rsidR="00596903" w:rsidRPr="004D7A3D" w:rsidRDefault="00596903" w:rsidP="00B34C97">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4"/>
                          <w:szCs w:val="24"/>
                          <w:rtl/>
                        </w:rPr>
                        <w:t>12</w:t>
                      </w:r>
                      <w:r w:rsidRPr="00E64AD9">
                        <w:rPr>
                          <w:rFonts w:ascii="Sakkal Majalla" w:hAnsi="Sakkal Majalla" w:cs="Sakkal Majalla" w:hint="cs"/>
                          <w:b/>
                          <w:bCs/>
                          <w:sz w:val="24"/>
                          <w:szCs w:val="24"/>
                          <w:rtl/>
                        </w:rPr>
                        <w:t xml:space="preserve"> </w:t>
                      </w:r>
                      <w:r>
                        <w:rPr>
                          <w:rFonts w:ascii="Sakkal Majalla" w:hAnsi="Sakkal Majalla" w:cs="Sakkal Majalla" w:hint="cs"/>
                          <w:b/>
                          <w:bCs/>
                          <w:sz w:val="24"/>
                          <w:szCs w:val="24"/>
                          <w:rtl/>
                        </w:rPr>
                        <w:t>الأحد 12/8 إلى  الخميس16/8</w:t>
                      </w:r>
                    </w:p>
                    <w:p w:rsidR="00596903" w:rsidRPr="00233216" w:rsidRDefault="00596903" w:rsidP="00B34C97">
                      <w:pPr>
                        <w:spacing w:after="0"/>
                        <w:rPr>
                          <w:rFonts w:ascii="Sakkal Majalla" w:hAnsi="Sakkal Majalla" w:cs="Sakkal Majalla"/>
                          <w:b/>
                          <w:bCs/>
                          <w:sz w:val="32"/>
                          <w:szCs w:val="32"/>
                          <w:rtl/>
                        </w:rPr>
                      </w:pPr>
                    </w:p>
                  </w:txbxContent>
                </v:textbox>
              </v:shape>
            </w:pict>
          </mc:Fallback>
        </mc:AlternateContent>
      </w:r>
      <w:r w:rsidR="007B376F">
        <w:rPr>
          <w:noProof/>
          <w:rtl/>
        </w:rPr>
        <mc:AlternateContent>
          <mc:Choice Requires="wps">
            <w:drawing>
              <wp:anchor distT="0" distB="0" distL="114300" distR="114300" simplePos="0" relativeHeight="251917312" behindDoc="0" locked="0" layoutInCell="1" allowOverlap="1" wp14:anchorId="46CD30B2" wp14:editId="48D209D6">
                <wp:simplePos x="0" y="0"/>
                <wp:positionH relativeFrom="column">
                  <wp:posOffset>7762875</wp:posOffset>
                </wp:positionH>
                <wp:positionV relativeFrom="paragraph">
                  <wp:posOffset>-9525</wp:posOffset>
                </wp:positionV>
                <wp:extent cx="1740535" cy="982980"/>
                <wp:effectExtent l="0" t="0" r="0" b="0"/>
                <wp:wrapNone/>
                <wp:docPr id="105" name="مربع ن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40535"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C169E" w14:textId="77777777" w:rsidR="00596903" w:rsidRPr="00847CC3" w:rsidRDefault="00596903" w:rsidP="00FA766E">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 xml:space="preserve">المملكة </w:t>
                            </w:r>
                            <w:r w:rsidRPr="00847CC3">
                              <w:rPr>
                                <w:rFonts w:ascii="Sakkal Majalla" w:hAnsi="Sakkal Majalla" w:cs="Sakkal Majalla"/>
                                <w:b/>
                                <w:bCs/>
                                <w:sz w:val="20"/>
                                <w:szCs w:val="20"/>
                                <w:rtl/>
                              </w:rPr>
                              <w:t>العربية السعودية</w:t>
                            </w:r>
                          </w:p>
                          <w:p w14:paraId="1BBC6279" w14:textId="77777777" w:rsidR="00596903" w:rsidRPr="00847CC3" w:rsidRDefault="00596903" w:rsidP="00FA766E">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14:paraId="251A82D7" w14:textId="77777777" w:rsidR="00596903" w:rsidRPr="00847CC3" w:rsidRDefault="00596903" w:rsidP="00FA766E">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بالمدينة المنورة</w:t>
                            </w:r>
                          </w:p>
                          <w:p w14:paraId="051A4581" w14:textId="77777777" w:rsidR="00596903" w:rsidRPr="00847CC3" w:rsidRDefault="00596903" w:rsidP="00FA766E">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...شرق المدينة </w:t>
                            </w:r>
                          </w:p>
                          <w:p w14:paraId="5BE91FB5" w14:textId="77777777" w:rsidR="00596903" w:rsidRPr="00847CC3" w:rsidRDefault="00596903" w:rsidP="00FA766E">
                            <w:pPr>
                              <w:spacing w:after="0"/>
                              <w:rPr>
                                <w:rFonts w:ascii="Sakkal Majalla" w:hAnsi="Sakkal Majalla" w:cs="Sakkal Majalla"/>
                                <w:b/>
                                <w:bCs/>
                                <w:sz w:val="20"/>
                                <w:szCs w:val="20"/>
                                <w:rtl/>
                              </w:rPr>
                            </w:pPr>
                          </w:p>
                          <w:p w14:paraId="1972454A" w14:textId="77777777" w:rsidR="00596903" w:rsidRPr="00847CC3" w:rsidRDefault="00596903" w:rsidP="00FA766E">
                            <w:pPr>
                              <w:jc w:val="center"/>
                              <w:rPr>
                                <w:rFonts w:ascii="Sakkal Majalla" w:hAnsi="Sakkal Majalla" w:cs="Sakkal Majall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44" type="#_x0000_t202" style="position:absolute;left:0;text-align:left;margin-left:611.25pt;margin-top:-.75pt;width:137.05pt;height:77.4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" filled="f" stroked="f">
                <v:path arrowok="t"/>
                <v:textbox>
                  <w:txbxContent>
                    <w:p w:rsidR="00596903" w:rsidRPr="00847CC3" w:rsidRDefault="00596903" w:rsidP="00FA766E">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المملكة العربية السعودية</w:t>
                      </w:r>
                    </w:p>
                    <w:p w:rsidR="00596903" w:rsidRPr="00847CC3" w:rsidRDefault="00596903" w:rsidP="00FA766E">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rsidR="00596903" w:rsidRPr="00847CC3" w:rsidRDefault="00596903" w:rsidP="00FA766E">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بالمدينة المنورة</w:t>
                      </w:r>
                    </w:p>
                    <w:p w:rsidR="00596903" w:rsidRPr="00847CC3" w:rsidRDefault="00596903" w:rsidP="00FA766E">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...شرق المدينة </w:t>
                      </w:r>
                    </w:p>
                    <w:p w:rsidR="00596903" w:rsidRPr="00847CC3" w:rsidRDefault="00596903" w:rsidP="00FA766E">
                      <w:pPr>
                        <w:spacing w:after="0"/>
                        <w:rPr>
                          <w:rFonts w:ascii="Sakkal Majalla" w:hAnsi="Sakkal Majalla" w:cs="Sakkal Majalla"/>
                          <w:b/>
                          <w:bCs/>
                          <w:sz w:val="20"/>
                          <w:szCs w:val="20"/>
                          <w:rtl/>
                        </w:rPr>
                      </w:pPr>
                    </w:p>
                    <w:p w:rsidR="00596903" w:rsidRPr="00847CC3" w:rsidRDefault="00596903" w:rsidP="00FA766E">
                      <w:pPr>
                        <w:jc w:val="center"/>
                        <w:rPr>
                          <w:rFonts w:ascii="Sakkal Majalla" w:hAnsi="Sakkal Majalla" w:cs="Sakkal Majalla"/>
                          <w:sz w:val="20"/>
                          <w:szCs w:val="20"/>
                        </w:rPr>
                      </w:pPr>
                    </w:p>
                  </w:txbxContent>
                </v:textbox>
              </v:shape>
            </w:pict>
          </mc:Fallback>
        </mc:AlternateContent>
      </w:r>
    </w:p>
    <w:p w14:paraId="41A8471A" w14:textId="77777777" w:rsidR="00DE7884" w:rsidRDefault="00DE7884" w:rsidP="00B87116">
      <w:pPr>
        <w:tabs>
          <w:tab w:val="left" w:pos="1943"/>
        </w:tabs>
        <w:rPr>
          <w:rtl/>
        </w:rPr>
      </w:pPr>
    </w:p>
    <w:p w14:paraId="6FBC9479" w14:textId="77777777" w:rsidR="00DE7884" w:rsidRDefault="00DE7884" w:rsidP="00B87116">
      <w:pPr>
        <w:tabs>
          <w:tab w:val="left" w:pos="1943"/>
        </w:tabs>
        <w:rPr>
          <w:rtl/>
        </w:rPr>
      </w:pPr>
    </w:p>
    <w:p w14:paraId="3098D29B" w14:textId="77777777" w:rsidR="00DE7884" w:rsidRDefault="00DE7884" w:rsidP="00B87116">
      <w:pPr>
        <w:tabs>
          <w:tab w:val="left" w:pos="1943"/>
        </w:tabs>
        <w:rPr>
          <w:rtl/>
        </w:rPr>
      </w:pPr>
    </w:p>
    <w:p w14:paraId="71D44678" w14:textId="77777777" w:rsidR="00DE7884" w:rsidRDefault="00DE7884" w:rsidP="00B87116">
      <w:pPr>
        <w:tabs>
          <w:tab w:val="left" w:pos="1943"/>
        </w:tabs>
        <w:rPr>
          <w:rtl/>
        </w:rPr>
      </w:pPr>
    </w:p>
    <w:tbl>
      <w:tblPr>
        <w:tblStyle w:val="10"/>
        <w:tblpPr w:leftFromText="180" w:rightFromText="180" w:vertAnchor="text" w:horzAnchor="margin" w:tblpXSpec="center" w:tblpY="-39"/>
        <w:tblW w:w="14907" w:type="dxa"/>
        <w:tblLayout w:type="fixed"/>
        <w:tblLook w:val="04A0" w:firstRow="1" w:lastRow="0" w:firstColumn="1" w:lastColumn="0" w:noHBand="0" w:noVBand="1"/>
      </w:tblPr>
      <w:tblGrid>
        <w:gridCol w:w="2062"/>
        <w:gridCol w:w="1535"/>
        <w:gridCol w:w="4328"/>
        <w:gridCol w:w="2673"/>
        <w:gridCol w:w="1517"/>
        <w:gridCol w:w="1117"/>
        <w:gridCol w:w="837"/>
        <w:gridCol w:w="838"/>
      </w:tblGrid>
      <w:tr w:rsidR="00DE7884" w:rsidRPr="00465869" w14:paraId="4B139500" w14:textId="77777777" w:rsidTr="00A07371">
        <w:trPr>
          <w:trHeight w:val="469"/>
        </w:trPr>
        <w:tc>
          <w:tcPr>
            <w:tcW w:w="2062"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77A05257" w14:textId="77777777" w:rsidR="00DE7884" w:rsidRPr="00465869" w:rsidRDefault="00DE7884" w:rsidP="00A07371">
            <w:pPr>
              <w:bidi w:val="0"/>
              <w:jc w:val="center"/>
              <w:rPr>
                <w:rFonts w:ascii="Sakkal Majalla" w:eastAsia="Calibri" w:hAnsi="Sakkal Majalla" w:cs="Sakkal Majalla"/>
                <w:b/>
                <w:bCs/>
                <w:sz w:val="24"/>
                <w:szCs w:val="24"/>
                <w:rtl/>
              </w:rPr>
            </w:pPr>
            <w:r w:rsidRPr="00465869">
              <w:rPr>
                <w:rFonts w:ascii="Sakkal Majalla" w:eastAsia="Calibri" w:hAnsi="Sakkal Majalla" w:cs="Sakkal Majalla" w:hint="cs"/>
                <w:b/>
                <w:bCs/>
                <w:sz w:val="24"/>
                <w:szCs w:val="24"/>
                <w:rtl/>
              </w:rPr>
              <w:t>أدوات التقويم</w:t>
            </w:r>
          </w:p>
        </w:tc>
        <w:tc>
          <w:tcPr>
            <w:tcW w:w="1535"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5C83D169" w14:textId="77777777" w:rsidR="00DE7884" w:rsidRPr="00465869" w:rsidRDefault="00DE7884" w:rsidP="00A07371">
            <w:pPr>
              <w:tabs>
                <w:tab w:val="left" w:pos="2231"/>
              </w:tabs>
              <w:spacing w:after="200" w:line="276" w:lineRule="auto"/>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الوسائل</w:t>
            </w:r>
          </w:p>
          <w:p w14:paraId="48058216" w14:textId="77777777" w:rsidR="00DE7884" w:rsidRPr="00465869" w:rsidRDefault="00DE7884" w:rsidP="00A07371">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و</w:t>
            </w:r>
            <w:r w:rsidRPr="00465869">
              <w:rPr>
                <w:rFonts w:ascii="Sakkal Majalla" w:eastAsia="Calibri" w:hAnsi="Sakkal Majalla" w:cs="Sakkal Majalla" w:hint="cs"/>
                <w:b/>
                <w:bCs/>
                <w:sz w:val="24"/>
                <w:szCs w:val="24"/>
                <w:rtl/>
              </w:rPr>
              <w:t>الإستراتيجية</w:t>
            </w:r>
          </w:p>
        </w:tc>
        <w:tc>
          <w:tcPr>
            <w:tcW w:w="432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165C50C6" w14:textId="77777777" w:rsidR="00DE7884" w:rsidRPr="00465869" w:rsidRDefault="00DE7884" w:rsidP="00A07371">
            <w:pPr>
              <w:tabs>
                <w:tab w:val="left" w:pos="2231"/>
              </w:tabs>
              <w:spacing w:after="200" w:line="276" w:lineRule="auto"/>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والمنهجية التدريسية</w:t>
            </w:r>
          </w:p>
        </w:tc>
        <w:tc>
          <w:tcPr>
            <w:tcW w:w="2673"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6E937A0B" w14:textId="77777777" w:rsidR="00DE7884" w:rsidRPr="00465869" w:rsidRDefault="00DE7884" w:rsidP="00A07371">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المهارة</w:t>
            </w:r>
            <w:r w:rsidRPr="00465869">
              <w:rPr>
                <w:rFonts w:ascii="Sakkal Majalla" w:eastAsia="Calibri" w:hAnsi="Sakkal Majalla" w:cs="Sakkal Majalla" w:hint="cs"/>
                <w:b/>
                <w:bCs/>
                <w:sz w:val="24"/>
                <w:szCs w:val="24"/>
                <w:rtl/>
              </w:rPr>
              <w:t xml:space="preserve"> (المعيار)</w:t>
            </w:r>
          </w:p>
        </w:tc>
        <w:tc>
          <w:tcPr>
            <w:tcW w:w="15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2ABDE817" w14:textId="77777777" w:rsidR="00DE7884" w:rsidRPr="00465869" w:rsidRDefault="00DE7884" w:rsidP="00A07371">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الكفاية</w:t>
            </w:r>
          </w:p>
        </w:tc>
        <w:tc>
          <w:tcPr>
            <w:tcW w:w="11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527D8A01" w14:textId="77777777" w:rsidR="00DE7884" w:rsidRPr="00465869" w:rsidRDefault="00DE7884" w:rsidP="00A07371">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المكون</w:t>
            </w:r>
          </w:p>
        </w:tc>
        <w:tc>
          <w:tcPr>
            <w:tcW w:w="83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3524256D" w14:textId="77777777" w:rsidR="00DE7884" w:rsidRPr="00465869" w:rsidRDefault="00DE7884" w:rsidP="00A07371">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الحصة</w:t>
            </w:r>
          </w:p>
        </w:tc>
        <w:tc>
          <w:tcPr>
            <w:tcW w:w="83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46BC9100" w14:textId="77777777" w:rsidR="00DE7884" w:rsidRPr="00465869" w:rsidRDefault="00DE7884" w:rsidP="00A07371">
            <w:pPr>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التاريخ</w:t>
            </w:r>
          </w:p>
        </w:tc>
      </w:tr>
      <w:tr w:rsidR="00DE7884" w:rsidRPr="00465869" w14:paraId="01B4A64B" w14:textId="77777777" w:rsidTr="00A07371">
        <w:trPr>
          <w:trHeight w:val="6137"/>
        </w:trPr>
        <w:tc>
          <w:tcPr>
            <w:tcW w:w="2062" w:type="dxa"/>
            <w:tcBorders>
              <w:top w:val="double" w:sz="4" w:space="0" w:color="auto"/>
              <w:left w:val="double" w:sz="4" w:space="0" w:color="auto"/>
              <w:bottom w:val="double" w:sz="4" w:space="0" w:color="auto"/>
              <w:right w:val="double" w:sz="4" w:space="0" w:color="auto"/>
            </w:tcBorders>
            <w:vAlign w:val="center"/>
          </w:tcPr>
          <w:p w14:paraId="4947FF56" w14:textId="77777777" w:rsidR="00DE7884" w:rsidRDefault="00E64AD9" w:rsidP="00A07371">
            <w:pPr>
              <w:widowControl w:val="0"/>
              <w:rPr>
                <w:rFonts w:ascii="Arial" w:hAnsi="Arial" w:cs="Arial"/>
                <w:b/>
                <w:bCs/>
                <w:sz w:val="24"/>
                <w:szCs w:val="24"/>
                <w:rtl/>
                <w:lang w:bidi="ar-EG"/>
              </w:rPr>
            </w:pPr>
            <w:r>
              <w:rPr>
                <w:rFonts w:ascii="Arial" w:hAnsi="Arial" w:cs="Arial" w:hint="cs"/>
                <w:b/>
                <w:bCs/>
                <w:sz w:val="24"/>
                <w:szCs w:val="24"/>
                <w:rtl/>
                <w:lang w:bidi="ar-EG"/>
              </w:rPr>
              <w:t xml:space="preserve">أعربي الجمل التالية وفق النموذج </w:t>
            </w:r>
            <w:r w:rsidR="00C92FB7">
              <w:rPr>
                <w:rFonts w:ascii="Arial" w:hAnsi="Arial" w:cs="Arial" w:hint="cs"/>
                <w:b/>
                <w:bCs/>
                <w:sz w:val="24"/>
                <w:szCs w:val="24"/>
                <w:rtl/>
                <w:lang w:bidi="ar-EG"/>
              </w:rPr>
              <w:t>.</w:t>
            </w:r>
          </w:p>
          <w:p w14:paraId="6A1B5404" w14:textId="77777777" w:rsidR="00C92FB7" w:rsidRDefault="00C92FB7" w:rsidP="00A07371">
            <w:pPr>
              <w:widowControl w:val="0"/>
              <w:rPr>
                <w:rFonts w:ascii="Arial" w:hAnsi="Arial" w:cs="Arial"/>
                <w:b/>
                <w:bCs/>
                <w:sz w:val="24"/>
                <w:szCs w:val="24"/>
                <w:rtl/>
                <w:lang w:bidi="ar-EG"/>
              </w:rPr>
            </w:pPr>
          </w:p>
          <w:p w14:paraId="35730C20" w14:textId="77777777" w:rsidR="00C92FB7" w:rsidRDefault="00C92FB7" w:rsidP="00A07371">
            <w:pPr>
              <w:widowControl w:val="0"/>
              <w:rPr>
                <w:rFonts w:ascii="Arial" w:hAnsi="Arial" w:cs="Arial"/>
                <w:b/>
                <w:bCs/>
                <w:sz w:val="24"/>
                <w:szCs w:val="24"/>
                <w:rtl/>
                <w:lang w:bidi="ar-EG"/>
              </w:rPr>
            </w:pPr>
          </w:p>
          <w:p w14:paraId="19A4E5F8" w14:textId="77777777" w:rsidR="00C92FB7" w:rsidRDefault="00C92FB7" w:rsidP="00A07371">
            <w:pPr>
              <w:widowControl w:val="0"/>
              <w:rPr>
                <w:rFonts w:ascii="Arial" w:hAnsi="Arial" w:cs="Arial"/>
                <w:b/>
                <w:bCs/>
                <w:sz w:val="24"/>
                <w:szCs w:val="24"/>
                <w:rtl/>
                <w:lang w:bidi="ar-EG"/>
              </w:rPr>
            </w:pPr>
            <w:r>
              <w:rPr>
                <w:rFonts w:ascii="Arial" w:hAnsi="Arial" w:cs="Arial" w:hint="cs"/>
                <w:b/>
                <w:bCs/>
                <w:sz w:val="24"/>
                <w:szCs w:val="24"/>
                <w:rtl/>
                <w:lang w:bidi="ar-EG"/>
              </w:rPr>
              <w:t>مثلي الحوار .</w:t>
            </w:r>
          </w:p>
          <w:p w14:paraId="6617135D" w14:textId="77777777" w:rsidR="00C92FB7" w:rsidRDefault="00C92FB7" w:rsidP="00A07371">
            <w:pPr>
              <w:widowControl w:val="0"/>
              <w:rPr>
                <w:rFonts w:ascii="Arial" w:hAnsi="Arial" w:cs="Arial"/>
                <w:b/>
                <w:bCs/>
                <w:sz w:val="24"/>
                <w:szCs w:val="24"/>
                <w:rtl/>
                <w:lang w:bidi="ar-EG"/>
              </w:rPr>
            </w:pPr>
          </w:p>
          <w:p w14:paraId="1E4EC070" w14:textId="77777777" w:rsidR="00C92FB7" w:rsidRPr="00465869" w:rsidRDefault="00C92FB7" w:rsidP="00A07371">
            <w:pPr>
              <w:widowControl w:val="0"/>
              <w:rPr>
                <w:rFonts w:ascii="Arial" w:hAnsi="Arial" w:cs="Arial"/>
                <w:b/>
                <w:bCs/>
                <w:sz w:val="24"/>
                <w:szCs w:val="24"/>
                <w:lang w:bidi="ar-EG"/>
              </w:rPr>
            </w:pPr>
            <w:r>
              <w:rPr>
                <w:rFonts w:ascii="Arial" w:hAnsi="Arial" w:cs="Arial" w:hint="cs"/>
                <w:b/>
                <w:bCs/>
                <w:sz w:val="24"/>
                <w:szCs w:val="24"/>
                <w:rtl/>
                <w:lang w:bidi="ar-EG"/>
              </w:rPr>
              <w:t xml:space="preserve"> صلي الجمل في العمود الأول بما يناسبه في العمود الثاني </w:t>
            </w:r>
            <w:r w:rsidR="00B83276">
              <w:rPr>
                <w:rFonts w:ascii="Arial" w:hAnsi="Arial" w:cs="Arial" w:hint="cs"/>
                <w:b/>
                <w:bCs/>
                <w:sz w:val="24"/>
                <w:szCs w:val="24"/>
                <w:rtl/>
                <w:lang w:bidi="ar-EG"/>
              </w:rPr>
              <w:t>.</w:t>
            </w:r>
          </w:p>
        </w:tc>
        <w:tc>
          <w:tcPr>
            <w:tcW w:w="1535" w:type="dxa"/>
            <w:tcBorders>
              <w:top w:val="double" w:sz="4" w:space="0" w:color="auto"/>
              <w:left w:val="double" w:sz="4" w:space="0" w:color="auto"/>
              <w:bottom w:val="double" w:sz="4" w:space="0" w:color="auto"/>
              <w:right w:val="double" w:sz="4" w:space="0" w:color="auto"/>
            </w:tcBorders>
            <w:vAlign w:val="center"/>
          </w:tcPr>
          <w:p w14:paraId="4E394082" w14:textId="77777777" w:rsidR="00DE7884" w:rsidRPr="00465869" w:rsidRDefault="00DE7884" w:rsidP="00A07371">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الكتاب المدرسي.</w:t>
            </w:r>
          </w:p>
          <w:p w14:paraId="056CA16F" w14:textId="77777777" w:rsidR="00DE7884" w:rsidRPr="00465869" w:rsidRDefault="00DE7884" w:rsidP="00A07371">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العرض.</w:t>
            </w:r>
          </w:p>
          <w:p w14:paraId="3379C983" w14:textId="77777777" w:rsidR="00DE7884" w:rsidRPr="00465869" w:rsidRDefault="00DE7884" w:rsidP="00A07371">
            <w:pPr>
              <w:jc w:val="center"/>
              <w:rPr>
                <w:rFonts w:ascii="Calibri" w:eastAsia="Calibri" w:hAnsi="Calibri" w:cs="Arial"/>
                <w:b/>
                <w:bCs/>
                <w:sz w:val="24"/>
                <w:szCs w:val="24"/>
                <w:rtl/>
              </w:rPr>
            </w:pPr>
          </w:p>
          <w:p w14:paraId="6234642E" w14:textId="77777777" w:rsidR="00DE7884" w:rsidRPr="00465869" w:rsidRDefault="00DE7884" w:rsidP="00A07371">
            <w:pPr>
              <w:rPr>
                <w:rFonts w:ascii="Calibri" w:eastAsia="Calibri" w:hAnsi="Calibri" w:cs="Arial"/>
                <w:b/>
                <w:bCs/>
                <w:sz w:val="24"/>
                <w:szCs w:val="24"/>
                <w:rtl/>
              </w:rPr>
            </w:pPr>
            <w:r w:rsidRPr="00465869">
              <w:rPr>
                <w:rFonts w:ascii="Calibri" w:eastAsia="Calibri" w:hAnsi="Calibri" w:cs="Arial" w:hint="cs"/>
                <w:b/>
                <w:bCs/>
                <w:color w:val="FF0000"/>
                <w:sz w:val="24"/>
                <w:szCs w:val="24"/>
                <w:u w:val="single"/>
                <w:rtl/>
              </w:rPr>
              <w:t>الاستراتيجية</w:t>
            </w:r>
          </w:p>
          <w:p w14:paraId="0EF41E64" w14:textId="77777777" w:rsidR="00DE7884" w:rsidRDefault="00DE7884" w:rsidP="00A07371">
            <w:pPr>
              <w:jc w:val="center"/>
              <w:rPr>
                <w:rFonts w:ascii="Calibri" w:eastAsia="Calibri" w:hAnsi="Calibri" w:cs="Arial"/>
                <w:b/>
                <w:bCs/>
                <w:sz w:val="24"/>
                <w:szCs w:val="24"/>
                <w:rtl/>
              </w:rPr>
            </w:pPr>
          </w:p>
          <w:p w14:paraId="463EA876" w14:textId="77777777" w:rsidR="00E64AD9" w:rsidRDefault="00E64AD9"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 العصف الذهني </w:t>
            </w:r>
          </w:p>
          <w:p w14:paraId="6CD1914E" w14:textId="77777777" w:rsidR="00E64AD9" w:rsidRDefault="00E64AD9"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 التعلم باللعب </w:t>
            </w:r>
          </w:p>
          <w:p w14:paraId="3EC04064" w14:textId="77777777" w:rsidR="00E64AD9" w:rsidRDefault="00E64AD9"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 التعلم الذاتي </w:t>
            </w:r>
          </w:p>
          <w:p w14:paraId="70731B42" w14:textId="77777777" w:rsidR="00E64AD9" w:rsidRPr="00465869" w:rsidRDefault="00E64AD9" w:rsidP="00A07371">
            <w:pPr>
              <w:jc w:val="center"/>
              <w:rPr>
                <w:rFonts w:ascii="Calibri" w:eastAsia="Calibri" w:hAnsi="Calibri" w:cs="Arial"/>
                <w:b/>
                <w:bCs/>
                <w:sz w:val="24"/>
                <w:szCs w:val="24"/>
                <w:rtl/>
              </w:rPr>
            </w:pPr>
          </w:p>
          <w:p w14:paraId="0AE9B881" w14:textId="77777777" w:rsidR="00DE7884" w:rsidRPr="00465869" w:rsidRDefault="00DE7884" w:rsidP="00A07371">
            <w:pPr>
              <w:jc w:val="center"/>
              <w:rPr>
                <w:rFonts w:ascii="Calibri" w:eastAsia="Calibri" w:hAnsi="Calibri" w:cs="Arial"/>
                <w:b/>
                <w:bCs/>
                <w:sz w:val="24"/>
                <w:szCs w:val="24"/>
                <w:rtl/>
              </w:rPr>
            </w:pPr>
          </w:p>
          <w:p w14:paraId="4357D45A" w14:textId="77777777" w:rsidR="00DE7884" w:rsidRDefault="00DE7884" w:rsidP="00A07371">
            <w:pPr>
              <w:jc w:val="center"/>
              <w:rPr>
                <w:rFonts w:ascii="Calibri" w:eastAsia="Calibri" w:hAnsi="Calibri" w:cs="Arial"/>
                <w:b/>
                <w:bCs/>
                <w:sz w:val="24"/>
                <w:szCs w:val="24"/>
              </w:rPr>
            </w:pPr>
          </w:p>
          <w:p w14:paraId="1B7A4FF9" w14:textId="77777777" w:rsidR="00DE7884" w:rsidRPr="00465869" w:rsidRDefault="00DE7884" w:rsidP="00A07371">
            <w:pPr>
              <w:rPr>
                <w:rFonts w:ascii="Calibri" w:eastAsia="Calibri" w:hAnsi="Calibri" w:cs="Arial"/>
                <w:b/>
                <w:bCs/>
                <w:sz w:val="24"/>
                <w:szCs w:val="24"/>
              </w:rPr>
            </w:pPr>
            <w:r>
              <w:rPr>
                <w:rFonts w:ascii="Calibri" w:eastAsia="Calibri" w:hAnsi="Calibri" w:cs="Arial" w:hint="cs"/>
                <w:b/>
                <w:bCs/>
                <w:sz w:val="24"/>
                <w:szCs w:val="24"/>
                <w:rtl/>
              </w:rPr>
              <w:t xml:space="preserve"> </w:t>
            </w:r>
          </w:p>
        </w:tc>
        <w:tc>
          <w:tcPr>
            <w:tcW w:w="4328" w:type="dxa"/>
            <w:tcBorders>
              <w:top w:val="double" w:sz="4" w:space="0" w:color="auto"/>
              <w:left w:val="double" w:sz="4" w:space="0" w:color="auto"/>
              <w:bottom w:val="double" w:sz="4" w:space="0" w:color="auto"/>
              <w:right w:val="double" w:sz="4" w:space="0" w:color="auto"/>
            </w:tcBorders>
            <w:vAlign w:val="center"/>
          </w:tcPr>
          <w:p w14:paraId="3E5ABDAD" w14:textId="77777777" w:rsidR="00C92FB7" w:rsidRDefault="00C92FB7" w:rsidP="00C92FB7">
            <w:pPr>
              <w:rPr>
                <w:rFonts w:ascii="Calibri" w:eastAsia="Calibri" w:hAnsi="Calibri" w:cs="Arial"/>
                <w:b/>
                <w:bCs/>
                <w:color w:val="0D0D0D" w:themeColor="text1" w:themeTint="F2"/>
                <w:sz w:val="24"/>
                <w:szCs w:val="24"/>
                <w:rtl/>
              </w:rPr>
            </w:pPr>
            <w:r>
              <w:rPr>
                <w:rFonts w:ascii="Calibri" w:eastAsia="Calibri" w:hAnsi="Calibri" w:cs="Arial" w:hint="cs"/>
                <w:b/>
                <w:bCs/>
                <w:color w:val="0D0D0D" w:themeColor="text1" w:themeTint="F2"/>
                <w:sz w:val="24"/>
                <w:szCs w:val="24"/>
                <w:rtl/>
              </w:rPr>
              <w:t xml:space="preserve">مراجعة ما سبق دراسته </w:t>
            </w:r>
          </w:p>
          <w:p w14:paraId="3A2B74DB" w14:textId="77777777" w:rsidR="00C92FB7" w:rsidRPr="0093267F" w:rsidRDefault="00C92FB7" w:rsidP="00C92FB7">
            <w:pPr>
              <w:rPr>
                <w:rFonts w:ascii="Calibri" w:eastAsia="Calibri" w:hAnsi="Calibri" w:cs="Arial"/>
                <w:b/>
                <w:bCs/>
                <w:color w:val="C00000"/>
                <w:sz w:val="24"/>
                <w:szCs w:val="24"/>
                <w:rtl/>
              </w:rPr>
            </w:pPr>
            <w:r>
              <w:rPr>
                <w:rFonts w:ascii="Calibri" w:eastAsia="Calibri" w:hAnsi="Calibri" w:cs="Arial" w:hint="cs"/>
                <w:b/>
                <w:bCs/>
                <w:color w:val="0D0D0D" w:themeColor="text1" w:themeTint="F2"/>
                <w:sz w:val="24"/>
                <w:szCs w:val="24"/>
                <w:rtl/>
              </w:rPr>
              <w:t xml:space="preserve"> </w:t>
            </w:r>
            <w:r w:rsidRPr="0093267F">
              <w:rPr>
                <w:rFonts w:ascii="Calibri" w:eastAsia="Calibri" w:hAnsi="Calibri" w:cs="Arial" w:hint="cs"/>
                <w:b/>
                <w:bCs/>
                <w:color w:val="C00000"/>
                <w:sz w:val="24"/>
                <w:szCs w:val="24"/>
                <w:rtl/>
              </w:rPr>
              <w:t xml:space="preserve">التمهيد </w:t>
            </w:r>
          </w:p>
          <w:p w14:paraId="302EDBB0" w14:textId="77777777" w:rsidR="00C92FB7" w:rsidRDefault="00C92FB7" w:rsidP="00C92FB7">
            <w:pPr>
              <w:rPr>
                <w:rFonts w:ascii="Calibri" w:eastAsia="Calibri" w:hAnsi="Calibri" w:cs="Arial"/>
                <w:b/>
                <w:bCs/>
                <w:color w:val="0D0D0D" w:themeColor="text1" w:themeTint="F2"/>
                <w:sz w:val="24"/>
                <w:szCs w:val="24"/>
                <w:rtl/>
              </w:rPr>
            </w:pPr>
            <w:r>
              <w:rPr>
                <w:rFonts w:ascii="Calibri" w:eastAsia="Calibri" w:hAnsi="Calibri" w:cs="Arial" w:hint="cs"/>
                <w:b/>
                <w:bCs/>
                <w:color w:val="0D0D0D" w:themeColor="text1" w:themeTint="F2"/>
                <w:sz w:val="24"/>
                <w:szCs w:val="24"/>
                <w:rtl/>
              </w:rPr>
              <w:t xml:space="preserve"> نشيد ا لأسماء المجرورة </w:t>
            </w:r>
          </w:p>
          <w:p w14:paraId="10AEB885" w14:textId="77777777" w:rsidR="00C92FB7" w:rsidRDefault="00C92FB7" w:rsidP="00C92FB7">
            <w:pPr>
              <w:rPr>
                <w:b/>
                <w:bCs/>
                <w:color w:val="006600"/>
                <w:rtl/>
              </w:rPr>
            </w:pPr>
            <w:r w:rsidRPr="0093267F">
              <w:rPr>
                <w:rFonts w:ascii="Calibri" w:eastAsia="Calibri" w:hAnsi="Calibri" w:cs="Arial" w:hint="cs"/>
                <w:b/>
                <w:bCs/>
                <w:color w:val="C00000"/>
                <w:sz w:val="24"/>
                <w:szCs w:val="24"/>
                <w:rtl/>
              </w:rPr>
              <w:t>العرض</w:t>
            </w:r>
            <w:r w:rsidRPr="00B54185">
              <w:rPr>
                <w:b/>
                <w:bCs/>
                <w:color w:val="006600"/>
                <w:rtl/>
              </w:rPr>
              <w:t xml:space="preserve"> </w:t>
            </w:r>
          </w:p>
          <w:p w14:paraId="19E98808" w14:textId="77777777" w:rsidR="00C92FB7" w:rsidRPr="00C92FB7" w:rsidRDefault="00C92FB7" w:rsidP="00C92FB7">
            <w:pPr>
              <w:rPr>
                <w:rFonts w:ascii="Calibri" w:eastAsia="Calibri" w:hAnsi="Calibri" w:cs="Arial"/>
                <w:b/>
                <w:bCs/>
                <w:sz w:val="24"/>
                <w:szCs w:val="24"/>
                <w:rtl/>
              </w:rPr>
            </w:pPr>
            <w:r w:rsidRPr="00C92FB7">
              <w:rPr>
                <w:rFonts w:hint="cs"/>
                <w:b/>
                <w:bCs/>
                <w:rtl/>
              </w:rPr>
              <w:t>أ</w:t>
            </w:r>
            <w:r w:rsidRPr="00C92FB7">
              <w:rPr>
                <w:b/>
                <w:bCs/>
                <w:rtl/>
              </w:rPr>
              <w:t xml:space="preserve">قوم بكتابة قاعدة إعراب </w:t>
            </w:r>
            <w:r w:rsidRPr="00C92FB7">
              <w:rPr>
                <w:rFonts w:hint="cs"/>
                <w:b/>
                <w:bCs/>
                <w:rtl/>
              </w:rPr>
              <w:t xml:space="preserve">الأسماء المجرورة </w:t>
            </w:r>
            <w:r w:rsidRPr="00C92FB7">
              <w:rPr>
                <w:b/>
                <w:bCs/>
                <w:rtl/>
              </w:rPr>
              <w:t xml:space="preserve"> على السبورة بخط واضح</w:t>
            </w:r>
          </w:p>
          <w:p w14:paraId="2F1459D9" w14:textId="77777777" w:rsidR="00C92FB7" w:rsidRDefault="00C92FB7" w:rsidP="00C92FB7">
            <w:pPr>
              <w:rPr>
                <w:rFonts w:ascii="Calibri" w:eastAsia="Calibri" w:hAnsi="Calibri" w:cs="Arial"/>
                <w:b/>
                <w:bCs/>
                <w:color w:val="C00000"/>
                <w:sz w:val="24"/>
                <w:szCs w:val="24"/>
                <w:rtl/>
              </w:rPr>
            </w:pPr>
            <w:r w:rsidRPr="00C92FB7">
              <w:rPr>
                <w:rFonts w:ascii="Calibri" w:eastAsia="Calibri" w:hAnsi="Calibri" w:cs="Arial" w:hint="cs"/>
                <w:b/>
                <w:bCs/>
                <w:sz w:val="24"/>
                <w:szCs w:val="24"/>
                <w:rtl/>
              </w:rPr>
              <w:t xml:space="preserve"> ثم أناقش الطالبات في حل النشاط ص149   واطلب منهن حله ثم تصويب الخطأ إن وجد</w:t>
            </w:r>
            <w:r>
              <w:rPr>
                <w:rFonts w:ascii="Calibri" w:eastAsia="Calibri" w:hAnsi="Calibri" w:cs="Arial" w:hint="cs"/>
                <w:b/>
                <w:bCs/>
                <w:color w:val="0D0D0D" w:themeColor="text1" w:themeTint="F2"/>
                <w:sz w:val="24"/>
                <w:szCs w:val="24"/>
                <w:rtl/>
              </w:rPr>
              <w:t xml:space="preserve"> </w:t>
            </w:r>
            <w:r>
              <w:rPr>
                <w:rFonts w:ascii="Calibri" w:eastAsia="Calibri" w:hAnsi="Calibri" w:cs="Arial" w:hint="cs"/>
                <w:b/>
                <w:bCs/>
                <w:color w:val="C00000"/>
                <w:sz w:val="24"/>
                <w:szCs w:val="24"/>
                <w:rtl/>
              </w:rPr>
              <w:t>.</w:t>
            </w:r>
          </w:p>
          <w:p w14:paraId="3AC7A37D" w14:textId="77777777" w:rsidR="00C92FB7" w:rsidRPr="00C92FB7" w:rsidRDefault="00C92FB7" w:rsidP="00C92FB7">
            <w:pPr>
              <w:rPr>
                <w:rFonts w:ascii="Calibri" w:eastAsia="Calibri" w:hAnsi="Calibri" w:cs="Arial"/>
                <w:b/>
                <w:bCs/>
                <w:sz w:val="24"/>
                <w:szCs w:val="24"/>
                <w:rtl/>
              </w:rPr>
            </w:pPr>
            <w:r w:rsidRPr="00C92FB7">
              <w:rPr>
                <w:rFonts w:ascii="Calibri" w:eastAsia="Calibri" w:hAnsi="Calibri" w:cs="Arial" w:hint="cs"/>
                <w:b/>
                <w:bCs/>
                <w:sz w:val="24"/>
                <w:szCs w:val="24"/>
                <w:rtl/>
              </w:rPr>
              <w:t>تم ننتقل للأنشطة الأخرى</w:t>
            </w:r>
            <w:r>
              <w:rPr>
                <w:rFonts w:ascii="Calibri" w:eastAsia="Calibri" w:hAnsi="Calibri" w:cs="Arial" w:hint="cs"/>
                <w:b/>
                <w:bCs/>
                <w:sz w:val="24"/>
                <w:szCs w:val="24"/>
                <w:rtl/>
              </w:rPr>
              <w:t>.</w:t>
            </w:r>
            <w:r w:rsidR="00B83276">
              <w:rPr>
                <w:rFonts w:ascii="Calibri" w:eastAsia="Calibri" w:hAnsi="Calibri" w:cs="Arial" w:hint="cs"/>
                <w:b/>
                <w:bCs/>
                <w:sz w:val="24"/>
                <w:szCs w:val="24"/>
                <w:rtl/>
              </w:rPr>
              <w:t xml:space="preserve"> من تمثيل الحوار وحل التدريبات .</w:t>
            </w:r>
            <w:r w:rsidRPr="00C92FB7">
              <w:rPr>
                <w:rFonts w:ascii="Calibri" w:eastAsia="Calibri" w:hAnsi="Calibri" w:cs="Arial" w:hint="cs"/>
                <w:b/>
                <w:bCs/>
                <w:sz w:val="24"/>
                <w:szCs w:val="24"/>
                <w:rtl/>
              </w:rPr>
              <w:t xml:space="preserve"> </w:t>
            </w:r>
          </w:p>
          <w:p w14:paraId="17D7BB18" w14:textId="77777777" w:rsidR="00C92FB7" w:rsidRDefault="00C92FB7" w:rsidP="00C92FB7">
            <w:pPr>
              <w:rPr>
                <w:rFonts w:ascii="Calibri" w:eastAsia="Calibri" w:hAnsi="Calibri" w:cs="Arial"/>
                <w:b/>
                <w:bCs/>
                <w:color w:val="C00000"/>
                <w:sz w:val="24"/>
                <w:szCs w:val="24"/>
                <w:rtl/>
              </w:rPr>
            </w:pPr>
            <w:r>
              <w:rPr>
                <w:rFonts w:ascii="Calibri" w:eastAsia="Calibri" w:hAnsi="Calibri" w:cs="Arial" w:hint="cs"/>
                <w:b/>
                <w:bCs/>
                <w:color w:val="C00000"/>
                <w:sz w:val="24"/>
                <w:szCs w:val="24"/>
                <w:rtl/>
              </w:rPr>
              <w:t xml:space="preserve">الغلق </w:t>
            </w:r>
          </w:p>
          <w:p w14:paraId="4A31428A" w14:textId="77777777" w:rsidR="00C92FB7" w:rsidRPr="0093267F" w:rsidRDefault="00C92FB7" w:rsidP="00C92FB7">
            <w:pPr>
              <w:rPr>
                <w:rFonts w:ascii="Calibri" w:eastAsia="Calibri" w:hAnsi="Calibri" w:cs="Arial"/>
                <w:b/>
                <w:bCs/>
                <w:sz w:val="24"/>
                <w:szCs w:val="24"/>
                <w:rtl/>
              </w:rPr>
            </w:pPr>
            <w:r w:rsidRPr="0093267F">
              <w:rPr>
                <w:rFonts w:ascii="Calibri" w:eastAsia="Calibri" w:hAnsi="Calibri" w:cs="Arial" w:hint="cs"/>
                <w:b/>
                <w:bCs/>
                <w:sz w:val="24"/>
                <w:szCs w:val="24"/>
                <w:rtl/>
              </w:rPr>
              <w:t xml:space="preserve"> </w:t>
            </w:r>
            <w:r>
              <w:rPr>
                <w:rFonts w:ascii="Calibri" w:eastAsia="Calibri" w:hAnsi="Calibri" w:cs="Arial" w:hint="cs"/>
                <w:b/>
                <w:bCs/>
                <w:sz w:val="24"/>
                <w:szCs w:val="24"/>
                <w:rtl/>
              </w:rPr>
              <w:t>حل ورقة العمل .</w:t>
            </w:r>
          </w:p>
          <w:p w14:paraId="5ED27229" w14:textId="77777777" w:rsidR="00DE7884" w:rsidRPr="00F37955" w:rsidRDefault="00016A4A" w:rsidP="00A07371">
            <w:pPr>
              <w:rPr>
                <w:rFonts w:ascii="Calibri" w:eastAsia="Calibri" w:hAnsi="Calibri" w:cs="Arial"/>
                <w:b/>
                <w:bCs/>
                <w:color w:val="0D0D0D" w:themeColor="text1" w:themeTint="F2"/>
                <w:sz w:val="24"/>
                <w:szCs w:val="24"/>
              </w:rPr>
            </w:pPr>
            <w:r>
              <w:rPr>
                <w:rFonts w:ascii="Calibri" w:eastAsia="Calibri" w:hAnsi="Calibri" w:cs="Arial" w:hint="cs"/>
                <w:b/>
                <w:bCs/>
                <w:color w:val="0D0D0D" w:themeColor="text1" w:themeTint="F2"/>
                <w:sz w:val="24"/>
                <w:szCs w:val="24"/>
                <w:rtl/>
              </w:rPr>
              <w:t>حث الطالبات على حل الواجب المنزلي</w:t>
            </w:r>
          </w:p>
        </w:tc>
        <w:tc>
          <w:tcPr>
            <w:tcW w:w="2673" w:type="dxa"/>
            <w:tcBorders>
              <w:top w:val="double" w:sz="4" w:space="0" w:color="auto"/>
              <w:left w:val="double" w:sz="4" w:space="0" w:color="auto"/>
              <w:bottom w:val="double" w:sz="4" w:space="0" w:color="auto"/>
              <w:right w:val="double" w:sz="4" w:space="0" w:color="auto"/>
            </w:tcBorders>
            <w:vAlign w:val="center"/>
          </w:tcPr>
          <w:p w14:paraId="4A727A6B" w14:textId="77777777" w:rsidR="00DE7884" w:rsidRDefault="0088378A" w:rsidP="00A07371">
            <w:pPr>
              <w:widowControl w:val="0"/>
              <w:tabs>
                <w:tab w:val="right" w:pos="205"/>
              </w:tabs>
              <w:rPr>
                <w:rFonts w:ascii="Calibri" w:eastAsia="Calibri" w:hAnsi="Calibri" w:cs="Arial"/>
                <w:b/>
                <w:bCs/>
                <w:sz w:val="24"/>
                <w:szCs w:val="24"/>
                <w:rtl/>
                <w:lang w:bidi="ar-EG"/>
              </w:rPr>
            </w:pPr>
            <w:r w:rsidRPr="00F14BE4">
              <w:rPr>
                <w:b/>
                <w:bCs/>
                <w:sz w:val="28"/>
                <w:szCs w:val="28"/>
                <w:rtl/>
                <w:lang w:bidi="ar-EG"/>
              </w:rPr>
              <w:t>أن تعرب الطالبة الجمل وفقًا للنموذج</w:t>
            </w:r>
            <w:r w:rsidR="00C92FB7">
              <w:rPr>
                <w:rFonts w:hint="cs"/>
                <w:b/>
                <w:bCs/>
                <w:sz w:val="28"/>
                <w:szCs w:val="28"/>
                <w:rtl/>
                <w:lang w:bidi="ar-EG"/>
              </w:rPr>
              <w:t xml:space="preserve"> </w:t>
            </w:r>
            <w:r w:rsidRPr="00F14BE4">
              <w:rPr>
                <w:b/>
                <w:bCs/>
                <w:sz w:val="28"/>
                <w:szCs w:val="28"/>
                <w:rtl/>
                <w:lang w:bidi="ar-EG"/>
              </w:rPr>
              <w:t>.</w:t>
            </w:r>
          </w:p>
          <w:p w14:paraId="24CF2773" w14:textId="77777777" w:rsidR="00C92FB7" w:rsidRDefault="00C92FB7" w:rsidP="00A07371">
            <w:pPr>
              <w:widowControl w:val="0"/>
              <w:tabs>
                <w:tab w:val="right" w:pos="205"/>
              </w:tabs>
              <w:rPr>
                <w:rFonts w:ascii="Calibri" w:eastAsia="Calibri" w:hAnsi="Calibri" w:cs="Arial"/>
                <w:b/>
                <w:bCs/>
                <w:sz w:val="24"/>
                <w:szCs w:val="24"/>
                <w:rtl/>
                <w:lang w:bidi="ar-EG"/>
              </w:rPr>
            </w:pPr>
          </w:p>
          <w:p w14:paraId="3A2932AE" w14:textId="77777777" w:rsidR="00C92FB7" w:rsidRDefault="00C92FB7" w:rsidP="00A07371">
            <w:pPr>
              <w:widowControl w:val="0"/>
              <w:tabs>
                <w:tab w:val="right" w:pos="205"/>
              </w:tabs>
              <w:rPr>
                <w:rFonts w:ascii="Calibri" w:eastAsia="Calibri" w:hAnsi="Calibri" w:cs="Arial"/>
                <w:b/>
                <w:bCs/>
                <w:sz w:val="24"/>
                <w:szCs w:val="24"/>
                <w:rtl/>
                <w:lang w:bidi="ar-EG"/>
              </w:rPr>
            </w:pPr>
            <w:r>
              <w:rPr>
                <w:rFonts w:ascii="Calibri" w:eastAsia="Calibri" w:hAnsi="Calibri" w:cs="Arial" w:hint="cs"/>
                <w:b/>
                <w:bCs/>
                <w:sz w:val="24"/>
                <w:szCs w:val="24"/>
                <w:rtl/>
                <w:lang w:bidi="ar-EG"/>
              </w:rPr>
              <w:t>أن تمثل الطالبة الحوار .</w:t>
            </w:r>
          </w:p>
          <w:p w14:paraId="598A1720" w14:textId="77777777" w:rsidR="00C92FB7" w:rsidRDefault="00C92FB7" w:rsidP="00A07371">
            <w:pPr>
              <w:widowControl w:val="0"/>
              <w:tabs>
                <w:tab w:val="right" w:pos="205"/>
              </w:tabs>
              <w:rPr>
                <w:rFonts w:ascii="Calibri" w:eastAsia="Calibri" w:hAnsi="Calibri" w:cs="Arial"/>
                <w:b/>
                <w:bCs/>
                <w:sz w:val="24"/>
                <w:szCs w:val="24"/>
                <w:rtl/>
                <w:lang w:bidi="ar-EG"/>
              </w:rPr>
            </w:pPr>
          </w:p>
          <w:p w14:paraId="21A5FF44" w14:textId="77777777" w:rsidR="00C92FB7" w:rsidRDefault="00C92FB7" w:rsidP="00A07371">
            <w:pPr>
              <w:widowControl w:val="0"/>
              <w:tabs>
                <w:tab w:val="right" w:pos="205"/>
              </w:tabs>
              <w:rPr>
                <w:rFonts w:ascii="Calibri" w:eastAsia="Calibri" w:hAnsi="Calibri" w:cs="Arial"/>
                <w:b/>
                <w:bCs/>
                <w:sz w:val="24"/>
                <w:szCs w:val="24"/>
                <w:rtl/>
                <w:lang w:bidi="ar-EG"/>
              </w:rPr>
            </w:pPr>
            <w:r>
              <w:rPr>
                <w:rFonts w:ascii="Calibri" w:eastAsia="Calibri" w:hAnsi="Calibri" w:cs="Arial" w:hint="cs"/>
                <w:b/>
                <w:bCs/>
                <w:sz w:val="24"/>
                <w:szCs w:val="24"/>
                <w:rtl/>
                <w:lang w:bidi="ar-EG"/>
              </w:rPr>
              <w:t xml:space="preserve">أن تصل الطالبة </w:t>
            </w:r>
            <w:r w:rsidR="00B83276">
              <w:rPr>
                <w:rFonts w:ascii="Calibri" w:eastAsia="Calibri" w:hAnsi="Calibri" w:cs="Arial" w:hint="cs"/>
                <w:b/>
                <w:bCs/>
                <w:sz w:val="24"/>
                <w:szCs w:val="24"/>
                <w:rtl/>
                <w:lang w:bidi="ar-EG"/>
              </w:rPr>
              <w:t xml:space="preserve"> الجمل في </w:t>
            </w:r>
            <w:r>
              <w:rPr>
                <w:rFonts w:ascii="Calibri" w:eastAsia="Calibri" w:hAnsi="Calibri" w:cs="Arial" w:hint="cs"/>
                <w:b/>
                <w:bCs/>
                <w:sz w:val="24"/>
                <w:szCs w:val="24"/>
                <w:rtl/>
                <w:lang w:bidi="ar-EG"/>
              </w:rPr>
              <w:t>العمود الأول  بما يناسبه في العمود الثاني .</w:t>
            </w:r>
          </w:p>
          <w:p w14:paraId="783EA8F8" w14:textId="77777777" w:rsidR="00C92FB7" w:rsidRDefault="00C92FB7" w:rsidP="00A07371">
            <w:pPr>
              <w:widowControl w:val="0"/>
              <w:tabs>
                <w:tab w:val="right" w:pos="205"/>
              </w:tabs>
              <w:rPr>
                <w:rFonts w:ascii="Calibri" w:eastAsia="Calibri" w:hAnsi="Calibri" w:cs="Arial"/>
                <w:b/>
                <w:bCs/>
                <w:sz w:val="24"/>
                <w:szCs w:val="24"/>
                <w:rtl/>
                <w:lang w:bidi="ar-EG"/>
              </w:rPr>
            </w:pPr>
          </w:p>
          <w:p w14:paraId="16E5270F" w14:textId="77777777" w:rsidR="00E64AD9" w:rsidRPr="004D7A3D" w:rsidRDefault="00E64AD9" w:rsidP="00A07371">
            <w:pPr>
              <w:widowControl w:val="0"/>
              <w:tabs>
                <w:tab w:val="right" w:pos="205"/>
              </w:tabs>
              <w:rPr>
                <w:rFonts w:ascii="Calibri" w:eastAsia="Calibri" w:hAnsi="Calibri" w:cs="Arial"/>
                <w:b/>
                <w:bCs/>
                <w:sz w:val="24"/>
                <w:szCs w:val="24"/>
                <w:rtl/>
                <w:lang w:bidi="ar-EG"/>
              </w:rPr>
            </w:pPr>
            <w:r>
              <w:rPr>
                <w:rFonts w:ascii="Calibri" w:eastAsia="Calibri" w:hAnsi="Calibri" w:cs="Arial" w:hint="cs"/>
                <w:b/>
                <w:bCs/>
                <w:sz w:val="24"/>
                <w:szCs w:val="24"/>
                <w:rtl/>
                <w:lang w:bidi="ar-EG"/>
              </w:rPr>
              <w:t xml:space="preserve">أن </w:t>
            </w:r>
            <w:r w:rsidR="00C92FB7">
              <w:rPr>
                <w:rFonts w:ascii="Calibri" w:eastAsia="Calibri" w:hAnsi="Calibri" w:cs="Arial" w:hint="cs"/>
                <w:b/>
                <w:bCs/>
                <w:sz w:val="24"/>
                <w:szCs w:val="24"/>
                <w:rtl/>
                <w:lang w:bidi="ar-EG"/>
              </w:rPr>
              <w:t xml:space="preserve"> تحل الطالبة التدريبات حلا صحيحا .</w:t>
            </w:r>
          </w:p>
        </w:tc>
        <w:tc>
          <w:tcPr>
            <w:tcW w:w="1517" w:type="dxa"/>
            <w:tcBorders>
              <w:top w:val="double" w:sz="4" w:space="0" w:color="auto"/>
              <w:left w:val="double" w:sz="4" w:space="0" w:color="auto"/>
              <w:bottom w:val="double" w:sz="4" w:space="0" w:color="auto"/>
              <w:right w:val="double" w:sz="4" w:space="0" w:color="auto"/>
            </w:tcBorders>
            <w:vAlign w:val="center"/>
          </w:tcPr>
          <w:p w14:paraId="701832C1" w14:textId="77777777" w:rsidR="00DE7884" w:rsidRPr="00465869" w:rsidRDefault="00E64AD9" w:rsidP="00A07371">
            <w:pPr>
              <w:jc w:val="center"/>
              <w:rPr>
                <w:rFonts w:ascii="Calibri" w:eastAsia="Calibri" w:hAnsi="Calibri" w:cs="Arial"/>
                <w:b/>
                <w:bCs/>
                <w:sz w:val="24"/>
                <w:szCs w:val="24"/>
                <w:rtl/>
              </w:rPr>
            </w:pPr>
            <w:r>
              <w:rPr>
                <w:rFonts w:ascii="Calibri" w:eastAsia="Calibri" w:hAnsi="Calibri" w:cs="Arial" w:hint="cs"/>
                <w:b/>
                <w:bCs/>
                <w:sz w:val="24"/>
                <w:szCs w:val="24"/>
                <w:rtl/>
              </w:rPr>
              <w:t>تعرف الاسم المجرور وتمييزه واستعماله</w:t>
            </w:r>
          </w:p>
        </w:tc>
        <w:tc>
          <w:tcPr>
            <w:tcW w:w="1117" w:type="dxa"/>
            <w:tcBorders>
              <w:top w:val="double" w:sz="4" w:space="0" w:color="auto"/>
              <w:left w:val="double" w:sz="4" w:space="0" w:color="auto"/>
              <w:bottom w:val="double" w:sz="4" w:space="0" w:color="auto"/>
              <w:right w:val="double" w:sz="4" w:space="0" w:color="auto"/>
            </w:tcBorders>
            <w:vAlign w:val="center"/>
          </w:tcPr>
          <w:p w14:paraId="6B5FFAD1" w14:textId="77777777" w:rsidR="00DE7884" w:rsidRDefault="00DE7884" w:rsidP="00A07371">
            <w:pPr>
              <w:jc w:val="center"/>
              <w:rPr>
                <w:rFonts w:ascii="Calibri" w:eastAsia="Calibri" w:hAnsi="Calibri" w:cs="Arial"/>
                <w:b/>
                <w:bCs/>
                <w:color w:val="FF0000"/>
                <w:sz w:val="24"/>
                <w:szCs w:val="24"/>
                <w:rtl/>
              </w:rPr>
            </w:pPr>
            <w:r>
              <w:rPr>
                <w:rFonts w:ascii="Calibri" w:eastAsia="Calibri" w:hAnsi="Calibri" w:cs="Arial" w:hint="cs"/>
                <w:b/>
                <w:bCs/>
                <w:color w:val="FF0000"/>
                <w:sz w:val="24"/>
                <w:szCs w:val="24"/>
                <w:rtl/>
              </w:rPr>
              <w:t>الوحدة الرابعة</w:t>
            </w:r>
          </w:p>
          <w:p w14:paraId="5C26028F" w14:textId="77777777" w:rsidR="00DE7884" w:rsidRDefault="00DE7884"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 حرف ومهن</w:t>
            </w:r>
          </w:p>
          <w:p w14:paraId="393D11AC" w14:textId="77777777" w:rsidR="00DE7884" w:rsidRDefault="00DE7884"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 </w:t>
            </w:r>
            <w:r w:rsidR="00057234">
              <w:rPr>
                <w:rFonts w:ascii="Calibri" w:eastAsia="Calibri" w:hAnsi="Calibri" w:cs="Arial" w:hint="cs"/>
                <w:b/>
                <w:bCs/>
                <w:sz w:val="24"/>
                <w:szCs w:val="24"/>
                <w:rtl/>
              </w:rPr>
              <w:t xml:space="preserve">تابع الوظيفة النحوية اسم المجرور </w:t>
            </w:r>
          </w:p>
          <w:p w14:paraId="76DBD8A2" w14:textId="77777777" w:rsidR="00057234" w:rsidRDefault="00057234"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أعرب أتعلم وأتسلى </w:t>
            </w:r>
          </w:p>
          <w:p w14:paraId="6B12C74B" w14:textId="77777777" w:rsidR="00057234" w:rsidRPr="00465869" w:rsidRDefault="00057234" w:rsidP="00A07371">
            <w:pPr>
              <w:jc w:val="center"/>
              <w:rPr>
                <w:rFonts w:ascii="Calibri" w:eastAsia="Calibri" w:hAnsi="Calibri" w:cs="Arial"/>
                <w:b/>
                <w:bCs/>
                <w:sz w:val="24"/>
                <w:szCs w:val="24"/>
                <w:rtl/>
              </w:rPr>
            </w:pPr>
            <w:r>
              <w:rPr>
                <w:rFonts w:ascii="Calibri" w:eastAsia="Calibri" w:hAnsi="Calibri" w:cs="Arial" w:hint="cs"/>
                <w:b/>
                <w:bCs/>
                <w:sz w:val="24"/>
                <w:szCs w:val="24"/>
                <w:rtl/>
              </w:rPr>
              <w:t>الواجب المنزلي</w:t>
            </w:r>
          </w:p>
        </w:tc>
        <w:tc>
          <w:tcPr>
            <w:tcW w:w="837" w:type="dxa"/>
            <w:tcBorders>
              <w:top w:val="double" w:sz="4" w:space="0" w:color="auto"/>
              <w:left w:val="double" w:sz="4" w:space="0" w:color="auto"/>
              <w:bottom w:val="double" w:sz="4" w:space="0" w:color="auto"/>
              <w:right w:val="double" w:sz="4" w:space="0" w:color="auto"/>
            </w:tcBorders>
            <w:vAlign w:val="center"/>
          </w:tcPr>
          <w:p w14:paraId="4A747F9B" w14:textId="77777777" w:rsidR="00DE7884" w:rsidRPr="00465869" w:rsidRDefault="00DE7884" w:rsidP="00A07371">
            <w:pPr>
              <w:rPr>
                <w:rFonts w:ascii="Calibri" w:eastAsia="Calibri" w:hAnsi="Calibri" w:cs="Arial"/>
                <w:b/>
                <w:bCs/>
                <w:sz w:val="24"/>
                <w:szCs w:val="24"/>
              </w:rPr>
            </w:pPr>
          </w:p>
        </w:tc>
        <w:tc>
          <w:tcPr>
            <w:tcW w:w="838" w:type="dxa"/>
            <w:tcBorders>
              <w:top w:val="double" w:sz="4" w:space="0" w:color="auto"/>
              <w:left w:val="double" w:sz="4" w:space="0" w:color="auto"/>
              <w:bottom w:val="double" w:sz="4" w:space="0" w:color="auto"/>
              <w:right w:val="double" w:sz="4" w:space="0" w:color="auto"/>
            </w:tcBorders>
            <w:vAlign w:val="center"/>
          </w:tcPr>
          <w:p w14:paraId="725044C8" w14:textId="77777777" w:rsidR="00DE7884" w:rsidRPr="00465869" w:rsidRDefault="00DE7884" w:rsidP="00A07371">
            <w:pPr>
              <w:jc w:val="center"/>
              <w:rPr>
                <w:rFonts w:ascii="Calibri" w:eastAsia="Calibri" w:hAnsi="Calibri" w:cs="Arial"/>
                <w:b/>
                <w:bCs/>
                <w:sz w:val="24"/>
                <w:szCs w:val="24"/>
                <w:rtl/>
              </w:rPr>
            </w:pPr>
          </w:p>
          <w:p w14:paraId="0C6BA6F1" w14:textId="77777777" w:rsidR="00DE7884" w:rsidRPr="00465869" w:rsidRDefault="00DE7884" w:rsidP="00A07371">
            <w:pPr>
              <w:jc w:val="center"/>
              <w:rPr>
                <w:rFonts w:ascii="Calibri" w:eastAsia="Calibri" w:hAnsi="Calibri" w:cs="Arial"/>
                <w:b/>
                <w:bCs/>
                <w:sz w:val="24"/>
                <w:szCs w:val="24"/>
                <w:rtl/>
              </w:rPr>
            </w:pPr>
          </w:p>
          <w:p w14:paraId="18F02FD0" w14:textId="77777777" w:rsidR="00DE7884" w:rsidRPr="00465869" w:rsidRDefault="00DE7884" w:rsidP="00A07371">
            <w:pPr>
              <w:jc w:val="center"/>
              <w:rPr>
                <w:rFonts w:ascii="Calibri" w:eastAsia="Calibri" w:hAnsi="Calibri" w:cs="Arial"/>
                <w:b/>
                <w:bCs/>
                <w:sz w:val="24"/>
                <w:szCs w:val="24"/>
                <w:rtl/>
              </w:rPr>
            </w:pPr>
          </w:p>
          <w:p w14:paraId="5167043F" w14:textId="77777777" w:rsidR="00DE7884" w:rsidRPr="00465869" w:rsidRDefault="00DE7884" w:rsidP="00A07371">
            <w:pPr>
              <w:jc w:val="center"/>
              <w:rPr>
                <w:rFonts w:ascii="Calibri" w:eastAsia="Calibri" w:hAnsi="Calibri" w:cs="Arial"/>
                <w:b/>
                <w:bCs/>
                <w:sz w:val="24"/>
                <w:szCs w:val="24"/>
                <w:rtl/>
              </w:rPr>
            </w:pPr>
          </w:p>
          <w:p w14:paraId="781ABBE0" w14:textId="77777777" w:rsidR="00DE7884" w:rsidRPr="00465869" w:rsidRDefault="00833DFF" w:rsidP="00A07371">
            <w:pPr>
              <w:jc w:val="center"/>
              <w:rPr>
                <w:rFonts w:ascii="Calibri" w:eastAsia="Calibri" w:hAnsi="Calibri" w:cs="Arial"/>
                <w:b/>
                <w:bCs/>
                <w:sz w:val="24"/>
                <w:szCs w:val="24"/>
                <w:rtl/>
              </w:rPr>
            </w:pPr>
            <w:r>
              <w:rPr>
                <w:rFonts w:ascii="Calibri" w:eastAsia="Calibri" w:hAnsi="Calibri" w:cs="Arial" w:hint="cs"/>
                <w:b/>
                <w:bCs/>
                <w:sz w:val="24"/>
                <w:szCs w:val="24"/>
                <w:rtl/>
              </w:rPr>
              <w:t>الاثنين</w:t>
            </w:r>
          </w:p>
          <w:p w14:paraId="34A67C28" w14:textId="77777777" w:rsidR="00DE7884" w:rsidRPr="00465869" w:rsidRDefault="00DE7884" w:rsidP="00A07371">
            <w:pPr>
              <w:jc w:val="center"/>
              <w:rPr>
                <w:rFonts w:ascii="Calibri" w:eastAsia="Calibri" w:hAnsi="Calibri" w:cs="Arial"/>
                <w:b/>
                <w:bCs/>
                <w:sz w:val="24"/>
                <w:szCs w:val="24"/>
                <w:rtl/>
              </w:rPr>
            </w:pPr>
          </w:p>
          <w:p w14:paraId="71F5E711" w14:textId="77777777" w:rsidR="00DE7884" w:rsidRPr="00465869" w:rsidRDefault="00DE7884" w:rsidP="00A07371">
            <w:pPr>
              <w:jc w:val="center"/>
              <w:rPr>
                <w:rFonts w:ascii="Calibri" w:eastAsia="Calibri" w:hAnsi="Calibri" w:cs="Arial"/>
                <w:b/>
                <w:bCs/>
                <w:sz w:val="24"/>
                <w:szCs w:val="24"/>
                <w:rtl/>
              </w:rPr>
            </w:pPr>
          </w:p>
          <w:p w14:paraId="01AE5D88" w14:textId="77777777" w:rsidR="00DE7884" w:rsidRPr="00465869" w:rsidRDefault="00DE7884" w:rsidP="00A07371">
            <w:pPr>
              <w:jc w:val="center"/>
              <w:rPr>
                <w:rFonts w:ascii="Calibri" w:eastAsia="Calibri" w:hAnsi="Calibri" w:cs="Arial"/>
                <w:b/>
                <w:bCs/>
                <w:sz w:val="24"/>
                <w:szCs w:val="24"/>
                <w:rtl/>
              </w:rPr>
            </w:pPr>
          </w:p>
          <w:p w14:paraId="1946E2AE" w14:textId="77777777" w:rsidR="00DE7884" w:rsidRPr="00465869" w:rsidRDefault="00DE7884" w:rsidP="00A07371">
            <w:pPr>
              <w:jc w:val="center"/>
              <w:rPr>
                <w:rFonts w:ascii="Calibri" w:eastAsia="Calibri" w:hAnsi="Calibri" w:cs="Arial"/>
                <w:b/>
                <w:bCs/>
                <w:sz w:val="24"/>
                <w:szCs w:val="24"/>
                <w:rtl/>
              </w:rPr>
            </w:pPr>
          </w:p>
          <w:p w14:paraId="4F72F080" w14:textId="77777777" w:rsidR="00DE7884" w:rsidRPr="00465869" w:rsidRDefault="00DE7884" w:rsidP="00A07371">
            <w:pPr>
              <w:jc w:val="center"/>
              <w:rPr>
                <w:rFonts w:ascii="Calibri" w:eastAsia="Calibri" w:hAnsi="Calibri" w:cs="Arial"/>
                <w:b/>
                <w:bCs/>
                <w:sz w:val="24"/>
                <w:szCs w:val="24"/>
                <w:rtl/>
              </w:rPr>
            </w:pPr>
          </w:p>
          <w:p w14:paraId="07812D54" w14:textId="77777777" w:rsidR="00DE7884" w:rsidRPr="00465869" w:rsidRDefault="00DE7884" w:rsidP="00A07371">
            <w:pPr>
              <w:jc w:val="center"/>
              <w:rPr>
                <w:rFonts w:ascii="Calibri" w:eastAsia="Calibri" w:hAnsi="Calibri" w:cs="Arial"/>
                <w:b/>
                <w:bCs/>
                <w:sz w:val="24"/>
                <w:szCs w:val="24"/>
              </w:rPr>
            </w:pPr>
          </w:p>
        </w:tc>
      </w:tr>
    </w:tbl>
    <w:p w14:paraId="0A5C3642" w14:textId="77777777" w:rsidR="00DE7884" w:rsidRDefault="00DE7884" w:rsidP="00B87116">
      <w:pPr>
        <w:tabs>
          <w:tab w:val="left" w:pos="1943"/>
        </w:tabs>
        <w:rPr>
          <w:rtl/>
        </w:rPr>
      </w:pPr>
    </w:p>
    <w:p w14:paraId="0E9A3F80" w14:textId="77777777" w:rsidR="00DE7884" w:rsidRDefault="007B376F" w:rsidP="00B87116">
      <w:pPr>
        <w:tabs>
          <w:tab w:val="left" w:pos="1943"/>
        </w:tabs>
        <w:rPr>
          <w:rtl/>
        </w:rPr>
      </w:pPr>
      <w:r>
        <w:rPr>
          <w:noProof/>
          <w:rtl/>
        </w:rPr>
        <mc:AlternateContent>
          <mc:Choice Requires="wps">
            <w:drawing>
              <wp:anchor distT="0" distB="0" distL="114300" distR="114300" simplePos="0" relativeHeight="251918336" behindDoc="0" locked="0" layoutInCell="1" allowOverlap="1" wp14:anchorId="3CD0232B" wp14:editId="17E20CF4">
                <wp:simplePos x="0" y="0"/>
                <wp:positionH relativeFrom="column">
                  <wp:posOffset>7115175</wp:posOffset>
                </wp:positionH>
                <wp:positionV relativeFrom="paragraph">
                  <wp:posOffset>9525</wp:posOffset>
                </wp:positionV>
                <wp:extent cx="1740535" cy="982980"/>
                <wp:effectExtent l="0" t="0" r="0" b="0"/>
                <wp:wrapNone/>
                <wp:docPr id="104" name="مربع ن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40535"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25389" w14:textId="77777777" w:rsidR="00596903" w:rsidRPr="00847CC3" w:rsidRDefault="00596903" w:rsidP="00FA766E">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 xml:space="preserve">المملكة </w:t>
                            </w:r>
                            <w:r w:rsidRPr="00847CC3">
                              <w:rPr>
                                <w:rFonts w:ascii="Sakkal Majalla" w:hAnsi="Sakkal Majalla" w:cs="Sakkal Majalla"/>
                                <w:b/>
                                <w:bCs/>
                                <w:sz w:val="20"/>
                                <w:szCs w:val="20"/>
                                <w:rtl/>
                              </w:rPr>
                              <w:t>العربية السعودية</w:t>
                            </w:r>
                          </w:p>
                          <w:p w14:paraId="249B8217" w14:textId="77777777" w:rsidR="00596903" w:rsidRPr="00847CC3" w:rsidRDefault="00596903" w:rsidP="00FA766E">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14:paraId="7CDA8597" w14:textId="77777777" w:rsidR="00596903" w:rsidRPr="00847CC3" w:rsidRDefault="00596903" w:rsidP="00FA766E">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بالمدينة المنورة</w:t>
                            </w:r>
                          </w:p>
                          <w:p w14:paraId="6643FEDE" w14:textId="77777777" w:rsidR="00596903" w:rsidRPr="00847CC3" w:rsidRDefault="00596903" w:rsidP="00FA766E">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...شرق المدينة </w:t>
                            </w:r>
                          </w:p>
                          <w:p w14:paraId="59958528" w14:textId="77777777" w:rsidR="00596903" w:rsidRPr="00847CC3" w:rsidRDefault="00596903" w:rsidP="00FA766E">
                            <w:pPr>
                              <w:spacing w:after="0"/>
                              <w:rPr>
                                <w:rFonts w:ascii="Sakkal Majalla" w:hAnsi="Sakkal Majalla" w:cs="Sakkal Majalla"/>
                                <w:b/>
                                <w:bCs/>
                                <w:sz w:val="20"/>
                                <w:szCs w:val="20"/>
                                <w:rtl/>
                              </w:rPr>
                            </w:pPr>
                          </w:p>
                          <w:p w14:paraId="582228B2" w14:textId="77777777" w:rsidR="00596903" w:rsidRPr="00847CC3" w:rsidRDefault="00596903" w:rsidP="00FA766E">
                            <w:pPr>
                              <w:jc w:val="center"/>
                              <w:rPr>
                                <w:rFonts w:ascii="Sakkal Majalla" w:hAnsi="Sakkal Majalla" w:cs="Sakkal Majall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45" type="#_x0000_t202" style="position:absolute;left:0;text-align:left;margin-left:560.25pt;margin-top:.75pt;width:137.05pt;height:77.4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" filled="f" stroked="f">
                <v:path arrowok="t"/>
                <v:textbox>
                  <w:txbxContent>
                    <w:p w:rsidR="00596903" w:rsidRPr="00847CC3" w:rsidRDefault="00596903" w:rsidP="00FA766E">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المملكة العربية السعودية</w:t>
                      </w:r>
                    </w:p>
                    <w:p w:rsidR="00596903" w:rsidRPr="00847CC3" w:rsidRDefault="00596903" w:rsidP="00FA766E">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rsidR="00596903" w:rsidRPr="00847CC3" w:rsidRDefault="00596903" w:rsidP="00FA766E">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بالمدينة المنورة</w:t>
                      </w:r>
                    </w:p>
                    <w:p w:rsidR="00596903" w:rsidRPr="00847CC3" w:rsidRDefault="00596903" w:rsidP="00FA766E">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...شرق المدينة </w:t>
                      </w:r>
                    </w:p>
                    <w:p w:rsidR="00596903" w:rsidRPr="00847CC3" w:rsidRDefault="00596903" w:rsidP="00FA766E">
                      <w:pPr>
                        <w:spacing w:after="0"/>
                        <w:rPr>
                          <w:rFonts w:ascii="Sakkal Majalla" w:hAnsi="Sakkal Majalla" w:cs="Sakkal Majalla"/>
                          <w:b/>
                          <w:bCs/>
                          <w:sz w:val="20"/>
                          <w:szCs w:val="20"/>
                          <w:rtl/>
                        </w:rPr>
                      </w:pPr>
                    </w:p>
                    <w:p w:rsidR="00596903" w:rsidRPr="00847CC3" w:rsidRDefault="00596903" w:rsidP="00FA766E">
                      <w:pPr>
                        <w:jc w:val="center"/>
                        <w:rPr>
                          <w:rFonts w:ascii="Sakkal Majalla" w:hAnsi="Sakkal Majalla" w:cs="Sakkal Majalla"/>
                          <w:sz w:val="20"/>
                          <w:szCs w:val="20"/>
                        </w:rPr>
                      </w:pPr>
                    </w:p>
                  </w:txbxContent>
                </v:textbox>
              </v:shape>
            </w:pict>
          </mc:Fallback>
        </mc:AlternateContent>
      </w:r>
      <w:r>
        <w:rPr>
          <w:noProof/>
          <w:rtl/>
        </w:rPr>
        <mc:AlternateContent>
          <mc:Choice Requires="wps">
            <w:drawing>
              <wp:anchor distT="0" distB="0" distL="114300" distR="114300" simplePos="0" relativeHeight="251881472" behindDoc="0" locked="0" layoutInCell="1" allowOverlap="1" wp14:anchorId="5617A86F" wp14:editId="64A58237">
                <wp:simplePos x="0" y="0"/>
                <wp:positionH relativeFrom="column">
                  <wp:posOffset>314325</wp:posOffset>
                </wp:positionH>
                <wp:positionV relativeFrom="paragraph">
                  <wp:posOffset>-57150</wp:posOffset>
                </wp:positionV>
                <wp:extent cx="6317615" cy="725805"/>
                <wp:effectExtent l="0" t="0" r="6985" b="0"/>
                <wp:wrapNone/>
                <wp:docPr id="103" name="مربع ن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6317615" cy="725805"/>
                        </a:xfrm>
                        <a:prstGeom prst="rect">
                          <a:avLst/>
                        </a:prstGeom>
                        <a:solidFill>
                          <a:srgbClr val="FFFFFF"/>
                        </a:solidFill>
                        <a:ln w="19050" cmpd="sng">
                          <a:solidFill>
                            <a:srgbClr val="000000"/>
                          </a:solidFill>
                          <a:miter lim="800000"/>
                          <a:headEnd/>
                          <a:tailEnd/>
                        </a:ln>
                      </wps:spPr>
                      <wps:txbx>
                        <w:txbxContent>
                          <w:p w14:paraId="19997273" w14:textId="77777777" w:rsidR="00596903" w:rsidRPr="004D7A3D" w:rsidRDefault="00596903" w:rsidP="00B34C97">
                            <w:pPr>
                              <w:rPr>
                                <w:rFonts w:ascii="Calibri" w:eastAsia="Calibri" w:hAnsi="Calibri" w:cs="Arial"/>
                                <w:b/>
                                <w:bCs/>
                                <w:color w:val="FF0000"/>
                                <w:sz w:val="24"/>
                                <w:szCs w:val="24"/>
                                <w:rtl/>
                              </w:rPr>
                            </w:pPr>
                            <w:r w:rsidRPr="004D7A3D">
                              <w:rPr>
                                <w:rFonts w:ascii="Sakkal Majalla" w:hAnsi="Sakkal Majalla" w:cs="Sakkal Majalla"/>
                                <w:b/>
                                <w:bCs/>
                                <w:sz w:val="28"/>
                                <w:szCs w:val="28"/>
                                <w:rtl/>
                              </w:rPr>
                              <w:t xml:space="preserve">الخطة </w:t>
                            </w:r>
                            <w:r w:rsidRPr="004D7A3D">
                              <w:rPr>
                                <w:rFonts w:ascii="Sakkal Majalla" w:hAnsi="Sakkal Majalla" w:cs="Sakkal Majalla"/>
                                <w:b/>
                                <w:bCs/>
                                <w:sz w:val="28"/>
                                <w:szCs w:val="28"/>
                                <w:rtl/>
                              </w:rPr>
                              <w:t>اليومية الفعلية المنفذة لمكونات الوحدة الدراسية</w:t>
                            </w:r>
                            <w:r w:rsidRPr="004D7A3D">
                              <w:rPr>
                                <w:rFonts w:ascii="Sakkal Majalla" w:hAnsi="Sakkal Majalla" w:cs="Sakkal Majalla" w:hint="cs"/>
                                <w:b/>
                                <w:bCs/>
                                <w:sz w:val="28"/>
                                <w:szCs w:val="28"/>
                                <w:rtl/>
                              </w:rPr>
                              <w:t xml:space="preserve"> "(   </w:t>
                            </w:r>
                            <w:r>
                              <w:rPr>
                                <w:rFonts w:ascii="Sakkal Majalla" w:hAnsi="Sakkal Majalla" w:cs="Sakkal Majalla" w:hint="cs"/>
                                <w:b/>
                                <w:bCs/>
                                <w:sz w:val="28"/>
                                <w:szCs w:val="28"/>
                                <w:rtl/>
                              </w:rPr>
                              <w:t>4</w:t>
                            </w:r>
                            <w:r w:rsidRPr="004D7A3D">
                              <w:rPr>
                                <w:rFonts w:ascii="Sakkal Majalla" w:hAnsi="Sakkal Majalla" w:cs="Sakkal Majalla" w:hint="cs"/>
                                <w:b/>
                                <w:bCs/>
                                <w:sz w:val="28"/>
                                <w:szCs w:val="28"/>
                                <w:rtl/>
                              </w:rPr>
                              <w:t xml:space="preserve">  )</w:t>
                            </w:r>
                            <w:r>
                              <w:rPr>
                                <w:rFonts w:ascii="Sakkal Majalla" w:hAnsi="Sakkal Majalla" w:cs="Sakkal Majalla" w:hint="cs"/>
                                <w:b/>
                                <w:bCs/>
                                <w:color w:val="C00000"/>
                                <w:sz w:val="28"/>
                                <w:szCs w:val="28"/>
                                <w:rtl/>
                              </w:rPr>
                              <w:t>مهن وحرف</w:t>
                            </w:r>
                          </w:p>
                          <w:p w14:paraId="2EC870A2" w14:textId="77777777" w:rsidR="00596903" w:rsidRPr="004D7A3D" w:rsidRDefault="00596903" w:rsidP="00B34C97">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sidR="00016A4A">
                              <w:rPr>
                                <w:rFonts w:ascii="Sakkal Majalla" w:hAnsi="Sakkal Majalla" w:cs="Sakkal Majalla" w:hint="cs"/>
                                <w:b/>
                                <w:bCs/>
                                <w:sz w:val="24"/>
                                <w:szCs w:val="24"/>
                                <w:rtl/>
                              </w:rPr>
                              <w:t xml:space="preserve">  </w:t>
                            </w:r>
                            <w:r>
                              <w:rPr>
                                <w:rFonts w:ascii="Sakkal Majalla" w:hAnsi="Sakkal Majalla" w:cs="Sakkal Majalla" w:hint="cs"/>
                                <w:b/>
                                <w:bCs/>
                                <w:sz w:val="24"/>
                                <w:szCs w:val="24"/>
                                <w:rtl/>
                              </w:rPr>
                              <w:t>12</w:t>
                            </w:r>
                            <w:r w:rsidRPr="00E64AD9">
                              <w:rPr>
                                <w:rFonts w:ascii="Sakkal Majalla" w:hAnsi="Sakkal Majalla" w:cs="Sakkal Majalla" w:hint="cs"/>
                                <w:b/>
                                <w:bCs/>
                                <w:sz w:val="24"/>
                                <w:szCs w:val="24"/>
                                <w:rtl/>
                              </w:rPr>
                              <w:t xml:space="preserve"> </w:t>
                            </w:r>
                            <w:r>
                              <w:rPr>
                                <w:rFonts w:ascii="Sakkal Majalla" w:hAnsi="Sakkal Majalla" w:cs="Sakkal Majalla" w:hint="cs"/>
                                <w:b/>
                                <w:bCs/>
                                <w:sz w:val="24"/>
                                <w:szCs w:val="24"/>
                                <w:rtl/>
                              </w:rPr>
                              <w:t>الأحد 12/8 إلى  الخميس16/8</w:t>
                            </w:r>
                          </w:p>
                          <w:p w14:paraId="5A95BBEF" w14:textId="77777777" w:rsidR="00596903" w:rsidRPr="00233216" w:rsidRDefault="00596903" w:rsidP="00B34C97">
                            <w:pPr>
                              <w:spacing w:after="0"/>
                              <w:rPr>
                                <w:rFonts w:ascii="Sakkal Majalla" w:hAnsi="Sakkal Majalla" w:cs="Sakkal Majalla"/>
                                <w:b/>
                                <w:bCs/>
                                <w:sz w:val="32"/>
                                <w:szCs w:val="32"/>
                                <w:rt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46" type="#_x0000_t202" style="position:absolute;left:0;text-align:left;margin-left:24.75pt;margin-top:-4.5pt;width:497.45pt;height:57.15pt;flip:x;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" strokeweight="1.5pt">
                <v:path arrowok="t"/>
                <v:textbox>
                  <w:txbxContent>
                    <w:p w:rsidR="00596903" w:rsidRPr="004D7A3D" w:rsidRDefault="00596903" w:rsidP="00B34C97">
                      <w:pPr>
                        <w:rPr>
                          <w:rFonts w:ascii="Calibri" w:eastAsia="Calibri" w:hAnsi="Calibri" w:cs="Arial"/>
                          <w:b/>
                          <w:bCs/>
                          <w:color w:val="FF0000"/>
                          <w:sz w:val="24"/>
                          <w:szCs w:val="24"/>
                          <w:rtl/>
                        </w:rPr>
                      </w:pPr>
                      <w:r w:rsidRPr="004D7A3D">
                        <w:rPr>
                          <w:rFonts w:ascii="Sakkal Majalla" w:hAnsi="Sakkal Majalla" w:cs="Sakkal Majalla"/>
                          <w:b/>
                          <w:bCs/>
                          <w:sz w:val="28"/>
                          <w:szCs w:val="28"/>
                          <w:rtl/>
                        </w:rPr>
                        <w:t>الخطة اليومية الفعلية المنفذة لمكونات الوحدة الدراسية</w:t>
                      </w:r>
                      <w:r w:rsidRPr="004D7A3D">
                        <w:rPr>
                          <w:rFonts w:ascii="Sakkal Majalla" w:hAnsi="Sakkal Majalla" w:cs="Sakkal Majalla" w:hint="cs"/>
                          <w:b/>
                          <w:bCs/>
                          <w:sz w:val="28"/>
                          <w:szCs w:val="28"/>
                          <w:rtl/>
                        </w:rPr>
                        <w:t xml:space="preserve"> "(   </w:t>
                      </w:r>
                      <w:r>
                        <w:rPr>
                          <w:rFonts w:ascii="Sakkal Majalla" w:hAnsi="Sakkal Majalla" w:cs="Sakkal Majalla" w:hint="cs"/>
                          <w:b/>
                          <w:bCs/>
                          <w:sz w:val="28"/>
                          <w:szCs w:val="28"/>
                          <w:rtl/>
                        </w:rPr>
                        <w:t>4</w:t>
                      </w:r>
                      <w:r w:rsidRPr="004D7A3D">
                        <w:rPr>
                          <w:rFonts w:ascii="Sakkal Majalla" w:hAnsi="Sakkal Majalla" w:cs="Sakkal Majalla" w:hint="cs"/>
                          <w:b/>
                          <w:bCs/>
                          <w:sz w:val="28"/>
                          <w:szCs w:val="28"/>
                          <w:rtl/>
                        </w:rPr>
                        <w:t xml:space="preserve">  )</w:t>
                      </w:r>
                      <w:r>
                        <w:rPr>
                          <w:rFonts w:ascii="Sakkal Majalla" w:hAnsi="Sakkal Majalla" w:cs="Sakkal Majalla" w:hint="cs"/>
                          <w:b/>
                          <w:bCs/>
                          <w:color w:val="C00000"/>
                          <w:sz w:val="28"/>
                          <w:szCs w:val="28"/>
                          <w:rtl/>
                        </w:rPr>
                        <w:t>مهن وحرف</w:t>
                      </w:r>
                    </w:p>
                    <w:p w:rsidR="00596903" w:rsidRPr="004D7A3D" w:rsidRDefault="00596903" w:rsidP="00B34C97">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sidR="00016A4A">
                        <w:rPr>
                          <w:rFonts w:ascii="Sakkal Majalla" w:hAnsi="Sakkal Majalla" w:cs="Sakkal Majalla" w:hint="cs"/>
                          <w:b/>
                          <w:bCs/>
                          <w:sz w:val="24"/>
                          <w:szCs w:val="24"/>
                          <w:rtl/>
                        </w:rPr>
                        <w:t xml:space="preserve">  </w:t>
                      </w:r>
                      <w:r>
                        <w:rPr>
                          <w:rFonts w:ascii="Sakkal Majalla" w:hAnsi="Sakkal Majalla" w:cs="Sakkal Majalla" w:hint="cs"/>
                          <w:b/>
                          <w:bCs/>
                          <w:sz w:val="24"/>
                          <w:szCs w:val="24"/>
                          <w:rtl/>
                        </w:rPr>
                        <w:t>12</w:t>
                      </w:r>
                      <w:r w:rsidRPr="00E64AD9">
                        <w:rPr>
                          <w:rFonts w:ascii="Sakkal Majalla" w:hAnsi="Sakkal Majalla" w:cs="Sakkal Majalla" w:hint="cs"/>
                          <w:b/>
                          <w:bCs/>
                          <w:sz w:val="24"/>
                          <w:szCs w:val="24"/>
                          <w:rtl/>
                        </w:rPr>
                        <w:t xml:space="preserve"> </w:t>
                      </w:r>
                      <w:r>
                        <w:rPr>
                          <w:rFonts w:ascii="Sakkal Majalla" w:hAnsi="Sakkal Majalla" w:cs="Sakkal Majalla" w:hint="cs"/>
                          <w:b/>
                          <w:bCs/>
                          <w:sz w:val="24"/>
                          <w:szCs w:val="24"/>
                          <w:rtl/>
                        </w:rPr>
                        <w:t>الأحد 12/8 إلى  الخميس16/8</w:t>
                      </w:r>
                    </w:p>
                    <w:p w:rsidR="00596903" w:rsidRPr="00233216" w:rsidRDefault="00596903" w:rsidP="00B34C97">
                      <w:pPr>
                        <w:spacing w:after="0"/>
                        <w:rPr>
                          <w:rFonts w:ascii="Sakkal Majalla" w:hAnsi="Sakkal Majalla" w:cs="Sakkal Majalla"/>
                          <w:b/>
                          <w:bCs/>
                          <w:sz w:val="32"/>
                          <w:szCs w:val="32"/>
                          <w:rtl/>
                        </w:rPr>
                      </w:pPr>
                    </w:p>
                  </w:txbxContent>
                </v:textbox>
              </v:shape>
            </w:pict>
          </mc:Fallback>
        </mc:AlternateContent>
      </w:r>
      <w:r w:rsidR="00E64AD9">
        <w:rPr>
          <w:noProof/>
          <w:rtl/>
        </w:rPr>
        <w:drawing>
          <wp:anchor distT="0" distB="0" distL="114300" distR="114300" simplePos="0" relativeHeight="251944960" behindDoc="1" locked="0" layoutInCell="1" allowOverlap="1" wp14:anchorId="3C81544B" wp14:editId="488B92B1">
            <wp:simplePos x="0" y="0"/>
            <wp:positionH relativeFrom="column">
              <wp:posOffset>-342900</wp:posOffset>
            </wp:positionH>
            <wp:positionV relativeFrom="paragraph">
              <wp:posOffset>116205</wp:posOffset>
            </wp:positionV>
            <wp:extent cx="762000" cy="704850"/>
            <wp:effectExtent l="19050" t="0" r="0" b="0"/>
            <wp:wrapTight wrapText="bothSides">
              <wp:wrapPolygon edited="0">
                <wp:start x="7020" y="584"/>
                <wp:lineTo x="6480" y="5838"/>
                <wp:lineTo x="8640" y="9924"/>
                <wp:lineTo x="10800" y="9924"/>
                <wp:lineTo x="1620" y="12259"/>
                <wp:lineTo x="-540" y="14011"/>
                <wp:lineTo x="-540" y="19849"/>
                <wp:lineTo x="3240" y="20432"/>
                <wp:lineTo x="4860" y="20432"/>
                <wp:lineTo x="7020" y="20432"/>
                <wp:lineTo x="9720" y="20432"/>
                <wp:lineTo x="16200" y="19849"/>
                <wp:lineTo x="16200" y="15762"/>
                <wp:lineTo x="15120" y="13427"/>
                <wp:lineTo x="10800" y="9924"/>
                <wp:lineTo x="18360" y="9924"/>
                <wp:lineTo x="21600" y="7005"/>
                <wp:lineTo x="21600" y="584"/>
                <wp:lineTo x="7020" y="584"/>
              </wp:wrapPolygon>
            </wp:wrapTight>
            <wp:docPr id="60"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000" cy="704850"/>
                    </a:xfrm>
                    <a:prstGeom prst="rect">
                      <a:avLst/>
                    </a:prstGeom>
                  </pic:spPr>
                </pic:pic>
              </a:graphicData>
            </a:graphic>
          </wp:anchor>
        </w:drawing>
      </w:r>
    </w:p>
    <w:p w14:paraId="4E82BA7A" w14:textId="77777777" w:rsidR="00DE7884" w:rsidRDefault="00DE7884" w:rsidP="00B87116">
      <w:pPr>
        <w:tabs>
          <w:tab w:val="left" w:pos="1943"/>
        </w:tabs>
        <w:rPr>
          <w:rtl/>
        </w:rPr>
      </w:pPr>
    </w:p>
    <w:p w14:paraId="0838B2A1" w14:textId="77777777" w:rsidR="00DE7884" w:rsidRDefault="00DE7884" w:rsidP="00B87116">
      <w:pPr>
        <w:tabs>
          <w:tab w:val="left" w:pos="1943"/>
        </w:tabs>
        <w:rPr>
          <w:rtl/>
        </w:rPr>
      </w:pPr>
    </w:p>
    <w:p w14:paraId="02296D42" w14:textId="77777777" w:rsidR="00DE7884" w:rsidRDefault="00DE7884" w:rsidP="00B87116">
      <w:pPr>
        <w:tabs>
          <w:tab w:val="left" w:pos="1943"/>
        </w:tabs>
        <w:rPr>
          <w:rtl/>
        </w:rPr>
      </w:pPr>
    </w:p>
    <w:tbl>
      <w:tblPr>
        <w:tblStyle w:val="10"/>
        <w:tblpPr w:leftFromText="180" w:rightFromText="180" w:vertAnchor="text" w:horzAnchor="margin" w:tblpXSpec="center" w:tblpY="-39"/>
        <w:tblW w:w="14907" w:type="dxa"/>
        <w:tblLayout w:type="fixed"/>
        <w:tblLook w:val="04A0" w:firstRow="1" w:lastRow="0" w:firstColumn="1" w:lastColumn="0" w:noHBand="0" w:noVBand="1"/>
      </w:tblPr>
      <w:tblGrid>
        <w:gridCol w:w="2062"/>
        <w:gridCol w:w="1535"/>
        <w:gridCol w:w="4328"/>
        <w:gridCol w:w="2673"/>
        <w:gridCol w:w="1517"/>
        <w:gridCol w:w="1117"/>
        <w:gridCol w:w="837"/>
        <w:gridCol w:w="838"/>
      </w:tblGrid>
      <w:tr w:rsidR="00DE7884" w:rsidRPr="00465869" w14:paraId="7469837E" w14:textId="77777777" w:rsidTr="00A07371">
        <w:trPr>
          <w:trHeight w:val="469"/>
        </w:trPr>
        <w:tc>
          <w:tcPr>
            <w:tcW w:w="2062"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0A513B3F" w14:textId="77777777" w:rsidR="00DE7884" w:rsidRPr="00465869" w:rsidRDefault="00DE7884" w:rsidP="00A07371">
            <w:pPr>
              <w:bidi w:val="0"/>
              <w:jc w:val="center"/>
              <w:rPr>
                <w:rFonts w:ascii="Sakkal Majalla" w:eastAsia="Calibri" w:hAnsi="Sakkal Majalla" w:cs="Sakkal Majalla"/>
                <w:b/>
                <w:bCs/>
                <w:sz w:val="24"/>
                <w:szCs w:val="24"/>
                <w:rtl/>
              </w:rPr>
            </w:pPr>
            <w:r w:rsidRPr="00465869">
              <w:rPr>
                <w:rFonts w:ascii="Sakkal Majalla" w:eastAsia="Calibri" w:hAnsi="Sakkal Majalla" w:cs="Sakkal Majalla" w:hint="cs"/>
                <w:b/>
                <w:bCs/>
                <w:sz w:val="24"/>
                <w:szCs w:val="24"/>
                <w:rtl/>
              </w:rPr>
              <w:t>أدوات التقويم</w:t>
            </w:r>
          </w:p>
        </w:tc>
        <w:tc>
          <w:tcPr>
            <w:tcW w:w="1535"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695A9131" w14:textId="77777777" w:rsidR="00DE7884" w:rsidRPr="00465869" w:rsidRDefault="00DE7884" w:rsidP="00A07371">
            <w:pPr>
              <w:tabs>
                <w:tab w:val="left" w:pos="2231"/>
              </w:tabs>
              <w:spacing w:after="200" w:line="276" w:lineRule="auto"/>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الوسائل</w:t>
            </w:r>
          </w:p>
          <w:p w14:paraId="5280E333" w14:textId="77777777" w:rsidR="00DE7884" w:rsidRPr="00465869" w:rsidRDefault="00DE7884" w:rsidP="00A07371">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و</w:t>
            </w:r>
            <w:r w:rsidRPr="00465869">
              <w:rPr>
                <w:rFonts w:ascii="Sakkal Majalla" w:eastAsia="Calibri" w:hAnsi="Sakkal Majalla" w:cs="Sakkal Majalla" w:hint="cs"/>
                <w:b/>
                <w:bCs/>
                <w:sz w:val="24"/>
                <w:szCs w:val="24"/>
                <w:rtl/>
              </w:rPr>
              <w:t>الإستراتيجية</w:t>
            </w:r>
          </w:p>
        </w:tc>
        <w:tc>
          <w:tcPr>
            <w:tcW w:w="432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3599075A" w14:textId="77777777" w:rsidR="00DE7884" w:rsidRPr="00465869" w:rsidRDefault="00DE7884" w:rsidP="00A07371">
            <w:pPr>
              <w:tabs>
                <w:tab w:val="left" w:pos="2231"/>
              </w:tabs>
              <w:spacing w:after="200" w:line="276" w:lineRule="auto"/>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والمنهجية التدريسية</w:t>
            </w:r>
          </w:p>
        </w:tc>
        <w:tc>
          <w:tcPr>
            <w:tcW w:w="2673"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4ABBC9C8" w14:textId="77777777" w:rsidR="00DE7884" w:rsidRPr="00465869" w:rsidRDefault="00DE7884" w:rsidP="00A07371">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المهارة</w:t>
            </w:r>
            <w:r w:rsidRPr="00465869">
              <w:rPr>
                <w:rFonts w:ascii="Sakkal Majalla" w:eastAsia="Calibri" w:hAnsi="Sakkal Majalla" w:cs="Sakkal Majalla" w:hint="cs"/>
                <w:b/>
                <w:bCs/>
                <w:sz w:val="24"/>
                <w:szCs w:val="24"/>
                <w:rtl/>
              </w:rPr>
              <w:t xml:space="preserve"> (المعيار)</w:t>
            </w:r>
          </w:p>
        </w:tc>
        <w:tc>
          <w:tcPr>
            <w:tcW w:w="15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2138DF71" w14:textId="77777777" w:rsidR="00DE7884" w:rsidRPr="00465869" w:rsidRDefault="00DE7884" w:rsidP="00A07371">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الكفاية</w:t>
            </w:r>
          </w:p>
        </w:tc>
        <w:tc>
          <w:tcPr>
            <w:tcW w:w="11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1DE0A71A" w14:textId="77777777" w:rsidR="00DE7884" w:rsidRPr="00465869" w:rsidRDefault="00DE7884" w:rsidP="00A07371">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المكون</w:t>
            </w:r>
          </w:p>
        </w:tc>
        <w:tc>
          <w:tcPr>
            <w:tcW w:w="83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4E775B00" w14:textId="77777777" w:rsidR="00DE7884" w:rsidRPr="00465869" w:rsidRDefault="00DE7884" w:rsidP="00A07371">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الحصة</w:t>
            </w:r>
          </w:p>
        </w:tc>
        <w:tc>
          <w:tcPr>
            <w:tcW w:w="83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53EADE93" w14:textId="77777777" w:rsidR="00DE7884" w:rsidRPr="00465869" w:rsidRDefault="00DE7884" w:rsidP="00A07371">
            <w:pPr>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التاريخ</w:t>
            </w:r>
          </w:p>
        </w:tc>
      </w:tr>
      <w:tr w:rsidR="00DE7884" w:rsidRPr="00465869" w14:paraId="0E9441BC" w14:textId="77777777" w:rsidTr="00A07371">
        <w:trPr>
          <w:trHeight w:val="6137"/>
        </w:trPr>
        <w:tc>
          <w:tcPr>
            <w:tcW w:w="2062" w:type="dxa"/>
            <w:tcBorders>
              <w:top w:val="double" w:sz="4" w:space="0" w:color="auto"/>
              <w:left w:val="double" w:sz="4" w:space="0" w:color="auto"/>
              <w:bottom w:val="double" w:sz="4" w:space="0" w:color="auto"/>
              <w:right w:val="double" w:sz="4" w:space="0" w:color="auto"/>
            </w:tcBorders>
            <w:vAlign w:val="center"/>
          </w:tcPr>
          <w:p w14:paraId="0EE66DAA" w14:textId="77777777" w:rsidR="0093267F" w:rsidRDefault="0093267F" w:rsidP="0093267F">
            <w:pPr>
              <w:widowControl w:val="0"/>
              <w:rPr>
                <w:b/>
                <w:bCs/>
                <w:color w:val="000000" w:themeColor="text1"/>
                <w:rtl/>
                <w:lang w:bidi="ar-EG"/>
              </w:rPr>
            </w:pPr>
            <w:r w:rsidRPr="00FA766E">
              <w:rPr>
                <w:b/>
                <w:bCs/>
                <w:color w:val="000000" w:themeColor="text1"/>
                <w:rtl/>
                <w:lang w:bidi="ar-EG"/>
              </w:rPr>
              <w:t>ميزي بين النكرة والمعرفة.</w:t>
            </w:r>
          </w:p>
          <w:p w14:paraId="3909D405" w14:textId="77777777" w:rsidR="00B83276" w:rsidRDefault="00B83276" w:rsidP="0093267F">
            <w:pPr>
              <w:widowControl w:val="0"/>
              <w:rPr>
                <w:b/>
                <w:bCs/>
                <w:color w:val="000000" w:themeColor="text1"/>
                <w:rtl/>
                <w:lang w:bidi="ar-EG"/>
              </w:rPr>
            </w:pPr>
          </w:p>
          <w:p w14:paraId="4917A5AC" w14:textId="77777777" w:rsidR="00B83276" w:rsidRPr="00FA766E" w:rsidRDefault="00B83276" w:rsidP="0093267F">
            <w:pPr>
              <w:widowControl w:val="0"/>
              <w:rPr>
                <w:b/>
                <w:bCs/>
                <w:color w:val="000000" w:themeColor="text1"/>
                <w:lang w:bidi="ar-EG"/>
              </w:rPr>
            </w:pPr>
          </w:p>
          <w:p w14:paraId="2B3B99DE" w14:textId="77777777" w:rsidR="0093267F" w:rsidRPr="00FA766E" w:rsidRDefault="0093267F" w:rsidP="0093267F">
            <w:pPr>
              <w:widowControl w:val="0"/>
              <w:rPr>
                <w:b/>
                <w:bCs/>
                <w:color w:val="000000" w:themeColor="text1"/>
                <w:lang w:bidi="ar-EG"/>
              </w:rPr>
            </w:pPr>
            <w:r w:rsidRPr="00FA766E">
              <w:rPr>
                <w:b/>
                <w:bCs/>
                <w:color w:val="000000" w:themeColor="text1"/>
                <w:rtl/>
                <w:lang w:bidi="ar-EG"/>
              </w:rPr>
              <w:t>عددي أنواع المعارف.</w:t>
            </w:r>
          </w:p>
          <w:p w14:paraId="288AA015" w14:textId="77777777" w:rsidR="0093267F" w:rsidRDefault="0093267F" w:rsidP="0093267F">
            <w:pPr>
              <w:widowControl w:val="0"/>
              <w:rPr>
                <w:b/>
                <w:bCs/>
                <w:color w:val="000000" w:themeColor="text1"/>
                <w:rtl/>
                <w:lang w:bidi="ar-EG"/>
              </w:rPr>
            </w:pPr>
            <w:r w:rsidRPr="00FA766E">
              <w:rPr>
                <w:b/>
                <w:bCs/>
                <w:color w:val="000000" w:themeColor="text1"/>
                <w:rtl/>
                <w:lang w:bidi="ar-EG"/>
              </w:rPr>
              <w:t>عرفي المقصود بالمعرف بـ(ال).</w:t>
            </w:r>
          </w:p>
          <w:p w14:paraId="692C1593" w14:textId="77777777" w:rsidR="00B83276" w:rsidRDefault="00B83276" w:rsidP="0093267F">
            <w:pPr>
              <w:widowControl w:val="0"/>
              <w:rPr>
                <w:b/>
                <w:bCs/>
                <w:color w:val="000000" w:themeColor="text1"/>
                <w:rtl/>
                <w:lang w:bidi="ar-EG"/>
              </w:rPr>
            </w:pPr>
          </w:p>
          <w:p w14:paraId="5B44A156" w14:textId="77777777" w:rsidR="00B83276" w:rsidRPr="00FA766E" w:rsidRDefault="00B83276" w:rsidP="0093267F">
            <w:pPr>
              <w:widowControl w:val="0"/>
              <w:rPr>
                <w:b/>
                <w:bCs/>
                <w:color w:val="000000" w:themeColor="text1"/>
                <w:lang w:bidi="ar-EG"/>
              </w:rPr>
            </w:pPr>
          </w:p>
          <w:p w14:paraId="72EE4086" w14:textId="77777777" w:rsidR="00DE7884" w:rsidRPr="00465869" w:rsidRDefault="00B83276" w:rsidP="00B83276">
            <w:pPr>
              <w:widowControl w:val="0"/>
              <w:rPr>
                <w:rFonts w:ascii="Arial" w:hAnsi="Arial" w:cs="Arial"/>
                <w:b/>
                <w:bCs/>
                <w:sz w:val="24"/>
                <w:szCs w:val="24"/>
                <w:lang w:bidi="ar-EG"/>
              </w:rPr>
            </w:pPr>
            <w:r w:rsidRPr="00FA766E">
              <w:rPr>
                <w:b/>
                <w:bCs/>
                <w:color w:val="000000" w:themeColor="text1"/>
                <w:rtl/>
                <w:lang w:bidi="ar-EG"/>
              </w:rPr>
              <w:t>شاركي في حل أسئلة الدرس</w:t>
            </w:r>
            <w:r>
              <w:rPr>
                <w:rFonts w:hint="cs"/>
                <w:b/>
                <w:bCs/>
                <w:color w:val="000000" w:themeColor="text1"/>
                <w:rtl/>
                <w:lang w:bidi="ar-EG"/>
              </w:rPr>
              <w:t>.</w:t>
            </w:r>
          </w:p>
        </w:tc>
        <w:tc>
          <w:tcPr>
            <w:tcW w:w="1535" w:type="dxa"/>
            <w:tcBorders>
              <w:top w:val="double" w:sz="4" w:space="0" w:color="auto"/>
              <w:left w:val="double" w:sz="4" w:space="0" w:color="auto"/>
              <w:bottom w:val="double" w:sz="4" w:space="0" w:color="auto"/>
              <w:right w:val="double" w:sz="4" w:space="0" w:color="auto"/>
            </w:tcBorders>
            <w:vAlign w:val="center"/>
          </w:tcPr>
          <w:p w14:paraId="392E3E2E" w14:textId="77777777" w:rsidR="00DE7884" w:rsidRPr="00465869" w:rsidRDefault="00DE7884" w:rsidP="00A07371">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الكتاب المدرسي.</w:t>
            </w:r>
          </w:p>
          <w:p w14:paraId="3E143AF6" w14:textId="77777777" w:rsidR="00DE7884" w:rsidRPr="00465869" w:rsidRDefault="00DE7884" w:rsidP="00A07371">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العرض.</w:t>
            </w:r>
          </w:p>
          <w:p w14:paraId="2926B773" w14:textId="77777777" w:rsidR="00DE7884" w:rsidRPr="00465869" w:rsidRDefault="00DE7884" w:rsidP="00A07371">
            <w:pPr>
              <w:jc w:val="center"/>
              <w:rPr>
                <w:rFonts w:ascii="Calibri" w:eastAsia="Calibri" w:hAnsi="Calibri" w:cs="Arial"/>
                <w:b/>
                <w:bCs/>
                <w:sz w:val="24"/>
                <w:szCs w:val="24"/>
                <w:rtl/>
              </w:rPr>
            </w:pPr>
          </w:p>
          <w:p w14:paraId="4D588693" w14:textId="77777777" w:rsidR="00DE7884" w:rsidRPr="00465869" w:rsidRDefault="00DE7884" w:rsidP="00A07371">
            <w:pPr>
              <w:rPr>
                <w:rFonts w:ascii="Calibri" w:eastAsia="Calibri" w:hAnsi="Calibri" w:cs="Arial"/>
                <w:b/>
                <w:bCs/>
                <w:sz w:val="24"/>
                <w:szCs w:val="24"/>
                <w:rtl/>
              </w:rPr>
            </w:pPr>
            <w:r w:rsidRPr="00465869">
              <w:rPr>
                <w:rFonts w:ascii="Calibri" w:eastAsia="Calibri" w:hAnsi="Calibri" w:cs="Arial" w:hint="cs"/>
                <w:b/>
                <w:bCs/>
                <w:color w:val="FF0000"/>
                <w:sz w:val="24"/>
                <w:szCs w:val="24"/>
                <w:u w:val="single"/>
                <w:rtl/>
              </w:rPr>
              <w:t>الاستراتيجية</w:t>
            </w:r>
          </w:p>
          <w:p w14:paraId="582FA066" w14:textId="77777777" w:rsidR="00DE7884" w:rsidRPr="00465869" w:rsidRDefault="00DE7884" w:rsidP="00A07371">
            <w:pPr>
              <w:jc w:val="center"/>
              <w:rPr>
                <w:rFonts w:ascii="Calibri" w:eastAsia="Calibri" w:hAnsi="Calibri" w:cs="Arial"/>
                <w:b/>
                <w:bCs/>
                <w:sz w:val="24"/>
                <w:szCs w:val="24"/>
                <w:rtl/>
              </w:rPr>
            </w:pPr>
          </w:p>
          <w:p w14:paraId="36295195" w14:textId="77777777" w:rsidR="00DE7884" w:rsidRPr="00465869" w:rsidRDefault="00DE7884" w:rsidP="00A07371">
            <w:pPr>
              <w:jc w:val="center"/>
              <w:rPr>
                <w:rFonts w:ascii="Calibri" w:eastAsia="Calibri" w:hAnsi="Calibri" w:cs="Arial"/>
                <w:b/>
                <w:bCs/>
                <w:sz w:val="24"/>
                <w:szCs w:val="24"/>
                <w:rtl/>
              </w:rPr>
            </w:pPr>
          </w:p>
          <w:p w14:paraId="6A2B8383" w14:textId="77777777" w:rsidR="00DE7884" w:rsidRDefault="00B83276" w:rsidP="00B83276">
            <w:pPr>
              <w:jc w:val="center"/>
              <w:rPr>
                <w:rFonts w:ascii="Calibri" w:eastAsia="Calibri" w:hAnsi="Calibri" w:cs="Arial"/>
                <w:b/>
                <w:bCs/>
                <w:sz w:val="24"/>
                <w:szCs w:val="24"/>
                <w:rtl/>
              </w:rPr>
            </w:pPr>
            <w:r>
              <w:rPr>
                <w:rFonts w:ascii="Calibri" w:eastAsia="Calibri" w:hAnsi="Calibri" w:cs="Arial" w:hint="cs"/>
                <w:b/>
                <w:bCs/>
                <w:sz w:val="24"/>
                <w:szCs w:val="24"/>
                <w:rtl/>
              </w:rPr>
              <w:t xml:space="preserve"> العصف الذهني </w:t>
            </w:r>
          </w:p>
          <w:p w14:paraId="2261363F" w14:textId="77777777" w:rsidR="00B83276" w:rsidRDefault="00B83276" w:rsidP="00B83276">
            <w:pPr>
              <w:jc w:val="center"/>
              <w:rPr>
                <w:rFonts w:ascii="Calibri" w:eastAsia="Calibri" w:hAnsi="Calibri" w:cs="Arial"/>
                <w:b/>
                <w:bCs/>
                <w:sz w:val="24"/>
                <w:szCs w:val="24"/>
                <w:rtl/>
              </w:rPr>
            </w:pPr>
            <w:r>
              <w:rPr>
                <w:rFonts w:ascii="Calibri" w:eastAsia="Calibri" w:hAnsi="Calibri" w:cs="Arial" w:hint="cs"/>
                <w:b/>
                <w:bCs/>
                <w:sz w:val="24"/>
                <w:szCs w:val="24"/>
                <w:rtl/>
              </w:rPr>
              <w:t xml:space="preserve">الأفلام الكرتونية </w:t>
            </w:r>
          </w:p>
          <w:p w14:paraId="066AD9D2" w14:textId="77777777" w:rsidR="00B83276" w:rsidRDefault="00B83276"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 مهارات التفكير العليا </w:t>
            </w:r>
          </w:p>
          <w:p w14:paraId="4C32F2FA" w14:textId="77777777" w:rsidR="00B83276" w:rsidRDefault="00B83276"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 التعلم التعاوني </w:t>
            </w:r>
          </w:p>
          <w:p w14:paraId="59A048AB" w14:textId="77777777" w:rsidR="00B83276" w:rsidRDefault="00B83276" w:rsidP="00A07371">
            <w:pPr>
              <w:jc w:val="center"/>
              <w:rPr>
                <w:rFonts w:ascii="Calibri" w:eastAsia="Calibri" w:hAnsi="Calibri" w:cs="Arial"/>
                <w:b/>
                <w:bCs/>
                <w:sz w:val="24"/>
                <w:szCs w:val="24"/>
              </w:rPr>
            </w:pPr>
            <w:r>
              <w:rPr>
                <w:rFonts w:ascii="Calibri" w:eastAsia="Calibri" w:hAnsi="Calibri" w:cs="Arial" w:hint="cs"/>
                <w:b/>
                <w:bCs/>
                <w:sz w:val="24"/>
                <w:szCs w:val="24"/>
                <w:rtl/>
              </w:rPr>
              <w:t xml:space="preserve"> التعلم الذاتي</w:t>
            </w:r>
          </w:p>
          <w:p w14:paraId="7510BEE1" w14:textId="77777777" w:rsidR="00DE7884" w:rsidRPr="00465869" w:rsidRDefault="00DE7884" w:rsidP="00A07371">
            <w:pPr>
              <w:rPr>
                <w:rFonts w:ascii="Calibri" w:eastAsia="Calibri" w:hAnsi="Calibri" w:cs="Arial"/>
                <w:b/>
                <w:bCs/>
                <w:sz w:val="24"/>
                <w:szCs w:val="24"/>
              </w:rPr>
            </w:pPr>
            <w:r>
              <w:rPr>
                <w:rFonts w:ascii="Calibri" w:eastAsia="Calibri" w:hAnsi="Calibri" w:cs="Arial" w:hint="cs"/>
                <w:b/>
                <w:bCs/>
                <w:sz w:val="24"/>
                <w:szCs w:val="24"/>
                <w:rtl/>
              </w:rPr>
              <w:t xml:space="preserve"> </w:t>
            </w:r>
          </w:p>
        </w:tc>
        <w:tc>
          <w:tcPr>
            <w:tcW w:w="4328" w:type="dxa"/>
            <w:tcBorders>
              <w:top w:val="double" w:sz="4" w:space="0" w:color="auto"/>
              <w:left w:val="double" w:sz="4" w:space="0" w:color="auto"/>
              <w:bottom w:val="double" w:sz="4" w:space="0" w:color="auto"/>
              <w:right w:val="double" w:sz="4" w:space="0" w:color="auto"/>
            </w:tcBorders>
            <w:vAlign w:val="center"/>
          </w:tcPr>
          <w:p w14:paraId="1E77BA1F" w14:textId="77777777" w:rsidR="00B83276" w:rsidRDefault="00B83276" w:rsidP="00B83276">
            <w:pPr>
              <w:widowControl w:val="0"/>
              <w:ind w:left="360"/>
              <w:rPr>
                <w:b/>
                <w:bCs/>
                <w:color w:val="000000" w:themeColor="text1"/>
                <w:rtl/>
              </w:rPr>
            </w:pPr>
            <w:r>
              <w:rPr>
                <w:rFonts w:hint="cs"/>
                <w:b/>
                <w:bCs/>
                <w:color w:val="000000" w:themeColor="text1"/>
                <w:rtl/>
              </w:rPr>
              <w:t xml:space="preserve">مراجعة المكتسبات السابقة </w:t>
            </w:r>
          </w:p>
          <w:p w14:paraId="722BFED1" w14:textId="77777777" w:rsidR="00B83276" w:rsidRPr="00B83276" w:rsidRDefault="00B83276" w:rsidP="00B83276">
            <w:pPr>
              <w:widowControl w:val="0"/>
              <w:ind w:left="360"/>
              <w:rPr>
                <w:b/>
                <w:bCs/>
                <w:color w:val="C00000"/>
                <w:rtl/>
              </w:rPr>
            </w:pPr>
            <w:r>
              <w:rPr>
                <w:rFonts w:hint="cs"/>
                <w:b/>
                <w:bCs/>
                <w:color w:val="000000" w:themeColor="text1"/>
                <w:rtl/>
              </w:rPr>
              <w:t xml:space="preserve"> </w:t>
            </w:r>
            <w:r w:rsidRPr="00B83276">
              <w:rPr>
                <w:rFonts w:hint="cs"/>
                <w:b/>
                <w:bCs/>
                <w:color w:val="C00000"/>
                <w:rtl/>
              </w:rPr>
              <w:t xml:space="preserve">التمهيد </w:t>
            </w:r>
          </w:p>
          <w:p w14:paraId="1CDB83AD" w14:textId="77777777" w:rsidR="00B83276" w:rsidRDefault="00B83276" w:rsidP="00B83276">
            <w:pPr>
              <w:widowControl w:val="0"/>
              <w:ind w:left="360"/>
              <w:rPr>
                <w:b/>
                <w:bCs/>
                <w:color w:val="000000" w:themeColor="text1"/>
                <w:rtl/>
              </w:rPr>
            </w:pPr>
            <w:r>
              <w:rPr>
                <w:rFonts w:hint="cs"/>
                <w:b/>
                <w:bCs/>
                <w:color w:val="000000" w:themeColor="text1"/>
                <w:rtl/>
              </w:rPr>
              <w:t xml:space="preserve"> نشيد / فيلم كرتون </w:t>
            </w:r>
          </w:p>
          <w:p w14:paraId="2C573F1E" w14:textId="77777777" w:rsidR="00B83276" w:rsidRPr="00B83276" w:rsidRDefault="00B83276" w:rsidP="00B83276">
            <w:pPr>
              <w:widowControl w:val="0"/>
              <w:ind w:left="360"/>
              <w:rPr>
                <w:b/>
                <w:bCs/>
                <w:color w:val="C00000"/>
                <w:rtl/>
              </w:rPr>
            </w:pPr>
            <w:r>
              <w:rPr>
                <w:rFonts w:hint="cs"/>
                <w:b/>
                <w:bCs/>
                <w:color w:val="000000" w:themeColor="text1"/>
                <w:rtl/>
              </w:rPr>
              <w:t xml:space="preserve"> </w:t>
            </w:r>
            <w:r w:rsidRPr="00B83276">
              <w:rPr>
                <w:rFonts w:hint="cs"/>
                <w:b/>
                <w:bCs/>
                <w:color w:val="C00000"/>
                <w:rtl/>
              </w:rPr>
              <w:t>العرض</w:t>
            </w:r>
          </w:p>
          <w:p w14:paraId="2A1D2F60" w14:textId="77777777" w:rsidR="0093267F" w:rsidRPr="00FA766E" w:rsidRDefault="0093267F" w:rsidP="00B83276">
            <w:pPr>
              <w:widowControl w:val="0"/>
              <w:ind w:left="360"/>
              <w:rPr>
                <w:b/>
                <w:bCs/>
                <w:color w:val="000000" w:themeColor="text1"/>
                <w:rtl/>
              </w:rPr>
            </w:pPr>
            <w:r w:rsidRPr="00FA766E">
              <w:rPr>
                <w:b/>
                <w:bCs/>
                <w:color w:val="000000" w:themeColor="text1"/>
                <w:rtl/>
              </w:rPr>
              <w:t>أقوم بمراجعة عامة لما سبق دراسته من أنواع الاسم من حيث جنسه، ومن حيث عدده.</w:t>
            </w:r>
          </w:p>
          <w:p w14:paraId="3CAF48AC" w14:textId="77777777" w:rsidR="0093267F" w:rsidRPr="00FA766E" w:rsidRDefault="0093267F" w:rsidP="0093267F">
            <w:pPr>
              <w:widowControl w:val="0"/>
              <w:numPr>
                <w:ilvl w:val="0"/>
                <w:numId w:val="4"/>
              </w:numPr>
              <w:rPr>
                <w:b/>
                <w:bCs/>
                <w:color w:val="000000" w:themeColor="text1"/>
                <w:rtl/>
              </w:rPr>
            </w:pPr>
            <w:r w:rsidRPr="00FA766E">
              <w:rPr>
                <w:b/>
                <w:bCs/>
                <w:color w:val="000000" w:themeColor="text1"/>
                <w:rtl/>
              </w:rPr>
              <w:t>أطلب من الطالبات قراءة الكلمات ص 152ـ 153 مع ملاحظة الكلمات الملونة باللون الأحمر والكلمات الملونة باللون الأخضر.</w:t>
            </w:r>
          </w:p>
          <w:p w14:paraId="2B83BD4F" w14:textId="77777777" w:rsidR="0093267F" w:rsidRPr="002D559B" w:rsidRDefault="0093267F" w:rsidP="002D559B">
            <w:pPr>
              <w:widowControl w:val="0"/>
              <w:numPr>
                <w:ilvl w:val="0"/>
                <w:numId w:val="4"/>
              </w:numPr>
              <w:rPr>
                <w:b/>
                <w:bCs/>
                <w:color w:val="000000" w:themeColor="text1"/>
                <w:rtl/>
              </w:rPr>
            </w:pPr>
            <w:r w:rsidRPr="002D559B">
              <w:rPr>
                <w:b/>
                <w:bCs/>
                <w:color w:val="000000" w:themeColor="text1"/>
                <w:rtl/>
              </w:rPr>
              <w:t xml:space="preserve">أقوم بتقسيم الطالبات إلى مجموعات وأكلف كل مجموعة </w:t>
            </w:r>
            <w:r w:rsidR="002D559B" w:rsidRPr="002D559B">
              <w:rPr>
                <w:rFonts w:hint="cs"/>
                <w:b/>
                <w:bCs/>
                <w:color w:val="000000" w:themeColor="text1"/>
                <w:rtl/>
              </w:rPr>
              <w:t xml:space="preserve">باستنتاج  القاعدة </w:t>
            </w:r>
            <w:r w:rsidRPr="002D559B">
              <w:rPr>
                <w:b/>
                <w:bCs/>
                <w:color w:val="000000" w:themeColor="text1"/>
                <w:rtl/>
              </w:rPr>
              <w:t>ص</w:t>
            </w:r>
            <w:r w:rsidR="002D559B" w:rsidRPr="002D559B">
              <w:rPr>
                <w:rFonts w:hint="cs"/>
                <w:b/>
                <w:bCs/>
                <w:color w:val="000000" w:themeColor="text1"/>
                <w:rtl/>
              </w:rPr>
              <w:t>152 153</w:t>
            </w:r>
            <w:r w:rsidRPr="002D559B">
              <w:rPr>
                <w:b/>
                <w:bCs/>
                <w:color w:val="000000" w:themeColor="text1"/>
                <w:rtl/>
              </w:rPr>
              <w:t xml:space="preserve"> </w:t>
            </w:r>
          </w:p>
          <w:p w14:paraId="78025CD5" w14:textId="77777777" w:rsidR="0093267F" w:rsidRPr="00FA766E" w:rsidRDefault="0093267F" w:rsidP="0093267F">
            <w:pPr>
              <w:widowControl w:val="0"/>
              <w:numPr>
                <w:ilvl w:val="0"/>
                <w:numId w:val="4"/>
              </w:numPr>
              <w:rPr>
                <w:b/>
                <w:bCs/>
                <w:color w:val="000000" w:themeColor="text1"/>
                <w:rtl/>
              </w:rPr>
            </w:pPr>
            <w:r w:rsidRPr="002D559B">
              <w:rPr>
                <w:b/>
                <w:bCs/>
                <w:color w:val="000000" w:themeColor="text1"/>
                <w:rtl/>
              </w:rPr>
              <w:t>أستعين بالسبورة في كتابة قاعد الدرس.</w:t>
            </w:r>
          </w:p>
          <w:p w14:paraId="0DB04F1E" w14:textId="77777777" w:rsidR="0093267F" w:rsidRDefault="0093267F" w:rsidP="00B83276">
            <w:pPr>
              <w:widowControl w:val="0"/>
              <w:numPr>
                <w:ilvl w:val="0"/>
                <w:numId w:val="4"/>
              </w:numPr>
              <w:rPr>
                <w:b/>
                <w:bCs/>
                <w:color w:val="000000" w:themeColor="text1"/>
              </w:rPr>
            </w:pPr>
            <w:r w:rsidRPr="00FA766E">
              <w:rPr>
                <w:b/>
                <w:bCs/>
                <w:color w:val="000000" w:themeColor="text1"/>
                <w:rtl/>
              </w:rPr>
              <w:t>أكلف الطالبات بتطبيق ما تعلمنه من أنواع المعارف في حل الأسئلة ص 154 مع الملاحظة والتصويب أولًا بأول.</w:t>
            </w:r>
          </w:p>
          <w:p w14:paraId="3FD7EF91" w14:textId="77777777" w:rsidR="00B83276" w:rsidRPr="00B83276" w:rsidRDefault="00B83276" w:rsidP="00B83276">
            <w:pPr>
              <w:widowControl w:val="0"/>
              <w:numPr>
                <w:ilvl w:val="0"/>
                <w:numId w:val="4"/>
              </w:numPr>
              <w:rPr>
                <w:b/>
                <w:bCs/>
                <w:color w:val="C00000"/>
                <w:rtl/>
              </w:rPr>
            </w:pPr>
            <w:r w:rsidRPr="00B83276">
              <w:rPr>
                <w:rFonts w:hint="cs"/>
                <w:b/>
                <w:bCs/>
                <w:color w:val="C00000"/>
                <w:rtl/>
              </w:rPr>
              <w:t>الغلق</w:t>
            </w:r>
          </w:p>
          <w:p w14:paraId="5A0E53F5" w14:textId="77777777" w:rsidR="00DE7884" w:rsidRPr="00F37955" w:rsidRDefault="0093267F" w:rsidP="0093267F">
            <w:pPr>
              <w:rPr>
                <w:rFonts w:ascii="Calibri" w:eastAsia="Calibri" w:hAnsi="Calibri" w:cs="Arial"/>
                <w:b/>
                <w:bCs/>
                <w:color w:val="0D0D0D" w:themeColor="text1" w:themeTint="F2"/>
                <w:sz w:val="24"/>
                <w:szCs w:val="24"/>
              </w:rPr>
            </w:pPr>
            <w:r w:rsidRPr="00FA766E">
              <w:rPr>
                <w:rFonts w:hint="cs"/>
                <w:b/>
                <w:bCs/>
                <w:color w:val="000000" w:themeColor="text1"/>
                <w:rtl/>
              </w:rPr>
              <w:t>أ</w:t>
            </w:r>
            <w:r w:rsidRPr="00FA766E">
              <w:rPr>
                <w:b/>
                <w:bCs/>
                <w:color w:val="000000" w:themeColor="text1"/>
                <w:rtl/>
              </w:rPr>
              <w:t>عرض على الطالبات ورقة العمل ثم أساعدهن في الإجابة على السؤال الموضح بها.</w:t>
            </w:r>
          </w:p>
        </w:tc>
        <w:tc>
          <w:tcPr>
            <w:tcW w:w="2673" w:type="dxa"/>
            <w:tcBorders>
              <w:top w:val="double" w:sz="4" w:space="0" w:color="auto"/>
              <w:left w:val="double" w:sz="4" w:space="0" w:color="auto"/>
              <w:bottom w:val="double" w:sz="4" w:space="0" w:color="auto"/>
              <w:right w:val="double" w:sz="4" w:space="0" w:color="auto"/>
            </w:tcBorders>
            <w:vAlign w:val="center"/>
          </w:tcPr>
          <w:p w14:paraId="72B7C660" w14:textId="77777777" w:rsidR="0093267F" w:rsidRDefault="0093267F" w:rsidP="0093267F">
            <w:pPr>
              <w:widowControl w:val="0"/>
              <w:tabs>
                <w:tab w:val="num" w:pos="0"/>
              </w:tabs>
              <w:rPr>
                <w:b/>
                <w:bCs/>
                <w:sz w:val="28"/>
                <w:szCs w:val="28"/>
                <w:rtl/>
                <w:lang w:bidi="ar-EG"/>
              </w:rPr>
            </w:pPr>
            <w:r w:rsidRPr="00F14BE4">
              <w:rPr>
                <w:b/>
                <w:bCs/>
                <w:sz w:val="28"/>
                <w:szCs w:val="28"/>
                <w:rtl/>
                <w:lang w:bidi="ar-EG"/>
              </w:rPr>
              <w:t>أن تميز الطالبة بين النكرة والمعرفة.</w:t>
            </w:r>
          </w:p>
          <w:p w14:paraId="0F42520E" w14:textId="77777777" w:rsidR="00B83276" w:rsidRPr="00F14BE4" w:rsidRDefault="00B83276" w:rsidP="0093267F">
            <w:pPr>
              <w:widowControl w:val="0"/>
              <w:tabs>
                <w:tab w:val="num" w:pos="0"/>
              </w:tabs>
              <w:rPr>
                <w:b/>
                <w:bCs/>
                <w:sz w:val="28"/>
                <w:szCs w:val="28"/>
                <w:rtl/>
                <w:lang w:bidi="ar-EG"/>
              </w:rPr>
            </w:pPr>
          </w:p>
          <w:p w14:paraId="7E529C41" w14:textId="77777777" w:rsidR="0093267F" w:rsidRDefault="0093267F" w:rsidP="0093267F">
            <w:pPr>
              <w:widowControl w:val="0"/>
              <w:tabs>
                <w:tab w:val="num" w:pos="0"/>
              </w:tabs>
              <w:rPr>
                <w:b/>
                <w:bCs/>
                <w:sz w:val="28"/>
                <w:szCs w:val="28"/>
                <w:rtl/>
                <w:lang w:bidi="ar-EG"/>
              </w:rPr>
            </w:pPr>
            <w:r w:rsidRPr="00F14BE4">
              <w:rPr>
                <w:b/>
                <w:bCs/>
                <w:sz w:val="28"/>
                <w:szCs w:val="28"/>
                <w:rtl/>
                <w:lang w:bidi="ar-EG"/>
              </w:rPr>
              <w:t>أن تعدد الطالبة أنواع المعارف.</w:t>
            </w:r>
          </w:p>
          <w:p w14:paraId="42415A28" w14:textId="77777777" w:rsidR="00B83276" w:rsidRPr="00F14BE4" w:rsidRDefault="00B83276" w:rsidP="0093267F">
            <w:pPr>
              <w:widowControl w:val="0"/>
              <w:tabs>
                <w:tab w:val="num" w:pos="0"/>
              </w:tabs>
              <w:rPr>
                <w:b/>
                <w:bCs/>
                <w:sz w:val="28"/>
                <w:szCs w:val="28"/>
                <w:rtl/>
                <w:lang w:bidi="ar-EG"/>
              </w:rPr>
            </w:pPr>
          </w:p>
          <w:p w14:paraId="602C83C6" w14:textId="77777777" w:rsidR="0093267F" w:rsidRPr="00F14BE4" w:rsidRDefault="0093267F" w:rsidP="0093267F">
            <w:pPr>
              <w:widowControl w:val="0"/>
              <w:tabs>
                <w:tab w:val="num" w:pos="0"/>
              </w:tabs>
              <w:rPr>
                <w:b/>
                <w:bCs/>
                <w:sz w:val="28"/>
                <w:szCs w:val="28"/>
                <w:rtl/>
                <w:lang w:bidi="ar-EG"/>
              </w:rPr>
            </w:pPr>
            <w:r w:rsidRPr="00F14BE4">
              <w:rPr>
                <w:b/>
                <w:bCs/>
                <w:sz w:val="28"/>
                <w:szCs w:val="28"/>
                <w:rtl/>
                <w:lang w:bidi="ar-EG"/>
              </w:rPr>
              <w:t>أن تعرف الطالبة المقصود بالمعرف بـ(ال).</w:t>
            </w:r>
          </w:p>
          <w:p w14:paraId="26C83B91" w14:textId="77777777" w:rsidR="0093267F" w:rsidRDefault="0093267F" w:rsidP="0093267F">
            <w:pPr>
              <w:widowControl w:val="0"/>
              <w:tabs>
                <w:tab w:val="num" w:pos="0"/>
              </w:tabs>
              <w:rPr>
                <w:b/>
                <w:bCs/>
                <w:sz w:val="28"/>
                <w:szCs w:val="28"/>
                <w:rtl/>
                <w:lang w:bidi="ar-EG"/>
              </w:rPr>
            </w:pPr>
            <w:r w:rsidRPr="00F14BE4">
              <w:rPr>
                <w:b/>
                <w:bCs/>
                <w:sz w:val="28"/>
                <w:szCs w:val="28"/>
                <w:rtl/>
                <w:lang w:bidi="ar-EG"/>
              </w:rPr>
              <w:t>أن توضح الطالبة المقصود بالعلم.</w:t>
            </w:r>
          </w:p>
          <w:p w14:paraId="6AA1EE15" w14:textId="77777777" w:rsidR="00B83276" w:rsidRPr="00F14BE4" w:rsidRDefault="00B83276" w:rsidP="0093267F">
            <w:pPr>
              <w:widowControl w:val="0"/>
              <w:tabs>
                <w:tab w:val="num" w:pos="0"/>
              </w:tabs>
              <w:rPr>
                <w:b/>
                <w:bCs/>
                <w:sz w:val="28"/>
                <w:szCs w:val="28"/>
                <w:rtl/>
                <w:lang w:bidi="ar-EG"/>
              </w:rPr>
            </w:pPr>
          </w:p>
          <w:p w14:paraId="6137959C" w14:textId="77777777" w:rsidR="00DE7884" w:rsidRPr="004D7A3D" w:rsidRDefault="0093267F" w:rsidP="0093267F">
            <w:pPr>
              <w:widowControl w:val="0"/>
              <w:tabs>
                <w:tab w:val="right" w:pos="205"/>
              </w:tabs>
              <w:rPr>
                <w:rFonts w:ascii="Calibri" w:eastAsia="Calibri" w:hAnsi="Calibri" w:cs="Arial"/>
                <w:b/>
                <w:bCs/>
                <w:sz w:val="24"/>
                <w:szCs w:val="24"/>
                <w:rtl/>
                <w:lang w:bidi="ar-EG"/>
              </w:rPr>
            </w:pPr>
            <w:r w:rsidRPr="00F14BE4">
              <w:rPr>
                <w:b/>
                <w:bCs/>
                <w:sz w:val="28"/>
                <w:szCs w:val="28"/>
                <w:rtl/>
                <w:lang w:bidi="ar-EG"/>
              </w:rPr>
              <w:t>أن تشارك الطالبة في حل أسئلة الدرس,</w:t>
            </w:r>
          </w:p>
        </w:tc>
        <w:tc>
          <w:tcPr>
            <w:tcW w:w="1517" w:type="dxa"/>
            <w:tcBorders>
              <w:top w:val="double" w:sz="4" w:space="0" w:color="auto"/>
              <w:left w:val="double" w:sz="4" w:space="0" w:color="auto"/>
              <w:bottom w:val="double" w:sz="4" w:space="0" w:color="auto"/>
              <w:right w:val="double" w:sz="4" w:space="0" w:color="auto"/>
            </w:tcBorders>
            <w:vAlign w:val="center"/>
          </w:tcPr>
          <w:p w14:paraId="2C7376C9" w14:textId="77777777" w:rsidR="00DE7884" w:rsidRDefault="00B83276" w:rsidP="00B83276">
            <w:pPr>
              <w:rPr>
                <w:rFonts w:ascii="Calibri" w:eastAsia="Calibri" w:hAnsi="Calibri" w:cs="Arial"/>
                <w:b/>
                <w:bCs/>
                <w:sz w:val="24"/>
                <w:szCs w:val="24"/>
                <w:rtl/>
              </w:rPr>
            </w:pPr>
            <w:r>
              <w:rPr>
                <w:rFonts w:ascii="Calibri" w:eastAsia="Calibri" w:hAnsi="Calibri" w:cs="Arial" w:hint="cs"/>
                <w:b/>
                <w:bCs/>
                <w:sz w:val="24"/>
                <w:szCs w:val="24"/>
                <w:rtl/>
              </w:rPr>
              <w:t xml:space="preserve">تعرف أنواع المعارف وتمييزها </w:t>
            </w:r>
          </w:p>
          <w:p w14:paraId="64A0D32F" w14:textId="77777777" w:rsidR="00016A4A" w:rsidRDefault="00016A4A" w:rsidP="00B83276">
            <w:pPr>
              <w:rPr>
                <w:rFonts w:ascii="Calibri" w:eastAsia="Calibri" w:hAnsi="Calibri" w:cs="Arial"/>
                <w:b/>
                <w:bCs/>
                <w:sz w:val="24"/>
                <w:szCs w:val="24"/>
                <w:rtl/>
              </w:rPr>
            </w:pPr>
          </w:p>
          <w:p w14:paraId="08D2ADEF" w14:textId="77777777" w:rsidR="00B83276" w:rsidRDefault="00B83276" w:rsidP="00B83276">
            <w:pPr>
              <w:rPr>
                <w:rFonts w:ascii="Calibri" w:eastAsia="Calibri" w:hAnsi="Calibri" w:cs="Arial"/>
                <w:b/>
                <w:bCs/>
                <w:sz w:val="24"/>
                <w:szCs w:val="24"/>
                <w:rtl/>
              </w:rPr>
            </w:pPr>
          </w:p>
          <w:p w14:paraId="156766F8" w14:textId="77777777" w:rsidR="00B83276" w:rsidRPr="00465869" w:rsidRDefault="00B83276" w:rsidP="00B83276">
            <w:pPr>
              <w:rPr>
                <w:rFonts w:ascii="Calibri" w:eastAsia="Calibri" w:hAnsi="Calibri" w:cs="Arial"/>
                <w:b/>
                <w:bCs/>
                <w:sz w:val="24"/>
                <w:szCs w:val="24"/>
                <w:rtl/>
              </w:rPr>
            </w:pPr>
            <w:r>
              <w:rPr>
                <w:rFonts w:ascii="Calibri" w:eastAsia="Calibri" w:hAnsi="Calibri" w:cs="Arial" w:hint="cs"/>
                <w:b/>
                <w:bCs/>
                <w:sz w:val="24"/>
                <w:szCs w:val="24"/>
                <w:rtl/>
              </w:rPr>
              <w:t xml:space="preserve"> تميز النكرة من المعرفة </w:t>
            </w:r>
          </w:p>
        </w:tc>
        <w:tc>
          <w:tcPr>
            <w:tcW w:w="1117" w:type="dxa"/>
            <w:tcBorders>
              <w:top w:val="double" w:sz="4" w:space="0" w:color="auto"/>
              <w:left w:val="double" w:sz="4" w:space="0" w:color="auto"/>
              <w:bottom w:val="double" w:sz="4" w:space="0" w:color="auto"/>
              <w:right w:val="double" w:sz="4" w:space="0" w:color="auto"/>
            </w:tcBorders>
            <w:vAlign w:val="center"/>
          </w:tcPr>
          <w:p w14:paraId="3AE5F3F6" w14:textId="77777777" w:rsidR="00DE7884" w:rsidRDefault="00DE7884" w:rsidP="00A07371">
            <w:pPr>
              <w:jc w:val="center"/>
              <w:rPr>
                <w:rFonts w:ascii="Calibri" w:eastAsia="Calibri" w:hAnsi="Calibri" w:cs="Arial"/>
                <w:b/>
                <w:bCs/>
                <w:color w:val="FF0000"/>
                <w:sz w:val="24"/>
                <w:szCs w:val="24"/>
                <w:rtl/>
              </w:rPr>
            </w:pPr>
            <w:r>
              <w:rPr>
                <w:rFonts w:ascii="Calibri" w:eastAsia="Calibri" w:hAnsi="Calibri" w:cs="Arial" w:hint="cs"/>
                <w:b/>
                <w:bCs/>
                <w:color w:val="FF0000"/>
                <w:sz w:val="24"/>
                <w:szCs w:val="24"/>
                <w:rtl/>
              </w:rPr>
              <w:t>الوحدة الرابعة</w:t>
            </w:r>
          </w:p>
          <w:p w14:paraId="22CD033A" w14:textId="77777777" w:rsidR="00DE7884" w:rsidRDefault="00DE7884"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 حرف ومهن</w:t>
            </w:r>
          </w:p>
          <w:p w14:paraId="2E01A043" w14:textId="77777777" w:rsidR="00016A4A" w:rsidRDefault="00016A4A" w:rsidP="00A07371">
            <w:pPr>
              <w:jc w:val="center"/>
              <w:rPr>
                <w:rFonts w:ascii="Calibri" w:eastAsia="Calibri" w:hAnsi="Calibri" w:cs="Arial"/>
                <w:b/>
                <w:bCs/>
                <w:sz w:val="24"/>
                <w:szCs w:val="24"/>
                <w:rtl/>
              </w:rPr>
            </w:pPr>
          </w:p>
          <w:p w14:paraId="0F6DFC2A" w14:textId="77777777" w:rsidR="00016A4A" w:rsidRDefault="00DE7884"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 </w:t>
            </w:r>
            <w:r w:rsidR="00057234">
              <w:rPr>
                <w:rFonts w:ascii="Calibri" w:eastAsia="Calibri" w:hAnsi="Calibri" w:cs="Arial" w:hint="cs"/>
                <w:b/>
                <w:bCs/>
                <w:sz w:val="24"/>
                <w:szCs w:val="24"/>
                <w:rtl/>
              </w:rPr>
              <w:t>الوظيفة النحوية</w:t>
            </w:r>
          </w:p>
          <w:p w14:paraId="096F9839" w14:textId="77777777" w:rsidR="00DE7884" w:rsidRDefault="00057234"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 </w:t>
            </w:r>
          </w:p>
          <w:p w14:paraId="192F88B1" w14:textId="77777777" w:rsidR="00057234" w:rsidRDefault="00057234"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أنواع المعارف </w:t>
            </w:r>
          </w:p>
          <w:p w14:paraId="4F9BBACD" w14:textId="77777777" w:rsidR="00057234" w:rsidRDefault="00057234"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أولا / اثبت تعلمي السابق </w:t>
            </w:r>
            <w:r>
              <w:rPr>
                <w:rFonts w:ascii="Calibri" w:eastAsia="Calibri" w:hAnsi="Calibri" w:cs="Arial"/>
                <w:b/>
                <w:bCs/>
                <w:sz w:val="24"/>
                <w:szCs w:val="24"/>
                <w:rtl/>
              </w:rPr>
              <w:t>–</w:t>
            </w:r>
            <w:r>
              <w:rPr>
                <w:rFonts w:ascii="Calibri" w:eastAsia="Calibri" w:hAnsi="Calibri" w:cs="Arial" w:hint="cs"/>
                <w:b/>
                <w:bCs/>
                <w:sz w:val="24"/>
                <w:szCs w:val="24"/>
                <w:rtl/>
              </w:rPr>
              <w:t xml:space="preserve"> أبني تعلمي الجديد</w:t>
            </w:r>
          </w:p>
          <w:p w14:paraId="245A35C6" w14:textId="77777777" w:rsidR="00057234" w:rsidRDefault="00057234"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أحلل أستنتج </w:t>
            </w:r>
          </w:p>
          <w:p w14:paraId="33CDA49A" w14:textId="77777777" w:rsidR="00057234" w:rsidRPr="00465869" w:rsidRDefault="00057234" w:rsidP="00A07371">
            <w:pPr>
              <w:jc w:val="center"/>
              <w:rPr>
                <w:rFonts w:ascii="Calibri" w:eastAsia="Calibri" w:hAnsi="Calibri" w:cs="Arial"/>
                <w:b/>
                <w:bCs/>
                <w:sz w:val="24"/>
                <w:szCs w:val="24"/>
                <w:rtl/>
              </w:rPr>
            </w:pPr>
            <w:r>
              <w:rPr>
                <w:rFonts w:ascii="Calibri" w:eastAsia="Calibri" w:hAnsi="Calibri" w:cs="Arial" w:hint="cs"/>
                <w:b/>
                <w:bCs/>
                <w:sz w:val="24"/>
                <w:szCs w:val="24"/>
                <w:rtl/>
              </w:rPr>
              <w:t>أطبق</w:t>
            </w:r>
          </w:p>
        </w:tc>
        <w:tc>
          <w:tcPr>
            <w:tcW w:w="837" w:type="dxa"/>
            <w:tcBorders>
              <w:top w:val="double" w:sz="4" w:space="0" w:color="auto"/>
              <w:left w:val="double" w:sz="4" w:space="0" w:color="auto"/>
              <w:bottom w:val="double" w:sz="4" w:space="0" w:color="auto"/>
              <w:right w:val="double" w:sz="4" w:space="0" w:color="auto"/>
            </w:tcBorders>
            <w:vAlign w:val="center"/>
          </w:tcPr>
          <w:p w14:paraId="73308035" w14:textId="77777777" w:rsidR="00DE7884" w:rsidRPr="00465869" w:rsidRDefault="00057234" w:rsidP="00A07371">
            <w:pPr>
              <w:rPr>
                <w:rFonts w:ascii="Calibri" w:eastAsia="Calibri" w:hAnsi="Calibri" w:cs="Arial"/>
                <w:b/>
                <w:bCs/>
                <w:sz w:val="24"/>
                <w:szCs w:val="24"/>
              </w:rPr>
            </w:pPr>
            <w:r>
              <w:rPr>
                <w:rFonts w:ascii="Calibri" w:eastAsia="Calibri" w:hAnsi="Calibri" w:cs="Arial" w:hint="cs"/>
                <w:b/>
                <w:bCs/>
                <w:sz w:val="24"/>
                <w:szCs w:val="24"/>
                <w:rtl/>
              </w:rPr>
              <w:t>3</w:t>
            </w:r>
          </w:p>
        </w:tc>
        <w:tc>
          <w:tcPr>
            <w:tcW w:w="838" w:type="dxa"/>
            <w:tcBorders>
              <w:top w:val="double" w:sz="4" w:space="0" w:color="auto"/>
              <w:left w:val="double" w:sz="4" w:space="0" w:color="auto"/>
              <w:bottom w:val="double" w:sz="4" w:space="0" w:color="auto"/>
              <w:right w:val="double" w:sz="4" w:space="0" w:color="auto"/>
            </w:tcBorders>
            <w:vAlign w:val="center"/>
          </w:tcPr>
          <w:p w14:paraId="26B37069" w14:textId="77777777" w:rsidR="00DE7884" w:rsidRPr="00465869" w:rsidRDefault="00DE7884" w:rsidP="00A07371">
            <w:pPr>
              <w:jc w:val="center"/>
              <w:rPr>
                <w:rFonts w:ascii="Calibri" w:eastAsia="Calibri" w:hAnsi="Calibri" w:cs="Arial"/>
                <w:b/>
                <w:bCs/>
                <w:sz w:val="24"/>
                <w:szCs w:val="24"/>
                <w:rtl/>
              </w:rPr>
            </w:pPr>
          </w:p>
          <w:p w14:paraId="4CEC2910" w14:textId="77777777" w:rsidR="00DE7884" w:rsidRPr="00465869" w:rsidRDefault="00DE7884" w:rsidP="00A07371">
            <w:pPr>
              <w:jc w:val="center"/>
              <w:rPr>
                <w:rFonts w:ascii="Calibri" w:eastAsia="Calibri" w:hAnsi="Calibri" w:cs="Arial"/>
                <w:b/>
                <w:bCs/>
                <w:sz w:val="24"/>
                <w:szCs w:val="24"/>
                <w:rtl/>
              </w:rPr>
            </w:pPr>
          </w:p>
          <w:p w14:paraId="1AF01824" w14:textId="77777777" w:rsidR="00DE7884" w:rsidRPr="00465869" w:rsidRDefault="00DE7884" w:rsidP="00A07371">
            <w:pPr>
              <w:jc w:val="center"/>
              <w:rPr>
                <w:rFonts w:ascii="Calibri" w:eastAsia="Calibri" w:hAnsi="Calibri" w:cs="Arial"/>
                <w:b/>
                <w:bCs/>
                <w:sz w:val="24"/>
                <w:szCs w:val="24"/>
                <w:rtl/>
              </w:rPr>
            </w:pPr>
          </w:p>
          <w:p w14:paraId="07DAE1F1" w14:textId="77777777" w:rsidR="00DE7884" w:rsidRPr="00465869" w:rsidRDefault="00DE7884" w:rsidP="00A07371">
            <w:pPr>
              <w:jc w:val="center"/>
              <w:rPr>
                <w:rFonts w:ascii="Calibri" w:eastAsia="Calibri" w:hAnsi="Calibri" w:cs="Arial"/>
                <w:b/>
                <w:bCs/>
                <w:sz w:val="24"/>
                <w:szCs w:val="24"/>
                <w:rtl/>
              </w:rPr>
            </w:pPr>
          </w:p>
          <w:p w14:paraId="731A8B40" w14:textId="77777777" w:rsidR="00DE7884" w:rsidRPr="00465869" w:rsidRDefault="00057234" w:rsidP="00A07371">
            <w:pPr>
              <w:jc w:val="center"/>
              <w:rPr>
                <w:rFonts w:ascii="Calibri" w:eastAsia="Calibri" w:hAnsi="Calibri" w:cs="Arial"/>
                <w:b/>
                <w:bCs/>
                <w:sz w:val="24"/>
                <w:szCs w:val="24"/>
                <w:rtl/>
              </w:rPr>
            </w:pPr>
            <w:r>
              <w:rPr>
                <w:rFonts w:ascii="Calibri" w:eastAsia="Calibri" w:hAnsi="Calibri" w:cs="Arial" w:hint="cs"/>
                <w:b/>
                <w:bCs/>
                <w:sz w:val="24"/>
                <w:szCs w:val="24"/>
                <w:rtl/>
              </w:rPr>
              <w:t>الثلاثاء</w:t>
            </w:r>
          </w:p>
          <w:p w14:paraId="5C5D1900" w14:textId="77777777" w:rsidR="00DE7884" w:rsidRPr="00465869" w:rsidRDefault="00DE7884" w:rsidP="00A07371">
            <w:pPr>
              <w:jc w:val="center"/>
              <w:rPr>
                <w:rFonts w:ascii="Calibri" w:eastAsia="Calibri" w:hAnsi="Calibri" w:cs="Arial"/>
                <w:b/>
                <w:bCs/>
                <w:sz w:val="24"/>
                <w:szCs w:val="24"/>
                <w:rtl/>
              </w:rPr>
            </w:pPr>
          </w:p>
          <w:p w14:paraId="7A94ED7D" w14:textId="77777777" w:rsidR="00DE7884" w:rsidRPr="00465869" w:rsidRDefault="00DE7884" w:rsidP="00A07371">
            <w:pPr>
              <w:jc w:val="center"/>
              <w:rPr>
                <w:rFonts w:ascii="Calibri" w:eastAsia="Calibri" w:hAnsi="Calibri" w:cs="Arial"/>
                <w:b/>
                <w:bCs/>
                <w:sz w:val="24"/>
                <w:szCs w:val="24"/>
                <w:rtl/>
              </w:rPr>
            </w:pPr>
          </w:p>
          <w:p w14:paraId="3E67C21B" w14:textId="77777777" w:rsidR="00DE7884" w:rsidRPr="00465869" w:rsidRDefault="00DE7884" w:rsidP="00A07371">
            <w:pPr>
              <w:jc w:val="center"/>
              <w:rPr>
                <w:rFonts w:ascii="Calibri" w:eastAsia="Calibri" w:hAnsi="Calibri" w:cs="Arial"/>
                <w:b/>
                <w:bCs/>
                <w:sz w:val="24"/>
                <w:szCs w:val="24"/>
                <w:rtl/>
              </w:rPr>
            </w:pPr>
          </w:p>
          <w:p w14:paraId="2D8E5CA7" w14:textId="77777777" w:rsidR="00DE7884" w:rsidRPr="00465869" w:rsidRDefault="00DE7884" w:rsidP="00A07371">
            <w:pPr>
              <w:jc w:val="center"/>
              <w:rPr>
                <w:rFonts w:ascii="Calibri" w:eastAsia="Calibri" w:hAnsi="Calibri" w:cs="Arial"/>
                <w:b/>
                <w:bCs/>
                <w:sz w:val="24"/>
                <w:szCs w:val="24"/>
                <w:rtl/>
              </w:rPr>
            </w:pPr>
          </w:p>
          <w:p w14:paraId="49853A26" w14:textId="77777777" w:rsidR="00DE7884" w:rsidRPr="00465869" w:rsidRDefault="00DE7884" w:rsidP="00A07371">
            <w:pPr>
              <w:jc w:val="center"/>
              <w:rPr>
                <w:rFonts w:ascii="Calibri" w:eastAsia="Calibri" w:hAnsi="Calibri" w:cs="Arial"/>
                <w:b/>
                <w:bCs/>
                <w:sz w:val="24"/>
                <w:szCs w:val="24"/>
                <w:rtl/>
              </w:rPr>
            </w:pPr>
          </w:p>
          <w:p w14:paraId="1714A896" w14:textId="77777777" w:rsidR="00DE7884" w:rsidRPr="00465869" w:rsidRDefault="00DE7884" w:rsidP="00A07371">
            <w:pPr>
              <w:jc w:val="center"/>
              <w:rPr>
                <w:rFonts w:ascii="Calibri" w:eastAsia="Calibri" w:hAnsi="Calibri" w:cs="Arial"/>
                <w:b/>
                <w:bCs/>
                <w:sz w:val="24"/>
                <w:szCs w:val="24"/>
              </w:rPr>
            </w:pPr>
          </w:p>
        </w:tc>
      </w:tr>
    </w:tbl>
    <w:p w14:paraId="68AA8876" w14:textId="77777777" w:rsidR="00DE7884" w:rsidRDefault="00DE7884" w:rsidP="00B87116">
      <w:pPr>
        <w:tabs>
          <w:tab w:val="left" w:pos="1943"/>
        </w:tabs>
        <w:rPr>
          <w:rtl/>
        </w:rPr>
      </w:pPr>
    </w:p>
    <w:p w14:paraId="7141F56D" w14:textId="77777777" w:rsidR="00DE7884" w:rsidRDefault="00DE7884" w:rsidP="00B87116">
      <w:pPr>
        <w:tabs>
          <w:tab w:val="left" w:pos="1943"/>
        </w:tabs>
        <w:rPr>
          <w:rtl/>
        </w:rPr>
      </w:pPr>
    </w:p>
    <w:p w14:paraId="0A713948" w14:textId="77777777" w:rsidR="00DE7884" w:rsidRDefault="007B376F" w:rsidP="00B87116">
      <w:pPr>
        <w:tabs>
          <w:tab w:val="left" w:pos="1943"/>
        </w:tabs>
        <w:rPr>
          <w:rtl/>
        </w:rPr>
      </w:pPr>
      <w:r>
        <w:rPr>
          <w:noProof/>
          <w:rtl/>
        </w:rPr>
        <mc:AlternateContent>
          <mc:Choice Requires="wps">
            <w:drawing>
              <wp:anchor distT="0" distB="0" distL="114300" distR="114300" simplePos="0" relativeHeight="251919360" behindDoc="0" locked="0" layoutInCell="1" allowOverlap="1" wp14:anchorId="2D877B26" wp14:editId="418C3B65">
                <wp:simplePos x="0" y="0"/>
                <wp:positionH relativeFrom="column">
                  <wp:posOffset>6972300</wp:posOffset>
                </wp:positionH>
                <wp:positionV relativeFrom="paragraph">
                  <wp:posOffset>19050</wp:posOffset>
                </wp:positionV>
                <wp:extent cx="1740535" cy="982980"/>
                <wp:effectExtent l="0" t="0" r="0" b="0"/>
                <wp:wrapNone/>
                <wp:docPr id="102" name="مربع ن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40535"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68121" w14:textId="77777777" w:rsidR="00596903" w:rsidRPr="00847CC3" w:rsidRDefault="00596903" w:rsidP="00FA766E">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 xml:space="preserve">المملكة </w:t>
                            </w:r>
                            <w:r w:rsidRPr="00847CC3">
                              <w:rPr>
                                <w:rFonts w:ascii="Sakkal Majalla" w:hAnsi="Sakkal Majalla" w:cs="Sakkal Majalla"/>
                                <w:b/>
                                <w:bCs/>
                                <w:sz w:val="20"/>
                                <w:szCs w:val="20"/>
                                <w:rtl/>
                              </w:rPr>
                              <w:t>العربية السعودية</w:t>
                            </w:r>
                          </w:p>
                          <w:p w14:paraId="6274CEE4" w14:textId="77777777" w:rsidR="00596903" w:rsidRPr="00847CC3" w:rsidRDefault="00596903" w:rsidP="00FA766E">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14:paraId="3631DCFE" w14:textId="77777777" w:rsidR="00596903" w:rsidRPr="00847CC3" w:rsidRDefault="00596903" w:rsidP="00FA766E">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بالمدينة المنورة</w:t>
                            </w:r>
                          </w:p>
                          <w:p w14:paraId="31F7BFC9" w14:textId="77777777" w:rsidR="00596903" w:rsidRPr="00847CC3" w:rsidRDefault="00596903" w:rsidP="00FA766E">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...شرق المدينة </w:t>
                            </w:r>
                          </w:p>
                          <w:p w14:paraId="08854EC0" w14:textId="77777777" w:rsidR="00596903" w:rsidRPr="00847CC3" w:rsidRDefault="00596903" w:rsidP="00FA766E">
                            <w:pPr>
                              <w:spacing w:after="0"/>
                              <w:rPr>
                                <w:rFonts w:ascii="Sakkal Majalla" w:hAnsi="Sakkal Majalla" w:cs="Sakkal Majalla"/>
                                <w:b/>
                                <w:bCs/>
                                <w:sz w:val="20"/>
                                <w:szCs w:val="20"/>
                                <w:rtl/>
                              </w:rPr>
                            </w:pPr>
                          </w:p>
                          <w:p w14:paraId="7D2ACF39" w14:textId="77777777" w:rsidR="00596903" w:rsidRPr="00847CC3" w:rsidRDefault="00596903" w:rsidP="00FA766E">
                            <w:pPr>
                              <w:jc w:val="center"/>
                              <w:rPr>
                                <w:rFonts w:ascii="Sakkal Majalla" w:hAnsi="Sakkal Majalla" w:cs="Sakkal Majall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47" type="#_x0000_t202" style="position:absolute;left:0;text-align:left;margin-left:549pt;margin-top:1.5pt;width:137.05pt;height:77.4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" filled="f" stroked="f">
                <v:path arrowok="t"/>
                <v:textbox>
                  <w:txbxContent>
                    <w:p w:rsidR="00596903" w:rsidRPr="00847CC3" w:rsidRDefault="00596903" w:rsidP="00FA766E">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المملكة العربية السعودية</w:t>
                      </w:r>
                    </w:p>
                    <w:p w:rsidR="00596903" w:rsidRPr="00847CC3" w:rsidRDefault="00596903" w:rsidP="00FA766E">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rsidR="00596903" w:rsidRPr="00847CC3" w:rsidRDefault="00596903" w:rsidP="00FA766E">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بالمدينة المنورة</w:t>
                      </w:r>
                    </w:p>
                    <w:p w:rsidR="00596903" w:rsidRPr="00847CC3" w:rsidRDefault="00596903" w:rsidP="00FA766E">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...شرق المدينة </w:t>
                      </w:r>
                    </w:p>
                    <w:p w:rsidR="00596903" w:rsidRPr="00847CC3" w:rsidRDefault="00596903" w:rsidP="00FA766E">
                      <w:pPr>
                        <w:spacing w:after="0"/>
                        <w:rPr>
                          <w:rFonts w:ascii="Sakkal Majalla" w:hAnsi="Sakkal Majalla" w:cs="Sakkal Majalla"/>
                          <w:b/>
                          <w:bCs/>
                          <w:sz w:val="20"/>
                          <w:szCs w:val="20"/>
                          <w:rtl/>
                        </w:rPr>
                      </w:pPr>
                    </w:p>
                    <w:p w:rsidR="00596903" w:rsidRPr="00847CC3" w:rsidRDefault="00596903" w:rsidP="00FA766E">
                      <w:pPr>
                        <w:jc w:val="center"/>
                        <w:rPr>
                          <w:rFonts w:ascii="Sakkal Majalla" w:hAnsi="Sakkal Majalla" w:cs="Sakkal Majalla"/>
                          <w:sz w:val="20"/>
                          <w:szCs w:val="20"/>
                        </w:rPr>
                      </w:pPr>
                    </w:p>
                  </w:txbxContent>
                </v:textbox>
              </v:shape>
            </w:pict>
          </mc:Fallback>
        </mc:AlternateContent>
      </w:r>
      <w:r>
        <w:rPr>
          <w:noProof/>
          <w:rtl/>
        </w:rPr>
        <mc:AlternateContent>
          <mc:Choice Requires="wps">
            <w:drawing>
              <wp:anchor distT="0" distB="0" distL="114300" distR="114300" simplePos="0" relativeHeight="251882496" behindDoc="0" locked="0" layoutInCell="1" allowOverlap="1" wp14:anchorId="3BCF5C52" wp14:editId="1D158C55">
                <wp:simplePos x="0" y="0"/>
                <wp:positionH relativeFrom="column">
                  <wp:posOffset>266700</wp:posOffset>
                </wp:positionH>
                <wp:positionV relativeFrom="paragraph">
                  <wp:posOffset>19050</wp:posOffset>
                </wp:positionV>
                <wp:extent cx="6317615" cy="725805"/>
                <wp:effectExtent l="0" t="0" r="6985" b="0"/>
                <wp:wrapNone/>
                <wp:docPr id="101" name="مربع ن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6317615" cy="725805"/>
                        </a:xfrm>
                        <a:prstGeom prst="rect">
                          <a:avLst/>
                        </a:prstGeom>
                        <a:solidFill>
                          <a:srgbClr val="FFFFFF"/>
                        </a:solidFill>
                        <a:ln w="19050" cmpd="sng">
                          <a:solidFill>
                            <a:srgbClr val="000000"/>
                          </a:solidFill>
                          <a:miter lim="800000"/>
                          <a:headEnd/>
                          <a:tailEnd/>
                        </a:ln>
                      </wps:spPr>
                      <wps:txbx>
                        <w:txbxContent>
                          <w:p w14:paraId="75B5138F" w14:textId="77777777" w:rsidR="00596903" w:rsidRPr="004D7A3D" w:rsidRDefault="00596903" w:rsidP="00B34C97">
                            <w:pPr>
                              <w:rPr>
                                <w:rFonts w:ascii="Calibri" w:eastAsia="Calibri" w:hAnsi="Calibri" w:cs="Arial"/>
                                <w:b/>
                                <w:bCs/>
                                <w:color w:val="FF0000"/>
                                <w:sz w:val="24"/>
                                <w:szCs w:val="24"/>
                                <w:rtl/>
                              </w:rPr>
                            </w:pPr>
                            <w:r w:rsidRPr="004D7A3D">
                              <w:rPr>
                                <w:rFonts w:ascii="Sakkal Majalla" w:hAnsi="Sakkal Majalla" w:cs="Sakkal Majalla"/>
                                <w:b/>
                                <w:bCs/>
                                <w:sz w:val="28"/>
                                <w:szCs w:val="28"/>
                                <w:rtl/>
                              </w:rPr>
                              <w:t xml:space="preserve">الخطة </w:t>
                            </w:r>
                            <w:r w:rsidRPr="004D7A3D">
                              <w:rPr>
                                <w:rFonts w:ascii="Sakkal Majalla" w:hAnsi="Sakkal Majalla" w:cs="Sakkal Majalla"/>
                                <w:b/>
                                <w:bCs/>
                                <w:sz w:val="28"/>
                                <w:szCs w:val="28"/>
                                <w:rtl/>
                              </w:rPr>
                              <w:t>اليومية الفعلية المنفذة لمكونات الوحدة الدراسية</w:t>
                            </w:r>
                            <w:r w:rsidRPr="004D7A3D">
                              <w:rPr>
                                <w:rFonts w:ascii="Sakkal Majalla" w:hAnsi="Sakkal Majalla" w:cs="Sakkal Majalla" w:hint="cs"/>
                                <w:b/>
                                <w:bCs/>
                                <w:sz w:val="28"/>
                                <w:szCs w:val="28"/>
                                <w:rtl/>
                              </w:rPr>
                              <w:t xml:space="preserve"> "(   </w:t>
                            </w:r>
                            <w:r>
                              <w:rPr>
                                <w:rFonts w:ascii="Sakkal Majalla" w:hAnsi="Sakkal Majalla" w:cs="Sakkal Majalla" w:hint="cs"/>
                                <w:b/>
                                <w:bCs/>
                                <w:sz w:val="28"/>
                                <w:szCs w:val="28"/>
                                <w:rtl/>
                              </w:rPr>
                              <w:t>4</w:t>
                            </w:r>
                            <w:r w:rsidRPr="004D7A3D">
                              <w:rPr>
                                <w:rFonts w:ascii="Sakkal Majalla" w:hAnsi="Sakkal Majalla" w:cs="Sakkal Majalla" w:hint="cs"/>
                                <w:b/>
                                <w:bCs/>
                                <w:sz w:val="28"/>
                                <w:szCs w:val="28"/>
                                <w:rtl/>
                              </w:rPr>
                              <w:t xml:space="preserve">  )</w:t>
                            </w:r>
                            <w:r>
                              <w:rPr>
                                <w:rFonts w:ascii="Sakkal Majalla" w:hAnsi="Sakkal Majalla" w:cs="Sakkal Majalla" w:hint="cs"/>
                                <w:b/>
                                <w:bCs/>
                                <w:color w:val="C00000"/>
                                <w:sz w:val="28"/>
                                <w:szCs w:val="28"/>
                                <w:rtl/>
                              </w:rPr>
                              <w:t>مهن وحرف</w:t>
                            </w:r>
                          </w:p>
                          <w:p w14:paraId="3EBC578D" w14:textId="77777777" w:rsidR="00596903" w:rsidRPr="004D7A3D" w:rsidRDefault="00596903" w:rsidP="00B34C97">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sidR="00016A4A">
                              <w:rPr>
                                <w:rFonts w:ascii="Sakkal Majalla" w:hAnsi="Sakkal Majalla" w:cs="Sakkal Majalla" w:hint="cs"/>
                                <w:b/>
                                <w:bCs/>
                                <w:sz w:val="24"/>
                                <w:szCs w:val="24"/>
                                <w:rtl/>
                              </w:rPr>
                              <w:t xml:space="preserve">  12     </w:t>
                            </w:r>
                            <w:r>
                              <w:rPr>
                                <w:rFonts w:ascii="Sakkal Majalla" w:hAnsi="Sakkal Majalla" w:cs="Sakkal Majalla" w:hint="cs"/>
                                <w:b/>
                                <w:bCs/>
                                <w:sz w:val="24"/>
                                <w:szCs w:val="24"/>
                                <w:rtl/>
                              </w:rPr>
                              <w:t>الأحد 12/8 إلى  الخميس16/8</w:t>
                            </w:r>
                          </w:p>
                          <w:p w14:paraId="5A7786C6" w14:textId="77777777" w:rsidR="00596903" w:rsidRPr="00233216" w:rsidRDefault="00596903" w:rsidP="00B34C97">
                            <w:pPr>
                              <w:spacing w:after="0"/>
                              <w:rPr>
                                <w:rFonts w:ascii="Sakkal Majalla" w:hAnsi="Sakkal Majalla" w:cs="Sakkal Majalla"/>
                                <w:b/>
                                <w:bCs/>
                                <w:sz w:val="32"/>
                                <w:szCs w:val="32"/>
                                <w:rt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48" type="#_x0000_t202" style="position:absolute;left:0;text-align:left;margin-left:21pt;margin-top:1.5pt;width:497.45pt;height:57.15pt;flip:x;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" strokeweight="1.5pt">
                <v:path arrowok="t"/>
                <v:textbox>
                  <w:txbxContent>
                    <w:p w:rsidR="00596903" w:rsidRPr="004D7A3D" w:rsidRDefault="00596903" w:rsidP="00B34C97">
                      <w:pPr>
                        <w:rPr>
                          <w:rFonts w:ascii="Calibri" w:eastAsia="Calibri" w:hAnsi="Calibri" w:cs="Arial"/>
                          <w:b/>
                          <w:bCs/>
                          <w:color w:val="FF0000"/>
                          <w:sz w:val="24"/>
                          <w:szCs w:val="24"/>
                          <w:rtl/>
                        </w:rPr>
                      </w:pPr>
                      <w:r w:rsidRPr="004D7A3D">
                        <w:rPr>
                          <w:rFonts w:ascii="Sakkal Majalla" w:hAnsi="Sakkal Majalla" w:cs="Sakkal Majalla"/>
                          <w:b/>
                          <w:bCs/>
                          <w:sz w:val="28"/>
                          <w:szCs w:val="28"/>
                          <w:rtl/>
                        </w:rPr>
                        <w:t>الخطة اليومية الفعلية المنفذة لمكونات الوحدة الدراسية</w:t>
                      </w:r>
                      <w:r w:rsidRPr="004D7A3D">
                        <w:rPr>
                          <w:rFonts w:ascii="Sakkal Majalla" w:hAnsi="Sakkal Majalla" w:cs="Sakkal Majalla" w:hint="cs"/>
                          <w:b/>
                          <w:bCs/>
                          <w:sz w:val="28"/>
                          <w:szCs w:val="28"/>
                          <w:rtl/>
                        </w:rPr>
                        <w:t xml:space="preserve"> "(   </w:t>
                      </w:r>
                      <w:r>
                        <w:rPr>
                          <w:rFonts w:ascii="Sakkal Majalla" w:hAnsi="Sakkal Majalla" w:cs="Sakkal Majalla" w:hint="cs"/>
                          <w:b/>
                          <w:bCs/>
                          <w:sz w:val="28"/>
                          <w:szCs w:val="28"/>
                          <w:rtl/>
                        </w:rPr>
                        <w:t>4</w:t>
                      </w:r>
                      <w:r w:rsidRPr="004D7A3D">
                        <w:rPr>
                          <w:rFonts w:ascii="Sakkal Majalla" w:hAnsi="Sakkal Majalla" w:cs="Sakkal Majalla" w:hint="cs"/>
                          <w:b/>
                          <w:bCs/>
                          <w:sz w:val="28"/>
                          <w:szCs w:val="28"/>
                          <w:rtl/>
                        </w:rPr>
                        <w:t xml:space="preserve">  )</w:t>
                      </w:r>
                      <w:r>
                        <w:rPr>
                          <w:rFonts w:ascii="Sakkal Majalla" w:hAnsi="Sakkal Majalla" w:cs="Sakkal Majalla" w:hint="cs"/>
                          <w:b/>
                          <w:bCs/>
                          <w:color w:val="C00000"/>
                          <w:sz w:val="28"/>
                          <w:szCs w:val="28"/>
                          <w:rtl/>
                        </w:rPr>
                        <w:t>مهن وحرف</w:t>
                      </w:r>
                    </w:p>
                    <w:p w:rsidR="00596903" w:rsidRPr="004D7A3D" w:rsidRDefault="00596903" w:rsidP="00B34C97">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sidR="00016A4A">
                        <w:rPr>
                          <w:rFonts w:ascii="Sakkal Majalla" w:hAnsi="Sakkal Majalla" w:cs="Sakkal Majalla" w:hint="cs"/>
                          <w:b/>
                          <w:bCs/>
                          <w:sz w:val="24"/>
                          <w:szCs w:val="24"/>
                          <w:rtl/>
                        </w:rPr>
                        <w:t xml:space="preserve">  12     </w:t>
                      </w:r>
                      <w:r>
                        <w:rPr>
                          <w:rFonts w:ascii="Sakkal Majalla" w:hAnsi="Sakkal Majalla" w:cs="Sakkal Majalla" w:hint="cs"/>
                          <w:b/>
                          <w:bCs/>
                          <w:sz w:val="24"/>
                          <w:szCs w:val="24"/>
                          <w:rtl/>
                        </w:rPr>
                        <w:t>الأحد 12/8 إلى  الخميس16/8</w:t>
                      </w:r>
                    </w:p>
                    <w:p w:rsidR="00596903" w:rsidRPr="00233216" w:rsidRDefault="00596903" w:rsidP="00B34C97">
                      <w:pPr>
                        <w:spacing w:after="0"/>
                        <w:rPr>
                          <w:rFonts w:ascii="Sakkal Majalla" w:hAnsi="Sakkal Majalla" w:cs="Sakkal Majalla"/>
                          <w:b/>
                          <w:bCs/>
                          <w:sz w:val="32"/>
                          <w:szCs w:val="32"/>
                          <w:rtl/>
                        </w:rPr>
                      </w:pPr>
                    </w:p>
                  </w:txbxContent>
                </v:textbox>
              </v:shape>
            </w:pict>
          </mc:Fallback>
        </mc:AlternateContent>
      </w:r>
      <w:r w:rsidR="00AA797B">
        <w:rPr>
          <w:noProof/>
          <w:rtl/>
        </w:rPr>
        <w:drawing>
          <wp:anchor distT="0" distB="0" distL="114300" distR="114300" simplePos="0" relativeHeight="251947008" behindDoc="1" locked="0" layoutInCell="1" allowOverlap="1" wp14:anchorId="5EB56AD9" wp14:editId="70D0FC18">
            <wp:simplePos x="0" y="0"/>
            <wp:positionH relativeFrom="column">
              <wp:posOffset>-190500</wp:posOffset>
            </wp:positionH>
            <wp:positionV relativeFrom="paragraph">
              <wp:posOffset>68580</wp:posOffset>
            </wp:positionV>
            <wp:extent cx="762000" cy="704850"/>
            <wp:effectExtent l="19050" t="0" r="0" b="0"/>
            <wp:wrapTight wrapText="bothSides">
              <wp:wrapPolygon edited="0">
                <wp:start x="7020" y="584"/>
                <wp:lineTo x="6480" y="5838"/>
                <wp:lineTo x="8640" y="9924"/>
                <wp:lineTo x="10800" y="9924"/>
                <wp:lineTo x="1620" y="12259"/>
                <wp:lineTo x="-540" y="14011"/>
                <wp:lineTo x="-540" y="19849"/>
                <wp:lineTo x="3240" y="20432"/>
                <wp:lineTo x="4860" y="20432"/>
                <wp:lineTo x="7020" y="20432"/>
                <wp:lineTo x="9720" y="20432"/>
                <wp:lineTo x="16200" y="19849"/>
                <wp:lineTo x="16200" y="15762"/>
                <wp:lineTo x="15120" y="13427"/>
                <wp:lineTo x="10800" y="9924"/>
                <wp:lineTo x="18360" y="9924"/>
                <wp:lineTo x="21600" y="7005"/>
                <wp:lineTo x="21600" y="584"/>
                <wp:lineTo x="7020" y="584"/>
              </wp:wrapPolygon>
            </wp:wrapTight>
            <wp:docPr id="61"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000" cy="704850"/>
                    </a:xfrm>
                    <a:prstGeom prst="rect">
                      <a:avLst/>
                    </a:prstGeom>
                  </pic:spPr>
                </pic:pic>
              </a:graphicData>
            </a:graphic>
          </wp:anchor>
        </w:drawing>
      </w:r>
    </w:p>
    <w:p w14:paraId="34AF3B2D" w14:textId="77777777" w:rsidR="00DE7884" w:rsidRDefault="00DE7884" w:rsidP="00B87116">
      <w:pPr>
        <w:tabs>
          <w:tab w:val="left" w:pos="1943"/>
        </w:tabs>
        <w:rPr>
          <w:rtl/>
        </w:rPr>
      </w:pPr>
    </w:p>
    <w:p w14:paraId="417DF3C8" w14:textId="77777777" w:rsidR="00DE7884" w:rsidRDefault="00DE7884" w:rsidP="00B87116">
      <w:pPr>
        <w:tabs>
          <w:tab w:val="left" w:pos="1943"/>
        </w:tabs>
        <w:rPr>
          <w:rtl/>
        </w:rPr>
      </w:pPr>
    </w:p>
    <w:p w14:paraId="17FE0F9C" w14:textId="77777777" w:rsidR="00DE7884" w:rsidRDefault="00DE7884" w:rsidP="00B87116">
      <w:pPr>
        <w:tabs>
          <w:tab w:val="left" w:pos="1943"/>
        </w:tabs>
        <w:rPr>
          <w:rtl/>
        </w:rPr>
      </w:pPr>
    </w:p>
    <w:tbl>
      <w:tblPr>
        <w:tblStyle w:val="10"/>
        <w:tblpPr w:leftFromText="180" w:rightFromText="180" w:vertAnchor="text" w:horzAnchor="margin" w:tblpXSpec="center" w:tblpY="-39"/>
        <w:tblW w:w="14907" w:type="dxa"/>
        <w:tblLayout w:type="fixed"/>
        <w:tblLook w:val="04A0" w:firstRow="1" w:lastRow="0" w:firstColumn="1" w:lastColumn="0" w:noHBand="0" w:noVBand="1"/>
      </w:tblPr>
      <w:tblGrid>
        <w:gridCol w:w="2062"/>
        <w:gridCol w:w="1535"/>
        <w:gridCol w:w="4328"/>
        <w:gridCol w:w="2673"/>
        <w:gridCol w:w="1517"/>
        <w:gridCol w:w="1117"/>
        <w:gridCol w:w="837"/>
        <w:gridCol w:w="838"/>
      </w:tblGrid>
      <w:tr w:rsidR="00B34C97" w:rsidRPr="00465869" w14:paraId="0D902236" w14:textId="77777777" w:rsidTr="00A07371">
        <w:trPr>
          <w:trHeight w:val="469"/>
        </w:trPr>
        <w:tc>
          <w:tcPr>
            <w:tcW w:w="2062"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08A97FE2" w14:textId="77777777" w:rsidR="00B34C97" w:rsidRPr="00465869" w:rsidRDefault="00B34C97" w:rsidP="00A07371">
            <w:pPr>
              <w:bidi w:val="0"/>
              <w:jc w:val="center"/>
              <w:rPr>
                <w:rFonts w:ascii="Sakkal Majalla" w:eastAsia="Calibri" w:hAnsi="Sakkal Majalla" w:cs="Sakkal Majalla"/>
                <w:b/>
                <w:bCs/>
                <w:sz w:val="24"/>
                <w:szCs w:val="24"/>
                <w:rtl/>
              </w:rPr>
            </w:pPr>
            <w:r w:rsidRPr="00465869">
              <w:rPr>
                <w:rFonts w:ascii="Sakkal Majalla" w:eastAsia="Calibri" w:hAnsi="Sakkal Majalla" w:cs="Sakkal Majalla" w:hint="cs"/>
                <w:b/>
                <w:bCs/>
                <w:sz w:val="24"/>
                <w:szCs w:val="24"/>
                <w:rtl/>
              </w:rPr>
              <w:t>أدوات التقويم</w:t>
            </w:r>
          </w:p>
        </w:tc>
        <w:tc>
          <w:tcPr>
            <w:tcW w:w="1535"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699BBB05" w14:textId="77777777" w:rsidR="00B34C97" w:rsidRPr="00465869" w:rsidRDefault="00B34C97" w:rsidP="00A07371">
            <w:pPr>
              <w:tabs>
                <w:tab w:val="left" w:pos="2231"/>
              </w:tabs>
              <w:spacing w:after="200" w:line="276" w:lineRule="auto"/>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الوسائل</w:t>
            </w:r>
          </w:p>
          <w:p w14:paraId="16629851" w14:textId="77777777" w:rsidR="00B34C97" w:rsidRPr="00465869" w:rsidRDefault="00B34C97" w:rsidP="00A07371">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و</w:t>
            </w:r>
            <w:r w:rsidRPr="00465869">
              <w:rPr>
                <w:rFonts w:ascii="Sakkal Majalla" w:eastAsia="Calibri" w:hAnsi="Sakkal Majalla" w:cs="Sakkal Majalla" w:hint="cs"/>
                <w:b/>
                <w:bCs/>
                <w:sz w:val="24"/>
                <w:szCs w:val="24"/>
                <w:rtl/>
              </w:rPr>
              <w:t>الإستراتيجية</w:t>
            </w:r>
          </w:p>
        </w:tc>
        <w:tc>
          <w:tcPr>
            <w:tcW w:w="432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5F7A2BAC" w14:textId="77777777" w:rsidR="00B34C97" w:rsidRPr="00465869" w:rsidRDefault="00B34C97" w:rsidP="00A07371">
            <w:pPr>
              <w:tabs>
                <w:tab w:val="left" w:pos="2231"/>
              </w:tabs>
              <w:spacing w:after="200" w:line="276" w:lineRule="auto"/>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والمنهجية التدريسية</w:t>
            </w:r>
          </w:p>
        </w:tc>
        <w:tc>
          <w:tcPr>
            <w:tcW w:w="2673"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6CEA53ED" w14:textId="77777777" w:rsidR="00B34C97" w:rsidRPr="00465869" w:rsidRDefault="00B34C97" w:rsidP="00A07371">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المهارة</w:t>
            </w:r>
            <w:r w:rsidRPr="00465869">
              <w:rPr>
                <w:rFonts w:ascii="Sakkal Majalla" w:eastAsia="Calibri" w:hAnsi="Sakkal Majalla" w:cs="Sakkal Majalla" w:hint="cs"/>
                <w:b/>
                <w:bCs/>
                <w:sz w:val="24"/>
                <w:szCs w:val="24"/>
                <w:rtl/>
              </w:rPr>
              <w:t xml:space="preserve"> (المعيار)</w:t>
            </w:r>
          </w:p>
        </w:tc>
        <w:tc>
          <w:tcPr>
            <w:tcW w:w="15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74A2A142" w14:textId="77777777" w:rsidR="00B34C97" w:rsidRPr="00465869" w:rsidRDefault="00B34C97" w:rsidP="00A07371">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الكفاية</w:t>
            </w:r>
          </w:p>
        </w:tc>
        <w:tc>
          <w:tcPr>
            <w:tcW w:w="11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1E114C0D" w14:textId="77777777" w:rsidR="00B34C97" w:rsidRPr="00465869" w:rsidRDefault="00B34C97" w:rsidP="00A07371">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المكون</w:t>
            </w:r>
          </w:p>
        </w:tc>
        <w:tc>
          <w:tcPr>
            <w:tcW w:w="83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189F57EE" w14:textId="77777777" w:rsidR="00B34C97" w:rsidRPr="00465869" w:rsidRDefault="00B34C97" w:rsidP="00A07371">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الحصة</w:t>
            </w:r>
          </w:p>
        </w:tc>
        <w:tc>
          <w:tcPr>
            <w:tcW w:w="83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33FD0AB2" w14:textId="77777777" w:rsidR="00B34C97" w:rsidRPr="00465869" w:rsidRDefault="00B34C97" w:rsidP="00A07371">
            <w:pPr>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التاريخ</w:t>
            </w:r>
          </w:p>
        </w:tc>
      </w:tr>
      <w:tr w:rsidR="00B34C97" w:rsidRPr="00465869" w14:paraId="0803FA5A" w14:textId="77777777" w:rsidTr="00A07371">
        <w:trPr>
          <w:trHeight w:val="6137"/>
        </w:trPr>
        <w:tc>
          <w:tcPr>
            <w:tcW w:w="2062" w:type="dxa"/>
            <w:tcBorders>
              <w:top w:val="double" w:sz="4" w:space="0" w:color="auto"/>
              <w:left w:val="double" w:sz="4" w:space="0" w:color="auto"/>
              <w:bottom w:val="double" w:sz="4" w:space="0" w:color="auto"/>
              <w:right w:val="double" w:sz="4" w:space="0" w:color="auto"/>
            </w:tcBorders>
            <w:vAlign w:val="center"/>
          </w:tcPr>
          <w:p w14:paraId="6D7D3965" w14:textId="77777777" w:rsidR="00B34C97" w:rsidRDefault="00AA797B" w:rsidP="00A07371">
            <w:pPr>
              <w:widowControl w:val="0"/>
              <w:rPr>
                <w:rFonts w:ascii="Arial" w:hAnsi="Arial" w:cs="Arial"/>
                <w:b/>
                <w:bCs/>
                <w:sz w:val="24"/>
                <w:szCs w:val="24"/>
                <w:rtl/>
                <w:lang w:bidi="ar-EG"/>
              </w:rPr>
            </w:pPr>
            <w:r>
              <w:rPr>
                <w:rFonts w:ascii="Arial" w:hAnsi="Arial" w:cs="Arial" w:hint="cs"/>
                <w:b/>
                <w:bCs/>
                <w:sz w:val="24"/>
                <w:szCs w:val="24"/>
                <w:rtl/>
                <w:lang w:bidi="ar-EG"/>
              </w:rPr>
              <w:t>اذكري علما مناسبا  من الجدول.</w:t>
            </w:r>
          </w:p>
          <w:p w14:paraId="780FD857" w14:textId="77777777" w:rsidR="00AA797B" w:rsidRDefault="00AA797B" w:rsidP="00A07371">
            <w:pPr>
              <w:widowControl w:val="0"/>
              <w:rPr>
                <w:rFonts w:ascii="Arial" w:hAnsi="Arial" w:cs="Arial"/>
                <w:b/>
                <w:bCs/>
                <w:sz w:val="24"/>
                <w:szCs w:val="24"/>
                <w:rtl/>
                <w:lang w:bidi="ar-EG"/>
              </w:rPr>
            </w:pPr>
          </w:p>
          <w:p w14:paraId="12EB7D2A" w14:textId="77777777" w:rsidR="00AA797B" w:rsidRDefault="00AA797B" w:rsidP="00A07371">
            <w:pPr>
              <w:widowControl w:val="0"/>
              <w:rPr>
                <w:rFonts w:ascii="Arial" w:hAnsi="Arial" w:cs="Arial"/>
                <w:b/>
                <w:bCs/>
                <w:sz w:val="24"/>
                <w:szCs w:val="24"/>
                <w:rtl/>
                <w:lang w:bidi="ar-EG"/>
              </w:rPr>
            </w:pPr>
            <w:r>
              <w:rPr>
                <w:rFonts w:ascii="Arial" w:hAnsi="Arial" w:cs="Arial" w:hint="cs"/>
                <w:b/>
                <w:bCs/>
                <w:sz w:val="24"/>
                <w:szCs w:val="24"/>
                <w:rtl/>
                <w:lang w:bidi="ar-EG"/>
              </w:rPr>
              <w:t>ميزي بين المعرفة والنكرة .</w:t>
            </w:r>
          </w:p>
          <w:p w14:paraId="6F2D7BF6" w14:textId="77777777" w:rsidR="00AA797B" w:rsidRDefault="00AA797B" w:rsidP="00A07371">
            <w:pPr>
              <w:widowControl w:val="0"/>
              <w:rPr>
                <w:rFonts w:ascii="Arial" w:hAnsi="Arial" w:cs="Arial"/>
                <w:b/>
                <w:bCs/>
                <w:sz w:val="24"/>
                <w:szCs w:val="24"/>
                <w:rtl/>
                <w:lang w:bidi="ar-EG"/>
              </w:rPr>
            </w:pPr>
          </w:p>
          <w:p w14:paraId="3EF9860D" w14:textId="77777777" w:rsidR="00AA797B" w:rsidRDefault="00AA797B" w:rsidP="00A07371">
            <w:pPr>
              <w:widowControl w:val="0"/>
              <w:rPr>
                <w:rFonts w:ascii="Arial" w:hAnsi="Arial" w:cs="Arial"/>
                <w:b/>
                <w:bCs/>
                <w:sz w:val="24"/>
                <w:szCs w:val="24"/>
                <w:rtl/>
                <w:lang w:bidi="ar-EG"/>
              </w:rPr>
            </w:pPr>
          </w:p>
          <w:p w14:paraId="059879F7" w14:textId="77777777" w:rsidR="00AA797B" w:rsidRDefault="00AA797B" w:rsidP="00A07371">
            <w:pPr>
              <w:widowControl w:val="0"/>
              <w:rPr>
                <w:rFonts w:ascii="Arial" w:hAnsi="Arial" w:cs="Arial"/>
                <w:b/>
                <w:bCs/>
                <w:sz w:val="24"/>
                <w:szCs w:val="24"/>
                <w:rtl/>
                <w:lang w:bidi="ar-EG"/>
              </w:rPr>
            </w:pPr>
            <w:r>
              <w:rPr>
                <w:rFonts w:ascii="Arial" w:hAnsi="Arial" w:cs="Arial" w:hint="cs"/>
                <w:b/>
                <w:bCs/>
                <w:sz w:val="24"/>
                <w:szCs w:val="24"/>
                <w:rtl/>
                <w:lang w:bidi="ar-EG"/>
              </w:rPr>
              <w:t xml:space="preserve"> وضحي نوع المعرفة في الكلمات التالية .</w:t>
            </w:r>
          </w:p>
          <w:p w14:paraId="458BB905" w14:textId="77777777" w:rsidR="00AA797B" w:rsidRDefault="00AA797B" w:rsidP="00A07371">
            <w:pPr>
              <w:widowControl w:val="0"/>
              <w:rPr>
                <w:rFonts w:ascii="Arial" w:hAnsi="Arial" w:cs="Arial"/>
                <w:b/>
                <w:bCs/>
                <w:sz w:val="24"/>
                <w:szCs w:val="24"/>
                <w:rtl/>
                <w:lang w:bidi="ar-EG"/>
              </w:rPr>
            </w:pPr>
          </w:p>
          <w:p w14:paraId="1C45C8D0" w14:textId="77777777" w:rsidR="00AA797B" w:rsidRDefault="00AA797B" w:rsidP="00A07371">
            <w:pPr>
              <w:widowControl w:val="0"/>
              <w:rPr>
                <w:rFonts w:ascii="Arial" w:hAnsi="Arial" w:cs="Arial"/>
                <w:b/>
                <w:bCs/>
                <w:sz w:val="24"/>
                <w:szCs w:val="24"/>
                <w:rtl/>
                <w:lang w:bidi="ar-EG"/>
              </w:rPr>
            </w:pPr>
            <w:r>
              <w:rPr>
                <w:rFonts w:ascii="Arial" w:hAnsi="Arial" w:cs="Arial" w:hint="cs"/>
                <w:b/>
                <w:bCs/>
                <w:sz w:val="24"/>
                <w:szCs w:val="24"/>
                <w:rtl/>
                <w:lang w:bidi="ar-EG"/>
              </w:rPr>
              <w:t>حولي الاسم النكرة إلى معرفة بال.</w:t>
            </w:r>
          </w:p>
          <w:p w14:paraId="3C359ECB" w14:textId="77777777" w:rsidR="00AA797B" w:rsidRDefault="00AA797B" w:rsidP="00A07371">
            <w:pPr>
              <w:widowControl w:val="0"/>
              <w:rPr>
                <w:rFonts w:ascii="Arial" w:hAnsi="Arial" w:cs="Arial"/>
                <w:b/>
                <w:bCs/>
                <w:sz w:val="24"/>
                <w:szCs w:val="24"/>
                <w:rtl/>
                <w:lang w:bidi="ar-EG"/>
              </w:rPr>
            </w:pPr>
          </w:p>
          <w:p w14:paraId="7019934E" w14:textId="77777777" w:rsidR="00AA797B" w:rsidRDefault="00AA797B" w:rsidP="00A07371">
            <w:pPr>
              <w:widowControl w:val="0"/>
              <w:rPr>
                <w:rFonts w:ascii="Arial" w:hAnsi="Arial" w:cs="Arial"/>
                <w:b/>
                <w:bCs/>
                <w:sz w:val="24"/>
                <w:szCs w:val="24"/>
                <w:rtl/>
                <w:lang w:bidi="ar-EG"/>
              </w:rPr>
            </w:pPr>
            <w:r>
              <w:rPr>
                <w:rFonts w:ascii="Arial" w:hAnsi="Arial" w:cs="Arial" w:hint="cs"/>
                <w:b/>
                <w:bCs/>
                <w:sz w:val="24"/>
                <w:szCs w:val="24"/>
                <w:rtl/>
                <w:lang w:bidi="ar-EG"/>
              </w:rPr>
              <w:t>ضعي علما مناسبا في الفراغات .</w:t>
            </w:r>
          </w:p>
          <w:p w14:paraId="20351511" w14:textId="77777777" w:rsidR="00AA797B" w:rsidRPr="00465869" w:rsidRDefault="00AA797B" w:rsidP="00A07371">
            <w:pPr>
              <w:widowControl w:val="0"/>
              <w:rPr>
                <w:rFonts w:ascii="Arial" w:hAnsi="Arial" w:cs="Arial"/>
                <w:b/>
                <w:bCs/>
                <w:sz w:val="24"/>
                <w:szCs w:val="24"/>
                <w:lang w:bidi="ar-EG"/>
              </w:rPr>
            </w:pPr>
          </w:p>
        </w:tc>
        <w:tc>
          <w:tcPr>
            <w:tcW w:w="1535" w:type="dxa"/>
            <w:tcBorders>
              <w:top w:val="double" w:sz="4" w:space="0" w:color="auto"/>
              <w:left w:val="double" w:sz="4" w:space="0" w:color="auto"/>
              <w:bottom w:val="double" w:sz="4" w:space="0" w:color="auto"/>
              <w:right w:val="double" w:sz="4" w:space="0" w:color="auto"/>
            </w:tcBorders>
            <w:vAlign w:val="center"/>
          </w:tcPr>
          <w:p w14:paraId="2F75FF39" w14:textId="77777777" w:rsidR="00B34C97" w:rsidRPr="00465869" w:rsidRDefault="00B34C97" w:rsidP="00A07371">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الكتاب المدرسي.</w:t>
            </w:r>
          </w:p>
          <w:p w14:paraId="5CCD0393" w14:textId="77777777" w:rsidR="00B34C97" w:rsidRPr="00465869" w:rsidRDefault="00B34C97" w:rsidP="00A07371">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العرض.</w:t>
            </w:r>
          </w:p>
          <w:p w14:paraId="400EFE63" w14:textId="77777777" w:rsidR="00B34C97" w:rsidRPr="00465869" w:rsidRDefault="00B34C97" w:rsidP="00A07371">
            <w:pPr>
              <w:jc w:val="center"/>
              <w:rPr>
                <w:rFonts w:ascii="Calibri" w:eastAsia="Calibri" w:hAnsi="Calibri" w:cs="Arial"/>
                <w:b/>
                <w:bCs/>
                <w:sz w:val="24"/>
                <w:szCs w:val="24"/>
                <w:rtl/>
              </w:rPr>
            </w:pPr>
          </w:p>
          <w:p w14:paraId="1A41E998" w14:textId="77777777" w:rsidR="00B34C97" w:rsidRPr="00465869" w:rsidRDefault="00B34C97" w:rsidP="00A07371">
            <w:pPr>
              <w:rPr>
                <w:rFonts w:ascii="Calibri" w:eastAsia="Calibri" w:hAnsi="Calibri" w:cs="Arial"/>
                <w:b/>
                <w:bCs/>
                <w:sz w:val="24"/>
                <w:szCs w:val="24"/>
                <w:rtl/>
              </w:rPr>
            </w:pPr>
            <w:r w:rsidRPr="00465869">
              <w:rPr>
                <w:rFonts w:ascii="Calibri" w:eastAsia="Calibri" w:hAnsi="Calibri" w:cs="Arial" w:hint="cs"/>
                <w:b/>
                <w:bCs/>
                <w:color w:val="FF0000"/>
                <w:sz w:val="24"/>
                <w:szCs w:val="24"/>
                <w:u w:val="single"/>
                <w:rtl/>
              </w:rPr>
              <w:t>الاستراتيجية</w:t>
            </w:r>
          </w:p>
          <w:p w14:paraId="6DAB2696" w14:textId="77777777" w:rsidR="00B34C97" w:rsidRPr="00465869" w:rsidRDefault="00B34C97" w:rsidP="00A07371">
            <w:pPr>
              <w:jc w:val="center"/>
              <w:rPr>
                <w:rFonts w:ascii="Calibri" w:eastAsia="Calibri" w:hAnsi="Calibri" w:cs="Arial"/>
                <w:b/>
                <w:bCs/>
                <w:sz w:val="24"/>
                <w:szCs w:val="24"/>
                <w:rtl/>
              </w:rPr>
            </w:pPr>
          </w:p>
          <w:p w14:paraId="59F43570" w14:textId="77777777" w:rsidR="00B34C97" w:rsidRPr="00465869" w:rsidRDefault="00B34C97" w:rsidP="00A07371">
            <w:pPr>
              <w:jc w:val="center"/>
              <w:rPr>
                <w:rFonts w:ascii="Calibri" w:eastAsia="Calibri" w:hAnsi="Calibri" w:cs="Arial"/>
                <w:b/>
                <w:bCs/>
                <w:sz w:val="24"/>
                <w:szCs w:val="24"/>
                <w:rtl/>
              </w:rPr>
            </w:pPr>
          </w:p>
          <w:p w14:paraId="08B2E7BA" w14:textId="77777777" w:rsidR="00B34C97" w:rsidRDefault="00E776E5"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العصف الذهني </w:t>
            </w:r>
          </w:p>
          <w:p w14:paraId="52707C79" w14:textId="77777777" w:rsidR="00AA797B" w:rsidRDefault="00AA797B" w:rsidP="00A07371">
            <w:pPr>
              <w:jc w:val="center"/>
              <w:rPr>
                <w:rFonts w:ascii="Calibri" w:eastAsia="Calibri" w:hAnsi="Calibri" w:cs="Arial"/>
                <w:b/>
                <w:bCs/>
                <w:sz w:val="24"/>
                <w:szCs w:val="24"/>
                <w:rtl/>
              </w:rPr>
            </w:pPr>
          </w:p>
          <w:p w14:paraId="406406BF" w14:textId="77777777" w:rsidR="00E776E5" w:rsidRDefault="00E776E5"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 التعلم التعاوني </w:t>
            </w:r>
          </w:p>
          <w:p w14:paraId="5863B097" w14:textId="77777777" w:rsidR="00AA797B" w:rsidRDefault="00AA797B" w:rsidP="00A07371">
            <w:pPr>
              <w:jc w:val="center"/>
              <w:rPr>
                <w:rFonts w:ascii="Calibri" w:eastAsia="Calibri" w:hAnsi="Calibri" w:cs="Arial"/>
                <w:b/>
                <w:bCs/>
                <w:sz w:val="24"/>
                <w:szCs w:val="24"/>
                <w:rtl/>
              </w:rPr>
            </w:pPr>
          </w:p>
          <w:p w14:paraId="037A7D95" w14:textId="77777777" w:rsidR="00AA797B" w:rsidRDefault="00AA797B" w:rsidP="00A07371">
            <w:pPr>
              <w:jc w:val="center"/>
              <w:rPr>
                <w:rFonts w:ascii="Calibri" w:eastAsia="Calibri" w:hAnsi="Calibri" w:cs="Arial"/>
                <w:b/>
                <w:bCs/>
                <w:sz w:val="24"/>
                <w:szCs w:val="24"/>
              </w:rPr>
            </w:pPr>
            <w:r>
              <w:rPr>
                <w:rFonts w:ascii="Calibri" w:eastAsia="Calibri" w:hAnsi="Calibri" w:cs="Arial" w:hint="cs"/>
                <w:b/>
                <w:bCs/>
                <w:sz w:val="24"/>
                <w:szCs w:val="24"/>
                <w:rtl/>
              </w:rPr>
              <w:t xml:space="preserve"> فكر زاوج شارك </w:t>
            </w:r>
          </w:p>
          <w:p w14:paraId="0D305FC0" w14:textId="77777777" w:rsidR="00B34C97" w:rsidRPr="00465869" w:rsidRDefault="00B34C97" w:rsidP="00A07371">
            <w:pPr>
              <w:rPr>
                <w:rFonts w:ascii="Calibri" w:eastAsia="Calibri" w:hAnsi="Calibri" w:cs="Arial"/>
                <w:b/>
                <w:bCs/>
                <w:sz w:val="24"/>
                <w:szCs w:val="24"/>
              </w:rPr>
            </w:pPr>
            <w:r>
              <w:rPr>
                <w:rFonts w:ascii="Calibri" w:eastAsia="Calibri" w:hAnsi="Calibri" w:cs="Arial" w:hint="cs"/>
                <w:b/>
                <w:bCs/>
                <w:sz w:val="24"/>
                <w:szCs w:val="24"/>
                <w:rtl/>
              </w:rPr>
              <w:t xml:space="preserve"> </w:t>
            </w:r>
          </w:p>
        </w:tc>
        <w:tc>
          <w:tcPr>
            <w:tcW w:w="4328" w:type="dxa"/>
            <w:tcBorders>
              <w:top w:val="double" w:sz="4" w:space="0" w:color="auto"/>
              <w:left w:val="double" w:sz="4" w:space="0" w:color="auto"/>
              <w:bottom w:val="double" w:sz="4" w:space="0" w:color="auto"/>
              <w:right w:val="double" w:sz="4" w:space="0" w:color="auto"/>
            </w:tcBorders>
            <w:vAlign w:val="center"/>
          </w:tcPr>
          <w:p w14:paraId="13D5F915" w14:textId="77777777" w:rsidR="00E776E5" w:rsidRDefault="00E776E5" w:rsidP="00E776E5">
            <w:pPr>
              <w:widowControl w:val="0"/>
              <w:ind w:left="360"/>
              <w:rPr>
                <w:b/>
                <w:bCs/>
                <w:color w:val="000000" w:themeColor="text1"/>
                <w:rtl/>
              </w:rPr>
            </w:pPr>
            <w:r>
              <w:rPr>
                <w:rFonts w:hint="cs"/>
                <w:b/>
                <w:bCs/>
                <w:color w:val="000000" w:themeColor="text1"/>
                <w:rtl/>
              </w:rPr>
              <w:t xml:space="preserve">مراجعة المكتسبات السابقة </w:t>
            </w:r>
          </w:p>
          <w:p w14:paraId="12C1542D" w14:textId="77777777" w:rsidR="00E776E5" w:rsidRPr="00B83276" w:rsidRDefault="00E776E5" w:rsidP="00E776E5">
            <w:pPr>
              <w:widowControl w:val="0"/>
              <w:ind w:left="360"/>
              <w:rPr>
                <w:b/>
                <w:bCs/>
                <w:color w:val="C00000"/>
                <w:rtl/>
              </w:rPr>
            </w:pPr>
            <w:r>
              <w:rPr>
                <w:rFonts w:hint="cs"/>
                <w:b/>
                <w:bCs/>
                <w:color w:val="000000" w:themeColor="text1"/>
                <w:rtl/>
              </w:rPr>
              <w:t xml:space="preserve"> </w:t>
            </w:r>
            <w:r w:rsidRPr="00B83276">
              <w:rPr>
                <w:rFonts w:hint="cs"/>
                <w:b/>
                <w:bCs/>
                <w:color w:val="C00000"/>
                <w:rtl/>
              </w:rPr>
              <w:t xml:space="preserve">التمهيد </w:t>
            </w:r>
          </w:p>
          <w:p w14:paraId="1DC70902" w14:textId="77777777" w:rsidR="00B34C97" w:rsidRDefault="00E776E5" w:rsidP="00E776E5">
            <w:pPr>
              <w:rPr>
                <w:rFonts w:ascii="Calibri" w:eastAsia="Calibri" w:hAnsi="Calibri" w:cs="Arial"/>
                <w:b/>
                <w:bCs/>
                <w:color w:val="0D0D0D" w:themeColor="text1" w:themeTint="F2"/>
                <w:sz w:val="24"/>
                <w:szCs w:val="24"/>
                <w:rtl/>
              </w:rPr>
            </w:pPr>
            <w:r>
              <w:rPr>
                <w:rFonts w:hint="cs"/>
                <w:b/>
                <w:bCs/>
                <w:color w:val="000000" w:themeColor="text1"/>
                <w:rtl/>
              </w:rPr>
              <w:t xml:space="preserve">       نشيد</w:t>
            </w:r>
            <w:r w:rsidR="00016A4A">
              <w:rPr>
                <w:rFonts w:hint="cs"/>
                <w:b/>
                <w:bCs/>
                <w:color w:val="000000" w:themeColor="text1"/>
                <w:rtl/>
              </w:rPr>
              <w:t xml:space="preserve"> / صور </w:t>
            </w:r>
            <w:r>
              <w:rPr>
                <w:rFonts w:hint="cs"/>
                <w:b/>
                <w:bCs/>
                <w:color w:val="000000" w:themeColor="text1"/>
                <w:rtl/>
              </w:rPr>
              <w:t xml:space="preserve"> </w:t>
            </w:r>
          </w:p>
          <w:p w14:paraId="77B15037" w14:textId="77777777" w:rsidR="00AA797B" w:rsidRPr="00AA797B" w:rsidRDefault="00AA797B" w:rsidP="00E776E5">
            <w:pPr>
              <w:rPr>
                <w:rFonts w:ascii="Calibri" w:eastAsia="Calibri" w:hAnsi="Calibri" w:cs="Arial"/>
                <w:b/>
                <w:bCs/>
                <w:color w:val="C00000"/>
                <w:sz w:val="24"/>
                <w:szCs w:val="24"/>
                <w:rtl/>
              </w:rPr>
            </w:pPr>
            <w:r>
              <w:rPr>
                <w:rFonts w:ascii="Calibri" w:eastAsia="Calibri" w:hAnsi="Calibri" w:cs="Arial" w:hint="cs"/>
                <w:b/>
                <w:bCs/>
                <w:color w:val="0D0D0D" w:themeColor="text1" w:themeTint="F2"/>
                <w:sz w:val="24"/>
                <w:szCs w:val="24"/>
                <w:rtl/>
              </w:rPr>
              <w:t xml:space="preserve">  </w:t>
            </w:r>
            <w:r w:rsidRPr="00AA797B">
              <w:rPr>
                <w:rFonts w:ascii="Calibri" w:eastAsia="Calibri" w:hAnsi="Calibri" w:cs="Arial" w:hint="cs"/>
                <w:b/>
                <w:bCs/>
                <w:color w:val="C00000"/>
                <w:sz w:val="24"/>
                <w:szCs w:val="24"/>
                <w:rtl/>
              </w:rPr>
              <w:t>العرض</w:t>
            </w:r>
          </w:p>
          <w:p w14:paraId="685F3A8D" w14:textId="77777777" w:rsidR="00AA797B" w:rsidRPr="00FA766E" w:rsidRDefault="00AA797B" w:rsidP="00AA797B">
            <w:pPr>
              <w:widowControl w:val="0"/>
              <w:ind w:left="360"/>
              <w:rPr>
                <w:b/>
                <w:bCs/>
                <w:color w:val="000000" w:themeColor="text1"/>
                <w:rtl/>
              </w:rPr>
            </w:pPr>
            <w:r w:rsidRPr="00FA766E">
              <w:rPr>
                <w:b/>
                <w:bCs/>
                <w:color w:val="000000" w:themeColor="text1"/>
                <w:rtl/>
              </w:rPr>
              <w:t>أستعين بالسبورة في كتابة قاعد الدرس.</w:t>
            </w:r>
          </w:p>
          <w:p w14:paraId="285614B5" w14:textId="77777777" w:rsidR="00AA797B" w:rsidRDefault="00AA797B" w:rsidP="00AA797B">
            <w:pPr>
              <w:widowControl w:val="0"/>
              <w:numPr>
                <w:ilvl w:val="0"/>
                <w:numId w:val="4"/>
              </w:numPr>
              <w:rPr>
                <w:b/>
                <w:bCs/>
                <w:color w:val="000000" w:themeColor="text1"/>
              </w:rPr>
            </w:pPr>
            <w:r w:rsidRPr="00FA766E">
              <w:rPr>
                <w:b/>
                <w:bCs/>
                <w:color w:val="000000" w:themeColor="text1"/>
                <w:rtl/>
              </w:rPr>
              <w:t xml:space="preserve">أكلف الطالبات بتطبيق ما تعلمنه من أنواع المعارف في حل الأسئلة ص </w:t>
            </w:r>
            <w:r>
              <w:rPr>
                <w:rFonts w:hint="cs"/>
                <w:b/>
                <w:bCs/>
                <w:color w:val="000000" w:themeColor="text1"/>
                <w:rtl/>
              </w:rPr>
              <w:t>155 156</w:t>
            </w:r>
            <w:r w:rsidRPr="00FA766E">
              <w:rPr>
                <w:b/>
                <w:bCs/>
                <w:color w:val="000000" w:themeColor="text1"/>
                <w:rtl/>
              </w:rPr>
              <w:t xml:space="preserve"> مع الملاحظة والتصويب أولًا بأول.</w:t>
            </w:r>
          </w:p>
          <w:p w14:paraId="0965234C" w14:textId="77777777" w:rsidR="00AA797B" w:rsidRPr="00AA797B" w:rsidRDefault="00AA797B" w:rsidP="00AA797B">
            <w:pPr>
              <w:widowControl w:val="0"/>
              <w:ind w:left="360"/>
              <w:rPr>
                <w:b/>
                <w:bCs/>
                <w:color w:val="C00000"/>
                <w:rtl/>
              </w:rPr>
            </w:pPr>
            <w:r w:rsidRPr="00AA797B">
              <w:rPr>
                <w:rFonts w:hint="cs"/>
                <w:b/>
                <w:bCs/>
                <w:color w:val="C00000"/>
                <w:rtl/>
              </w:rPr>
              <w:t xml:space="preserve">الغلق </w:t>
            </w:r>
          </w:p>
          <w:p w14:paraId="0807CF4A" w14:textId="77777777" w:rsidR="00AA797B" w:rsidRDefault="00AA797B" w:rsidP="00AA797B">
            <w:pPr>
              <w:widowControl w:val="0"/>
              <w:ind w:left="360"/>
              <w:rPr>
                <w:b/>
                <w:bCs/>
                <w:color w:val="000000" w:themeColor="text1"/>
              </w:rPr>
            </w:pPr>
            <w:r>
              <w:rPr>
                <w:rFonts w:hint="cs"/>
                <w:b/>
                <w:bCs/>
                <w:color w:val="000000" w:themeColor="text1"/>
                <w:rtl/>
              </w:rPr>
              <w:t xml:space="preserve">حث الطالبات على حل التدريبات حلا صحيحا </w:t>
            </w:r>
          </w:p>
          <w:p w14:paraId="2EA7F199" w14:textId="77777777" w:rsidR="00AA797B" w:rsidRPr="00AA797B" w:rsidRDefault="00AA797B" w:rsidP="00E776E5">
            <w:pPr>
              <w:rPr>
                <w:rFonts w:ascii="Calibri" w:eastAsia="Calibri" w:hAnsi="Calibri" w:cs="Arial"/>
                <w:b/>
                <w:bCs/>
                <w:color w:val="0D0D0D" w:themeColor="text1" w:themeTint="F2"/>
                <w:sz w:val="24"/>
                <w:szCs w:val="24"/>
              </w:rPr>
            </w:pPr>
          </w:p>
        </w:tc>
        <w:tc>
          <w:tcPr>
            <w:tcW w:w="2673" w:type="dxa"/>
            <w:tcBorders>
              <w:top w:val="double" w:sz="4" w:space="0" w:color="auto"/>
              <w:left w:val="double" w:sz="4" w:space="0" w:color="auto"/>
              <w:bottom w:val="double" w:sz="4" w:space="0" w:color="auto"/>
              <w:right w:val="double" w:sz="4" w:space="0" w:color="auto"/>
            </w:tcBorders>
            <w:vAlign w:val="center"/>
          </w:tcPr>
          <w:p w14:paraId="7BEC3865" w14:textId="77777777" w:rsidR="00B34C97" w:rsidRDefault="00AA797B" w:rsidP="00A07371">
            <w:pPr>
              <w:widowControl w:val="0"/>
              <w:tabs>
                <w:tab w:val="right" w:pos="205"/>
              </w:tabs>
              <w:rPr>
                <w:rFonts w:ascii="Calibri" w:eastAsia="Calibri" w:hAnsi="Calibri" w:cs="Arial"/>
                <w:b/>
                <w:bCs/>
                <w:sz w:val="24"/>
                <w:szCs w:val="24"/>
                <w:rtl/>
                <w:lang w:bidi="ar-EG"/>
              </w:rPr>
            </w:pPr>
            <w:r>
              <w:rPr>
                <w:rFonts w:ascii="Calibri" w:eastAsia="Calibri" w:hAnsi="Calibri" w:cs="Arial" w:hint="cs"/>
                <w:b/>
                <w:bCs/>
                <w:sz w:val="24"/>
                <w:szCs w:val="24"/>
                <w:rtl/>
                <w:lang w:bidi="ar-EG"/>
              </w:rPr>
              <w:t>أن تذكر الطالبة علما لما يأتي في الجدول.</w:t>
            </w:r>
          </w:p>
          <w:p w14:paraId="303C7546" w14:textId="77777777" w:rsidR="00AA797B" w:rsidRDefault="00AA797B" w:rsidP="00A07371">
            <w:pPr>
              <w:widowControl w:val="0"/>
              <w:tabs>
                <w:tab w:val="right" w:pos="205"/>
              </w:tabs>
              <w:rPr>
                <w:rFonts w:ascii="Calibri" w:eastAsia="Calibri" w:hAnsi="Calibri" w:cs="Arial"/>
                <w:b/>
                <w:bCs/>
                <w:sz w:val="24"/>
                <w:szCs w:val="24"/>
                <w:rtl/>
                <w:lang w:bidi="ar-EG"/>
              </w:rPr>
            </w:pPr>
          </w:p>
          <w:p w14:paraId="1A6BDE91" w14:textId="77777777" w:rsidR="00AA797B" w:rsidRDefault="00AA797B" w:rsidP="00A07371">
            <w:pPr>
              <w:widowControl w:val="0"/>
              <w:tabs>
                <w:tab w:val="right" w:pos="205"/>
              </w:tabs>
              <w:rPr>
                <w:rFonts w:ascii="Calibri" w:eastAsia="Calibri" w:hAnsi="Calibri" w:cs="Arial"/>
                <w:b/>
                <w:bCs/>
                <w:sz w:val="24"/>
                <w:szCs w:val="24"/>
                <w:rtl/>
                <w:lang w:bidi="ar-EG"/>
              </w:rPr>
            </w:pPr>
            <w:r>
              <w:rPr>
                <w:rFonts w:ascii="Calibri" w:eastAsia="Calibri" w:hAnsi="Calibri" w:cs="Arial" w:hint="cs"/>
                <w:b/>
                <w:bCs/>
                <w:sz w:val="24"/>
                <w:szCs w:val="24"/>
                <w:rtl/>
                <w:lang w:bidi="ar-EG"/>
              </w:rPr>
              <w:t>أن تميز الطالبة بين النكرة والمعرفة .</w:t>
            </w:r>
          </w:p>
          <w:p w14:paraId="374615E0" w14:textId="77777777" w:rsidR="00AA797B" w:rsidRDefault="00AA797B" w:rsidP="00A07371">
            <w:pPr>
              <w:widowControl w:val="0"/>
              <w:tabs>
                <w:tab w:val="right" w:pos="205"/>
              </w:tabs>
              <w:rPr>
                <w:rFonts w:ascii="Calibri" w:eastAsia="Calibri" w:hAnsi="Calibri" w:cs="Arial"/>
                <w:b/>
                <w:bCs/>
                <w:sz w:val="24"/>
                <w:szCs w:val="24"/>
                <w:rtl/>
                <w:lang w:bidi="ar-EG"/>
              </w:rPr>
            </w:pPr>
          </w:p>
          <w:p w14:paraId="16C20ADE" w14:textId="77777777" w:rsidR="00AA797B" w:rsidRDefault="00AA797B" w:rsidP="00A07371">
            <w:pPr>
              <w:widowControl w:val="0"/>
              <w:tabs>
                <w:tab w:val="right" w:pos="205"/>
              </w:tabs>
              <w:rPr>
                <w:rFonts w:ascii="Calibri" w:eastAsia="Calibri" w:hAnsi="Calibri" w:cs="Arial"/>
                <w:b/>
                <w:bCs/>
                <w:sz w:val="24"/>
                <w:szCs w:val="24"/>
                <w:rtl/>
                <w:lang w:bidi="ar-EG"/>
              </w:rPr>
            </w:pPr>
            <w:r>
              <w:rPr>
                <w:rFonts w:ascii="Calibri" w:eastAsia="Calibri" w:hAnsi="Calibri" w:cs="Arial" w:hint="cs"/>
                <w:b/>
                <w:bCs/>
                <w:sz w:val="24"/>
                <w:szCs w:val="24"/>
                <w:rtl/>
                <w:lang w:bidi="ar-EG"/>
              </w:rPr>
              <w:t>أن  توضح نوع المعرفة في الكلمات .</w:t>
            </w:r>
          </w:p>
          <w:p w14:paraId="2D27ADFB" w14:textId="77777777" w:rsidR="00AA797B" w:rsidRDefault="00AA797B" w:rsidP="00A07371">
            <w:pPr>
              <w:widowControl w:val="0"/>
              <w:tabs>
                <w:tab w:val="right" w:pos="205"/>
              </w:tabs>
              <w:rPr>
                <w:rFonts w:ascii="Calibri" w:eastAsia="Calibri" w:hAnsi="Calibri" w:cs="Arial"/>
                <w:b/>
                <w:bCs/>
                <w:sz w:val="24"/>
                <w:szCs w:val="24"/>
                <w:rtl/>
                <w:lang w:bidi="ar-EG"/>
              </w:rPr>
            </w:pPr>
          </w:p>
          <w:p w14:paraId="664A4D06" w14:textId="77777777" w:rsidR="00AA797B" w:rsidRDefault="00AA797B" w:rsidP="00A07371">
            <w:pPr>
              <w:widowControl w:val="0"/>
              <w:tabs>
                <w:tab w:val="right" w:pos="205"/>
              </w:tabs>
              <w:rPr>
                <w:rFonts w:ascii="Calibri" w:eastAsia="Calibri" w:hAnsi="Calibri" w:cs="Arial"/>
                <w:b/>
                <w:bCs/>
                <w:sz w:val="24"/>
                <w:szCs w:val="24"/>
                <w:rtl/>
                <w:lang w:bidi="ar-EG"/>
              </w:rPr>
            </w:pPr>
            <w:r>
              <w:rPr>
                <w:rFonts w:ascii="Calibri" w:eastAsia="Calibri" w:hAnsi="Calibri" w:cs="Arial" w:hint="cs"/>
                <w:b/>
                <w:bCs/>
                <w:sz w:val="24"/>
                <w:szCs w:val="24"/>
                <w:rtl/>
                <w:lang w:bidi="ar-EG"/>
              </w:rPr>
              <w:t>أن تحول الطالبة الاسم النكرة إلى معرفة بال .</w:t>
            </w:r>
          </w:p>
          <w:p w14:paraId="4B79CD06" w14:textId="77777777" w:rsidR="00AA797B" w:rsidRDefault="00AA797B" w:rsidP="00A07371">
            <w:pPr>
              <w:widowControl w:val="0"/>
              <w:tabs>
                <w:tab w:val="right" w:pos="205"/>
              </w:tabs>
              <w:rPr>
                <w:rFonts w:ascii="Calibri" w:eastAsia="Calibri" w:hAnsi="Calibri" w:cs="Arial"/>
                <w:b/>
                <w:bCs/>
                <w:sz w:val="24"/>
                <w:szCs w:val="24"/>
                <w:rtl/>
                <w:lang w:bidi="ar-EG"/>
              </w:rPr>
            </w:pPr>
          </w:p>
          <w:p w14:paraId="1ABB43F6" w14:textId="77777777" w:rsidR="00AA797B" w:rsidRPr="004D7A3D" w:rsidRDefault="00AA797B" w:rsidP="00A07371">
            <w:pPr>
              <w:widowControl w:val="0"/>
              <w:tabs>
                <w:tab w:val="right" w:pos="205"/>
              </w:tabs>
              <w:rPr>
                <w:rFonts w:ascii="Calibri" w:eastAsia="Calibri" w:hAnsi="Calibri" w:cs="Arial"/>
                <w:b/>
                <w:bCs/>
                <w:sz w:val="24"/>
                <w:szCs w:val="24"/>
                <w:rtl/>
                <w:lang w:bidi="ar-EG"/>
              </w:rPr>
            </w:pPr>
            <w:r>
              <w:rPr>
                <w:rFonts w:ascii="Calibri" w:eastAsia="Calibri" w:hAnsi="Calibri" w:cs="Arial" w:hint="cs"/>
                <w:b/>
                <w:bCs/>
                <w:sz w:val="24"/>
                <w:szCs w:val="24"/>
                <w:rtl/>
                <w:lang w:bidi="ar-EG"/>
              </w:rPr>
              <w:t>أن تضع الطالبة علما مناسبا في الفراغات .</w:t>
            </w:r>
          </w:p>
        </w:tc>
        <w:tc>
          <w:tcPr>
            <w:tcW w:w="1517" w:type="dxa"/>
            <w:tcBorders>
              <w:top w:val="double" w:sz="4" w:space="0" w:color="auto"/>
              <w:left w:val="double" w:sz="4" w:space="0" w:color="auto"/>
              <w:bottom w:val="double" w:sz="4" w:space="0" w:color="auto"/>
              <w:right w:val="double" w:sz="4" w:space="0" w:color="auto"/>
            </w:tcBorders>
            <w:vAlign w:val="center"/>
          </w:tcPr>
          <w:p w14:paraId="1D2AF39C" w14:textId="77777777" w:rsidR="00B34C97" w:rsidRDefault="00B83276" w:rsidP="00A07371">
            <w:pPr>
              <w:jc w:val="center"/>
              <w:rPr>
                <w:rFonts w:ascii="Calibri" w:eastAsia="Calibri" w:hAnsi="Calibri" w:cs="Arial"/>
                <w:b/>
                <w:bCs/>
                <w:sz w:val="24"/>
                <w:szCs w:val="24"/>
                <w:rtl/>
              </w:rPr>
            </w:pPr>
            <w:r>
              <w:rPr>
                <w:rFonts w:ascii="Calibri" w:eastAsia="Calibri" w:hAnsi="Calibri" w:cs="Arial" w:hint="cs"/>
                <w:b/>
                <w:bCs/>
                <w:sz w:val="24"/>
                <w:szCs w:val="24"/>
                <w:rtl/>
              </w:rPr>
              <w:t>تعرف أنواع المعارف وتمييزها</w:t>
            </w:r>
          </w:p>
          <w:p w14:paraId="13D066D7" w14:textId="77777777" w:rsidR="00AA797B" w:rsidRDefault="00AA797B" w:rsidP="00A07371">
            <w:pPr>
              <w:jc w:val="center"/>
              <w:rPr>
                <w:rFonts w:ascii="Calibri" w:eastAsia="Calibri" w:hAnsi="Calibri" w:cs="Arial"/>
                <w:b/>
                <w:bCs/>
                <w:sz w:val="24"/>
                <w:szCs w:val="24"/>
                <w:rtl/>
              </w:rPr>
            </w:pPr>
          </w:p>
          <w:p w14:paraId="3D05FE4D" w14:textId="77777777" w:rsidR="00AA797B" w:rsidRDefault="00AA797B" w:rsidP="00A07371">
            <w:pPr>
              <w:jc w:val="center"/>
              <w:rPr>
                <w:rFonts w:ascii="Calibri" w:eastAsia="Calibri" w:hAnsi="Calibri" w:cs="Arial"/>
                <w:b/>
                <w:bCs/>
                <w:sz w:val="24"/>
                <w:szCs w:val="24"/>
                <w:rtl/>
              </w:rPr>
            </w:pPr>
          </w:p>
          <w:p w14:paraId="29F9B2A8" w14:textId="77777777" w:rsidR="00AA797B" w:rsidRPr="00465869" w:rsidRDefault="00AA797B" w:rsidP="00A07371">
            <w:pPr>
              <w:jc w:val="center"/>
              <w:rPr>
                <w:rFonts w:ascii="Calibri" w:eastAsia="Calibri" w:hAnsi="Calibri" w:cs="Arial"/>
                <w:b/>
                <w:bCs/>
                <w:sz w:val="24"/>
                <w:szCs w:val="24"/>
                <w:rtl/>
              </w:rPr>
            </w:pPr>
            <w:r>
              <w:rPr>
                <w:rFonts w:ascii="Calibri" w:eastAsia="Calibri" w:hAnsi="Calibri" w:cs="Arial" w:hint="cs"/>
                <w:b/>
                <w:bCs/>
                <w:sz w:val="24"/>
                <w:szCs w:val="24"/>
                <w:rtl/>
              </w:rPr>
              <w:t>تميز النكرة من المعرفة</w:t>
            </w:r>
          </w:p>
        </w:tc>
        <w:tc>
          <w:tcPr>
            <w:tcW w:w="1117" w:type="dxa"/>
            <w:tcBorders>
              <w:top w:val="double" w:sz="4" w:space="0" w:color="auto"/>
              <w:left w:val="double" w:sz="4" w:space="0" w:color="auto"/>
              <w:bottom w:val="double" w:sz="4" w:space="0" w:color="auto"/>
              <w:right w:val="double" w:sz="4" w:space="0" w:color="auto"/>
            </w:tcBorders>
            <w:vAlign w:val="center"/>
          </w:tcPr>
          <w:p w14:paraId="6B4792F9" w14:textId="77777777" w:rsidR="00B34C97" w:rsidRDefault="00B34C97" w:rsidP="00A07371">
            <w:pPr>
              <w:jc w:val="center"/>
              <w:rPr>
                <w:rFonts w:ascii="Calibri" w:eastAsia="Calibri" w:hAnsi="Calibri" w:cs="Arial"/>
                <w:b/>
                <w:bCs/>
                <w:color w:val="FF0000"/>
                <w:sz w:val="24"/>
                <w:szCs w:val="24"/>
                <w:rtl/>
              </w:rPr>
            </w:pPr>
            <w:r>
              <w:rPr>
                <w:rFonts w:ascii="Calibri" w:eastAsia="Calibri" w:hAnsi="Calibri" w:cs="Arial" w:hint="cs"/>
                <w:b/>
                <w:bCs/>
                <w:color w:val="FF0000"/>
                <w:sz w:val="24"/>
                <w:szCs w:val="24"/>
                <w:rtl/>
              </w:rPr>
              <w:t>الوحدة الرابعة</w:t>
            </w:r>
          </w:p>
          <w:p w14:paraId="33DE4049" w14:textId="77777777" w:rsidR="00B34C97" w:rsidRDefault="00B34C97"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 حرف ومهن</w:t>
            </w:r>
          </w:p>
          <w:p w14:paraId="705504A9" w14:textId="77777777" w:rsidR="00B83276" w:rsidRDefault="00B83276" w:rsidP="00A07371">
            <w:pPr>
              <w:jc w:val="center"/>
              <w:rPr>
                <w:rFonts w:ascii="Calibri" w:eastAsia="Calibri" w:hAnsi="Calibri" w:cs="Arial"/>
                <w:b/>
                <w:bCs/>
                <w:sz w:val="24"/>
                <w:szCs w:val="24"/>
                <w:rtl/>
              </w:rPr>
            </w:pPr>
          </w:p>
          <w:p w14:paraId="08A0C6ED" w14:textId="77777777" w:rsidR="00057234" w:rsidRDefault="00057234"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 تابع أنواع المعارف أطبق</w:t>
            </w:r>
          </w:p>
          <w:p w14:paraId="1AFC2B92" w14:textId="77777777" w:rsidR="00B34C97" w:rsidRPr="00465869" w:rsidRDefault="00B34C97"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 </w:t>
            </w:r>
          </w:p>
        </w:tc>
        <w:tc>
          <w:tcPr>
            <w:tcW w:w="837" w:type="dxa"/>
            <w:tcBorders>
              <w:top w:val="double" w:sz="4" w:space="0" w:color="auto"/>
              <w:left w:val="double" w:sz="4" w:space="0" w:color="auto"/>
              <w:bottom w:val="double" w:sz="4" w:space="0" w:color="auto"/>
              <w:right w:val="double" w:sz="4" w:space="0" w:color="auto"/>
            </w:tcBorders>
            <w:vAlign w:val="center"/>
          </w:tcPr>
          <w:p w14:paraId="57203FBA" w14:textId="77777777" w:rsidR="00B34C97" w:rsidRPr="00465869" w:rsidRDefault="00057234" w:rsidP="00A07371">
            <w:pPr>
              <w:rPr>
                <w:rFonts w:ascii="Calibri" w:eastAsia="Calibri" w:hAnsi="Calibri" w:cs="Arial"/>
                <w:b/>
                <w:bCs/>
                <w:sz w:val="24"/>
                <w:szCs w:val="24"/>
              </w:rPr>
            </w:pPr>
            <w:r>
              <w:rPr>
                <w:rFonts w:ascii="Calibri" w:eastAsia="Calibri" w:hAnsi="Calibri" w:cs="Arial" w:hint="cs"/>
                <w:b/>
                <w:bCs/>
                <w:sz w:val="24"/>
                <w:szCs w:val="24"/>
                <w:rtl/>
              </w:rPr>
              <w:t>3</w:t>
            </w:r>
          </w:p>
        </w:tc>
        <w:tc>
          <w:tcPr>
            <w:tcW w:w="838" w:type="dxa"/>
            <w:tcBorders>
              <w:top w:val="double" w:sz="4" w:space="0" w:color="auto"/>
              <w:left w:val="double" w:sz="4" w:space="0" w:color="auto"/>
              <w:bottom w:val="double" w:sz="4" w:space="0" w:color="auto"/>
              <w:right w:val="double" w:sz="4" w:space="0" w:color="auto"/>
            </w:tcBorders>
            <w:vAlign w:val="center"/>
          </w:tcPr>
          <w:p w14:paraId="0B39AB8C" w14:textId="77777777" w:rsidR="00B34C97" w:rsidRPr="00465869" w:rsidRDefault="00B34C97" w:rsidP="00A07371">
            <w:pPr>
              <w:jc w:val="center"/>
              <w:rPr>
                <w:rFonts w:ascii="Calibri" w:eastAsia="Calibri" w:hAnsi="Calibri" w:cs="Arial"/>
                <w:b/>
                <w:bCs/>
                <w:sz w:val="24"/>
                <w:szCs w:val="24"/>
                <w:rtl/>
              </w:rPr>
            </w:pPr>
          </w:p>
          <w:p w14:paraId="3E76DFB1" w14:textId="77777777" w:rsidR="00B34C97" w:rsidRPr="00465869" w:rsidRDefault="00B34C97" w:rsidP="00A07371">
            <w:pPr>
              <w:jc w:val="center"/>
              <w:rPr>
                <w:rFonts w:ascii="Calibri" w:eastAsia="Calibri" w:hAnsi="Calibri" w:cs="Arial"/>
                <w:b/>
                <w:bCs/>
                <w:sz w:val="24"/>
                <w:szCs w:val="24"/>
                <w:rtl/>
              </w:rPr>
            </w:pPr>
          </w:p>
          <w:p w14:paraId="71706E3A" w14:textId="77777777" w:rsidR="00B34C97" w:rsidRPr="00465869" w:rsidRDefault="00B34C97" w:rsidP="00A07371">
            <w:pPr>
              <w:jc w:val="center"/>
              <w:rPr>
                <w:rFonts w:ascii="Calibri" w:eastAsia="Calibri" w:hAnsi="Calibri" w:cs="Arial"/>
                <w:b/>
                <w:bCs/>
                <w:sz w:val="24"/>
                <w:szCs w:val="24"/>
                <w:rtl/>
              </w:rPr>
            </w:pPr>
          </w:p>
          <w:p w14:paraId="01419A9D" w14:textId="77777777" w:rsidR="00B34C97" w:rsidRPr="00465869" w:rsidRDefault="00B34C97" w:rsidP="00A07371">
            <w:pPr>
              <w:jc w:val="center"/>
              <w:rPr>
                <w:rFonts w:ascii="Calibri" w:eastAsia="Calibri" w:hAnsi="Calibri" w:cs="Arial"/>
                <w:b/>
                <w:bCs/>
                <w:sz w:val="24"/>
                <w:szCs w:val="24"/>
                <w:rtl/>
              </w:rPr>
            </w:pPr>
          </w:p>
          <w:p w14:paraId="4CD5301B" w14:textId="77777777" w:rsidR="00B34C97" w:rsidRPr="00465869" w:rsidRDefault="00E64AD9" w:rsidP="00A07371">
            <w:pPr>
              <w:jc w:val="center"/>
              <w:rPr>
                <w:rFonts w:ascii="Calibri" w:eastAsia="Calibri" w:hAnsi="Calibri" w:cs="Arial"/>
                <w:b/>
                <w:bCs/>
                <w:sz w:val="24"/>
                <w:szCs w:val="24"/>
                <w:rtl/>
              </w:rPr>
            </w:pPr>
            <w:r>
              <w:rPr>
                <w:rFonts w:ascii="Calibri" w:eastAsia="Calibri" w:hAnsi="Calibri" w:cs="Arial" w:hint="cs"/>
                <w:b/>
                <w:bCs/>
                <w:sz w:val="24"/>
                <w:szCs w:val="24"/>
                <w:rtl/>
              </w:rPr>
              <w:t>الأربعاء</w:t>
            </w:r>
          </w:p>
          <w:p w14:paraId="29A3690F" w14:textId="77777777" w:rsidR="00B34C97" w:rsidRPr="00465869" w:rsidRDefault="00B34C97" w:rsidP="00A07371">
            <w:pPr>
              <w:jc w:val="center"/>
              <w:rPr>
                <w:rFonts w:ascii="Calibri" w:eastAsia="Calibri" w:hAnsi="Calibri" w:cs="Arial"/>
                <w:b/>
                <w:bCs/>
                <w:sz w:val="24"/>
                <w:szCs w:val="24"/>
                <w:rtl/>
              </w:rPr>
            </w:pPr>
          </w:p>
          <w:p w14:paraId="7D021CF1" w14:textId="77777777" w:rsidR="00B34C97" w:rsidRPr="00465869" w:rsidRDefault="00B34C97" w:rsidP="00A07371">
            <w:pPr>
              <w:jc w:val="center"/>
              <w:rPr>
                <w:rFonts w:ascii="Calibri" w:eastAsia="Calibri" w:hAnsi="Calibri" w:cs="Arial"/>
                <w:b/>
                <w:bCs/>
                <w:sz w:val="24"/>
                <w:szCs w:val="24"/>
                <w:rtl/>
              </w:rPr>
            </w:pPr>
          </w:p>
          <w:p w14:paraId="551D481B" w14:textId="77777777" w:rsidR="00B34C97" w:rsidRPr="00465869" w:rsidRDefault="00B34C97" w:rsidP="00A07371">
            <w:pPr>
              <w:jc w:val="center"/>
              <w:rPr>
                <w:rFonts w:ascii="Calibri" w:eastAsia="Calibri" w:hAnsi="Calibri" w:cs="Arial"/>
                <w:b/>
                <w:bCs/>
                <w:sz w:val="24"/>
                <w:szCs w:val="24"/>
                <w:rtl/>
              </w:rPr>
            </w:pPr>
          </w:p>
          <w:p w14:paraId="5F6405B4" w14:textId="77777777" w:rsidR="00B34C97" w:rsidRPr="00465869" w:rsidRDefault="00B34C97" w:rsidP="00A07371">
            <w:pPr>
              <w:jc w:val="center"/>
              <w:rPr>
                <w:rFonts w:ascii="Calibri" w:eastAsia="Calibri" w:hAnsi="Calibri" w:cs="Arial"/>
                <w:b/>
                <w:bCs/>
                <w:sz w:val="24"/>
                <w:szCs w:val="24"/>
                <w:rtl/>
              </w:rPr>
            </w:pPr>
          </w:p>
          <w:p w14:paraId="1B3BB8B0" w14:textId="77777777" w:rsidR="00B34C97" w:rsidRPr="00465869" w:rsidRDefault="00B34C97" w:rsidP="00A07371">
            <w:pPr>
              <w:jc w:val="center"/>
              <w:rPr>
                <w:rFonts w:ascii="Calibri" w:eastAsia="Calibri" w:hAnsi="Calibri" w:cs="Arial"/>
                <w:b/>
                <w:bCs/>
                <w:sz w:val="24"/>
                <w:szCs w:val="24"/>
                <w:rtl/>
              </w:rPr>
            </w:pPr>
          </w:p>
          <w:p w14:paraId="5D28F9CC" w14:textId="77777777" w:rsidR="00B34C97" w:rsidRPr="00465869" w:rsidRDefault="00B34C97" w:rsidP="00A07371">
            <w:pPr>
              <w:jc w:val="center"/>
              <w:rPr>
                <w:rFonts w:ascii="Calibri" w:eastAsia="Calibri" w:hAnsi="Calibri" w:cs="Arial"/>
                <w:b/>
                <w:bCs/>
                <w:sz w:val="24"/>
                <w:szCs w:val="24"/>
              </w:rPr>
            </w:pPr>
          </w:p>
        </w:tc>
      </w:tr>
    </w:tbl>
    <w:p w14:paraId="1BA8101C" w14:textId="77777777" w:rsidR="00DE7884" w:rsidRDefault="00DE7884" w:rsidP="00B87116">
      <w:pPr>
        <w:tabs>
          <w:tab w:val="left" w:pos="1943"/>
        </w:tabs>
        <w:rPr>
          <w:rtl/>
        </w:rPr>
      </w:pPr>
    </w:p>
    <w:p w14:paraId="197ECB9B" w14:textId="77777777" w:rsidR="00DE7884" w:rsidRDefault="00DE7884" w:rsidP="00B87116">
      <w:pPr>
        <w:tabs>
          <w:tab w:val="left" w:pos="1943"/>
        </w:tabs>
        <w:rPr>
          <w:rtl/>
        </w:rPr>
      </w:pPr>
    </w:p>
    <w:p w14:paraId="3055AD16" w14:textId="77777777" w:rsidR="00DE7884" w:rsidRDefault="007B376F" w:rsidP="00B87116">
      <w:pPr>
        <w:tabs>
          <w:tab w:val="left" w:pos="1943"/>
        </w:tabs>
        <w:rPr>
          <w:rtl/>
        </w:rPr>
      </w:pPr>
      <w:r>
        <w:rPr>
          <w:noProof/>
          <w:rtl/>
        </w:rPr>
        <mc:AlternateContent>
          <mc:Choice Requires="wps">
            <w:drawing>
              <wp:anchor distT="0" distB="0" distL="114300" distR="114300" simplePos="0" relativeHeight="251883520" behindDoc="0" locked="0" layoutInCell="1" allowOverlap="1" wp14:anchorId="1C6408D3" wp14:editId="44B353E7">
                <wp:simplePos x="0" y="0"/>
                <wp:positionH relativeFrom="column">
                  <wp:posOffset>1076325</wp:posOffset>
                </wp:positionH>
                <wp:positionV relativeFrom="paragraph">
                  <wp:posOffset>-28575</wp:posOffset>
                </wp:positionV>
                <wp:extent cx="6317615" cy="725805"/>
                <wp:effectExtent l="0" t="0" r="6985" b="0"/>
                <wp:wrapNone/>
                <wp:docPr id="100" name="مربع ن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6317615" cy="725805"/>
                        </a:xfrm>
                        <a:prstGeom prst="rect">
                          <a:avLst/>
                        </a:prstGeom>
                        <a:solidFill>
                          <a:srgbClr val="FFFFFF"/>
                        </a:solidFill>
                        <a:ln w="19050" cmpd="sng">
                          <a:solidFill>
                            <a:srgbClr val="000000"/>
                          </a:solidFill>
                          <a:miter lim="800000"/>
                          <a:headEnd/>
                          <a:tailEnd/>
                        </a:ln>
                      </wps:spPr>
                      <wps:txbx>
                        <w:txbxContent>
                          <w:p w14:paraId="0D56CDBF" w14:textId="77777777" w:rsidR="00596903" w:rsidRPr="004D7A3D" w:rsidRDefault="00596903" w:rsidP="00B34C97">
                            <w:pPr>
                              <w:rPr>
                                <w:rFonts w:ascii="Calibri" w:eastAsia="Calibri" w:hAnsi="Calibri" w:cs="Arial"/>
                                <w:b/>
                                <w:bCs/>
                                <w:color w:val="FF0000"/>
                                <w:sz w:val="24"/>
                                <w:szCs w:val="24"/>
                                <w:rtl/>
                              </w:rPr>
                            </w:pPr>
                            <w:r w:rsidRPr="004D7A3D">
                              <w:rPr>
                                <w:rFonts w:ascii="Sakkal Majalla" w:hAnsi="Sakkal Majalla" w:cs="Sakkal Majalla"/>
                                <w:b/>
                                <w:bCs/>
                                <w:sz w:val="28"/>
                                <w:szCs w:val="28"/>
                                <w:rtl/>
                              </w:rPr>
                              <w:t xml:space="preserve">الخطة </w:t>
                            </w:r>
                            <w:r w:rsidRPr="004D7A3D">
                              <w:rPr>
                                <w:rFonts w:ascii="Sakkal Majalla" w:hAnsi="Sakkal Majalla" w:cs="Sakkal Majalla"/>
                                <w:b/>
                                <w:bCs/>
                                <w:sz w:val="28"/>
                                <w:szCs w:val="28"/>
                                <w:rtl/>
                              </w:rPr>
                              <w:t>اليومية الفعلية المنفذة لمكونات الوحدة الدراسية</w:t>
                            </w:r>
                            <w:r w:rsidRPr="004D7A3D">
                              <w:rPr>
                                <w:rFonts w:ascii="Sakkal Majalla" w:hAnsi="Sakkal Majalla" w:cs="Sakkal Majalla" w:hint="cs"/>
                                <w:b/>
                                <w:bCs/>
                                <w:sz w:val="28"/>
                                <w:szCs w:val="28"/>
                                <w:rtl/>
                              </w:rPr>
                              <w:t xml:space="preserve"> "(   </w:t>
                            </w:r>
                            <w:r>
                              <w:rPr>
                                <w:rFonts w:ascii="Sakkal Majalla" w:hAnsi="Sakkal Majalla" w:cs="Sakkal Majalla" w:hint="cs"/>
                                <w:b/>
                                <w:bCs/>
                                <w:sz w:val="28"/>
                                <w:szCs w:val="28"/>
                                <w:rtl/>
                              </w:rPr>
                              <w:t>4</w:t>
                            </w:r>
                            <w:r w:rsidRPr="004D7A3D">
                              <w:rPr>
                                <w:rFonts w:ascii="Sakkal Majalla" w:hAnsi="Sakkal Majalla" w:cs="Sakkal Majalla" w:hint="cs"/>
                                <w:b/>
                                <w:bCs/>
                                <w:sz w:val="28"/>
                                <w:szCs w:val="28"/>
                                <w:rtl/>
                              </w:rPr>
                              <w:t xml:space="preserve">  )</w:t>
                            </w:r>
                            <w:r>
                              <w:rPr>
                                <w:rFonts w:ascii="Sakkal Majalla" w:hAnsi="Sakkal Majalla" w:cs="Sakkal Majalla" w:hint="cs"/>
                                <w:b/>
                                <w:bCs/>
                                <w:color w:val="C00000"/>
                                <w:sz w:val="28"/>
                                <w:szCs w:val="28"/>
                                <w:rtl/>
                              </w:rPr>
                              <w:t>مهن وحرف</w:t>
                            </w:r>
                          </w:p>
                          <w:p w14:paraId="561FC08C" w14:textId="77777777" w:rsidR="00596903" w:rsidRPr="004D7A3D" w:rsidRDefault="00596903" w:rsidP="00B34C97">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4"/>
                                <w:szCs w:val="24"/>
                                <w:rtl/>
                              </w:rPr>
                              <w:t>12</w:t>
                            </w:r>
                            <w:r w:rsidRPr="00E64AD9">
                              <w:rPr>
                                <w:rFonts w:ascii="Sakkal Majalla" w:hAnsi="Sakkal Majalla" w:cs="Sakkal Majalla" w:hint="cs"/>
                                <w:b/>
                                <w:bCs/>
                                <w:sz w:val="24"/>
                                <w:szCs w:val="24"/>
                                <w:rtl/>
                              </w:rPr>
                              <w:t xml:space="preserve"> </w:t>
                            </w:r>
                            <w:r>
                              <w:rPr>
                                <w:rFonts w:ascii="Sakkal Majalla" w:hAnsi="Sakkal Majalla" w:cs="Sakkal Majalla" w:hint="cs"/>
                                <w:b/>
                                <w:bCs/>
                                <w:sz w:val="24"/>
                                <w:szCs w:val="24"/>
                                <w:rtl/>
                              </w:rPr>
                              <w:t>الأحد 12/8 إلى  الخميس16/8</w:t>
                            </w:r>
                          </w:p>
                          <w:p w14:paraId="1B2AA27D" w14:textId="77777777" w:rsidR="00596903" w:rsidRPr="00233216" w:rsidRDefault="00596903" w:rsidP="00B34C97">
                            <w:pPr>
                              <w:spacing w:after="0"/>
                              <w:rPr>
                                <w:rFonts w:ascii="Sakkal Majalla" w:hAnsi="Sakkal Majalla" w:cs="Sakkal Majalla"/>
                                <w:b/>
                                <w:bCs/>
                                <w:sz w:val="32"/>
                                <w:szCs w:val="32"/>
                                <w:rt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49" type="#_x0000_t202" style="position:absolute;left:0;text-align:left;margin-left:84.75pt;margin-top:-2.25pt;width:497.45pt;height:57.15pt;flip:x;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" strokeweight="1.5pt">
                <v:path arrowok="t"/>
                <v:textbox>
                  <w:txbxContent>
                    <w:p w:rsidR="00596903" w:rsidRPr="004D7A3D" w:rsidRDefault="00596903" w:rsidP="00B34C97">
                      <w:pPr>
                        <w:rPr>
                          <w:rFonts w:ascii="Calibri" w:eastAsia="Calibri" w:hAnsi="Calibri" w:cs="Arial"/>
                          <w:b/>
                          <w:bCs/>
                          <w:color w:val="FF0000"/>
                          <w:sz w:val="24"/>
                          <w:szCs w:val="24"/>
                          <w:rtl/>
                        </w:rPr>
                      </w:pPr>
                      <w:r w:rsidRPr="004D7A3D">
                        <w:rPr>
                          <w:rFonts w:ascii="Sakkal Majalla" w:hAnsi="Sakkal Majalla" w:cs="Sakkal Majalla"/>
                          <w:b/>
                          <w:bCs/>
                          <w:sz w:val="28"/>
                          <w:szCs w:val="28"/>
                          <w:rtl/>
                        </w:rPr>
                        <w:t>الخطة اليومية الفعلية المنفذة لمكونات الوحدة الدراسية</w:t>
                      </w:r>
                      <w:r w:rsidRPr="004D7A3D">
                        <w:rPr>
                          <w:rFonts w:ascii="Sakkal Majalla" w:hAnsi="Sakkal Majalla" w:cs="Sakkal Majalla" w:hint="cs"/>
                          <w:b/>
                          <w:bCs/>
                          <w:sz w:val="28"/>
                          <w:szCs w:val="28"/>
                          <w:rtl/>
                        </w:rPr>
                        <w:t xml:space="preserve"> "(   </w:t>
                      </w:r>
                      <w:r>
                        <w:rPr>
                          <w:rFonts w:ascii="Sakkal Majalla" w:hAnsi="Sakkal Majalla" w:cs="Sakkal Majalla" w:hint="cs"/>
                          <w:b/>
                          <w:bCs/>
                          <w:sz w:val="28"/>
                          <w:szCs w:val="28"/>
                          <w:rtl/>
                        </w:rPr>
                        <w:t>4</w:t>
                      </w:r>
                      <w:r w:rsidRPr="004D7A3D">
                        <w:rPr>
                          <w:rFonts w:ascii="Sakkal Majalla" w:hAnsi="Sakkal Majalla" w:cs="Sakkal Majalla" w:hint="cs"/>
                          <w:b/>
                          <w:bCs/>
                          <w:sz w:val="28"/>
                          <w:szCs w:val="28"/>
                          <w:rtl/>
                        </w:rPr>
                        <w:t xml:space="preserve">  )</w:t>
                      </w:r>
                      <w:r>
                        <w:rPr>
                          <w:rFonts w:ascii="Sakkal Majalla" w:hAnsi="Sakkal Majalla" w:cs="Sakkal Majalla" w:hint="cs"/>
                          <w:b/>
                          <w:bCs/>
                          <w:color w:val="C00000"/>
                          <w:sz w:val="28"/>
                          <w:szCs w:val="28"/>
                          <w:rtl/>
                        </w:rPr>
                        <w:t>مهن وحرف</w:t>
                      </w:r>
                    </w:p>
                    <w:p w:rsidR="00596903" w:rsidRPr="004D7A3D" w:rsidRDefault="00596903" w:rsidP="00B34C97">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4"/>
                          <w:szCs w:val="24"/>
                          <w:rtl/>
                        </w:rPr>
                        <w:t>12</w:t>
                      </w:r>
                      <w:r w:rsidRPr="00E64AD9">
                        <w:rPr>
                          <w:rFonts w:ascii="Sakkal Majalla" w:hAnsi="Sakkal Majalla" w:cs="Sakkal Majalla" w:hint="cs"/>
                          <w:b/>
                          <w:bCs/>
                          <w:sz w:val="24"/>
                          <w:szCs w:val="24"/>
                          <w:rtl/>
                        </w:rPr>
                        <w:t xml:space="preserve"> </w:t>
                      </w:r>
                      <w:r>
                        <w:rPr>
                          <w:rFonts w:ascii="Sakkal Majalla" w:hAnsi="Sakkal Majalla" w:cs="Sakkal Majalla" w:hint="cs"/>
                          <w:b/>
                          <w:bCs/>
                          <w:sz w:val="24"/>
                          <w:szCs w:val="24"/>
                          <w:rtl/>
                        </w:rPr>
                        <w:t>الأحد 12/8 إلى  الخميس16/8</w:t>
                      </w:r>
                    </w:p>
                    <w:p w:rsidR="00596903" w:rsidRPr="00233216" w:rsidRDefault="00596903" w:rsidP="00B34C97">
                      <w:pPr>
                        <w:spacing w:after="0"/>
                        <w:rPr>
                          <w:rFonts w:ascii="Sakkal Majalla" w:hAnsi="Sakkal Majalla" w:cs="Sakkal Majalla"/>
                          <w:b/>
                          <w:bCs/>
                          <w:sz w:val="32"/>
                          <w:szCs w:val="32"/>
                          <w:rtl/>
                        </w:rPr>
                      </w:pPr>
                    </w:p>
                  </w:txbxContent>
                </v:textbox>
              </v:shape>
            </w:pict>
          </mc:Fallback>
        </mc:AlternateContent>
      </w:r>
      <w:r>
        <w:rPr>
          <w:noProof/>
          <w:rtl/>
        </w:rPr>
        <mc:AlternateContent>
          <mc:Choice Requires="wps">
            <w:drawing>
              <wp:anchor distT="0" distB="0" distL="114300" distR="114300" simplePos="0" relativeHeight="251920384" behindDoc="0" locked="0" layoutInCell="1" allowOverlap="1" wp14:anchorId="2EA6A92C" wp14:editId="4AB4D82C">
                <wp:simplePos x="0" y="0"/>
                <wp:positionH relativeFrom="column">
                  <wp:posOffset>7715250</wp:posOffset>
                </wp:positionH>
                <wp:positionV relativeFrom="paragraph">
                  <wp:posOffset>-28575</wp:posOffset>
                </wp:positionV>
                <wp:extent cx="1740535" cy="982980"/>
                <wp:effectExtent l="0" t="0" r="0" b="0"/>
                <wp:wrapNone/>
                <wp:docPr id="99" name="مربع ن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40535"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4904C" w14:textId="77777777" w:rsidR="00596903" w:rsidRPr="00847CC3" w:rsidRDefault="00596903" w:rsidP="00FA766E">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المملكة العربية السعودية</w:t>
                            </w:r>
                          </w:p>
                          <w:p w14:paraId="7490A067" w14:textId="77777777" w:rsidR="00596903" w:rsidRPr="00847CC3" w:rsidRDefault="00596903" w:rsidP="00FA766E">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14:paraId="6B6685BA" w14:textId="77777777" w:rsidR="00596903" w:rsidRPr="00847CC3" w:rsidRDefault="00596903" w:rsidP="00FA766E">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بالمدينة المنورة</w:t>
                            </w:r>
                          </w:p>
                          <w:p w14:paraId="57252994" w14:textId="77777777" w:rsidR="00596903" w:rsidRPr="00847CC3" w:rsidRDefault="00596903" w:rsidP="00FA766E">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...شرق المدينة </w:t>
                            </w:r>
                          </w:p>
                          <w:p w14:paraId="47B8FA17" w14:textId="77777777" w:rsidR="00596903" w:rsidRPr="00847CC3" w:rsidRDefault="00596903" w:rsidP="00FA766E">
                            <w:pPr>
                              <w:spacing w:after="0"/>
                              <w:rPr>
                                <w:rFonts w:ascii="Sakkal Majalla" w:hAnsi="Sakkal Majalla" w:cs="Sakkal Majalla"/>
                                <w:b/>
                                <w:bCs/>
                                <w:sz w:val="20"/>
                                <w:szCs w:val="20"/>
                                <w:rtl/>
                              </w:rPr>
                            </w:pPr>
                          </w:p>
                          <w:p w14:paraId="1E5F30B4" w14:textId="77777777" w:rsidR="00596903" w:rsidRPr="00847CC3" w:rsidRDefault="00596903" w:rsidP="00FA766E">
                            <w:pPr>
                              <w:jc w:val="center"/>
                              <w:rPr>
                                <w:rFonts w:ascii="Sakkal Majalla" w:hAnsi="Sakkal Majalla" w:cs="Sakkal Majall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50" type="#_x0000_t202" style="position:absolute;left:0;text-align:left;margin-left:607.5pt;margin-top:-2.25pt;width:137.05pt;height:77.4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" filled="f" stroked="f">
                <v:path arrowok="t"/>
                <v:textbox>
                  <w:txbxContent>
                    <w:p w:rsidR="00596903" w:rsidRPr="00847CC3" w:rsidRDefault="00596903" w:rsidP="00FA766E">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المملكة العربية السعودية</w:t>
                      </w:r>
                    </w:p>
                    <w:p w:rsidR="00596903" w:rsidRPr="00847CC3" w:rsidRDefault="00596903" w:rsidP="00FA766E">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rsidR="00596903" w:rsidRPr="00847CC3" w:rsidRDefault="00596903" w:rsidP="00FA766E">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بالمدينة المنورة</w:t>
                      </w:r>
                    </w:p>
                    <w:p w:rsidR="00596903" w:rsidRPr="00847CC3" w:rsidRDefault="00596903" w:rsidP="00FA766E">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...شرق المدينة </w:t>
                      </w:r>
                    </w:p>
                    <w:p w:rsidR="00596903" w:rsidRPr="00847CC3" w:rsidRDefault="00596903" w:rsidP="00FA766E">
                      <w:pPr>
                        <w:spacing w:after="0"/>
                        <w:rPr>
                          <w:rFonts w:ascii="Sakkal Majalla" w:hAnsi="Sakkal Majalla" w:cs="Sakkal Majalla"/>
                          <w:b/>
                          <w:bCs/>
                          <w:sz w:val="20"/>
                          <w:szCs w:val="20"/>
                          <w:rtl/>
                        </w:rPr>
                      </w:pPr>
                    </w:p>
                    <w:p w:rsidR="00596903" w:rsidRPr="00847CC3" w:rsidRDefault="00596903" w:rsidP="00FA766E">
                      <w:pPr>
                        <w:jc w:val="center"/>
                        <w:rPr>
                          <w:rFonts w:ascii="Sakkal Majalla" w:hAnsi="Sakkal Majalla" w:cs="Sakkal Majalla"/>
                          <w:sz w:val="20"/>
                          <w:szCs w:val="20"/>
                        </w:rPr>
                      </w:pPr>
                    </w:p>
                  </w:txbxContent>
                </v:textbox>
              </v:shape>
            </w:pict>
          </mc:Fallback>
        </mc:AlternateContent>
      </w:r>
    </w:p>
    <w:p w14:paraId="61DDEC2C" w14:textId="77777777" w:rsidR="00DE7884" w:rsidRDefault="00AA797B" w:rsidP="00B87116">
      <w:pPr>
        <w:tabs>
          <w:tab w:val="left" w:pos="1943"/>
        </w:tabs>
        <w:rPr>
          <w:rtl/>
        </w:rPr>
      </w:pPr>
      <w:r w:rsidRPr="00AA797B">
        <w:rPr>
          <w:rFonts w:cs="Arial"/>
          <w:noProof/>
          <w:rtl/>
        </w:rPr>
        <w:drawing>
          <wp:anchor distT="0" distB="0" distL="114300" distR="114300" simplePos="0" relativeHeight="251949056" behindDoc="1" locked="0" layoutInCell="1" allowOverlap="1" wp14:anchorId="16D5EC00" wp14:editId="27CB7193">
            <wp:simplePos x="0" y="0"/>
            <wp:positionH relativeFrom="column">
              <wp:posOffset>-190500</wp:posOffset>
            </wp:positionH>
            <wp:positionV relativeFrom="paragraph">
              <wp:posOffset>-43180</wp:posOffset>
            </wp:positionV>
            <wp:extent cx="762000" cy="704850"/>
            <wp:effectExtent l="19050" t="0" r="0" b="0"/>
            <wp:wrapTight wrapText="bothSides">
              <wp:wrapPolygon edited="0">
                <wp:start x="7020" y="584"/>
                <wp:lineTo x="6480" y="5838"/>
                <wp:lineTo x="8640" y="9924"/>
                <wp:lineTo x="10800" y="9924"/>
                <wp:lineTo x="1620" y="12259"/>
                <wp:lineTo x="-540" y="14011"/>
                <wp:lineTo x="-540" y="19849"/>
                <wp:lineTo x="3240" y="20432"/>
                <wp:lineTo x="4860" y="20432"/>
                <wp:lineTo x="7020" y="20432"/>
                <wp:lineTo x="9720" y="20432"/>
                <wp:lineTo x="16200" y="19849"/>
                <wp:lineTo x="16200" y="15762"/>
                <wp:lineTo x="15120" y="13427"/>
                <wp:lineTo x="10800" y="9924"/>
                <wp:lineTo x="18360" y="9924"/>
                <wp:lineTo x="21600" y="7005"/>
                <wp:lineTo x="21600" y="584"/>
                <wp:lineTo x="7020" y="584"/>
              </wp:wrapPolygon>
            </wp:wrapTight>
            <wp:docPr id="62"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000" cy="704850"/>
                    </a:xfrm>
                    <a:prstGeom prst="rect">
                      <a:avLst/>
                    </a:prstGeom>
                  </pic:spPr>
                </pic:pic>
              </a:graphicData>
            </a:graphic>
          </wp:anchor>
        </w:drawing>
      </w:r>
    </w:p>
    <w:p w14:paraId="19BA4341" w14:textId="77777777" w:rsidR="00DE7884" w:rsidRDefault="00DE7884" w:rsidP="00B87116">
      <w:pPr>
        <w:tabs>
          <w:tab w:val="left" w:pos="1943"/>
        </w:tabs>
        <w:rPr>
          <w:rtl/>
        </w:rPr>
      </w:pPr>
    </w:p>
    <w:p w14:paraId="19B2E457" w14:textId="77777777" w:rsidR="00DE7884" w:rsidRDefault="00DE7884" w:rsidP="00B87116">
      <w:pPr>
        <w:tabs>
          <w:tab w:val="left" w:pos="1943"/>
        </w:tabs>
        <w:rPr>
          <w:rtl/>
        </w:rPr>
      </w:pPr>
    </w:p>
    <w:tbl>
      <w:tblPr>
        <w:tblStyle w:val="10"/>
        <w:tblpPr w:leftFromText="180" w:rightFromText="180" w:vertAnchor="text" w:horzAnchor="margin" w:tblpXSpec="center" w:tblpY="-39"/>
        <w:tblW w:w="14907" w:type="dxa"/>
        <w:tblLayout w:type="fixed"/>
        <w:tblLook w:val="04A0" w:firstRow="1" w:lastRow="0" w:firstColumn="1" w:lastColumn="0" w:noHBand="0" w:noVBand="1"/>
      </w:tblPr>
      <w:tblGrid>
        <w:gridCol w:w="2062"/>
        <w:gridCol w:w="1535"/>
        <w:gridCol w:w="4328"/>
        <w:gridCol w:w="2673"/>
        <w:gridCol w:w="1517"/>
        <w:gridCol w:w="1117"/>
        <w:gridCol w:w="837"/>
        <w:gridCol w:w="838"/>
      </w:tblGrid>
      <w:tr w:rsidR="00B34C97" w:rsidRPr="00465869" w14:paraId="208C58A3" w14:textId="77777777" w:rsidTr="00A07371">
        <w:trPr>
          <w:trHeight w:val="469"/>
        </w:trPr>
        <w:tc>
          <w:tcPr>
            <w:tcW w:w="2062"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7EEE9B45" w14:textId="77777777" w:rsidR="00B34C97" w:rsidRPr="00465869" w:rsidRDefault="00B34C97" w:rsidP="00A07371">
            <w:pPr>
              <w:bidi w:val="0"/>
              <w:jc w:val="center"/>
              <w:rPr>
                <w:rFonts w:ascii="Sakkal Majalla" w:eastAsia="Calibri" w:hAnsi="Sakkal Majalla" w:cs="Sakkal Majalla"/>
                <w:b/>
                <w:bCs/>
                <w:sz w:val="24"/>
                <w:szCs w:val="24"/>
                <w:rtl/>
              </w:rPr>
            </w:pPr>
            <w:r w:rsidRPr="00465869">
              <w:rPr>
                <w:rFonts w:ascii="Sakkal Majalla" w:eastAsia="Calibri" w:hAnsi="Sakkal Majalla" w:cs="Sakkal Majalla" w:hint="cs"/>
                <w:b/>
                <w:bCs/>
                <w:sz w:val="24"/>
                <w:szCs w:val="24"/>
                <w:rtl/>
              </w:rPr>
              <w:t>أدوات التقويم</w:t>
            </w:r>
          </w:p>
        </w:tc>
        <w:tc>
          <w:tcPr>
            <w:tcW w:w="1535"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22C792B7" w14:textId="77777777" w:rsidR="00B34C97" w:rsidRPr="00465869" w:rsidRDefault="00B34C97" w:rsidP="00A07371">
            <w:pPr>
              <w:tabs>
                <w:tab w:val="left" w:pos="2231"/>
              </w:tabs>
              <w:spacing w:after="200" w:line="276" w:lineRule="auto"/>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الوسائل</w:t>
            </w:r>
          </w:p>
          <w:p w14:paraId="5D5438A4" w14:textId="77777777" w:rsidR="00B34C97" w:rsidRPr="00465869" w:rsidRDefault="00B34C97" w:rsidP="00A07371">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و</w:t>
            </w:r>
            <w:r w:rsidRPr="00465869">
              <w:rPr>
                <w:rFonts w:ascii="Sakkal Majalla" w:eastAsia="Calibri" w:hAnsi="Sakkal Majalla" w:cs="Sakkal Majalla" w:hint="cs"/>
                <w:b/>
                <w:bCs/>
                <w:sz w:val="24"/>
                <w:szCs w:val="24"/>
                <w:rtl/>
              </w:rPr>
              <w:t>الإستراتيجية</w:t>
            </w:r>
          </w:p>
        </w:tc>
        <w:tc>
          <w:tcPr>
            <w:tcW w:w="432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030DD455" w14:textId="77777777" w:rsidR="00B34C97" w:rsidRPr="00465869" w:rsidRDefault="00B34C97" w:rsidP="00A07371">
            <w:pPr>
              <w:tabs>
                <w:tab w:val="left" w:pos="2231"/>
              </w:tabs>
              <w:spacing w:after="200" w:line="276" w:lineRule="auto"/>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والمنهجية التدريسية</w:t>
            </w:r>
          </w:p>
        </w:tc>
        <w:tc>
          <w:tcPr>
            <w:tcW w:w="2673"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449771CF" w14:textId="77777777" w:rsidR="00B34C97" w:rsidRPr="00465869" w:rsidRDefault="00B34C97" w:rsidP="00A07371">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المهارة</w:t>
            </w:r>
            <w:r w:rsidRPr="00465869">
              <w:rPr>
                <w:rFonts w:ascii="Sakkal Majalla" w:eastAsia="Calibri" w:hAnsi="Sakkal Majalla" w:cs="Sakkal Majalla" w:hint="cs"/>
                <w:b/>
                <w:bCs/>
                <w:sz w:val="24"/>
                <w:szCs w:val="24"/>
                <w:rtl/>
              </w:rPr>
              <w:t xml:space="preserve"> (المعيار)</w:t>
            </w:r>
          </w:p>
        </w:tc>
        <w:tc>
          <w:tcPr>
            <w:tcW w:w="15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00F5DD22" w14:textId="77777777" w:rsidR="00B34C97" w:rsidRPr="00465869" w:rsidRDefault="00B34C97" w:rsidP="00A07371">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الكفاية</w:t>
            </w:r>
          </w:p>
        </w:tc>
        <w:tc>
          <w:tcPr>
            <w:tcW w:w="11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73311E0A" w14:textId="77777777" w:rsidR="00B34C97" w:rsidRPr="00465869" w:rsidRDefault="00B34C97" w:rsidP="00A07371">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المكون</w:t>
            </w:r>
          </w:p>
        </w:tc>
        <w:tc>
          <w:tcPr>
            <w:tcW w:w="83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3E5A6AC8" w14:textId="77777777" w:rsidR="00B34C97" w:rsidRPr="00465869" w:rsidRDefault="00B34C97" w:rsidP="00A07371">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الحصة</w:t>
            </w:r>
          </w:p>
        </w:tc>
        <w:tc>
          <w:tcPr>
            <w:tcW w:w="83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2DBF577E" w14:textId="77777777" w:rsidR="00B34C97" w:rsidRPr="00465869" w:rsidRDefault="00B34C97" w:rsidP="00A07371">
            <w:pPr>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التاريخ</w:t>
            </w:r>
          </w:p>
        </w:tc>
      </w:tr>
      <w:tr w:rsidR="00B34C97" w:rsidRPr="00465869" w14:paraId="6B3F4AD9" w14:textId="77777777" w:rsidTr="00A07371">
        <w:trPr>
          <w:trHeight w:val="6137"/>
        </w:trPr>
        <w:tc>
          <w:tcPr>
            <w:tcW w:w="2062" w:type="dxa"/>
            <w:tcBorders>
              <w:top w:val="double" w:sz="4" w:space="0" w:color="auto"/>
              <w:left w:val="double" w:sz="4" w:space="0" w:color="auto"/>
              <w:bottom w:val="double" w:sz="4" w:space="0" w:color="auto"/>
              <w:right w:val="double" w:sz="4" w:space="0" w:color="auto"/>
            </w:tcBorders>
            <w:vAlign w:val="center"/>
          </w:tcPr>
          <w:p w14:paraId="43313337" w14:textId="77777777" w:rsidR="00B83276" w:rsidRPr="00FA766E" w:rsidRDefault="00B83276" w:rsidP="00B83276">
            <w:pPr>
              <w:widowControl w:val="0"/>
              <w:rPr>
                <w:b/>
                <w:bCs/>
                <w:color w:val="000000" w:themeColor="text1"/>
                <w:lang w:bidi="ar-EG"/>
              </w:rPr>
            </w:pPr>
            <w:r w:rsidRPr="00FA766E">
              <w:rPr>
                <w:b/>
                <w:bCs/>
                <w:color w:val="000000" w:themeColor="text1"/>
                <w:rtl/>
                <w:lang w:bidi="ar-EG"/>
              </w:rPr>
              <w:t>وضحي المقصود بالعلم.</w:t>
            </w:r>
          </w:p>
          <w:p w14:paraId="5186A231" w14:textId="77777777" w:rsidR="00B83276" w:rsidRDefault="00B83276" w:rsidP="00B83276">
            <w:pPr>
              <w:widowControl w:val="0"/>
              <w:rPr>
                <w:b/>
                <w:bCs/>
                <w:color w:val="000000" w:themeColor="text1"/>
                <w:rtl/>
                <w:lang w:bidi="ar-EG"/>
              </w:rPr>
            </w:pPr>
            <w:r w:rsidRPr="00FA766E">
              <w:rPr>
                <w:b/>
                <w:bCs/>
                <w:color w:val="000000" w:themeColor="text1"/>
                <w:rtl/>
                <w:lang w:bidi="ar-EG"/>
              </w:rPr>
              <w:t>عددي أسماء الإشارة والأسماء الموصولة.</w:t>
            </w:r>
          </w:p>
          <w:p w14:paraId="35090A24" w14:textId="77777777" w:rsidR="00B83276" w:rsidRDefault="00B83276" w:rsidP="00B83276">
            <w:pPr>
              <w:widowControl w:val="0"/>
              <w:rPr>
                <w:b/>
                <w:bCs/>
                <w:color w:val="000000" w:themeColor="text1"/>
                <w:rtl/>
                <w:lang w:bidi="ar-EG"/>
              </w:rPr>
            </w:pPr>
          </w:p>
          <w:p w14:paraId="36D6E6D6" w14:textId="77777777" w:rsidR="00B83276" w:rsidRPr="00FA766E" w:rsidRDefault="00B83276" w:rsidP="00B83276">
            <w:pPr>
              <w:widowControl w:val="0"/>
              <w:rPr>
                <w:b/>
                <w:bCs/>
                <w:color w:val="000000" w:themeColor="text1"/>
                <w:lang w:bidi="ar-EG"/>
              </w:rPr>
            </w:pPr>
          </w:p>
          <w:p w14:paraId="6D627ED3" w14:textId="77777777" w:rsidR="00B83276" w:rsidRDefault="00B83276" w:rsidP="00B83276">
            <w:pPr>
              <w:widowControl w:val="0"/>
              <w:rPr>
                <w:b/>
                <w:bCs/>
                <w:color w:val="000000" w:themeColor="text1"/>
                <w:rtl/>
                <w:lang w:bidi="ar-EG"/>
              </w:rPr>
            </w:pPr>
            <w:r w:rsidRPr="00FA766E">
              <w:rPr>
                <w:b/>
                <w:bCs/>
                <w:color w:val="000000" w:themeColor="text1"/>
                <w:rtl/>
                <w:lang w:bidi="ar-EG"/>
              </w:rPr>
              <w:t>بيني المقصود بالضمائر.</w:t>
            </w:r>
          </w:p>
          <w:p w14:paraId="76A851BF" w14:textId="77777777" w:rsidR="00B83276" w:rsidRDefault="00B83276" w:rsidP="00B83276">
            <w:pPr>
              <w:widowControl w:val="0"/>
              <w:rPr>
                <w:b/>
                <w:bCs/>
                <w:color w:val="000000" w:themeColor="text1"/>
                <w:rtl/>
                <w:lang w:bidi="ar-EG"/>
              </w:rPr>
            </w:pPr>
          </w:p>
          <w:p w14:paraId="3254F836" w14:textId="77777777" w:rsidR="00B83276" w:rsidRPr="00FA766E" w:rsidRDefault="00B83276" w:rsidP="00B83276">
            <w:pPr>
              <w:widowControl w:val="0"/>
              <w:rPr>
                <w:b/>
                <w:bCs/>
                <w:color w:val="000000" w:themeColor="text1"/>
                <w:lang w:bidi="ar-EG"/>
              </w:rPr>
            </w:pPr>
          </w:p>
          <w:p w14:paraId="00C2F1C8" w14:textId="77777777" w:rsidR="00B83276" w:rsidRDefault="00B83276" w:rsidP="00B83276">
            <w:pPr>
              <w:widowControl w:val="0"/>
              <w:rPr>
                <w:b/>
                <w:bCs/>
                <w:color w:val="000000" w:themeColor="text1"/>
                <w:rtl/>
                <w:lang w:bidi="ar-EG"/>
              </w:rPr>
            </w:pPr>
            <w:r w:rsidRPr="00FA766E">
              <w:rPr>
                <w:b/>
                <w:bCs/>
                <w:color w:val="000000" w:themeColor="text1"/>
                <w:rtl/>
                <w:lang w:bidi="ar-EG"/>
              </w:rPr>
              <w:t>استنتجي قاعدة الدرس.</w:t>
            </w:r>
          </w:p>
          <w:p w14:paraId="51C2480B" w14:textId="77777777" w:rsidR="00B83276" w:rsidRDefault="00B83276" w:rsidP="00B83276">
            <w:pPr>
              <w:widowControl w:val="0"/>
              <w:rPr>
                <w:b/>
                <w:bCs/>
                <w:color w:val="000000" w:themeColor="text1"/>
                <w:rtl/>
                <w:lang w:bidi="ar-EG"/>
              </w:rPr>
            </w:pPr>
          </w:p>
          <w:p w14:paraId="2552A54A" w14:textId="77777777" w:rsidR="00B83276" w:rsidRDefault="00B83276" w:rsidP="00B83276">
            <w:pPr>
              <w:widowControl w:val="0"/>
              <w:rPr>
                <w:b/>
                <w:bCs/>
                <w:color w:val="000000" w:themeColor="text1"/>
                <w:rtl/>
                <w:lang w:bidi="ar-EG"/>
              </w:rPr>
            </w:pPr>
          </w:p>
          <w:p w14:paraId="6E9BDE46" w14:textId="77777777" w:rsidR="00B83276" w:rsidRPr="00FA766E" w:rsidRDefault="00B83276" w:rsidP="00B83276">
            <w:pPr>
              <w:widowControl w:val="0"/>
              <w:rPr>
                <w:b/>
                <w:bCs/>
                <w:color w:val="000000" w:themeColor="text1"/>
                <w:lang w:bidi="ar-EG"/>
              </w:rPr>
            </w:pPr>
          </w:p>
          <w:p w14:paraId="6CAB0DD3" w14:textId="77777777" w:rsidR="00B34C97" w:rsidRPr="00465869" w:rsidRDefault="00B83276" w:rsidP="00B83276">
            <w:pPr>
              <w:widowControl w:val="0"/>
              <w:rPr>
                <w:rFonts w:ascii="Arial" w:hAnsi="Arial" w:cs="Arial"/>
                <w:b/>
                <w:bCs/>
                <w:sz w:val="24"/>
                <w:szCs w:val="24"/>
                <w:lang w:bidi="ar-EG"/>
              </w:rPr>
            </w:pPr>
            <w:r w:rsidRPr="00FA766E">
              <w:rPr>
                <w:b/>
                <w:bCs/>
                <w:color w:val="000000" w:themeColor="text1"/>
                <w:rtl/>
                <w:lang w:bidi="ar-EG"/>
              </w:rPr>
              <w:t>شاركي في حل أسئلة الدرس</w:t>
            </w:r>
            <w:r>
              <w:rPr>
                <w:rFonts w:hint="cs"/>
                <w:b/>
                <w:bCs/>
                <w:color w:val="000000" w:themeColor="text1"/>
                <w:rtl/>
                <w:lang w:bidi="ar-EG"/>
              </w:rPr>
              <w:t>.</w:t>
            </w:r>
          </w:p>
        </w:tc>
        <w:tc>
          <w:tcPr>
            <w:tcW w:w="1535" w:type="dxa"/>
            <w:tcBorders>
              <w:top w:val="double" w:sz="4" w:space="0" w:color="auto"/>
              <w:left w:val="double" w:sz="4" w:space="0" w:color="auto"/>
              <w:bottom w:val="double" w:sz="4" w:space="0" w:color="auto"/>
              <w:right w:val="double" w:sz="4" w:space="0" w:color="auto"/>
            </w:tcBorders>
            <w:vAlign w:val="center"/>
          </w:tcPr>
          <w:p w14:paraId="793E5527" w14:textId="77777777" w:rsidR="00B34C97" w:rsidRPr="00465869" w:rsidRDefault="00B34C97" w:rsidP="00A07371">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الكتاب المدرسي.</w:t>
            </w:r>
          </w:p>
          <w:p w14:paraId="6755C2F6" w14:textId="77777777" w:rsidR="00B34C97" w:rsidRPr="00465869" w:rsidRDefault="00B34C97" w:rsidP="00A07371">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العرض.</w:t>
            </w:r>
          </w:p>
          <w:p w14:paraId="602532B4" w14:textId="77777777" w:rsidR="00B34C97" w:rsidRPr="00465869" w:rsidRDefault="00B34C97" w:rsidP="00A07371">
            <w:pPr>
              <w:jc w:val="center"/>
              <w:rPr>
                <w:rFonts w:ascii="Calibri" w:eastAsia="Calibri" w:hAnsi="Calibri" w:cs="Arial"/>
                <w:b/>
                <w:bCs/>
                <w:sz w:val="24"/>
                <w:szCs w:val="24"/>
                <w:rtl/>
              </w:rPr>
            </w:pPr>
          </w:p>
          <w:p w14:paraId="0E170D58" w14:textId="77777777" w:rsidR="00B34C97" w:rsidRPr="00465869" w:rsidRDefault="00B34C97" w:rsidP="00A07371">
            <w:pPr>
              <w:rPr>
                <w:rFonts w:ascii="Calibri" w:eastAsia="Calibri" w:hAnsi="Calibri" w:cs="Arial"/>
                <w:b/>
                <w:bCs/>
                <w:sz w:val="24"/>
                <w:szCs w:val="24"/>
                <w:rtl/>
              </w:rPr>
            </w:pPr>
            <w:r w:rsidRPr="00465869">
              <w:rPr>
                <w:rFonts w:ascii="Calibri" w:eastAsia="Calibri" w:hAnsi="Calibri" w:cs="Arial" w:hint="cs"/>
                <w:b/>
                <w:bCs/>
                <w:color w:val="FF0000"/>
                <w:sz w:val="24"/>
                <w:szCs w:val="24"/>
                <w:u w:val="single"/>
                <w:rtl/>
              </w:rPr>
              <w:t>الاستراتيجية</w:t>
            </w:r>
          </w:p>
          <w:p w14:paraId="2567964D" w14:textId="77777777" w:rsidR="00B34C97" w:rsidRPr="00465869" w:rsidRDefault="00B34C97" w:rsidP="00A07371">
            <w:pPr>
              <w:jc w:val="center"/>
              <w:rPr>
                <w:rFonts w:ascii="Calibri" w:eastAsia="Calibri" w:hAnsi="Calibri" w:cs="Arial"/>
                <w:b/>
                <w:bCs/>
                <w:sz w:val="24"/>
                <w:szCs w:val="24"/>
                <w:rtl/>
              </w:rPr>
            </w:pPr>
          </w:p>
          <w:p w14:paraId="11FDDDB2" w14:textId="77777777" w:rsidR="00B34C97" w:rsidRPr="00465869" w:rsidRDefault="00B34C97" w:rsidP="00A07371">
            <w:pPr>
              <w:jc w:val="center"/>
              <w:rPr>
                <w:rFonts w:ascii="Calibri" w:eastAsia="Calibri" w:hAnsi="Calibri" w:cs="Arial"/>
                <w:b/>
                <w:bCs/>
                <w:sz w:val="24"/>
                <w:szCs w:val="24"/>
                <w:rtl/>
              </w:rPr>
            </w:pPr>
          </w:p>
          <w:p w14:paraId="532EA159" w14:textId="77777777" w:rsidR="00B34C97" w:rsidRDefault="00AA797B"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العصف الذهني </w:t>
            </w:r>
          </w:p>
          <w:p w14:paraId="3EF0A933" w14:textId="77777777" w:rsidR="00AA797B" w:rsidRDefault="00AA797B"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 الأفلام الكرتونية </w:t>
            </w:r>
          </w:p>
          <w:p w14:paraId="3197E983" w14:textId="77777777" w:rsidR="00AA797B" w:rsidRDefault="00AA797B"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 التعلم التعاوني </w:t>
            </w:r>
          </w:p>
          <w:p w14:paraId="2BE61438" w14:textId="77777777" w:rsidR="00AA797B" w:rsidRDefault="00AA797B" w:rsidP="00A07371">
            <w:pPr>
              <w:jc w:val="center"/>
              <w:rPr>
                <w:rFonts w:ascii="Calibri" w:eastAsia="Calibri" w:hAnsi="Calibri" w:cs="Arial"/>
                <w:b/>
                <w:bCs/>
                <w:sz w:val="24"/>
                <w:szCs w:val="24"/>
              </w:rPr>
            </w:pPr>
            <w:r>
              <w:rPr>
                <w:rFonts w:ascii="Calibri" w:eastAsia="Calibri" w:hAnsi="Calibri" w:cs="Arial" w:hint="cs"/>
                <w:b/>
                <w:bCs/>
                <w:sz w:val="24"/>
                <w:szCs w:val="24"/>
                <w:rtl/>
              </w:rPr>
              <w:t xml:space="preserve"> التعلم الذاتي</w:t>
            </w:r>
          </w:p>
          <w:p w14:paraId="34A262B7" w14:textId="77777777" w:rsidR="00B34C97" w:rsidRPr="00465869" w:rsidRDefault="00B34C97" w:rsidP="00A07371">
            <w:pPr>
              <w:rPr>
                <w:rFonts w:ascii="Calibri" w:eastAsia="Calibri" w:hAnsi="Calibri" w:cs="Arial"/>
                <w:b/>
                <w:bCs/>
                <w:sz w:val="24"/>
                <w:szCs w:val="24"/>
              </w:rPr>
            </w:pPr>
            <w:r>
              <w:rPr>
                <w:rFonts w:ascii="Calibri" w:eastAsia="Calibri" w:hAnsi="Calibri" w:cs="Arial" w:hint="cs"/>
                <w:b/>
                <w:bCs/>
                <w:sz w:val="24"/>
                <w:szCs w:val="24"/>
                <w:rtl/>
              </w:rPr>
              <w:t xml:space="preserve"> </w:t>
            </w:r>
          </w:p>
        </w:tc>
        <w:tc>
          <w:tcPr>
            <w:tcW w:w="4328" w:type="dxa"/>
            <w:tcBorders>
              <w:top w:val="double" w:sz="4" w:space="0" w:color="auto"/>
              <w:left w:val="double" w:sz="4" w:space="0" w:color="auto"/>
              <w:bottom w:val="double" w:sz="4" w:space="0" w:color="auto"/>
              <w:right w:val="double" w:sz="4" w:space="0" w:color="auto"/>
            </w:tcBorders>
            <w:vAlign w:val="center"/>
          </w:tcPr>
          <w:p w14:paraId="54B1CD10" w14:textId="77777777" w:rsidR="00982486" w:rsidRDefault="00982486" w:rsidP="00982486">
            <w:pPr>
              <w:widowControl w:val="0"/>
              <w:ind w:left="360"/>
              <w:rPr>
                <w:b/>
                <w:bCs/>
                <w:color w:val="000000" w:themeColor="text1"/>
                <w:rtl/>
              </w:rPr>
            </w:pPr>
            <w:r>
              <w:rPr>
                <w:rFonts w:hint="cs"/>
                <w:b/>
                <w:bCs/>
                <w:color w:val="000000" w:themeColor="text1"/>
                <w:rtl/>
              </w:rPr>
              <w:t xml:space="preserve">مراجعة المكتسبات السابقة </w:t>
            </w:r>
          </w:p>
          <w:p w14:paraId="4414BCB3" w14:textId="77777777" w:rsidR="00982486" w:rsidRPr="00982486" w:rsidRDefault="00982486" w:rsidP="00982486">
            <w:pPr>
              <w:widowControl w:val="0"/>
              <w:ind w:left="360"/>
              <w:rPr>
                <w:b/>
                <w:bCs/>
                <w:color w:val="C00000"/>
                <w:rtl/>
              </w:rPr>
            </w:pPr>
            <w:r>
              <w:rPr>
                <w:rFonts w:hint="cs"/>
                <w:b/>
                <w:bCs/>
                <w:color w:val="000000" w:themeColor="text1"/>
                <w:rtl/>
              </w:rPr>
              <w:t xml:space="preserve"> </w:t>
            </w:r>
            <w:r w:rsidRPr="00982486">
              <w:rPr>
                <w:rFonts w:hint="cs"/>
                <w:b/>
                <w:bCs/>
                <w:color w:val="C00000"/>
                <w:rtl/>
              </w:rPr>
              <w:t xml:space="preserve">التمهيد </w:t>
            </w:r>
          </w:p>
          <w:p w14:paraId="6A97E95B" w14:textId="77777777" w:rsidR="00982486" w:rsidRDefault="00982486" w:rsidP="00982486">
            <w:pPr>
              <w:widowControl w:val="0"/>
              <w:ind w:left="360"/>
              <w:rPr>
                <w:b/>
                <w:bCs/>
                <w:color w:val="000000" w:themeColor="text1"/>
                <w:rtl/>
              </w:rPr>
            </w:pPr>
            <w:r>
              <w:rPr>
                <w:rFonts w:hint="cs"/>
                <w:b/>
                <w:bCs/>
                <w:color w:val="000000" w:themeColor="text1"/>
                <w:rtl/>
              </w:rPr>
              <w:t xml:space="preserve"> فيلم كرتون وأناشيد</w:t>
            </w:r>
          </w:p>
          <w:p w14:paraId="60E02917" w14:textId="77777777" w:rsidR="00982486" w:rsidRDefault="00982486" w:rsidP="00982486">
            <w:pPr>
              <w:widowControl w:val="0"/>
              <w:ind w:left="360"/>
              <w:rPr>
                <w:b/>
                <w:bCs/>
                <w:color w:val="000000" w:themeColor="text1"/>
                <w:rtl/>
              </w:rPr>
            </w:pPr>
            <w:r>
              <w:rPr>
                <w:rFonts w:hint="cs"/>
                <w:b/>
                <w:bCs/>
                <w:color w:val="000000" w:themeColor="text1"/>
                <w:rtl/>
              </w:rPr>
              <w:t xml:space="preserve"> لأسماء الإشارة  والأسماء الموصولة </w:t>
            </w:r>
          </w:p>
          <w:p w14:paraId="129539D0" w14:textId="77777777" w:rsidR="00982486" w:rsidRDefault="00982486" w:rsidP="00982486">
            <w:pPr>
              <w:widowControl w:val="0"/>
              <w:ind w:left="360"/>
              <w:rPr>
                <w:b/>
                <w:bCs/>
                <w:color w:val="000000" w:themeColor="text1"/>
                <w:rtl/>
              </w:rPr>
            </w:pPr>
            <w:r>
              <w:rPr>
                <w:rFonts w:hint="cs"/>
                <w:b/>
                <w:bCs/>
                <w:color w:val="000000" w:themeColor="text1"/>
                <w:rtl/>
              </w:rPr>
              <w:t xml:space="preserve"> والضمائر</w:t>
            </w:r>
          </w:p>
          <w:p w14:paraId="01D7ADF8" w14:textId="77777777" w:rsidR="00982486" w:rsidRPr="00982486" w:rsidRDefault="00982486" w:rsidP="00982486">
            <w:pPr>
              <w:widowControl w:val="0"/>
              <w:ind w:left="360"/>
              <w:rPr>
                <w:b/>
                <w:bCs/>
                <w:color w:val="C00000"/>
                <w:rtl/>
              </w:rPr>
            </w:pPr>
            <w:r w:rsidRPr="00982486">
              <w:rPr>
                <w:rFonts w:hint="cs"/>
                <w:b/>
                <w:bCs/>
                <w:color w:val="C00000"/>
                <w:rtl/>
              </w:rPr>
              <w:t xml:space="preserve"> العرض</w:t>
            </w:r>
          </w:p>
          <w:p w14:paraId="4A39A88F" w14:textId="77777777" w:rsidR="00982486" w:rsidRPr="00FA766E" w:rsidRDefault="00982486" w:rsidP="00982486">
            <w:pPr>
              <w:widowControl w:val="0"/>
              <w:ind w:left="360"/>
              <w:rPr>
                <w:b/>
                <w:bCs/>
                <w:color w:val="000000" w:themeColor="text1"/>
                <w:rtl/>
              </w:rPr>
            </w:pPr>
            <w:r w:rsidRPr="00FA766E">
              <w:rPr>
                <w:b/>
                <w:bCs/>
                <w:color w:val="000000" w:themeColor="text1"/>
                <w:rtl/>
              </w:rPr>
              <w:t>أقوم بمراجعة عامة لما سبق دراسته من أنواع الاسم من حيث جنسه، ومن حيث عدده.</w:t>
            </w:r>
          </w:p>
          <w:p w14:paraId="210448E6" w14:textId="77777777" w:rsidR="00982486" w:rsidRPr="00FA766E" w:rsidRDefault="00982486" w:rsidP="002D559B">
            <w:pPr>
              <w:widowControl w:val="0"/>
              <w:numPr>
                <w:ilvl w:val="0"/>
                <w:numId w:val="4"/>
              </w:numPr>
              <w:rPr>
                <w:b/>
                <w:bCs/>
                <w:color w:val="000000" w:themeColor="text1"/>
                <w:rtl/>
              </w:rPr>
            </w:pPr>
            <w:r w:rsidRPr="00FA766E">
              <w:rPr>
                <w:b/>
                <w:bCs/>
                <w:color w:val="000000" w:themeColor="text1"/>
                <w:rtl/>
              </w:rPr>
              <w:t>أطلب م</w:t>
            </w:r>
            <w:r w:rsidR="00AA797B">
              <w:rPr>
                <w:b/>
                <w:bCs/>
                <w:color w:val="000000" w:themeColor="text1"/>
                <w:rtl/>
              </w:rPr>
              <w:t xml:space="preserve">ن الطالبات قراءة الكلمات ص </w:t>
            </w:r>
            <w:r w:rsidR="00AA797B">
              <w:rPr>
                <w:rFonts w:hint="cs"/>
                <w:b/>
                <w:bCs/>
                <w:color w:val="000000" w:themeColor="text1"/>
                <w:rtl/>
              </w:rPr>
              <w:t>157</w:t>
            </w:r>
            <w:r w:rsidRPr="00FA766E">
              <w:rPr>
                <w:b/>
                <w:bCs/>
                <w:color w:val="000000" w:themeColor="text1"/>
                <w:rtl/>
              </w:rPr>
              <w:t xml:space="preserve"> مع ملاحظة الكلمات الملونة والكلمات الملونة </w:t>
            </w:r>
            <w:r w:rsidR="002D559B" w:rsidRPr="00FA766E">
              <w:rPr>
                <w:b/>
                <w:bCs/>
                <w:color w:val="000000" w:themeColor="text1"/>
                <w:rtl/>
              </w:rPr>
              <w:t>ملاحظة الكلمات الملونة باللون الأحمر والكلمات الملونة باللون الأخضر</w:t>
            </w:r>
          </w:p>
          <w:p w14:paraId="3C6D6CF5" w14:textId="77777777" w:rsidR="00982486" w:rsidRPr="00FA766E" w:rsidRDefault="00982486" w:rsidP="00982486">
            <w:pPr>
              <w:widowControl w:val="0"/>
              <w:numPr>
                <w:ilvl w:val="0"/>
                <w:numId w:val="4"/>
              </w:numPr>
              <w:rPr>
                <w:b/>
                <w:bCs/>
                <w:color w:val="000000" w:themeColor="text1"/>
                <w:rtl/>
              </w:rPr>
            </w:pPr>
            <w:r w:rsidRPr="00FA766E">
              <w:rPr>
                <w:b/>
                <w:bCs/>
                <w:color w:val="000000" w:themeColor="text1"/>
                <w:rtl/>
              </w:rPr>
              <w:t>أقوم بتقسيم الطالبات إلى مجموعات وأكلف كل مجموعة باختبار شكل من الأشكال الموجودة ص157ـ ثم تسجل في الجدول الكلمات التي كتبت داخله.</w:t>
            </w:r>
          </w:p>
          <w:p w14:paraId="4CF9BED5" w14:textId="77777777" w:rsidR="00982486" w:rsidRPr="00FA766E" w:rsidRDefault="00982486" w:rsidP="00982486">
            <w:pPr>
              <w:widowControl w:val="0"/>
              <w:numPr>
                <w:ilvl w:val="0"/>
                <w:numId w:val="4"/>
              </w:numPr>
              <w:rPr>
                <w:b/>
                <w:bCs/>
                <w:color w:val="000000" w:themeColor="text1"/>
                <w:rtl/>
              </w:rPr>
            </w:pPr>
            <w:r w:rsidRPr="00FA766E">
              <w:rPr>
                <w:b/>
                <w:bCs/>
                <w:color w:val="000000" w:themeColor="text1"/>
                <w:rtl/>
              </w:rPr>
              <w:t>أستعين بالسبورة في كتابة قاعد الدرس.</w:t>
            </w:r>
          </w:p>
          <w:p w14:paraId="241AC454" w14:textId="77777777" w:rsidR="00982486" w:rsidRDefault="00982486" w:rsidP="00AA797B">
            <w:pPr>
              <w:widowControl w:val="0"/>
              <w:numPr>
                <w:ilvl w:val="0"/>
                <w:numId w:val="4"/>
              </w:numPr>
              <w:rPr>
                <w:b/>
                <w:bCs/>
                <w:color w:val="000000" w:themeColor="text1"/>
              </w:rPr>
            </w:pPr>
            <w:r w:rsidRPr="00FA766E">
              <w:rPr>
                <w:b/>
                <w:bCs/>
                <w:color w:val="000000" w:themeColor="text1"/>
                <w:rtl/>
              </w:rPr>
              <w:t xml:space="preserve">أكلف الطالبات بتطبيق ما تعلمنه من أنواع المعارف في حل الأسئلة ص </w:t>
            </w:r>
            <w:r w:rsidR="00AA797B">
              <w:rPr>
                <w:rFonts w:hint="cs"/>
                <w:b/>
                <w:bCs/>
                <w:color w:val="000000" w:themeColor="text1"/>
                <w:rtl/>
              </w:rPr>
              <w:t>159</w:t>
            </w:r>
            <w:r w:rsidRPr="00FA766E">
              <w:rPr>
                <w:b/>
                <w:bCs/>
                <w:color w:val="000000" w:themeColor="text1"/>
                <w:rtl/>
              </w:rPr>
              <w:t xml:space="preserve"> مع الملاحظة والتصويب أولًا بأول.</w:t>
            </w:r>
          </w:p>
          <w:p w14:paraId="31EA80EA" w14:textId="77777777" w:rsidR="002D559B" w:rsidRPr="002D559B" w:rsidRDefault="002D559B" w:rsidP="00AA797B">
            <w:pPr>
              <w:widowControl w:val="0"/>
              <w:numPr>
                <w:ilvl w:val="0"/>
                <w:numId w:val="4"/>
              </w:numPr>
              <w:rPr>
                <w:b/>
                <w:bCs/>
                <w:color w:val="C00000"/>
              </w:rPr>
            </w:pPr>
            <w:r w:rsidRPr="002D559B">
              <w:rPr>
                <w:rFonts w:hint="cs"/>
                <w:b/>
                <w:bCs/>
                <w:color w:val="C00000"/>
                <w:rtl/>
              </w:rPr>
              <w:t xml:space="preserve"> الغلق</w:t>
            </w:r>
          </w:p>
          <w:p w14:paraId="0C6065E8" w14:textId="77777777" w:rsidR="00B34C97" w:rsidRPr="00982486" w:rsidRDefault="002D559B" w:rsidP="00A07371">
            <w:pPr>
              <w:rPr>
                <w:rFonts w:ascii="Calibri" w:eastAsia="Calibri" w:hAnsi="Calibri" w:cs="Arial"/>
                <w:b/>
                <w:bCs/>
                <w:color w:val="0D0D0D" w:themeColor="text1" w:themeTint="F2"/>
                <w:sz w:val="24"/>
                <w:szCs w:val="24"/>
              </w:rPr>
            </w:pPr>
            <w:r>
              <w:rPr>
                <w:rFonts w:ascii="Calibri" w:eastAsia="Calibri" w:hAnsi="Calibri" w:cs="Arial" w:hint="cs"/>
                <w:b/>
                <w:bCs/>
                <w:color w:val="0D0D0D" w:themeColor="text1" w:themeTint="F2"/>
                <w:sz w:val="24"/>
                <w:szCs w:val="24"/>
                <w:rtl/>
              </w:rPr>
              <w:t xml:space="preserve"> حل ورقة العمل </w:t>
            </w:r>
          </w:p>
        </w:tc>
        <w:tc>
          <w:tcPr>
            <w:tcW w:w="2673" w:type="dxa"/>
            <w:tcBorders>
              <w:top w:val="double" w:sz="4" w:space="0" w:color="auto"/>
              <w:left w:val="double" w:sz="4" w:space="0" w:color="auto"/>
              <w:bottom w:val="double" w:sz="4" w:space="0" w:color="auto"/>
              <w:right w:val="double" w:sz="4" w:space="0" w:color="auto"/>
            </w:tcBorders>
            <w:vAlign w:val="center"/>
          </w:tcPr>
          <w:p w14:paraId="6932210A" w14:textId="77777777" w:rsidR="00B83276" w:rsidRDefault="00B83276" w:rsidP="00B83276">
            <w:pPr>
              <w:widowControl w:val="0"/>
              <w:tabs>
                <w:tab w:val="num" w:pos="0"/>
              </w:tabs>
              <w:rPr>
                <w:b/>
                <w:bCs/>
                <w:sz w:val="28"/>
                <w:szCs w:val="28"/>
                <w:rtl/>
                <w:lang w:bidi="ar-EG"/>
              </w:rPr>
            </w:pPr>
            <w:r w:rsidRPr="00F14BE4">
              <w:rPr>
                <w:b/>
                <w:bCs/>
                <w:sz w:val="28"/>
                <w:szCs w:val="28"/>
                <w:rtl/>
                <w:lang w:bidi="ar-EG"/>
              </w:rPr>
              <w:t>أن تعدد الطالبة أسماء الإشارة والأسماء الموصولة.</w:t>
            </w:r>
          </w:p>
          <w:p w14:paraId="432A5978" w14:textId="77777777" w:rsidR="00B83276" w:rsidRPr="00F14BE4" w:rsidRDefault="00B83276" w:rsidP="00B83276">
            <w:pPr>
              <w:widowControl w:val="0"/>
              <w:tabs>
                <w:tab w:val="num" w:pos="0"/>
              </w:tabs>
              <w:rPr>
                <w:b/>
                <w:bCs/>
                <w:sz w:val="28"/>
                <w:szCs w:val="28"/>
                <w:rtl/>
                <w:lang w:bidi="ar-EG"/>
              </w:rPr>
            </w:pPr>
          </w:p>
          <w:p w14:paraId="4AB72C75" w14:textId="77777777" w:rsidR="00B83276" w:rsidRDefault="00B83276" w:rsidP="00B83276">
            <w:pPr>
              <w:widowControl w:val="0"/>
              <w:tabs>
                <w:tab w:val="num" w:pos="0"/>
              </w:tabs>
              <w:rPr>
                <w:b/>
                <w:bCs/>
                <w:sz w:val="28"/>
                <w:szCs w:val="28"/>
                <w:rtl/>
                <w:lang w:bidi="ar-EG"/>
              </w:rPr>
            </w:pPr>
            <w:r w:rsidRPr="00F14BE4">
              <w:rPr>
                <w:b/>
                <w:bCs/>
                <w:sz w:val="28"/>
                <w:szCs w:val="28"/>
                <w:rtl/>
                <w:lang w:bidi="ar-EG"/>
              </w:rPr>
              <w:t>أن تبين الطالبة المقصود بالضمائر.</w:t>
            </w:r>
          </w:p>
          <w:p w14:paraId="70315280" w14:textId="77777777" w:rsidR="00B83276" w:rsidRPr="00F14BE4" w:rsidRDefault="00B83276" w:rsidP="00B83276">
            <w:pPr>
              <w:widowControl w:val="0"/>
              <w:tabs>
                <w:tab w:val="num" w:pos="0"/>
              </w:tabs>
              <w:rPr>
                <w:b/>
                <w:bCs/>
                <w:sz w:val="28"/>
                <w:szCs w:val="28"/>
                <w:rtl/>
                <w:lang w:bidi="ar-EG"/>
              </w:rPr>
            </w:pPr>
          </w:p>
          <w:p w14:paraId="2F36FC13" w14:textId="77777777" w:rsidR="00B83276" w:rsidRPr="00F14BE4" w:rsidRDefault="00B83276" w:rsidP="00B83276">
            <w:pPr>
              <w:widowControl w:val="0"/>
              <w:tabs>
                <w:tab w:val="num" w:pos="0"/>
              </w:tabs>
              <w:rPr>
                <w:b/>
                <w:bCs/>
                <w:sz w:val="28"/>
                <w:szCs w:val="28"/>
                <w:rtl/>
                <w:lang w:bidi="ar-EG"/>
              </w:rPr>
            </w:pPr>
            <w:r w:rsidRPr="00F14BE4">
              <w:rPr>
                <w:b/>
                <w:bCs/>
                <w:sz w:val="28"/>
                <w:szCs w:val="28"/>
                <w:rtl/>
                <w:lang w:bidi="ar-EG"/>
              </w:rPr>
              <w:t>أن تستنتج الطالبة قاعدة الدرس.</w:t>
            </w:r>
          </w:p>
          <w:p w14:paraId="6B713D3E" w14:textId="77777777" w:rsidR="00B34C97" w:rsidRPr="004D7A3D" w:rsidRDefault="00B34C97" w:rsidP="00A07371">
            <w:pPr>
              <w:widowControl w:val="0"/>
              <w:tabs>
                <w:tab w:val="right" w:pos="205"/>
              </w:tabs>
              <w:rPr>
                <w:rFonts w:ascii="Calibri" w:eastAsia="Calibri" w:hAnsi="Calibri" w:cs="Arial"/>
                <w:b/>
                <w:bCs/>
                <w:sz w:val="24"/>
                <w:szCs w:val="24"/>
                <w:rtl/>
                <w:lang w:bidi="ar-EG"/>
              </w:rPr>
            </w:pPr>
          </w:p>
        </w:tc>
        <w:tc>
          <w:tcPr>
            <w:tcW w:w="1517" w:type="dxa"/>
            <w:tcBorders>
              <w:top w:val="double" w:sz="4" w:space="0" w:color="auto"/>
              <w:left w:val="double" w:sz="4" w:space="0" w:color="auto"/>
              <w:bottom w:val="double" w:sz="4" w:space="0" w:color="auto"/>
              <w:right w:val="double" w:sz="4" w:space="0" w:color="auto"/>
            </w:tcBorders>
            <w:vAlign w:val="center"/>
          </w:tcPr>
          <w:p w14:paraId="72475347" w14:textId="77777777" w:rsidR="00B34C97" w:rsidRDefault="00B83276" w:rsidP="00A07371">
            <w:pPr>
              <w:jc w:val="center"/>
              <w:rPr>
                <w:rFonts w:ascii="Calibri" w:eastAsia="Calibri" w:hAnsi="Calibri" w:cs="Arial"/>
                <w:b/>
                <w:bCs/>
                <w:sz w:val="24"/>
                <w:szCs w:val="24"/>
                <w:rtl/>
              </w:rPr>
            </w:pPr>
            <w:r>
              <w:rPr>
                <w:rFonts w:ascii="Calibri" w:eastAsia="Calibri" w:hAnsi="Calibri" w:cs="Arial" w:hint="cs"/>
                <w:b/>
                <w:bCs/>
                <w:sz w:val="24"/>
                <w:szCs w:val="24"/>
                <w:rtl/>
              </w:rPr>
              <w:t>تعرف أنواع المعارف وتمييزها</w:t>
            </w:r>
          </w:p>
          <w:p w14:paraId="3552D064" w14:textId="77777777" w:rsidR="00B83276" w:rsidRDefault="00B83276"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ثانيا </w:t>
            </w:r>
          </w:p>
          <w:p w14:paraId="45116112" w14:textId="77777777" w:rsidR="00B83276" w:rsidRPr="00465869" w:rsidRDefault="00B83276"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الأسماء الموصولة وأسماء </w:t>
            </w:r>
            <w:r w:rsidR="002D559B">
              <w:rPr>
                <w:rFonts w:ascii="Calibri" w:eastAsia="Calibri" w:hAnsi="Calibri" w:cs="Arial" w:hint="cs"/>
                <w:b/>
                <w:bCs/>
                <w:sz w:val="24"/>
                <w:szCs w:val="24"/>
                <w:rtl/>
              </w:rPr>
              <w:t>الإشارة</w:t>
            </w:r>
            <w:r>
              <w:rPr>
                <w:rFonts w:ascii="Calibri" w:eastAsia="Calibri" w:hAnsi="Calibri" w:cs="Arial" w:hint="cs"/>
                <w:b/>
                <w:bCs/>
                <w:sz w:val="24"/>
                <w:szCs w:val="24"/>
                <w:rtl/>
              </w:rPr>
              <w:t xml:space="preserve"> والضمائر </w:t>
            </w:r>
          </w:p>
        </w:tc>
        <w:tc>
          <w:tcPr>
            <w:tcW w:w="1117" w:type="dxa"/>
            <w:tcBorders>
              <w:top w:val="double" w:sz="4" w:space="0" w:color="auto"/>
              <w:left w:val="double" w:sz="4" w:space="0" w:color="auto"/>
              <w:bottom w:val="double" w:sz="4" w:space="0" w:color="auto"/>
              <w:right w:val="double" w:sz="4" w:space="0" w:color="auto"/>
            </w:tcBorders>
            <w:vAlign w:val="center"/>
          </w:tcPr>
          <w:p w14:paraId="46C5DA16" w14:textId="77777777" w:rsidR="00B34C97" w:rsidRDefault="00B34C97" w:rsidP="00A07371">
            <w:pPr>
              <w:jc w:val="center"/>
              <w:rPr>
                <w:rFonts w:ascii="Calibri" w:eastAsia="Calibri" w:hAnsi="Calibri" w:cs="Arial"/>
                <w:b/>
                <w:bCs/>
                <w:color w:val="FF0000"/>
                <w:sz w:val="24"/>
                <w:szCs w:val="24"/>
                <w:rtl/>
              </w:rPr>
            </w:pPr>
            <w:r>
              <w:rPr>
                <w:rFonts w:ascii="Calibri" w:eastAsia="Calibri" w:hAnsi="Calibri" w:cs="Arial" w:hint="cs"/>
                <w:b/>
                <w:bCs/>
                <w:color w:val="FF0000"/>
                <w:sz w:val="24"/>
                <w:szCs w:val="24"/>
                <w:rtl/>
              </w:rPr>
              <w:t>الوحدة الرابعة</w:t>
            </w:r>
          </w:p>
          <w:p w14:paraId="2F4C6312" w14:textId="77777777" w:rsidR="00B34C97" w:rsidRDefault="00B34C97"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 حرف ومهن</w:t>
            </w:r>
          </w:p>
          <w:p w14:paraId="208184A7" w14:textId="77777777" w:rsidR="00B83276" w:rsidRDefault="00B83276"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  ثانيا </w:t>
            </w:r>
          </w:p>
          <w:p w14:paraId="23CACFB7" w14:textId="77777777" w:rsidR="00057234" w:rsidRDefault="00057234"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أنواع المعارف </w:t>
            </w:r>
            <w:r w:rsidR="00B83276">
              <w:rPr>
                <w:rFonts w:ascii="Calibri" w:eastAsia="Calibri" w:hAnsi="Calibri" w:cs="Arial" w:hint="cs"/>
                <w:b/>
                <w:bCs/>
                <w:sz w:val="24"/>
                <w:szCs w:val="24"/>
                <w:rtl/>
              </w:rPr>
              <w:t>الأسماء</w:t>
            </w:r>
            <w:r>
              <w:rPr>
                <w:rFonts w:ascii="Calibri" w:eastAsia="Calibri" w:hAnsi="Calibri" w:cs="Arial" w:hint="cs"/>
                <w:b/>
                <w:bCs/>
                <w:sz w:val="24"/>
                <w:szCs w:val="24"/>
                <w:rtl/>
              </w:rPr>
              <w:t xml:space="preserve"> الموصولة وأسماء </w:t>
            </w:r>
            <w:r w:rsidR="00B83276">
              <w:rPr>
                <w:rFonts w:ascii="Calibri" w:eastAsia="Calibri" w:hAnsi="Calibri" w:cs="Arial" w:hint="cs"/>
                <w:b/>
                <w:bCs/>
                <w:sz w:val="24"/>
                <w:szCs w:val="24"/>
                <w:rtl/>
              </w:rPr>
              <w:t>الإشارة</w:t>
            </w:r>
            <w:r>
              <w:rPr>
                <w:rFonts w:ascii="Calibri" w:eastAsia="Calibri" w:hAnsi="Calibri" w:cs="Arial" w:hint="cs"/>
                <w:b/>
                <w:bCs/>
                <w:sz w:val="24"/>
                <w:szCs w:val="24"/>
                <w:rtl/>
              </w:rPr>
              <w:t xml:space="preserve"> والضمائر </w:t>
            </w:r>
          </w:p>
          <w:p w14:paraId="368F592D" w14:textId="77777777" w:rsidR="00057234" w:rsidRDefault="00057234"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أثبت تعلمي السابق </w:t>
            </w:r>
          </w:p>
          <w:p w14:paraId="345CE7F1" w14:textId="77777777" w:rsidR="00057234" w:rsidRDefault="00057234" w:rsidP="00A07371">
            <w:pPr>
              <w:jc w:val="center"/>
              <w:rPr>
                <w:rFonts w:ascii="Calibri" w:eastAsia="Calibri" w:hAnsi="Calibri" w:cs="Arial"/>
                <w:b/>
                <w:bCs/>
                <w:sz w:val="24"/>
                <w:szCs w:val="24"/>
                <w:rtl/>
              </w:rPr>
            </w:pPr>
            <w:r>
              <w:rPr>
                <w:rFonts w:ascii="Calibri" w:eastAsia="Calibri" w:hAnsi="Calibri" w:cs="Arial" w:hint="cs"/>
                <w:b/>
                <w:bCs/>
                <w:sz w:val="24"/>
                <w:szCs w:val="24"/>
                <w:rtl/>
              </w:rPr>
              <w:t>أبني تعلمي الجديد</w:t>
            </w:r>
          </w:p>
          <w:p w14:paraId="6B3AE529" w14:textId="77777777" w:rsidR="00057234" w:rsidRDefault="00057234"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أحلل </w:t>
            </w:r>
          </w:p>
          <w:p w14:paraId="4D764337" w14:textId="77777777" w:rsidR="00057234" w:rsidRDefault="00057234"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استنتج </w:t>
            </w:r>
          </w:p>
          <w:p w14:paraId="4CFD6F6B" w14:textId="77777777" w:rsidR="00057234" w:rsidRDefault="00057234" w:rsidP="00A07371">
            <w:pPr>
              <w:jc w:val="center"/>
              <w:rPr>
                <w:rFonts w:ascii="Calibri" w:eastAsia="Calibri" w:hAnsi="Calibri" w:cs="Arial"/>
                <w:b/>
                <w:bCs/>
                <w:sz w:val="24"/>
                <w:szCs w:val="24"/>
                <w:rtl/>
              </w:rPr>
            </w:pPr>
            <w:r>
              <w:rPr>
                <w:rFonts w:ascii="Calibri" w:eastAsia="Calibri" w:hAnsi="Calibri" w:cs="Arial" w:hint="cs"/>
                <w:b/>
                <w:bCs/>
                <w:sz w:val="24"/>
                <w:szCs w:val="24"/>
                <w:rtl/>
              </w:rPr>
              <w:t>اطبق</w:t>
            </w:r>
          </w:p>
          <w:p w14:paraId="31A83EED" w14:textId="77777777" w:rsidR="00B34C97" w:rsidRPr="00465869" w:rsidRDefault="00B34C97"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 </w:t>
            </w:r>
          </w:p>
        </w:tc>
        <w:tc>
          <w:tcPr>
            <w:tcW w:w="837" w:type="dxa"/>
            <w:tcBorders>
              <w:top w:val="double" w:sz="4" w:space="0" w:color="auto"/>
              <w:left w:val="double" w:sz="4" w:space="0" w:color="auto"/>
              <w:bottom w:val="double" w:sz="4" w:space="0" w:color="auto"/>
              <w:right w:val="double" w:sz="4" w:space="0" w:color="auto"/>
            </w:tcBorders>
            <w:vAlign w:val="center"/>
          </w:tcPr>
          <w:p w14:paraId="1E82E8E2" w14:textId="77777777" w:rsidR="00B34C97" w:rsidRPr="00465869" w:rsidRDefault="00057234" w:rsidP="00A07371">
            <w:pPr>
              <w:rPr>
                <w:rFonts w:ascii="Calibri" w:eastAsia="Calibri" w:hAnsi="Calibri" w:cs="Arial"/>
                <w:b/>
                <w:bCs/>
                <w:sz w:val="24"/>
                <w:szCs w:val="24"/>
              </w:rPr>
            </w:pPr>
            <w:r>
              <w:rPr>
                <w:rFonts w:ascii="Calibri" w:eastAsia="Calibri" w:hAnsi="Calibri" w:cs="Arial" w:hint="cs"/>
                <w:b/>
                <w:bCs/>
                <w:sz w:val="24"/>
                <w:szCs w:val="24"/>
                <w:rtl/>
              </w:rPr>
              <w:t>5</w:t>
            </w:r>
          </w:p>
        </w:tc>
        <w:tc>
          <w:tcPr>
            <w:tcW w:w="838" w:type="dxa"/>
            <w:tcBorders>
              <w:top w:val="double" w:sz="4" w:space="0" w:color="auto"/>
              <w:left w:val="double" w:sz="4" w:space="0" w:color="auto"/>
              <w:bottom w:val="double" w:sz="4" w:space="0" w:color="auto"/>
              <w:right w:val="double" w:sz="4" w:space="0" w:color="auto"/>
            </w:tcBorders>
            <w:vAlign w:val="center"/>
          </w:tcPr>
          <w:p w14:paraId="1F2CF753" w14:textId="77777777" w:rsidR="00B34C97" w:rsidRPr="00465869" w:rsidRDefault="00B34C97" w:rsidP="00A07371">
            <w:pPr>
              <w:jc w:val="center"/>
              <w:rPr>
                <w:rFonts w:ascii="Calibri" w:eastAsia="Calibri" w:hAnsi="Calibri" w:cs="Arial"/>
                <w:b/>
                <w:bCs/>
                <w:sz w:val="24"/>
                <w:szCs w:val="24"/>
                <w:rtl/>
              </w:rPr>
            </w:pPr>
          </w:p>
          <w:p w14:paraId="1B190119" w14:textId="77777777" w:rsidR="00B34C97" w:rsidRPr="00465869" w:rsidRDefault="00B34C97" w:rsidP="00A07371">
            <w:pPr>
              <w:jc w:val="center"/>
              <w:rPr>
                <w:rFonts w:ascii="Calibri" w:eastAsia="Calibri" w:hAnsi="Calibri" w:cs="Arial"/>
                <w:b/>
                <w:bCs/>
                <w:sz w:val="24"/>
                <w:szCs w:val="24"/>
                <w:rtl/>
              </w:rPr>
            </w:pPr>
          </w:p>
          <w:p w14:paraId="294BDCAC" w14:textId="77777777" w:rsidR="00B34C97" w:rsidRPr="00465869" w:rsidRDefault="00057234" w:rsidP="00A07371">
            <w:pPr>
              <w:jc w:val="center"/>
              <w:rPr>
                <w:rFonts w:ascii="Calibri" w:eastAsia="Calibri" w:hAnsi="Calibri" w:cs="Arial"/>
                <w:b/>
                <w:bCs/>
                <w:sz w:val="24"/>
                <w:szCs w:val="24"/>
                <w:rtl/>
              </w:rPr>
            </w:pPr>
            <w:r>
              <w:rPr>
                <w:rFonts w:ascii="Calibri" w:eastAsia="Calibri" w:hAnsi="Calibri" w:cs="Arial" w:hint="cs"/>
                <w:b/>
                <w:bCs/>
                <w:sz w:val="24"/>
                <w:szCs w:val="24"/>
                <w:rtl/>
              </w:rPr>
              <w:t>الأربعاء</w:t>
            </w:r>
          </w:p>
          <w:p w14:paraId="5E5D7BFD" w14:textId="77777777" w:rsidR="00B34C97" w:rsidRPr="00465869" w:rsidRDefault="00B34C97" w:rsidP="00A07371">
            <w:pPr>
              <w:jc w:val="center"/>
              <w:rPr>
                <w:rFonts w:ascii="Calibri" w:eastAsia="Calibri" w:hAnsi="Calibri" w:cs="Arial"/>
                <w:b/>
                <w:bCs/>
                <w:sz w:val="24"/>
                <w:szCs w:val="24"/>
                <w:rtl/>
              </w:rPr>
            </w:pPr>
          </w:p>
          <w:p w14:paraId="436A7A04" w14:textId="77777777" w:rsidR="00B34C97" w:rsidRPr="00465869" w:rsidRDefault="00B34C97" w:rsidP="00A07371">
            <w:pPr>
              <w:jc w:val="center"/>
              <w:rPr>
                <w:rFonts w:ascii="Calibri" w:eastAsia="Calibri" w:hAnsi="Calibri" w:cs="Arial"/>
                <w:b/>
                <w:bCs/>
                <w:sz w:val="24"/>
                <w:szCs w:val="24"/>
                <w:rtl/>
              </w:rPr>
            </w:pPr>
          </w:p>
          <w:p w14:paraId="66D7D4E0" w14:textId="77777777" w:rsidR="00B34C97" w:rsidRPr="00465869" w:rsidRDefault="00B34C97" w:rsidP="00A07371">
            <w:pPr>
              <w:jc w:val="center"/>
              <w:rPr>
                <w:rFonts w:ascii="Calibri" w:eastAsia="Calibri" w:hAnsi="Calibri" w:cs="Arial"/>
                <w:b/>
                <w:bCs/>
                <w:sz w:val="24"/>
                <w:szCs w:val="24"/>
                <w:rtl/>
              </w:rPr>
            </w:pPr>
          </w:p>
          <w:p w14:paraId="010E8506" w14:textId="77777777" w:rsidR="00B34C97" w:rsidRPr="00465869" w:rsidRDefault="00B34C97" w:rsidP="00A07371">
            <w:pPr>
              <w:jc w:val="center"/>
              <w:rPr>
                <w:rFonts w:ascii="Calibri" w:eastAsia="Calibri" w:hAnsi="Calibri" w:cs="Arial"/>
                <w:b/>
                <w:bCs/>
                <w:sz w:val="24"/>
                <w:szCs w:val="24"/>
                <w:rtl/>
              </w:rPr>
            </w:pPr>
          </w:p>
          <w:p w14:paraId="2511DD05" w14:textId="77777777" w:rsidR="00B34C97" w:rsidRPr="00465869" w:rsidRDefault="00B34C97" w:rsidP="00A07371">
            <w:pPr>
              <w:jc w:val="center"/>
              <w:rPr>
                <w:rFonts w:ascii="Calibri" w:eastAsia="Calibri" w:hAnsi="Calibri" w:cs="Arial"/>
                <w:b/>
                <w:bCs/>
                <w:sz w:val="24"/>
                <w:szCs w:val="24"/>
                <w:rtl/>
              </w:rPr>
            </w:pPr>
          </w:p>
          <w:p w14:paraId="3958D83E" w14:textId="77777777" w:rsidR="00B34C97" w:rsidRPr="00465869" w:rsidRDefault="00B34C97" w:rsidP="00A07371">
            <w:pPr>
              <w:jc w:val="center"/>
              <w:rPr>
                <w:rFonts w:ascii="Calibri" w:eastAsia="Calibri" w:hAnsi="Calibri" w:cs="Arial"/>
                <w:b/>
                <w:bCs/>
                <w:sz w:val="24"/>
                <w:szCs w:val="24"/>
                <w:rtl/>
              </w:rPr>
            </w:pPr>
          </w:p>
          <w:p w14:paraId="206C962F" w14:textId="77777777" w:rsidR="00B34C97" w:rsidRPr="00465869" w:rsidRDefault="00B34C97" w:rsidP="00A07371">
            <w:pPr>
              <w:jc w:val="center"/>
              <w:rPr>
                <w:rFonts w:ascii="Calibri" w:eastAsia="Calibri" w:hAnsi="Calibri" w:cs="Arial"/>
                <w:b/>
                <w:bCs/>
                <w:sz w:val="24"/>
                <w:szCs w:val="24"/>
                <w:rtl/>
              </w:rPr>
            </w:pPr>
          </w:p>
          <w:p w14:paraId="00CA482B" w14:textId="77777777" w:rsidR="00B34C97" w:rsidRPr="00465869" w:rsidRDefault="00B34C97" w:rsidP="00A07371">
            <w:pPr>
              <w:jc w:val="center"/>
              <w:rPr>
                <w:rFonts w:ascii="Calibri" w:eastAsia="Calibri" w:hAnsi="Calibri" w:cs="Arial"/>
                <w:b/>
                <w:bCs/>
                <w:sz w:val="24"/>
                <w:szCs w:val="24"/>
              </w:rPr>
            </w:pPr>
          </w:p>
        </w:tc>
      </w:tr>
    </w:tbl>
    <w:p w14:paraId="76274DA2" w14:textId="77777777" w:rsidR="00DE7884" w:rsidRDefault="00DE7884" w:rsidP="00B87116">
      <w:pPr>
        <w:tabs>
          <w:tab w:val="left" w:pos="1943"/>
        </w:tabs>
        <w:rPr>
          <w:rtl/>
        </w:rPr>
      </w:pPr>
    </w:p>
    <w:p w14:paraId="5CDA2D52" w14:textId="77777777" w:rsidR="00DE7884" w:rsidRDefault="00DE7884" w:rsidP="00B87116">
      <w:pPr>
        <w:tabs>
          <w:tab w:val="left" w:pos="1943"/>
        </w:tabs>
        <w:rPr>
          <w:rtl/>
        </w:rPr>
      </w:pPr>
    </w:p>
    <w:p w14:paraId="39098B2A" w14:textId="77777777" w:rsidR="00DE7884" w:rsidRDefault="007B376F" w:rsidP="00B87116">
      <w:pPr>
        <w:tabs>
          <w:tab w:val="left" w:pos="1943"/>
        </w:tabs>
        <w:rPr>
          <w:rtl/>
        </w:rPr>
      </w:pPr>
      <w:r>
        <w:rPr>
          <w:noProof/>
          <w:rtl/>
        </w:rPr>
        <mc:AlternateContent>
          <mc:Choice Requires="wps">
            <w:drawing>
              <wp:anchor distT="0" distB="0" distL="114300" distR="114300" simplePos="0" relativeHeight="251935744" behindDoc="0" locked="0" layoutInCell="1" allowOverlap="1" wp14:anchorId="42D0E95F" wp14:editId="6395BA9A">
                <wp:simplePos x="0" y="0"/>
                <wp:positionH relativeFrom="column">
                  <wp:posOffset>6962775</wp:posOffset>
                </wp:positionH>
                <wp:positionV relativeFrom="paragraph">
                  <wp:posOffset>-47625</wp:posOffset>
                </wp:positionV>
                <wp:extent cx="1740535" cy="982980"/>
                <wp:effectExtent l="0" t="0" r="0" b="0"/>
                <wp:wrapNone/>
                <wp:docPr id="98" name="مربع ن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40535"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C5720" w14:textId="77777777" w:rsidR="00596903" w:rsidRPr="00847CC3" w:rsidRDefault="00596903" w:rsidP="00E64AD9">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 xml:space="preserve">المملكة </w:t>
                            </w:r>
                            <w:r w:rsidRPr="00847CC3">
                              <w:rPr>
                                <w:rFonts w:ascii="Sakkal Majalla" w:hAnsi="Sakkal Majalla" w:cs="Sakkal Majalla"/>
                                <w:b/>
                                <w:bCs/>
                                <w:sz w:val="20"/>
                                <w:szCs w:val="20"/>
                                <w:rtl/>
                              </w:rPr>
                              <w:t>العربية السعودية</w:t>
                            </w:r>
                          </w:p>
                          <w:p w14:paraId="277744A9" w14:textId="77777777" w:rsidR="00596903" w:rsidRPr="00847CC3" w:rsidRDefault="00596903" w:rsidP="00E64AD9">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14:paraId="2591DFA9" w14:textId="77777777" w:rsidR="00596903" w:rsidRPr="00847CC3" w:rsidRDefault="00596903" w:rsidP="00E64AD9">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بالمدينة المنورة</w:t>
                            </w:r>
                          </w:p>
                          <w:p w14:paraId="683E2F2F" w14:textId="77777777" w:rsidR="00596903" w:rsidRPr="00847CC3" w:rsidRDefault="00596903" w:rsidP="00E64AD9">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...شرق المدينة </w:t>
                            </w:r>
                          </w:p>
                          <w:p w14:paraId="34A50148" w14:textId="77777777" w:rsidR="00596903" w:rsidRPr="00847CC3" w:rsidRDefault="00596903" w:rsidP="00E64AD9">
                            <w:pPr>
                              <w:spacing w:after="0"/>
                              <w:rPr>
                                <w:rFonts w:ascii="Sakkal Majalla" w:hAnsi="Sakkal Majalla" w:cs="Sakkal Majalla"/>
                                <w:b/>
                                <w:bCs/>
                                <w:sz w:val="20"/>
                                <w:szCs w:val="20"/>
                                <w:rtl/>
                              </w:rPr>
                            </w:pPr>
                          </w:p>
                          <w:p w14:paraId="392EED84" w14:textId="77777777" w:rsidR="00596903" w:rsidRPr="00847CC3" w:rsidRDefault="00596903" w:rsidP="00E64AD9">
                            <w:pPr>
                              <w:jc w:val="center"/>
                              <w:rPr>
                                <w:rFonts w:ascii="Sakkal Majalla" w:hAnsi="Sakkal Majalla" w:cs="Sakkal Majall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51" type="#_x0000_t202" style="position:absolute;left:0;text-align:left;margin-left:548.25pt;margin-top:-3.75pt;width:137.05pt;height:77.4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" filled="f" stroked="f">
                <v:path arrowok="t"/>
                <v:textbox>
                  <w:txbxContent>
                    <w:p w:rsidR="00596903" w:rsidRPr="00847CC3" w:rsidRDefault="00596903" w:rsidP="00E64AD9">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المملكة العربية السعودية</w:t>
                      </w:r>
                    </w:p>
                    <w:p w:rsidR="00596903" w:rsidRPr="00847CC3" w:rsidRDefault="00596903" w:rsidP="00E64AD9">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rsidR="00596903" w:rsidRPr="00847CC3" w:rsidRDefault="00596903" w:rsidP="00E64AD9">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بالمدينة المنورة</w:t>
                      </w:r>
                    </w:p>
                    <w:p w:rsidR="00596903" w:rsidRPr="00847CC3" w:rsidRDefault="00596903" w:rsidP="00E64AD9">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...شرق المدينة </w:t>
                      </w:r>
                    </w:p>
                    <w:p w:rsidR="00596903" w:rsidRPr="00847CC3" w:rsidRDefault="00596903" w:rsidP="00E64AD9">
                      <w:pPr>
                        <w:spacing w:after="0"/>
                        <w:rPr>
                          <w:rFonts w:ascii="Sakkal Majalla" w:hAnsi="Sakkal Majalla" w:cs="Sakkal Majalla"/>
                          <w:b/>
                          <w:bCs/>
                          <w:sz w:val="20"/>
                          <w:szCs w:val="20"/>
                          <w:rtl/>
                        </w:rPr>
                      </w:pPr>
                    </w:p>
                    <w:p w:rsidR="00596903" w:rsidRPr="00847CC3" w:rsidRDefault="00596903" w:rsidP="00E64AD9">
                      <w:pPr>
                        <w:jc w:val="center"/>
                        <w:rPr>
                          <w:rFonts w:ascii="Sakkal Majalla" w:hAnsi="Sakkal Majalla" w:cs="Sakkal Majalla"/>
                          <w:sz w:val="20"/>
                          <w:szCs w:val="20"/>
                        </w:rPr>
                      </w:pPr>
                    </w:p>
                  </w:txbxContent>
                </v:textbox>
              </v:shape>
            </w:pict>
          </mc:Fallback>
        </mc:AlternateContent>
      </w:r>
      <w:r>
        <w:rPr>
          <w:noProof/>
          <w:rtl/>
        </w:rPr>
        <mc:AlternateContent>
          <mc:Choice Requires="wps">
            <w:drawing>
              <wp:anchor distT="0" distB="0" distL="114300" distR="114300" simplePos="0" relativeHeight="251884544" behindDoc="0" locked="0" layoutInCell="1" allowOverlap="1" wp14:anchorId="02247EAA" wp14:editId="4D1BF5A1">
                <wp:simplePos x="0" y="0"/>
                <wp:positionH relativeFrom="column">
                  <wp:posOffset>228600</wp:posOffset>
                </wp:positionH>
                <wp:positionV relativeFrom="paragraph">
                  <wp:posOffset>-47625</wp:posOffset>
                </wp:positionV>
                <wp:extent cx="6317615" cy="725805"/>
                <wp:effectExtent l="0" t="0" r="6985" b="0"/>
                <wp:wrapNone/>
                <wp:docPr id="97" name="مربع ن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6317615" cy="725805"/>
                        </a:xfrm>
                        <a:prstGeom prst="rect">
                          <a:avLst/>
                        </a:prstGeom>
                        <a:solidFill>
                          <a:srgbClr val="FFFFFF"/>
                        </a:solidFill>
                        <a:ln w="19050" cmpd="sng">
                          <a:solidFill>
                            <a:srgbClr val="000000"/>
                          </a:solidFill>
                          <a:miter lim="800000"/>
                          <a:headEnd/>
                          <a:tailEnd/>
                        </a:ln>
                      </wps:spPr>
                      <wps:txbx>
                        <w:txbxContent>
                          <w:p w14:paraId="29360C85" w14:textId="77777777" w:rsidR="00596903" w:rsidRPr="004D7A3D" w:rsidRDefault="00596903" w:rsidP="00B34C97">
                            <w:pPr>
                              <w:rPr>
                                <w:rFonts w:ascii="Calibri" w:eastAsia="Calibri" w:hAnsi="Calibri" w:cs="Arial"/>
                                <w:b/>
                                <w:bCs/>
                                <w:color w:val="FF0000"/>
                                <w:sz w:val="24"/>
                                <w:szCs w:val="24"/>
                                <w:rtl/>
                              </w:rPr>
                            </w:pPr>
                            <w:r w:rsidRPr="004D7A3D">
                              <w:rPr>
                                <w:rFonts w:ascii="Sakkal Majalla" w:hAnsi="Sakkal Majalla" w:cs="Sakkal Majalla"/>
                                <w:b/>
                                <w:bCs/>
                                <w:sz w:val="28"/>
                                <w:szCs w:val="28"/>
                                <w:rtl/>
                              </w:rPr>
                              <w:t xml:space="preserve">الخطة </w:t>
                            </w:r>
                            <w:r w:rsidRPr="004D7A3D">
                              <w:rPr>
                                <w:rFonts w:ascii="Sakkal Majalla" w:hAnsi="Sakkal Majalla" w:cs="Sakkal Majalla"/>
                                <w:b/>
                                <w:bCs/>
                                <w:sz w:val="28"/>
                                <w:szCs w:val="28"/>
                                <w:rtl/>
                              </w:rPr>
                              <w:t>اليومية الفعلية المنفذة لمكونات الوحدة الدراسية</w:t>
                            </w:r>
                            <w:r w:rsidRPr="004D7A3D">
                              <w:rPr>
                                <w:rFonts w:ascii="Sakkal Majalla" w:hAnsi="Sakkal Majalla" w:cs="Sakkal Majalla" w:hint="cs"/>
                                <w:b/>
                                <w:bCs/>
                                <w:sz w:val="28"/>
                                <w:szCs w:val="28"/>
                                <w:rtl/>
                              </w:rPr>
                              <w:t xml:space="preserve"> "(   </w:t>
                            </w:r>
                            <w:r>
                              <w:rPr>
                                <w:rFonts w:ascii="Sakkal Majalla" w:hAnsi="Sakkal Majalla" w:cs="Sakkal Majalla" w:hint="cs"/>
                                <w:b/>
                                <w:bCs/>
                                <w:sz w:val="28"/>
                                <w:szCs w:val="28"/>
                                <w:rtl/>
                              </w:rPr>
                              <w:t>4</w:t>
                            </w:r>
                            <w:r w:rsidRPr="004D7A3D">
                              <w:rPr>
                                <w:rFonts w:ascii="Sakkal Majalla" w:hAnsi="Sakkal Majalla" w:cs="Sakkal Majalla" w:hint="cs"/>
                                <w:b/>
                                <w:bCs/>
                                <w:sz w:val="28"/>
                                <w:szCs w:val="28"/>
                                <w:rtl/>
                              </w:rPr>
                              <w:t xml:space="preserve">  )</w:t>
                            </w:r>
                            <w:r>
                              <w:rPr>
                                <w:rFonts w:ascii="Sakkal Majalla" w:hAnsi="Sakkal Majalla" w:cs="Sakkal Majalla" w:hint="cs"/>
                                <w:b/>
                                <w:bCs/>
                                <w:color w:val="C00000"/>
                                <w:sz w:val="28"/>
                                <w:szCs w:val="28"/>
                                <w:rtl/>
                              </w:rPr>
                              <w:t xml:space="preserve">    مهن وحرف</w:t>
                            </w:r>
                          </w:p>
                          <w:p w14:paraId="198B03DD" w14:textId="77777777" w:rsidR="00596903" w:rsidRPr="004D7A3D" w:rsidRDefault="00596903" w:rsidP="00B34C97">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4"/>
                                <w:szCs w:val="24"/>
                                <w:rtl/>
                              </w:rPr>
                              <w:t xml:space="preserve"> 12</w:t>
                            </w:r>
                            <w:r w:rsidRPr="00E64AD9">
                              <w:rPr>
                                <w:rFonts w:ascii="Sakkal Majalla" w:hAnsi="Sakkal Majalla" w:cs="Sakkal Majalla" w:hint="cs"/>
                                <w:b/>
                                <w:bCs/>
                                <w:sz w:val="24"/>
                                <w:szCs w:val="24"/>
                                <w:rtl/>
                              </w:rPr>
                              <w:t xml:space="preserve"> </w:t>
                            </w:r>
                            <w:r>
                              <w:rPr>
                                <w:rFonts w:ascii="Sakkal Majalla" w:hAnsi="Sakkal Majalla" w:cs="Sakkal Majalla" w:hint="cs"/>
                                <w:b/>
                                <w:bCs/>
                                <w:sz w:val="24"/>
                                <w:szCs w:val="24"/>
                                <w:rtl/>
                              </w:rPr>
                              <w:t>الأحد 12/8 إلى  الخميس16/8</w:t>
                            </w:r>
                          </w:p>
                          <w:p w14:paraId="051FFBF2" w14:textId="77777777" w:rsidR="00596903" w:rsidRPr="00233216" w:rsidRDefault="00596903" w:rsidP="00B34C97">
                            <w:pPr>
                              <w:spacing w:after="0"/>
                              <w:rPr>
                                <w:rFonts w:ascii="Sakkal Majalla" w:hAnsi="Sakkal Majalla" w:cs="Sakkal Majalla"/>
                                <w:b/>
                                <w:bCs/>
                                <w:sz w:val="32"/>
                                <w:szCs w:val="32"/>
                                <w:rt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52" type="#_x0000_t202" style="position:absolute;left:0;text-align:left;margin-left:18pt;margin-top:-3.75pt;width:497.45pt;height:57.15pt;flip:x;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" strokeweight="1.5pt">
                <v:path arrowok="t"/>
                <v:textbox>
                  <w:txbxContent>
                    <w:p w:rsidR="00596903" w:rsidRPr="004D7A3D" w:rsidRDefault="00596903" w:rsidP="00B34C97">
                      <w:pPr>
                        <w:rPr>
                          <w:rFonts w:ascii="Calibri" w:eastAsia="Calibri" w:hAnsi="Calibri" w:cs="Arial"/>
                          <w:b/>
                          <w:bCs/>
                          <w:color w:val="FF0000"/>
                          <w:sz w:val="24"/>
                          <w:szCs w:val="24"/>
                          <w:rtl/>
                        </w:rPr>
                      </w:pPr>
                      <w:r w:rsidRPr="004D7A3D">
                        <w:rPr>
                          <w:rFonts w:ascii="Sakkal Majalla" w:hAnsi="Sakkal Majalla" w:cs="Sakkal Majalla"/>
                          <w:b/>
                          <w:bCs/>
                          <w:sz w:val="28"/>
                          <w:szCs w:val="28"/>
                          <w:rtl/>
                        </w:rPr>
                        <w:t>الخطة اليومية الفعلية المنفذة لمكونات الوحدة الدراسية</w:t>
                      </w:r>
                      <w:r w:rsidRPr="004D7A3D">
                        <w:rPr>
                          <w:rFonts w:ascii="Sakkal Majalla" w:hAnsi="Sakkal Majalla" w:cs="Sakkal Majalla" w:hint="cs"/>
                          <w:b/>
                          <w:bCs/>
                          <w:sz w:val="28"/>
                          <w:szCs w:val="28"/>
                          <w:rtl/>
                        </w:rPr>
                        <w:t xml:space="preserve"> "(   </w:t>
                      </w:r>
                      <w:r>
                        <w:rPr>
                          <w:rFonts w:ascii="Sakkal Majalla" w:hAnsi="Sakkal Majalla" w:cs="Sakkal Majalla" w:hint="cs"/>
                          <w:b/>
                          <w:bCs/>
                          <w:sz w:val="28"/>
                          <w:szCs w:val="28"/>
                          <w:rtl/>
                        </w:rPr>
                        <w:t>4</w:t>
                      </w:r>
                      <w:r w:rsidRPr="004D7A3D">
                        <w:rPr>
                          <w:rFonts w:ascii="Sakkal Majalla" w:hAnsi="Sakkal Majalla" w:cs="Sakkal Majalla" w:hint="cs"/>
                          <w:b/>
                          <w:bCs/>
                          <w:sz w:val="28"/>
                          <w:szCs w:val="28"/>
                          <w:rtl/>
                        </w:rPr>
                        <w:t xml:space="preserve">  )</w:t>
                      </w:r>
                      <w:r>
                        <w:rPr>
                          <w:rFonts w:ascii="Sakkal Majalla" w:hAnsi="Sakkal Majalla" w:cs="Sakkal Majalla" w:hint="cs"/>
                          <w:b/>
                          <w:bCs/>
                          <w:color w:val="C00000"/>
                          <w:sz w:val="28"/>
                          <w:szCs w:val="28"/>
                          <w:rtl/>
                        </w:rPr>
                        <w:t xml:space="preserve">    مهن وحرف</w:t>
                      </w:r>
                    </w:p>
                    <w:p w:rsidR="00596903" w:rsidRPr="004D7A3D" w:rsidRDefault="00596903" w:rsidP="00B34C97">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4"/>
                          <w:szCs w:val="24"/>
                          <w:rtl/>
                        </w:rPr>
                        <w:t xml:space="preserve"> 12</w:t>
                      </w:r>
                      <w:r w:rsidRPr="00E64AD9">
                        <w:rPr>
                          <w:rFonts w:ascii="Sakkal Majalla" w:hAnsi="Sakkal Majalla" w:cs="Sakkal Majalla" w:hint="cs"/>
                          <w:b/>
                          <w:bCs/>
                          <w:sz w:val="24"/>
                          <w:szCs w:val="24"/>
                          <w:rtl/>
                        </w:rPr>
                        <w:t xml:space="preserve"> </w:t>
                      </w:r>
                      <w:r>
                        <w:rPr>
                          <w:rFonts w:ascii="Sakkal Majalla" w:hAnsi="Sakkal Majalla" w:cs="Sakkal Majalla" w:hint="cs"/>
                          <w:b/>
                          <w:bCs/>
                          <w:sz w:val="24"/>
                          <w:szCs w:val="24"/>
                          <w:rtl/>
                        </w:rPr>
                        <w:t>الأحد 12/8 إلى  الخميس16/8</w:t>
                      </w:r>
                    </w:p>
                    <w:p w:rsidR="00596903" w:rsidRPr="00233216" w:rsidRDefault="00596903" w:rsidP="00B34C97">
                      <w:pPr>
                        <w:spacing w:after="0"/>
                        <w:rPr>
                          <w:rFonts w:ascii="Sakkal Majalla" w:hAnsi="Sakkal Majalla" w:cs="Sakkal Majalla"/>
                          <w:b/>
                          <w:bCs/>
                          <w:sz w:val="32"/>
                          <w:szCs w:val="32"/>
                          <w:rtl/>
                        </w:rPr>
                      </w:pPr>
                    </w:p>
                  </w:txbxContent>
                </v:textbox>
              </v:shape>
            </w:pict>
          </mc:Fallback>
        </mc:AlternateContent>
      </w:r>
      <w:r w:rsidR="002D559B">
        <w:rPr>
          <w:noProof/>
          <w:rtl/>
        </w:rPr>
        <w:drawing>
          <wp:anchor distT="0" distB="0" distL="114300" distR="114300" simplePos="0" relativeHeight="251951104" behindDoc="1" locked="0" layoutInCell="1" allowOverlap="1" wp14:anchorId="44AB1255" wp14:editId="71EB267C">
            <wp:simplePos x="0" y="0"/>
            <wp:positionH relativeFrom="column">
              <wp:posOffset>-190500</wp:posOffset>
            </wp:positionH>
            <wp:positionV relativeFrom="paragraph">
              <wp:posOffset>30480</wp:posOffset>
            </wp:positionV>
            <wp:extent cx="762000" cy="704850"/>
            <wp:effectExtent l="19050" t="0" r="0" b="0"/>
            <wp:wrapTight wrapText="bothSides">
              <wp:wrapPolygon edited="0">
                <wp:start x="7020" y="584"/>
                <wp:lineTo x="6480" y="5838"/>
                <wp:lineTo x="8640" y="9924"/>
                <wp:lineTo x="10800" y="9924"/>
                <wp:lineTo x="1620" y="12259"/>
                <wp:lineTo x="-540" y="14011"/>
                <wp:lineTo x="-540" y="19849"/>
                <wp:lineTo x="3240" y="20432"/>
                <wp:lineTo x="4860" y="20432"/>
                <wp:lineTo x="7020" y="20432"/>
                <wp:lineTo x="9720" y="20432"/>
                <wp:lineTo x="16200" y="19849"/>
                <wp:lineTo x="16200" y="15762"/>
                <wp:lineTo x="15120" y="13427"/>
                <wp:lineTo x="10800" y="9924"/>
                <wp:lineTo x="18360" y="9924"/>
                <wp:lineTo x="21600" y="7005"/>
                <wp:lineTo x="21600" y="584"/>
                <wp:lineTo x="7020" y="584"/>
              </wp:wrapPolygon>
            </wp:wrapTight>
            <wp:docPr id="63"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000" cy="704850"/>
                    </a:xfrm>
                    <a:prstGeom prst="rect">
                      <a:avLst/>
                    </a:prstGeom>
                  </pic:spPr>
                </pic:pic>
              </a:graphicData>
            </a:graphic>
          </wp:anchor>
        </w:drawing>
      </w:r>
    </w:p>
    <w:p w14:paraId="3E2CA512" w14:textId="77777777" w:rsidR="00DE7884" w:rsidRDefault="00DE7884" w:rsidP="00B87116">
      <w:pPr>
        <w:tabs>
          <w:tab w:val="left" w:pos="1943"/>
        </w:tabs>
        <w:rPr>
          <w:rtl/>
        </w:rPr>
      </w:pPr>
    </w:p>
    <w:p w14:paraId="51C58312" w14:textId="77777777" w:rsidR="00DE7884" w:rsidRDefault="00DE7884" w:rsidP="00B87116">
      <w:pPr>
        <w:tabs>
          <w:tab w:val="left" w:pos="1943"/>
        </w:tabs>
        <w:rPr>
          <w:rtl/>
        </w:rPr>
      </w:pPr>
    </w:p>
    <w:tbl>
      <w:tblPr>
        <w:tblStyle w:val="10"/>
        <w:tblpPr w:leftFromText="180" w:rightFromText="180" w:vertAnchor="text" w:horzAnchor="margin" w:tblpXSpec="center" w:tblpY="-39"/>
        <w:tblW w:w="14907" w:type="dxa"/>
        <w:tblLayout w:type="fixed"/>
        <w:tblLook w:val="04A0" w:firstRow="1" w:lastRow="0" w:firstColumn="1" w:lastColumn="0" w:noHBand="0" w:noVBand="1"/>
      </w:tblPr>
      <w:tblGrid>
        <w:gridCol w:w="2062"/>
        <w:gridCol w:w="1535"/>
        <w:gridCol w:w="4328"/>
        <w:gridCol w:w="2673"/>
        <w:gridCol w:w="1517"/>
        <w:gridCol w:w="1117"/>
        <w:gridCol w:w="837"/>
        <w:gridCol w:w="838"/>
      </w:tblGrid>
      <w:tr w:rsidR="00B34C97" w:rsidRPr="00465869" w14:paraId="4BC99E4B" w14:textId="77777777" w:rsidTr="00A07371">
        <w:trPr>
          <w:trHeight w:val="469"/>
        </w:trPr>
        <w:tc>
          <w:tcPr>
            <w:tcW w:w="2062"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21423A15" w14:textId="77777777" w:rsidR="00B34C97" w:rsidRPr="00465869" w:rsidRDefault="00B34C97" w:rsidP="00A07371">
            <w:pPr>
              <w:bidi w:val="0"/>
              <w:jc w:val="center"/>
              <w:rPr>
                <w:rFonts w:ascii="Sakkal Majalla" w:eastAsia="Calibri" w:hAnsi="Sakkal Majalla" w:cs="Sakkal Majalla"/>
                <w:b/>
                <w:bCs/>
                <w:sz w:val="24"/>
                <w:szCs w:val="24"/>
                <w:rtl/>
              </w:rPr>
            </w:pPr>
            <w:r w:rsidRPr="00465869">
              <w:rPr>
                <w:rFonts w:ascii="Sakkal Majalla" w:eastAsia="Calibri" w:hAnsi="Sakkal Majalla" w:cs="Sakkal Majalla" w:hint="cs"/>
                <w:b/>
                <w:bCs/>
                <w:sz w:val="24"/>
                <w:szCs w:val="24"/>
                <w:rtl/>
              </w:rPr>
              <w:t>أدوات التقويم</w:t>
            </w:r>
          </w:p>
        </w:tc>
        <w:tc>
          <w:tcPr>
            <w:tcW w:w="1535"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04BB0ABA" w14:textId="77777777" w:rsidR="00B34C97" w:rsidRPr="00465869" w:rsidRDefault="00B34C97" w:rsidP="00A07371">
            <w:pPr>
              <w:tabs>
                <w:tab w:val="left" w:pos="2231"/>
              </w:tabs>
              <w:spacing w:after="200" w:line="276" w:lineRule="auto"/>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الوسائل</w:t>
            </w:r>
          </w:p>
          <w:p w14:paraId="169745E8" w14:textId="77777777" w:rsidR="00B34C97" w:rsidRPr="00465869" w:rsidRDefault="00B34C97" w:rsidP="00A07371">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و</w:t>
            </w:r>
            <w:r w:rsidRPr="00465869">
              <w:rPr>
                <w:rFonts w:ascii="Sakkal Majalla" w:eastAsia="Calibri" w:hAnsi="Sakkal Majalla" w:cs="Sakkal Majalla" w:hint="cs"/>
                <w:b/>
                <w:bCs/>
                <w:sz w:val="24"/>
                <w:szCs w:val="24"/>
                <w:rtl/>
              </w:rPr>
              <w:t>الإستراتيجية</w:t>
            </w:r>
          </w:p>
        </w:tc>
        <w:tc>
          <w:tcPr>
            <w:tcW w:w="432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4461A1EF" w14:textId="77777777" w:rsidR="00B34C97" w:rsidRPr="00465869" w:rsidRDefault="00B34C97" w:rsidP="00A07371">
            <w:pPr>
              <w:tabs>
                <w:tab w:val="left" w:pos="2231"/>
              </w:tabs>
              <w:spacing w:after="200" w:line="276" w:lineRule="auto"/>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والمنهجية التدريسية</w:t>
            </w:r>
          </w:p>
        </w:tc>
        <w:tc>
          <w:tcPr>
            <w:tcW w:w="2673"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708E20B1" w14:textId="77777777" w:rsidR="00B34C97" w:rsidRPr="00465869" w:rsidRDefault="00B34C97" w:rsidP="00A07371">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المهارة</w:t>
            </w:r>
            <w:r w:rsidRPr="00465869">
              <w:rPr>
                <w:rFonts w:ascii="Sakkal Majalla" w:eastAsia="Calibri" w:hAnsi="Sakkal Majalla" w:cs="Sakkal Majalla" w:hint="cs"/>
                <w:b/>
                <w:bCs/>
                <w:sz w:val="24"/>
                <w:szCs w:val="24"/>
                <w:rtl/>
              </w:rPr>
              <w:t xml:space="preserve"> (المعيار)</w:t>
            </w:r>
          </w:p>
        </w:tc>
        <w:tc>
          <w:tcPr>
            <w:tcW w:w="15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17892276" w14:textId="77777777" w:rsidR="00B34C97" w:rsidRPr="00465869" w:rsidRDefault="00B34C97" w:rsidP="00A07371">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الكفاية</w:t>
            </w:r>
          </w:p>
        </w:tc>
        <w:tc>
          <w:tcPr>
            <w:tcW w:w="11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02FBBB99" w14:textId="77777777" w:rsidR="00B34C97" w:rsidRPr="00465869" w:rsidRDefault="00B34C97" w:rsidP="00A07371">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المكون</w:t>
            </w:r>
          </w:p>
        </w:tc>
        <w:tc>
          <w:tcPr>
            <w:tcW w:w="83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0E588EF0" w14:textId="77777777" w:rsidR="00B34C97" w:rsidRPr="00465869" w:rsidRDefault="00B34C97" w:rsidP="00A07371">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الحصة</w:t>
            </w:r>
          </w:p>
        </w:tc>
        <w:tc>
          <w:tcPr>
            <w:tcW w:w="83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7670430F" w14:textId="77777777" w:rsidR="00B34C97" w:rsidRPr="00465869" w:rsidRDefault="00B34C97" w:rsidP="00A07371">
            <w:pPr>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التاريخ</w:t>
            </w:r>
          </w:p>
        </w:tc>
      </w:tr>
      <w:tr w:rsidR="00B34C97" w:rsidRPr="00465869" w14:paraId="4DD3E1EA" w14:textId="77777777" w:rsidTr="00A07371">
        <w:trPr>
          <w:trHeight w:val="6137"/>
        </w:trPr>
        <w:tc>
          <w:tcPr>
            <w:tcW w:w="2062" w:type="dxa"/>
            <w:tcBorders>
              <w:top w:val="double" w:sz="4" w:space="0" w:color="auto"/>
              <w:left w:val="double" w:sz="4" w:space="0" w:color="auto"/>
              <w:bottom w:val="double" w:sz="4" w:space="0" w:color="auto"/>
              <w:right w:val="double" w:sz="4" w:space="0" w:color="auto"/>
            </w:tcBorders>
            <w:vAlign w:val="center"/>
          </w:tcPr>
          <w:p w14:paraId="10CA893A" w14:textId="77777777" w:rsidR="00A244B3" w:rsidRDefault="00A244B3" w:rsidP="00A244B3">
            <w:pPr>
              <w:widowControl w:val="0"/>
              <w:tabs>
                <w:tab w:val="right" w:pos="205"/>
              </w:tabs>
              <w:rPr>
                <w:rFonts w:ascii="Calibri" w:eastAsia="Calibri" w:hAnsi="Calibri" w:cs="Arial"/>
                <w:b/>
                <w:bCs/>
                <w:sz w:val="24"/>
                <w:szCs w:val="24"/>
                <w:rtl/>
                <w:lang w:bidi="ar-EG"/>
              </w:rPr>
            </w:pPr>
            <w:r>
              <w:rPr>
                <w:rFonts w:ascii="Calibri" w:eastAsia="Calibri" w:hAnsi="Calibri" w:cs="Arial" w:hint="cs"/>
                <w:b/>
                <w:bCs/>
                <w:sz w:val="24"/>
                <w:szCs w:val="24"/>
                <w:rtl/>
                <w:lang w:bidi="ar-EG"/>
              </w:rPr>
              <w:t>اكتبي الضمير المناسب في الفراغ.</w:t>
            </w:r>
          </w:p>
          <w:p w14:paraId="44FF31B7" w14:textId="77777777" w:rsidR="00A244B3" w:rsidRDefault="00A244B3" w:rsidP="00A244B3">
            <w:pPr>
              <w:widowControl w:val="0"/>
              <w:tabs>
                <w:tab w:val="right" w:pos="205"/>
              </w:tabs>
              <w:rPr>
                <w:rFonts w:ascii="Calibri" w:eastAsia="Calibri" w:hAnsi="Calibri" w:cs="Arial"/>
                <w:b/>
                <w:bCs/>
                <w:sz w:val="24"/>
                <w:szCs w:val="24"/>
                <w:rtl/>
                <w:lang w:bidi="ar-EG"/>
              </w:rPr>
            </w:pPr>
          </w:p>
          <w:p w14:paraId="0D230370" w14:textId="77777777" w:rsidR="00A244B3" w:rsidRDefault="00A244B3" w:rsidP="00A244B3">
            <w:pPr>
              <w:widowControl w:val="0"/>
              <w:tabs>
                <w:tab w:val="right" w:pos="205"/>
              </w:tabs>
              <w:rPr>
                <w:rFonts w:ascii="Calibri" w:eastAsia="Calibri" w:hAnsi="Calibri" w:cs="Arial"/>
                <w:b/>
                <w:bCs/>
                <w:sz w:val="24"/>
                <w:szCs w:val="24"/>
                <w:rtl/>
                <w:lang w:bidi="ar-EG"/>
              </w:rPr>
            </w:pPr>
            <w:r>
              <w:rPr>
                <w:rFonts w:ascii="Calibri" w:eastAsia="Calibri" w:hAnsi="Calibri" w:cs="Arial" w:hint="cs"/>
                <w:b/>
                <w:bCs/>
                <w:sz w:val="24"/>
                <w:szCs w:val="24"/>
                <w:rtl/>
                <w:lang w:bidi="ar-EG"/>
              </w:rPr>
              <w:t>اكملي الفراغات باسم موصول مناسب.</w:t>
            </w:r>
          </w:p>
          <w:p w14:paraId="13479DE2" w14:textId="77777777" w:rsidR="00A244B3" w:rsidRDefault="00A244B3" w:rsidP="00A244B3">
            <w:pPr>
              <w:widowControl w:val="0"/>
              <w:tabs>
                <w:tab w:val="right" w:pos="205"/>
              </w:tabs>
              <w:rPr>
                <w:rFonts w:ascii="Calibri" w:eastAsia="Calibri" w:hAnsi="Calibri" w:cs="Arial"/>
                <w:b/>
                <w:bCs/>
                <w:sz w:val="24"/>
                <w:szCs w:val="24"/>
                <w:rtl/>
                <w:lang w:bidi="ar-EG"/>
              </w:rPr>
            </w:pPr>
          </w:p>
          <w:p w14:paraId="3D809170" w14:textId="77777777" w:rsidR="00A244B3" w:rsidRDefault="00A244B3" w:rsidP="00A244B3">
            <w:pPr>
              <w:widowControl w:val="0"/>
              <w:tabs>
                <w:tab w:val="right" w:pos="205"/>
              </w:tabs>
              <w:rPr>
                <w:rFonts w:ascii="Calibri" w:eastAsia="Calibri" w:hAnsi="Calibri" w:cs="Arial"/>
                <w:b/>
                <w:bCs/>
                <w:sz w:val="24"/>
                <w:szCs w:val="24"/>
                <w:rtl/>
                <w:lang w:bidi="ar-EG"/>
              </w:rPr>
            </w:pPr>
          </w:p>
          <w:p w14:paraId="08584138" w14:textId="77777777" w:rsidR="00A244B3" w:rsidRDefault="00A244B3" w:rsidP="00A244B3">
            <w:pPr>
              <w:widowControl w:val="0"/>
              <w:tabs>
                <w:tab w:val="right" w:pos="205"/>
              </w:tabs>
              <w:rPr>
                <w:rFonts w:ascii="Calibri" w:eastAsia="Calibri" w:hAnsi="Calibri" w:cs="Arial"/>
                <w:b/>
                <w:bCs/>
                <w:sz w:val="24"/>
                <w:szCs w:val="24"/>
                <w:rtl/>
                <w:lang w:bidi="ar-EG"/>
              </w:rPr>
            </w:pPr>
            <w:r>
              <w:rPr>
                <w:rFonts w:ascii="Calibri" w:eastAsia="Calibri" w:hAnsi="Calibri" w:cs="Arial" w:hint="cs"/>
                <w:b/>
                <w:bCs/>
                <w:sz w:val="24"/>
                <w:szCs w:val="24"/>
                <w:rtl/>
                <w:lang w:bidi="ar-EG"/>
              </w:rPr>
              <w:t>حولي العبارة التالية  .</w:t>
            </w:r>
          </w:p>
          <w:p w14:paraId="3CCAB86B" w14:textId="77777777" w:rsidR="00A244B3" w:rsidRDefault="00A244B3" w:rsidP="00A244B3">
            <w:pPr>
              <w:widowControl w:val="0"/>
              <w:tabs>
                <w:tab w:val="right" w:pos="205"/>
              </w:tabs>
              <w:rPr>
                <w:rFonts w:ascii="Calibri" w:eastAsia="Calibri" w:hAnsi="Calibri" w:cs="Arial"/>
                <w:b/>
                <w:bCs/>
                <w:sz w:val="24"/>
                <w:szCs w:val="24"/>
                <w:rtl/>
                <w:lang w:bidi="ar-EG"/>
              </w:rPr>
            </w:pPr>
          </w:p>
          <w:p w14:paraId="4811A7C1" w14:textId="77777777" w:rsidR="00A244B3" w:rsidRDefault="00A244B3" w:rsidP="00A244B3">
            <w:pPr>
              <w:widowControl w:val="0"/>
              <w:tabs>
                <w:tab w:val="right" w:pos="205"/>
              </w:tabs>
              <w:rPr>
                <w:rFonts w:ascii="Calibri" w:eastAsia="Calibri" w:hAnsi="Calibri" w:cs="Arial"/>
                <w:b/>
                <w:bCs/>
                <w:sz w:val="24"/>
                <w:szCs w:val="24"/>
                <w:rtl/>
                <w:lang w:bidi="ar-EG"/>
              </w:rPr>
            </w:pPr>
          </w:p>
          <w:p w14:paraId="685D6A82" w14:textId="77777777" w:rsidR="00A244B3" w:rsidRDefault="00A244B3" w:rsidP="00A244B3">
            <w:pPr>
              <w:widowControl w:val="0"/>
              <w:tabs>
                <w:tab w:val="right" w:pos="205"/>
              </w:tabs>
              <w:rPr>
                <w:rFonts w:ascii="Calibri" w:eastAsia="Calibri" w:hAnsi="Calibri" w:cs="Arial"/>
                <w:b/>
                <w:bCs/>
                <w:sz w:val="24"/>
                <w:szCs w:val="24"/>
                <w:rtl/>
                <w:lang w:bidi="ar-EG"/>
              </w:rPr>
            </w:pPr>
          </w:p>
          <w:p w14:paraId="62CBDD6F" w14:textId="77777777" w:rsidR="00B34C97" w:rsidRPr="00465869" w:rsidRDefault="00B34C97" w:rsidP="00A07371">
            <w:pPr>
              <w:widowControl w:val="0"/>
              <w:rPr>
                <w:rFonts w:ascii="Arial" w:hAnsi="Arial" w:cs="Arial"/>
                <w:b/>
                <w:bCs/>
                <w:sz w:val="24"/>
                <w:szCs w:val="24"/>
                <w:lang w:bidi="ar-EG"/>
              </w:rPr>
            </w:pPr>
          </w:p>
        </w:tc>
        <w:tc>
          <w:tcPr>
            <w:tcW w:w="1535" w:type="dxa"/>
            <w:tcBorders>
              <w:top w:val="double" w:sz="4" w:space="0" w:color="auto"/>
              <w:left w:val="double" w:sz="4" w:space="0" w:color="auto"/>
              <w:bottom w:val="double" w:sz="4" w:space="0" w:color="auto"/>
              <w:right w:val="double" w:sz="4" w:space="0" w:color="auto"/>
            </w:tcBorders>
            <w:vAlign w:val="center"/>
          </w:tcPr>
          <w:p w14:paraId="41FACDDB" w14:textId="77777777" w:rsidR="00B34C97" w:rsidRPr="00465869" w:rsidRDefault="00B34C97" w:rsidP="00A07371">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الكتاب المدرسي.</w:t>
            </w:r>
          </w:p>
          <w:p w14:paraId="4DB81EED" w14:textId="77777777" w:rsidR="00B34C97" w:rsidRPr="00465869" w:rsidRDefault="00B34C97" w:rsidP="00A07371">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العرض.</w:t>
            </w:r>
          </w:p>
          <w:p w14:paraId="2B87582B" w14:textId="77777777" w:rsidR="00B34C97" w:rsidRPr="00465869" w:rsidRDefault="00B34C97" w:rsidP="00A07371">
            <w:pPr>
              <w:jc w:val="center"/>
              <w:rPr>
                <w:rFonts w:ascii="Calibri" w:eastAsia="Calibri" w:hAnsi="Calibri" w:cs="Arial"/>
                <w:b/>
                <w:bCs/>
                <w:sz w:val="24"/>
                <w:szCs w:val="24"/>
                <w:rtl/>
              </w:rPr>
            </w:pPr>
          </w:p>
          <w:p w14:paraId="024E3CF2" w14:textId="77777777" w:rsidR="00B34C97" w:rsidRPr="00465869" w:rsidRDefault="00B34C97" w:rsidP="00A07371">
            <w:pPr>
              <w:rPr>
                <w:rFonts w:ascii="Calibri" w:eastAsia="Calibri" w:hAnsi="Calibri" w:cs="Arial"/>
                <w:b/>
                <w:bCs/>
                <w:sz w:val="24"/>
                <w:szCs w:val="24"/>
                <w:rtl/>
              </w:rPr>
            </w:pPr>
            <w:r w:rsidRPr="00465869">
              <w:rPr>
                <w:rFonts w:ascii="Calibri" w:eastAsia="Calibri" w:hAnsi="Calibri" w:cs="Arial" w:hint="cs"/>
                <w:b/>
                <w:bCs/>
                <w:color w:val="FF0000"/>
                <w:sz w:val="24"/>
                <w:szCs w:val="24"/>
                <w:u w:val="single"/>
                <w:rtl/>
              </w:rPr>
              <w:t>الاستراتيجية</w:t>
            </w:r>
          </w:p>
          <w:p w14:paraId="0E84C2CB" w14:textId="77777777" w:rsidR="00B34C97" w:rsidRPr="00465869" w:rsidRDefault="00B34C97" w:rsidP="00A07371">
            <w:pPr>
              <w:jc w:val="center"/>
              <w:rPr>
                <w:rFonts w:ascii="Calibri" w:eastAsia="Calibri" w:hAnsi="Calibri" w:cs="Arial"/>
                <w:b/>
                <w:bCs/>
                <w:sz w:val="24"/>
                <w:szCs w:val="24"/>
                <w:rtl/>
              </w:rPr>
            </w:pPr>
          </w:p>
          <w:p w14:paraId="1631A60A" w14:textId="77777777" w:rsidR="00016A4A" w:rsidRDefault="00A244B3"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 العصف الذهني</w:t>
            </w:r>
          </w:p>
          <w:p w14:paraId="09BB9245" w14:textId="77777777" w:rsidR="00B34C97" w:rsidRDefault="00A244B3"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 </w:t>
            </w:r>
          </w:p>
          <w:p w14:paraId="7BE7233A" w14:textId="77777777" w:rsidR="00A244B3" w:rsidRDefault="00A244B3"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 التعلم باللعب </w:t>
            </w:r>
          </w:p>
          <w:p w14:paraId="6D3F50D1" w14:textId="77777777" w:rsidR="00016A4A" w:rsidRDefault="00016A4A" w:rsidP="00A07371">
            <w:pPr>
              <w:jc w:val="center"/>
              <w:rPr>
                <w:rFonts w:ascii="Calibri" w:eastAsia="Calibri" w:hAnsi="Calibri" w:cs="Arial"/>
                <w:b/>
                <w:bCs/>
                <w:sz w:val="24"/>
                <w:szCs w:val="24"/>
                <w:rtl/>
              </w:rPr>
            </w:pPr>
          </w:p>
          <w:p w14:paraId="310C5FBB" w14:textId="77777777" w:rsidR="00016A4A" w:rsidRDefault="00A244B3"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 التعلم الذاتي</w:t>
            </w:r>
          </w:p>
          <w:p w14:paraId="42C161E0" w14:textId="77777777" w:rsidR="00A244B3" w:rsidRPr="00465869" w:rsidRDefault="00016A4A"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 السحابة الممطرة </w:t>
            </w:r>
            <w:r w:rsidR="00A244B3">
              <w:rPr>
                <w:rFonts w:ascii="Calibri" w:eastAsia="Calibri" w:hAnsi="Calibri" w:cs="Arial" w:hint="cs"/>
                <w:b/>
                <w:bCs/>
                <w:sz w:val="24"/>
                <w:szCs w:val="24"/>
                <w:rtl/>
              </w:rPr>
              <w:t xml:space="preserve"> </w:t>
            </w:r>
          </w:p>
          <w:p w14:paraId="0FD49928" w14:textId="77777777" w:rsidR="00B34C97" w:rsidRDefault="00B34C97" w:rsidP="00A07371">
            <w:pPr>
              <w:jc w:val="center"/>
              <w:rPr>
                <w:rFonts w:ascii="Calibri" w:eastAsia="Calibri" w:hAnsi="Calibri" w:cs="Arial"/>
                <w:b/>
                <w:bCs/>
                <w:sz w:val="24"/>
                <w:szCs w:val="24"/>
              </w:rPr>
            </w:pPr>
          </w:p>
          <w:p w14:paraId="6A0451A5" w14:textId="77777777" w:rsidR="00B34C97" w:rsidRPr="00465869" w:rsidRDefault="00B34C97" w:rsidP="00A07371">
            <w:pPr>
              <w:rPr>
                <w:rFonts w:ascii="Calibri" w:eastAsia="Calibri" w:hAnsi="Calibri" w:cs="Arial"/>
                <w:b/>
                <w:bCs/>
                <w:sz w:val="24"/>
                <w:szCs w:val="24"/>
              </w:rPr>
            </w:pPr>
            <w:r>
              <w:rPr>
                <w:rFonts w:ascii="Calibri" w:eastAsia="Calibri" w:hAnsi="Calibri" w:cs="Arial" w:hint="cs"/>
                <w:b/>
                <w:bCs/>
                <w:sz w:val="24"/>
                <w:szCs w:val="24"/>
                <w:rtl/>
              </w:rPr>
              <w:t xml:space="preserve"> </w:t>
            </w:r>
          </w:p>
        </w:tc>
        <w:tc>
          <w:tcPr>
            <w:tcW w:w="4328" w:type="dxa"/>
            <w:tcBorders>
              <w:top w:val="double" w:sz="4" w:space="0" w:color="auto"/>
              <w:left w:val="double" w:sz="4" w:space="0" w:color="auto"/>
              <w:bottom w:val="double" w:sz="4" w:space="0" w:color="auto"/>
              <w:right w:val="double" w:sz="4" w:space="0" w:color="auto"/>
            </w:tcBorders>
            <w:vAlign w:val="center"/>
          </w:tcPr>
          <w:p w14:paraId="42BD1709" w14:textId="77777777" w:rsidR="00A244B3" w:rsidRDefault="00A244B3" w:rsidP="00A244B3">
            <w:pPr>
              <w:widowControl w:val="0"/>
              <w:ind w:left="360"/>
              <w:rPr>
                <w:b/>
                <w:bCs/>
                <w:color w:val="000000" w:themeColor="text1"/>
                <w:rtl/>
              </w:rPr>
            </w:pPr>
            <w:r>
              <w:rPr>
                <w:rFonts w:hint="cs"/>
                <w:b/>
                <w:bCs/>
                <w:color w:val="000000" w:themeColor="text1"/>
                <w:rtl/>
              </w:rPr>
              <w:t xml:space="preserve">مراجعة المكتسبات السابقة </w:t>
            </w:r>
          </w:p>
          <w:p w14:paraId="6B2983EA" w14:textId="77777777" w:rsidR="00A244B3" w:rsidRPr="00982486" w:rsidRDefault="00A244B3" w:rsidP="00A244B3">
            <w:pPr>
              <w:widowControl w:val="0"/>
              <w:ind w:left="360"/>
              <w:rPr>
                <w:b/>
                <w:bCs/>
                <w:color w:val="C00000"/>
                <w:rtl/>
              </w:rPr>
            </w:pPr>
            <w:r>
              <w:rPr>
                <w:rFonts w:hint="cs"/>
                <w:b/>
                <w:bCs/>
                <w:color w:val="000000" w:themeColor="text1"/>
                <w:rtl/>
              </w:rPr>
              <w:t xml:space="preserve"> </w:t>
            </w:r>
            <w:r w:rsidRPr="00982486">
              <w:rPr>
                <w:rFonts w:hint="cs"/>
                <w:b/>
                <w:bCs/>
                <w:color w:val="C00000"/>
                <w:rtl/>
              </w:rPr>
              <w:t xml:space="preserve">التمهيد </w:t>
            </w:r>
          </w:p>
          <w:p w14:paraId="32B6AB6F" w14:textId="77777777" w:rsidR="00A244B3" w:rsidRDefault="00A244B3" w:rsidP="00A244B3">
            <w:pPr>
              <w:widowControl w:val="0"/>
              <w:ind w:left="360"/>
              <w:rPr>
                <w:b/>
                <w:bCs/>
                <w:color w:val="000000" w:themeColor="text1"/>
                <w:rtl/>
              </w:rPr>
            </w:pPr>
            <w:r>
              <w:rPr>
                <w:rFonts w:hint="cs"/>
                <w:b/>
                <w:bCs/>
                <w:color w:val="000000" w:themeColor="text1"/>
                <w:rtl/>
              </w:rPr>
              <w:t xml:space="preserve"> فيلم كرتون وأناشيد</w:t>
            </w:r>
          </w:p>
          <w:p w14:paraId="24DB8BE1" w14:textId="77777777" w:rsidR="00A244B3" w:rsidRDefault="00A244B3" w:rsidP="00A244B3">
            <w:pPr>
              <w:widowControl w:val="0"/>
              <w:ind w:left="360"/>
              <w:rPr>
                <w:b/>
                <w:bCs/>
                <w:color w:val="000000" w:themeColor="text1"/>
                <w:rtl/>
              </w:rPr>
            </w:pPr>
            <w:r>
              <w:rPr>
                <w:rFonts w:hint="cs"/>
                <w:b/>
                <w:bCs/>
                <w:color w:val="000000" w:themeColor="text1"/>
                <w:rtl/>
              </w:rPr>
              <w:t xml:space="preserve"> لأسماء الإشارة  والأسماء الموصولة </w:t>
            </w:r>
          </w:p>
          <w:p w14:paraId="15920651" w14:textId="77777777" w:rsidR="00A244B3" w:rsidRDefault="00A244B3" w:rsidP="00A244B3">
            <w:pPr>
              <w:widowControl w:val="0"/>
              <w:ind w:left="360"/>
              <w:rPr>
                <w:b/>
                <w:bCs/>
                <w:color w:val="000000" w:themeColor="text1"/>
                <w:rtl/>
              </w:rPr>
            </w:pPr>
            <w:r>
              <w:rPr>
                <w:rFonts w:hint="cs"/>
                <w:b/>
                <w:bCs/>
                <w:color w:val="000000" w:themeColor="text1"/>
                <w:rtl/>
              </w:rPr>
              <w:t xml:space="preserve"> والضمائر</w:t>
            </w:r>
          </w:p>
          <w:p w14:paraId="1E090128" w14:textId="77777777" w:rsidR="00A244B3" w:rsidRPr="00982486" w:rsidRDefault="00A244B3" w:rsidP="00A244B3">
            <w:pPr>
              <w:widowControl w:val="0"/>
              <w:ind w:left="360"/>
              <w:rPr>
                <w:b/>
                <w:bCs/>
                <w:color w:val="C00000"/>
                <w:rtl/>
              </w:rPr>
            </w:pPr>
            <w:r w:rsidRPr="00982486">
              <w:rPr>
                <w:rFonts w:hint="cs"/>
                <w:b/>
                <w:bCs/>
                <w:color w:val="C00000"/>
                <w:rtl/>
              </w:rPr>
              <w:t xml:space="preserve"> العرض</w:t>
            </w:r>
          </w:p>
          <w:p w14:paraId="5A7E2A0E" w14:textId="77777777" w:rsidR="00A244B3" w:rsidRPr="00FA766E" w:rsidRDefault="00A244B3" w:rsidP="00A244B3">
            <w:pPr>
              <w:widowControl w:val="0"/>
              <w:ind w:left="360"/>
              <w:rPr>
                <w:b/>
                <w:bCs/>
                <w:color w:val="000000" w:themeColor="text1"/>
                <w:rtl/>
              </w:rPr>
            </w:pPr>
            <w:r w:rsidRPr="00FA766E">
              <w:rPr>
                <w:b/>
                <w:bCs/>
                <w:color w:val="000000" w:themeColor="text1"/>
                <w:rtl/>
              </w:rPr>
              <w:t>أستعين بالسبورة في كتابة قاعد الدرس.</w:t>
            </w:r>
          </w:p>
          <w:p w14:paraId="352042B6" w14:textId="77777777" w:rsidR="00A244B3" w:rsidRDefault="00A244B3" w:rsidP="00A244B3">
            <w:pPr>
              <w:rPr>
                <w:rFonts w:ascii="Calibri" w:eastAsia="Calibri" w:hAnsi="Calibri" w:cs="Arial"/>
                <w:b/>
                <w:bCs/>
                <w:color w:val="C00000"/>
                <w:sz w:val="24"/>
                <w:szCs w:val="24"/>
                <w:rtl/>
              </w:rPr>
            </w:pPr>
            <w:r w:rsidRPr="00FA766E">
              <w:rPr>
                <w:b/>
                <w:bCs/>
                <w:color w:val="000000" w:themeColor="text1"/>
                <w:rtl/>
              </w:rPr>
              <w:t xml:space="preserve">أكلف الطالبات بتطبيق ما تعلمنه من أنواع المعارف في حل الأسئلة ص </w:t>
            </w:r>
            <w:r>
              <w:rPr>
                <w:rFonts w:hint="cs"/>
                <w:b/>
                <w:bCs/>
                <w:color w:val="000000" w:themeColor="text1"/>
                <w:rtl/>
              </w:rPr>
              <w:t>160 161</w:t>
            </w:r>
            <w:r w:rsidRPr="00FA766E">
              <w:rPr>
                <w:b/>
                <w:bCs/>
                <w:color w:val="000000" w:themeColor="text1"/>
                <w:rtl/>
              </w:rPr>
              <w:t xml:space="preserve"> مع الملاحظة والتصويب أولًا بأول.</w:t>
            </w:r>
            <w:r>
              <w:rPr>
                <w:rFonts w:ascii="Calibri" w:eastAsia="Calibri" w:hAnsi="Calibri" w:cs="Arial" w:hint="cs"/>
                <w:b/>
                <w:bCs/>
                <w:color w:val="0D0D0D" w:themeColor="text1" w:themeTint="F2"/>
                <w:sz w:val="24"/>
                <w:szCs w:val="24"/>
                <w:rtl/>
              </w:rPr>
              <w:t xml:space="preserve"> </w:t>
            </w:r>
          </w:p>
          <w:p w14:paraId="31AC21FA" w14:textId="77777777" w:rsidR="00B34C97" w:rsidRDefault="00A244B3" w:rsidP="00A244B3">
            <w:pPr>
              <w:rPr>
                <w:rFonts w:ascii="Calibri" w:eastAsia="Calibri" w:hAnsi="Calibri" w:cs="Arial"/>
                <w:b/>
                <w:bCs/>
                <w:color w:val="0D0D0D" w:themeColor="text1" w:themeTint="F2"/>
                <w:sz w:val="24"/>
                <w:szCs w:val="24"/>
                <w:rtl/>
              </w:rPr>
            </w:pPr>
            <w:r w:rsidRPr="00A244B3">
              <w:rPr>
                <w:rFonts w:ascii="Calibri" w:eastAsia="Calibri" w:hAnsi="Calibri" w:cs="Arial" w:hint="cs"/>
                <w:b/>
                <w:bCs/>
                <w:color w:val="C00000"/>
                <w:sz w:val="24"/>
                <w:szCs w:val="24"/>
                <w:rtl/>
              </w:rPr>
              <w:t>الغلق</w:t>
            </w:r>
          </w:p>
          <w:p w14:paraId="33A02FD7" w14:textId="77777777" w:rsidR="00A244B3" w:rsidRPr="00F37955" w:rsidRDefault="00A244B3" w:rsidP="00A244B3">
            <w:pPr>
              <w:rPr>
                <w:rFonts w:ascii="Calibri" w:eastAsia="Calibri" w:hAnsi="Calibri" w:cs="Arial"/>
                <w:b/>
                <w:bCs/>
                <w:color w:val="0D0D0D" w:themeColor="text1" w:themeTint="F2"/>
                <w:sz w:val="24"/>
                <w:szCs w:val="24"/>
              </w:rPr>
            </w:pPr>
            <w:r>
              <w:rPr>
                <w:rFonts w:ascii="Calibri" w:eastAsia="Calibri" w:hAnsi="Calibri" w:cs="Arial" w:hint="cs"/>
                <w:b/>
                <w:bCs/>
                <w:color w:val="0D0D0D" w:themeColor="text1" w:themeTint="F2"/>
                <w:sz w:val="24"/>
                <w:szCs w:val="24"/>
                <w:rtl/>
              </w:rPr>
              <w:t xml:space="preserve"> حث الطالبات على حل الواجب المنزلي </w:t>
            </w:r>
          </w:p>
        </w:tc>
        <w:tc>
          <w:tcPr>
            <w:tcW w:w="2673" w:type="dxa"/>
            <w:tcBorders>
              <w:top w:val="double" w:sz="4" w:space="0" w:color="auto"/>
              <w:left w:val="double" w:sz="4" w:space="0" w:color="auto"/>
              <w:bottom w:val="double" w:sz="4" w:space="0" w:color="auto"/>
              <w:right w:val="double" w:sz="4" w:space="0" w:color="auto"/>
            </w:tcBorders>
            <w:vAlign w:val="center"/>
          </w:tcPr>
          <w:p w14:paraId="2358118A" w14:textId="77777777" w:rsidR="00B34C97" w:rsidRDefault="002D559B" w:rsidP="00A07371">
            <w:pPr>
              <w:widowControl w:val="0"/>
              <w:tabs>
                <w:tab w:val="right" w:pos="205"/>
              </w:tabs>
              <w:rPr>
                <w:rFonts w:ascii="Calibri" w:eastAsia="Calibri" w:hAnsi="Calibri" w:cs="Arial"/>
                <w:b/>
                <w:bCs/>
                <w:sz w:val="24"/>
                <w:szCs w:val="24"/>
                <w:rtl/>
                <w:lang w:bidi="ar-EG"/>
              </w:rPr>
            </w:pPr>
            <w:r>
              <w:rPr>
                <w:rFonts w:ascii="Calibri" w:eastAsia="Calibri" w:hAnsi="Calibri" w:cs="Arial" w:hint="cs"/>
                <w:b/>
                <w:bCs/>
                <w:sz w:val="24"/>
                <w:szCs w:val="24"/>
                <w:rtl/>
                <w:lang w:bidi="ar-EG"/>
              </w:rPr>
              <w:t>أ ن تكتب الطالبة الضمير المناسب في الفراغ.</w:t>
            </w:r>
          </w:p>
          <w:p w14:paraId="04A5AB16" w14:textId="77777777" w:rsidR="002D559B" w:rsidRDefault="002D559B" w:rsidP="00A07371">
            <w:pPr>
              <w:widowControl w:val="0"/>
              <w:tabs>
                <w:tab w:val="right" w:pos="205"/>
              </w:tabs>
              <w:rPr>
                <w:rFonts w:ascii="Calibri" w:eastAsia="Calibri" w:hAnsi="Calibri" w:cs="Arial"/>
                <w:b/>
                <w:bCs/>
                <w:sz w:val="24"/>
                <w:szCs w:val="24"/>
                <w:rtl/>
                <w:lang w:bidi="ar-EG"/>
              </w:rPr>
            </w:pPr>
          </w:p>
          <w:p w14:paraId="62A11733" w14:textId="77777777" w:rsidR="002D559B" w:rsidRDefault="002D559B" w:rsidP="00A07371">
            <w:pPr>
              <w:widowControl w:val="0"/>
              <w:tabs>
                <w:tab w:val="right" w:pos="205"/>
              </w:tabs>
              <w:rPr>
                <w:rFonts w:ascii="Calibri" w:eastAsia="Calibri" w:hAnsi="Calibri" w:cs="Arial"/>
                <w:b/>
                <w:bCs/>
                <w:sz w:val="24"/>
                <w:szCs w:val="24"/>
                <w:rtl/>
                <w:lang w:bidi="ar-EG"/>
              </w:rPr>
            </w:pPr>
            <w:r>
              <w:rPr>
                <w:rFonts w:ascii="Calibri" w:eastAsia="Calibri" w:hAnsi="Calibri" w:cs="Arial" w:hint="cs"/>
                <w:b/>
                <w:bCs/>
                <w:sz w:val="24"/>
                <w:szCs w:val="24"/>
                <w:rtl/>
                <w:lang w:bidi="ar-EG"/>
              </w:rPr>
              <w:t>أن تخاطب الطالبة  العبارة السابقة  لضمير المخاطب.</w:t>
            </w:r>
          </w:p>
          <w:p w14:paraId="5903DFCF" w14:textId="77777777" w:rsidR="00A244B3" w:rsidRDefault="00A244B3" w:rsidP="00A07371">
            <w:pPr>
              <w:widowControl w:val="0"/>
              <w:tabs>
                <w:tab w:val="right" w:pos="205"/>
              </w:tabs>
              <w:rPr>
                <w:rFonts w:ascii="Calibri" w:eastAsia="Calibri" w:hAnsi="Calibri" w:cs="Arial"/>
                <w:b/>
                <w:bCs/>
                <w:sz w:val="24"/>
                <w:szCs w:val="24"/>
                <w:rtl/>
                <w:lang w:bidi="ar-EG"/>
              </w:rPr>
            </w:pPr>
          </w:p>
          <w:p w14:paraId="04ADF1B4" w14:textId="77777777" w:rsidR="002D559B" w:rsidRDefault="00A244B3" w:rsidP="00A07371">
            <w:pPr>
              <w:widowControl w:val="0"/>
              <w:tabs>
                <w:tab w:val="right" w:pos="205"/>
              </w:tabs>
              <w:rPr>
                <w:rFonts w:ascii="Calibri" w:eastAsia="Calibri" w:hAnsi="Calibri" w:cs="Arial"/>
                <w:b/>
                <w:bCs/>
                <w:sz w:val="24"/>
                <w:szCs w:val="24"/>
                <w:rtl/>
                <w:lang w:bidi="ar-EG"/>
              </w:rPr>
            </w:pPr>
            <w:r>
              <w:rPr>
                <w:rFonts w:ascii="Calibri" w:eastAsia="Calibri" w:hAnsi="Calibri" w:cs="Arial" w:hint="cs"/>
                <w:b/>
                <w:bCs/>
                <w:sz w:val="24"/>
                <w:szCs w:val="24"/>
                <w:rtl/>
                <w:lang w:bidi="ar-EG"/>
              </w:rPr>
              <w:t>أ ن تكمل الطالبة الفراغات باسم موصول مناسب.</w:t>
            </w:r>
          </w:p>
          <w:p w14:paraId="201E3047" w14:textId="77777777" w:rsidR="00A244B3" w:rsidRDefault="00A244B3" w:rsidP="00A07371">
            <w:pPr>
              <w:widowControl w:val="0"/>
              <w:tabs>
                <w:tab w:val="right" w:pos="205"/>
              </w:tabs>
              <w:rPr>
                <w:rFonts w:ascii="Calibri" w:eastAsia="Calibri" w:hAnsi="Calibri" w:cs="Arial"/>
                <w:b/>
                <w:bCs/>
                <w:sz w:val="24"/>
                <w:szCs w:val="24"/>
                <w:rtl/>
                <w:lang w:bidi="ar-EG"/>
              </w:rPr>
            </w:pPr>
          </w:p>
          <w:p w14:paraId="412EDBE0" w14:textId="77777777" w:rsidR="00A244B3" w:rsidRDefault="00A244B3" w:rsidP="00A07371">
            <w:pPr>
              <w:widowControl w:val="0"/>
              <w:tabs>
                <w:tab w:val="right" w:pos="205"/>
              </w:tabs>
              <w:rPr>
                <w:rFonts w:ascii="Calibri" w:eastAsia="Calibri" w:hAnsi="Calibri" w:cs="Arial"/>
                <w:b/>
                <w:bCs/>
                <w:sz w:val="24"/>
                <w:szCs w:val="24"/>
                <w:rtl/>
                <w:lang w:bidi="ar-EG"/>
              </w:rPr>
            </w:pPr>
            <w:r>
              <w:rPr>
                <w:rFonts w:ascii="Calibri" w:eastAsia="Calibri" w:hAnsi="Calibri" w:cs="Arial" w:hint="cs"/>
                <w:b/>
                <w:bCs/>
                <w:sz w:val="24"/>
                <w:szCs w:val="24"/>
                <w:rtl/>
                <w:lang w:bidi="ar-EG"/>
              </w:rPr>
              <w:t>أن تحول الطالبة العبارة .</w:t>
            </w:r>
          </w:p>
          <w:p w14:paraId="3DB5F02D" w14:textId="77777777" w:rsidR="00A244B3" w:rsidRDefault="00A244B3" w:rsidP="00A07371">
            <w:pPr>
              <w:widowControl w:val="0"/>
              <w:tabs>
                <w:tab w:val="right" w:pos="205"/>
              </w:tabs>
              <w:rPr>
                <w:rFonts w:ascii="Calibri" w:eastAsia="Calibri" w:hAnsi="Calibri" w:cs="Arial"/>
                <w:b/>
                <w:bCs/>
                <w:sz w:val="24"/>
                <w:szCs w:val="24"/>
                <w:rtl/>
                <w:lang w:bidi="ar-EG"/>
              </w:rPr>
            </w:pPr>
          </w:p>
          <w:p w14:paraId="07CBB2FC" w14:textId="77777777" w:rsidR="00A244B3" w:rsidRDefault="00A244B3" w:rsidP="00A07371">
            <w:pPr>
              <w:widowControl w:val="0"/>
              <w:tabs>
                <w:tab w:val="right" w:pos="205"/>
              </w:tabs>
              <w:rPr>
                <w:rFonts w:ascii="Calibri" w:eastAsia="Calibri" w:hAnsi="Calibri" w:cs="Arial"/>
                <w:b/>
                <w:bCs/>
                <w:sz w:val="24"/>
                <w:szCs w:val="24"/>
                <w:rtl/>
                <w:lang w:bidi="ar-EG"/>
              </w:rPr>
            </w:pPr>
          </w:p>
          <w:p w14:paraId="2C9E2FB6" w14:textId="77777777" w:rsidR="002D559B" w:rsidRPr="004D7A3D" w:rsidRDefault="002D559B" w:rsidP="00A07371">
            <w:pPr>
              <w:widowControl w:val="0"/>
              <w:tabs>
                <w:tab w:val="right" w:pos="205"/>
              </w:tabs>
              <w:rPr>
                <w:rFonts w:ascii="Calibri" w:eastAsia="Calibri" w:hAnsi="Calibri" w:cs="Arial"/>
                <w:b/>
                <w:bCs/>
                <w:sz w:val="24"/>
                <w:szCs w:val="24"/>
                <w:rtl/>
                <w:lang w:bidi="ar-EG"/>
              </w:rPr>
            </w:pPr>
          </w:p>
        </w:tc>
        <w:tc>
          <w:tcPr>
            <w:tcW w:w="1517" w:type="dxa"/>
            <w:tcBorders>
              <w:top w:val="double" w:sz="4" w:space="0" w:color="auto"/>
              <w:left w:val="double" w:sz="4" w:space="0" w:color="auto"/>
              <w:bottom w:val="double" w:sz="4" w:space="0" w:color="auto"/>
              <w:right w:val="double" w:sz="4" w:space="0" w:color="auto"/>
            </w:tcBorders>
            <w:vAlign w:val="center"/>
          </w:tcPr>
          <w:p w14:paraId="4B991B81" w14:textId="77777777" w:rsidR="002D559B" w:rsidRDefault="002D559B" w:rsidP="002D559B">
            <w:pPr>
              <w:jc w:val="center"/>
              <w:rPr>
                <w:rFonts w:ascii="Calibri" w:eastAsia="Calibri" w:hAnsi="Calibri" w:cs="Arial"/>
                <w:b/>
                <w:bCs/>
                <w:sz w:val="24"/>
                <w:szCs w:val="24"/>
                <w:rtl/>
              </w:rPr>
            </w:pPr>
            <w:r>
              <w:rPr>
                <w:rFonts w:ascii="Calibri" w:eastAsia="Calibri" w:hAnsi="Calibri" w:cs="Arial" w:hint="cs"/>
                <w:b/>
                <w:bCs/>
                <w:sz w:val="24"/>
                <w:szCs w:val="24"/>
                <w:rtl/>
              </w:rPr>
              <w:t>تعرف أنواع المعارف وتمييزها</w:t>
            </w:r>
          </w:p>
          <w:p w14:paraId="4BC0FB28" w14:textId="77777777" w:rsidR="002D559B" w:rsidRDefault="002D559B" w:rsidP="002D559B">
            <w:pPr>
              <w:jc w:val="center"/>
              <w:rPr>
                <w:rFonts w:ascii="Calibri" w:eastAsia="Calibri" w:hAnsi="Calibri" w:cs="Arial"/>
                <w:b/>
                <w:bCs/>
                <w:sz w:val="24"/>
                <w:szCs w:val="24"/>
                <w:rtl/>
              </w:rPr>
            </w:pPr>
            <w:r>
              <w:rPr>
                <w:rFonts w:ascii="Calibri" w:eastAsia="Calibri" w:hAnsi="Calibri" w:cs="Arial" w:hint="cs"/>
                <w:b/>
                <w:bCs/>
                <w:sz w:val="24"/>
                <w:szCs w:val="24"/>
                <w:rtl/>
              </w:rPr>
              <w:t xml:space="preserve">ثانيا </w:t>
            </w:r>
          </w:p>
          <w:p w14:paraId="456FF876" w14:textId="77777777" w:rsidR="00B34C97" w:rsidRPr="00465869" w:rsidRDefault="002D559B" w:rsidP="002D559B">
            <w:pPr>
              <w:jc w:val="center"/>
              <w:rPr>
                <w:rFonts w:ascii="Calibri" w:eastAsia="Calibri" w:hAnsi="Calibri" w:cs="Arial"/>
                <w:b/>
                <w:bCs/>
                <w:sz w:val="24"/>
                <w:szCs w:val="24"/>
                <w:rtl/>
              </w:rPr>
            </w:pPr>
            <w:r>
              <w:rPr>
                <w:rFonts w:ascii="Calibri" w:eastAsia="Calibri" w:hAnsi="Calibri" w:cs="Arial" w:hint="cs"/>
                <w:b/>
                <w:bCs/>
                <w:sz w:val="24"/>
                <w:szCs w:val="24"/>
                <w:rtl/>
              </w:rPr>
              <w:t>الأسماء الموصولة وأسماء الإشارة والضمائر</w:t>
            </w:r>
          </w:p>
        </w:tc>
        <w:tc>
          <w:tcPr>
            <w:tcW w:w="1117" w:type="dxa"/>
            <w:tcBorders>
              <w:top w:val="double" w:sz="4" w:space="0" w:color="auto"/>
              <w:left w:val="double" w:sz="4" w:space="0" w:color="auto"/>
              <w:bottom w:val="double" w:sz="4" w:space="0" w:color="auto"/>
              <w:right w:val="double" w:sz="4" w:space="0" w:color="auto"/>
            </w:tcBorders>
            <w:vAlign w:val="center"/>
          </w:tcPr>
          <w:p w14:paraId="739B92EB" w14:textId="77777777" w:rsidR="00B34C97" w:rsidRDefault="00B34C97" w:rsidP="00A07371">
            <w:pPr>
              <w:jc w:val="center"/>
              <w:rPr>
                <w:rFonts w:ascii="Calibri" w:eastAsia="Calibri" w:hAnsi="Calibri" w:cs="Arial"/>
                <w:b/>
                <w:bCs/>
                <w:color w:val="FF0000"/>
                <w:sz w:val="24"/>
                <w:szCs w:val="24"/>
                <w:rtl/>
              </w:rPr>
            </w:pPr>
            <w:r>
              <w:rPr>
                <w:rFonts w:ascii="Calibri" w:eastAsia="Calibri" w:hAnsi="Calibri" w:cs="Arial" w:hint="cs"/>
                <w:b/>
                <w:bCs/>
                <w:color w:val="FF0000"/>
                <w:sz w:val="24"/>
                <w:szCs w:val="24"/>
                <w:rtl/>
              </w:rPr>
              <w:t>الوحدة الرابعة</w:t>
            </w:r>
          </w:p>
          <w:p w14:paraId="32602939" w14:textId="77777777" w:rsidR="00B34C97" w:rsidRDefault="00B34C97"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 حرف ومهن</w:t>
            </w:r>
          </w:p>
          <w:p w14:paraId="2E1A4042" w14:textId="77777777" w:rsidR="00A20C93" w:rsidRDefault="00A20C93"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تابع أنواع المعارف </w:t>
            </w:r>
          </w:p>
          <w:p w14:paraId="401FE191" w14:textId="77777777" w:rsidR="00A20C93" w:rsidRDefault="00A20C93" w:rsidP="002D559B">
            <w:pPr>
              <w:rPr>
                <w:rFonts w:ascii="Calibri" w:eastAsia="Calibri" w:hAnsi="Calibri" w:cs="Arial"/>
                <w:b/>
                <w:bCs/>
                <w:sz w:val="24"/>
                <w:szCs w:val="24"/>
                <w:rtl/>
              </w:rPr>
            </w:pPr>
            <w:r>
              <w:rPr>
                <w:rFonts w:ascii="Calibri" w:eastAsia="Calibri" w:hAnsi="Calibri" w:cs="Arial" w:hint="cs"/>
                <w:b/>
                <w:bCs/>
                <w:sz w:val="24"/>
                <w:szCs w:val="24"/>
                <w:rtl/>
              </w:rPr>
              <w:t>تابع أطبق</w:t>
            </w:r>
            <w:r w:rsidR="002D559B">
              <w:rPr>
                <w:rFonts w:ascii="Calibri" w:eastAsia="Calibri" w:hAnsi="Calibri" w:cs="Arial" w:hint="cs"/>
                <w:b/>
                <w:bCs/>
                <w:sz w:val="24"/>
                <w:szCs w:val="24"/>
                <w:rtl/>
              </w:rPr>
              <w:t xml:space="preserve"> الأسماء الموصولة وأسماء الإشارة والضمائر </w:t>
            </w:r>
            <w:r>
              <w:rPr>
                <w:rFonts w:ascii="Calibri" w:eastAsia="Calibri" w:hAnsi="Calibri" w:cs="Arial" w:hint="cs"/>
                <w:b/>
                <w:bCs/>
                <w:sz w:val="24"/>
                <w:szCs w:val="24"/>
                <w:rtl/>
              </w:rPr>
              <w:t xml:space="preserve"> </w:t>
            </w:r>
          </w:p>
          <w:p w14:paraId="221D5D5B" w14:textId="77777777" w:rsidR="00A20C93" w:rsidRDefault="00A20C93" w:rsidP="00A07371">
            <w:pPr>
              <w:jc w:val="center"/>
              <w:rPr>
                <w:rFonts w:ascii="Calibri" w:eastAsia="Calibri" w:hAnsi="Calibri" w:cs="Arial"/>
                <w:b/>
                <w:bCs/>
                <w:sz w:val="24"/>
                <w:szCs w:val="24"/>
                <w:rtl/>
              </w:rPr>
            </w:pPr>
          </w:p>
          <w:p w14:paraId="5B933231" w14:textId="77777777" w:rsidR="00A20C93" w:rsidRDefault="00A20C93"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أتعلم وأتسلى </w:t>
            </w:r>
          </w:p>
          <w:p w14:paraId="38F95C3D" w14:textId="77777777" w:rsidR="00A20C93" w:rsidRDefault="00A20C93" w:rsidP="00A07371">
            <w:pPr>
              <w:jc w:val="center"/>
              <w:rPr>
                <w:rFonts w:ascii="Calibri" w:eastAsia="Calibri" w:hAnsi="Calibri" w:cs="Arial"/>
                <w:b/>
                <w:bCs/>
                <w:sz w:val="24"/>
                <w:szCs w:val="24"/>
                <w:rtl/>
              </w:rPr>
            </w:pPr>
          </w:p>
          <w:p w14:paraId="51547337" w14:textId="77777777" w:rsidR="00A20C93" w:rsidRDefault="00A20C93" w:rsidP="00A07371">
            <w:pPr>
              <w:jc w:val="center"/>
              <w:rPr>
                <w:rFonts w:ascii="Calibri" w:eastAsia="Calibri" w:hAnsi="Calibri" w:cs="Arial"/>
                <w:b/>
                <w:bCs/>
                <w:sz w:val="24"/>
                <w:szCs w:val="24"/>
                <w:rtl/>
              </w:rPr>
            </w:pPr>
            <w:r>
              <w:rPr>
                <w:rFonts w:ascii="Calibri" w:eastAsia="Calibri" w:hAnsi="Calibri" w:cs="Arial" w:hint="cs"/>
                <w:b/>
                <w:bCs/>
                <w:sz w:val="24"/>
                <w:szCs w:val="24"/>
                <w:rtl/>
              </w:rPr>
              <w:t>الواجب المنزلي</w:t>
            </w:r>
          </w:p>
          <w:p w14:paraId="2FD4E3C4" w14:textId="77777777" w:rsidR="00A20C93" w:rsidRDefault="00A20C93" w:rsidP="00A07371">
            <w:pPr>
              <w:jc w:val="center"/>
              <w:rPr>
                <w:rFonts w:ascii="Calibri" w:eastAsia="Calibri" w:hAnsi="Calibri" w:cs="Arial"/>
                <w:b/>
                <w:bCs/>
                <w:sz w:val="24"/>
                <w:szCs w:val="24"/>
                <w:rtl/>
              </w:rPr>
            </w:pPr>
          </w:p>
          <w:p w14:paraId="1532A76E" w14:textId="77777777" w:rsidR="00A20C93" w:rsidRDefault="00A20C93" w:rsidP="00A07371">
            <w:pPr>
              <w:jc w:val="center"/>
              <w:rPr>
                <w:rFonts w:ascii="Calibri" w:eastAsia="Calibri" w:hAnsi="Calibri" w:cs="Arial"/>
                <w:b/>
                <w:bCs/>
                <w:sz w:val="24"/>
                <w:szCs w:val="24"/>
                <w:rtl/>
              </w:rPr>
            </w:pPr>
          </w:p>
          <w:p w14:paraId="534DD68A" w14:textId="77777777" w:rsidR="00B34C97" w:rsidRPr="00465869" w:rsidRDefault="00B34C97"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 </w:t>
            </w:r>
          </w:p>
        </w:tc>
        <w:tc>
          <w:tcPr>
            <w:tcW w:w="837" w:type="dxa"/>
            <w:tcBorders>
              <w:top w:val="double" w:sz="4" w:space="0" w:color="auto"/>
              <w:left w:val="double" w:sz="4" w:space="0" w:color="auto"/>
              <w:bottom w:val="double" w:sz="4" w:space="0" w:color="auto"/>
              <w:right w:val="double" w:sz="4" w:space="0" w:color="auto"/>
            </w:tcBorders>
            <w:vAlign w:val="center"/>
          </w:tcPr>
          <w:p w14:paraId="6C2C5315" w14:textId="77777777" w:rsidR="00B34C97" w:rsidRPr="00465869" w:rsidRDefault="00057234" w:rsidP="00A07371">
            <w:pPr>
              <w:rPr>
                <w:rFonts w:ascii="Calibri" w:eastAsia="Calibri" w:hAnsi="Calibri" w:cs="Arial"/>
                <w:b/>
                <w:bCs/>
                <w:sz w:val="24"/>
                <w:szCs w:val="24"/>
              </w:rPr>
            </w:pPr>
            <w:r>
              <w:rPr>
                <w:rFonts w:ascii="Calibri" w:eastAsia="Calibri" w:hAnsi="Calibri" w:cs="Arial" w:hint="cs"/>
                <w:b/>
                <w:bCs/>
                <w:sz w:val="24"/>
                <w:szCs w:val="24"/>
                <w:rtl/>
              </w:rPr>
              <w:t>4  5</w:t>
            </w:r>
          </w:p>
        </w:tc>
        <w:tc>
          <w:tcPr>
            <w:tcW w:w="838" w:type="dxa"/>
            <w:tcBorders>
              <w:top w:val="double" w:sz="4" w:space="0" w:color="auto"/>
              <w:left w:val="double" w:sz="4" w:space="0" w:color="auto"/>
              <w:bottom w:val="double" w:sz="4" w:space="0" w:color="auto"/>
              <w:right w:val="double" w:sz="4" w:space="0" w:color="auto"/>
            </w:tcBorders>
            <w:vAlign w:val="center"/>
          </w:tcPr>
          <w:p w14:paraId="7B7C3C7E" w14:textId="77777777" w:rsidR="00B34C97" w:rsidRPr="00465869" w:rsidRDefault="00B34C97" w:rsidP="00A07371">
            <w:pPr>
              <w:jc w:val="center"/>
              <w:rPr>
                <w:rFonts w:ascii="Calibri" w:eastAsia="Calibri" w:hAnsi="Calibri" w:cs="Arial"/>
                <w:b/>
                <w:bCs/>
                <w:sz w:val="24"/>
                <w:szCs w:val="24"/>
                <w:rtl/>
              </w:rPr>
            </w:pPr>
          </w:p>
          <w:p w14:paraId="6829B551" w14:textId="77777777" w:rsidR="00B34C97" w:rsidRPr="00465869" w:rsidRDefault="00B34C97" w:rsidP="00A07371">
            <w:pPr>
              <w:jc w:val="center"/>
              <w:rPr>
                <w:rFonts w:ascii="Calibri" w:eastAsia="Calibri" w:hAnsi="Calibri" w:cs="Arial"/>
                <w:b/>
                <w:bCs/>
                <w:sz w:val="24"/>
                <w:szCs w:val="24"/>
                <w:rtl/>
              </w:rPr>
            </w:pPr>
          </w:p>
          <w:p w14:paraId="231DD4E5" w14:textId="77777777" w:rsidR="00B34C97" w:rsidRPr="00465869" w:rsidRDefault="00B34C97" w:rsidP="00A07371">
            <w:pPr>
              <w:jc w:val="center"/>
              <w:rPr>
                <w:rFonts w:ascii="Calibri" w:eastAsia="Calibri" w:hAnsi="Calibri" w:cs="Arial"/>
                <w:b/>
                <w:bCs/>
                <w:sz w:val="24"/>
                <w:szCs w:val="24"/>
                <w:rtl/>
              </w:rPr>
            </w:pPr>
          </w:p>
          <w:p w14:paraId="4A7D2151" w14:textId="77777777" w:rsidR="00B34C97" w:rsidRPr="00465869" w:rsidRDefault="00B34C97" w:rsidP="00A07371">
            <w:pPr>
              <w:jc w:val="center"/>
              <w:rPr>
                <w:rFonts w:ascii="Calibri" w:eastAsia="Calibri" w:hAnsi="Calibri" w:cs="Arial"/>
                <w:b/>
                <w:bCs/>
                <w:sz w:val="24"/>
                <w:szCs w:val="24"/>
                <w:rtl/>
              </w:rPr>
            </w:pPr>
          </w:p>
          <w:p w14:paraId="3D740F3F" w14:textId="77777777" w:rsidR="00B34C97" w:rsidRPr="00465869" w:rsidRDefault="00B34C97" w:rsidP="00A07371">
            <w:pPr>
              <w:jc w:val="center"/>
              <w:rPr>
                <w:rFonts w:ascii="Calibri" w:eastAsia="Calibri" w:hAnsi="Calibri" w:cs="Arial"/>
                <w:b/>
                <w:bCs/>
                <w:sz w:val="24"/>
                <w:szCs w:val="24"/>
                <w:rtl/>
              </w:rPr>
            </w:pPr>
          </w:p>
          <w:p w14:paraId="2879B02A" w14:textId="77777777" w:rsidR="00B34C97" w:rsidRPr="00465869" w:rsidRDefault="00057234" w:rsidP="00A07371">
            <w:pPr>
              <w:jc w:val="center"/>
              <w:rPr>
                <w:rFonts w:ascii="Calibri" w:eastAsia="Calibri" w:hAnsi="Calibri" w:cs="Arial"/>
                <w:b/>
                <w:bCs/>
                <w:sz w:val="24"/>
                <w:szCs w:val="24"/>
                <w:rtl/>
              </w:rPr>
            </w:pPr>
            <w:r>
              <w:rPr>
                <w:rFonts w:ascii="Calibri" w:eastAsia="Calibri" w:hAnsi="Calibri" w:cs="Arial" w:hint="cs"/>
                <w:b/>
                <w:bCs/>
                <w:sz w:val="24"/>
                <w:szCs w:val="24"/>
                <w:rtl/>
              </w:rPr>
              <w:t>الخميس</w:t>
            </w:r>
          </w:p>
          <w:p w14:paraId="5F6811A6" w14:textId="77777777" w:rsidR="00B34C97" w:rsidRPr="00465869" w:rsidRDefault="00B34C97" w:rsidP="00A07371">
            <w:pPr>
              <w:jc w:val="center"/>
              <w:rPr>
                <w:rFonts w:ascii="Calibri" w:eastAsia="Calibri" w:hAnsi="Calibri" w:cs="Arial"/>
                <w:b/>
                <w:bCs/>
                <w:sz w:val="24"/>
                <w:szCs w:val="24"/>
                <w:rtl/>
              </w:rPr>
            </w:pPr>
          </w:p>
          <w:p w14:paraId="3679F7B4" w14:textId="77777777" w:rsidR="00B34C97" w:rsidRPr="00465869" w:rsidRDefault="00B34C97" w:rsidP="00A07371">
            <w:pPr>
              <w:jc w:val="center"/>
              <w:rPr>
                <w:rFonts w:ascii="Calibri" w:eastAsia="Calibri" w:hAnsi="Calibri" w:cs="Arial"/>
                <w:b/>
                <w:bCs/>
                <w:sz w:val="24"/>
                <w:szCs w:val="24"/>
                <w:rtl/>
              </w:rPr>
            </w:pPr>
          </w:p>
          <w:p w14:paraId="00208B89" w14:textId="77777777" w:rsidR="00B34C97" w:rsidRPr="00465869" w:rsidRDefault="00B34C97" w:rsidP="00A07371">
            <w:pPr>
              <w:jc w:val="center"/>
              <w:rPr>
                <w:rFonts w:ascii="Calibri" w:eastAsia="Calibri" w:hAnsi="Calibri" w:cs="Arial"/>
                <w:b/>
                <w:bCs/>
                <w:sz w:val="24"/>
                <w:szCs w:val="24"/>
                <w:rtl/>
              </w:rPr>
            </w:pPr>
          </w:p>
          <w:p w14:paraId="7B95C3C2" w14:textId="77777777" w:rsidR="00B34C97" w:rsidRPr="00465869" w:rsidRDefault="00B34C97" w:rsidP="00A07371">
            <w:pPr>
              <w:jc w:val="center"/>
              <w:rPr>
                <w:rFonts w:ascii="Calibri" w:eastAsia="Calibri" w:hAnsi="Calibri" w:cs="Arial"/>
                <w:b/>
                <w:bCs/>
                <w:sz w:val="24"/>
                <w:szCs w:val="24"/>
                <w:rtl/>
              </w:rPr>
            </w:pPr>
          </w:p>
          <w:p w14:paraId="3B83E423" w14:textId="77777777" w:rsidR="00B34C97" w:rsidRPr="00465869" w:rsidRDefault="00B34C97" w:rsidP="00A07371">
            <w:pPr>
              <w:jc w:val="center"/>
              <w:rPr>
                <w:rFonts w:ascii="Calibri" w:eastAsia="Calibri" w:hAnsi="Calibri" w:cs="Arial"/>
                <w:b/>
                <w:bCs/>
                <w:sz w:val="24"/>
                <w:szCs w:val="24"/>
              </w:rPr>
            </w:pPr>
          </w:p>
        </w:tc>
      </w:tr>
    </w:tbl>
    <w:p w14:paraId="548EA79F" w14:textId="77777777" w:rsidR="00DE7884" w:rsidRDefault="00DE7884" w:rsidP="00B87116">
      <w:pPr>
        <w:tabs>
          <w:tab w:val="left" w:pos="1943"/>
        </w:tabs>
        <w:rPr>
          <w:rtl/>
        </w:rPr>
      </w:pPr>
    </w:p>
    <w:p w14:paraId="7FC161E3" w14:textId="77777777" w:rsidR="00DE7884" w:rsidRDefault="00DE7884" w:rsidP="00B87116">
      <w:pPr>
        <w:tabs>
          <w:tab w:val="left" w:pos="1943"/>
        </w:tabs>
        <w:rPr>
          <w:rtl/>
        </w:rPr>
      </w:pPr>
    </w:p>
    <w:p w14:paraId="38D54D95" w14:textId="77777777" w:rsidR="00DE7884" w:rsidRDefault="00DE7884" w:rsidP="00B87116">
      <w:pPr>
        <w:tabs>
          <w:tab w:val="left" w:pos="1943"/>
        </w:tabs>
        <w:rPr>
          <w:rtl/>
        </w:rPr>
      </w:pPr>
    </w:p>
    <w:p w14:paraId="6A0E1A61" w14:textId="77777777" w:rsidR="00DE7884" w:rsidRDefault="007B376F" w:rsidP="00B87116">
      <w:pPr>
        <w:tabs>
          <w:tab w:val="left" w:pos="1943"/>
        </w:tabs>
        <w:rPr>
          <w:rtl/>
        </w:rPr>
      </w:pPr>
      <w:r>
        <w:rPr>
          <w:noProof/>
          <w:rtl/>
        </w:rPr>
        <mc:AlternateContent>
          <mc:Choice Requires="wps">
            <w:drawing>
              <wp:anchor distT="0" distB="0" distL="114300" distR="114300" simplePos="0" relativeHeight="251936768" behindDoc="0" locked="0" layoutInCell="1" allowOverlap="1" wp14:anchorId="65305A8E" wp14:editId="0B0EEF01">
                <wp:simplePos x="0" y="0"/>
                <wp:positionH relativeFrom="column">
                  <wp:posOffset>6648450</wp:posOffset>
                </wp:positionH>
                <wp:positionV relativeFrom="paragraph">
                  <wp:posOffset>-57150</wp:posOffset>
                </wp:positionV>
                <wp:extent cx="1740535" cy="982980"/>
                <wp:effectExtent l="0" t="0" r="0" b="0"/>
                <wp:wrapNone/>
                <wp:docPr id="96" name="مربع ن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40535"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128FE" w14:textId="77777777" w:rsidR="00596903" w:rsidRPr="00847CC3" w:rsidRDefault="00596903" w:rsidP="00E64AD9">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 xml:space="preserve">المملكة </w:t>
                            </w:r>
                            <w:r w:rsidRPr="00847CC3">
                              <w:rPr>
                                <w:rFonts w:ascii="Sakkal Majalla" w:hAnsi="Sakkal Majalla" w:cs="Sakkal Majalla"/>
                                <w:b/>
                                <w:bCs/>
                                <w:sz w:val="20"/>
                                <w:szCs w:val="20"/>
                                <w:rtl/>
                              </w:rPr>
                              <w:t>العربية السعودية</w:t>
                            </w:r>
                          </w:p>
                          <w:p w14:paraId="26AE5352" w14:textId="77777777" w:rsidR="00596903" w:rsidRPr="00847CC3" w:rsidRDefault="00596903" w:rsidP="00E64AD9">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14:paraId="08BF295D" w14:textId="77777777" w:rsidR="00596903" w:rsidRPr="00847CC3" w:rsidRDefault="00596903" w:rsidP="00E64AD9">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بالمدينة المنورة</w:t>
                            </w:r>
                          </w:p>
                          <w:p w14:paraId="28A28D95" w14:textId="77777777" w:rsidR="00596903" w:rsidRPr="00847CC3" w:rsidRDefault="00596903" w:rsidP="00E64AD9">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...شرق المدينة </w:t>
                            </w:r>
                          </w:p>
                          <w:p w14:paraId="7F1E5AD3" w14:textId="77777777" w:rsidR="00596903" w:rsidRPr="00847CC3" w:rsidRDefault="00596903" w:rsidP="00E64AD9">
                            <w:pPr>
                              <w:spacing w:after="0"/>
                              <w:rPr>
                                <w:rFonts w:ascii="Sakkal Majalla" w:hAnsi="Sakkal Majalla" w:cs="Sakkal Majalla"/>
                                <w:b/>
                                <w:bCs/>
                                <w:sz w:val="20"/>
                                <w:szCs w:val="20"/>
                                <w:rtl/>
                              </w:rPr>
                            </w:pPr>
                          </w:p>
                          <w:p w14:paraId="4A8F5EB7" w14:textId="77777777" w:rsidR="00596903" w:rsidRPr="00847CC3" w:rsidRDefault="00596903" w:rsidP="00E64AD9">
                            <w:pPr>
                              <w:jc w:val="center"/>
                              <w:rPr>
                                <w:rFonts w:ascii="Sakkal Majalla" w:hAnsi="Sakkal Majalla" w:cs="Sakkal Majall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53" type="#_x0000_t202" style="position:absolute;left:0;text-align:left;margin-left:523.5pt;margin-top:-4.5pt;width:137.05pt;height:77.4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" filled="f" stroked="f">
                <v:path arrowok="t"/>
                <v:textbox>
                  <w:txbxContent>
                    <w:p w:rsidR="00596903" w:rsidRPr="00847CC3" w:rsidRDefault="00596903" w:rsidP="00E64AD9">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المملكة العربية السعودية</w:t>
                      </w:r>
                    </w:p>
                    <w:p w:rsidR="00596903" w:rsidRPr="00847CC3" w:rsidRDefault="00596903" w:rsidP="00E64AD9">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rsidR="00596903" w:rsidRPr="00847CC3" w:rsidRDefault="00596903" w:rsidP="00E64AD9">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بالمدينة المنورة</w:t>
                      </w:r>
                    </w:p>
                    <w:p w:rsidR="00596903" w:rsidRPr="00847CC3" w:rsidRDefault="00596903" w:rsidP="00E64AD9">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...شرق المدينة </w:t>
                      </w:r>
                    </w:p>
                    <w:p w:rsidR="00596903" w:rsidRPr="00847CC3" w:rsidRDefault="00596903" w:rsidP="00E64AD9">
                      <w:pPr>
                        <w:spacing w:after="0"/>
                        <w:rPr>
                          <w:rFonts w:ascii="Sakkal Majalla" w:hAnsi="Sakkal Majalla" w:cs="Sakkal Majalla"/>
                          <w:b/>
                          <w:bCs/>
                          <w:sz w:val="20"/>
                          <w:szCs w:val="20"/>
                          <w:rtl/>
                        </w:rPr>
                      </w:pPr>
                    </w:p>
                    <w:p w:rsidR="00596903" w:rsidRPr="00847CC3" w:rsidRDefault="00596903" w:rsidP="00E64AD9">
                      <w:pPr>
                        <w:jc w:val="center"/>
                        <w:rPr>
                          <w:rFonts w:ascii="Sakkal Majalla" w:hAnsi="Sakkal Majalla" w:cs="Sakkal Majalla"/>
                          <w:sz w:val="20"/>
                          <w:szCs w:val="20"/>
                        </w:rPr>
                      </w:pPr>
                    </w:p>
                  </w:txbxContent>
                </v:textbox>
              </v:shape>
            </w:pict>
          </mc:Fallback>
        </mc:AlternateContent>
      </w:r>
      <w:r>
        <w:rPr>
          <w:noProof/>
          <w:rtl/>
        </w:rPr>
        <mc:AlternateContent>
          <mc:Choice Requires="wps">
            <w:drawing>
              <wp:anchor distT="0" distB="0" distL="114300" distR="114300" simplePos="0" relativeHeight="251885568" behindDoc="0" locked="0" layoutInCell="1" allowOverlap="1" wp14:anchorId="56F39EAD" wp14:editId="5B1B3E38">
                <wp:simplePos x="0" y="0"/>
                <wp:positionH relativeFrom="column">
                  <wp:posOffset>219075</wp:posOffset>
                </wp:positionH>
                <wp:positionV relativeFrom="paragraph">
                  <wp:posOffset>-57150</wp:posOffset>
                </wp:positionV>
                <wp:extent cx="6317615" cy="725805"/>
                <wp:effectExtent l="0" t="0" r="6985" b="0"/>
                <wp:wrapNone/>
                <wp:docPr id="95" name="مربع ن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6317615" cy="725805"/>
                        </a:xfrm>
                        <a:prstGeom prst="rect">
                          <a:avLst/>
                        </a:prstGeom>
                        <a:solidFill>
                          <a:srgbClr val="FFFFFF"/>
                        </a:solidFill>
                        <a:ln w="19050" cmpd="sng">
                          <a:solidFill>
                            <a:srgbClr val="000000"/>
                          </a:solidFill>
                          <a:miter lim="800000"/>
                          <a:headEnd/>
                          <a:tailEnd/>
                        </a:ln>
                      </wps:spPr>
                      <wps:txbx>
                        <w:txbxContent>
                          <w:p w14:paraId="7A543D98" w14:textId="77777777" w:rsidR="00596903" w:rsidRPr="004D7A3D" w:rsidRDefault="00596903" w:rsidP="00B34C97">
                            <w:pPr>
                              <w:rPr>
                                <w:rFonts w:ascii="Calibri" w:eastAsia="Calibri" w:hAnsi="Calibri" w:cs="Arial"/>
                                <w:b/>
                                <w:bCs/>
                                <w:color w:val="FF0000"/>
                                <w:sz w:val="24"/>
                                <w:szCs w:val="24"/>
                                <w:rtl/>
                              </w:rPr>
                            </w:pPr>
                            <w:r w:rsidRPr="004D7A3D">
                              <w:rPr>
                                <w:rFonts w:ascii="Sakkal Majalla" w:hAnsi="Sakkal Majalla" w:cs="Sakkal Majalla"/>
                                <w:b/>
                                <w:bCs/>
                                <w:sz w:val="28"/>
                                <w:szCs w:val="28"/>
                                <w:rtl/>
                              </w:rPr>
                              <w:t xml:space="preserve">الخطة </w:t>
                            </w:r>
                            <w:r w:rsidRPr="004D7A3D">
                              <w:rPr>
                                <w:rFonts w:ascii="Sakkal Majalla" w:hAnsi="Sakkal Majalla" w:cs="Sakkal Majalla"/>
                                <w:b/>
                                <w:bCs/>
                                <w:sz w:val="28"/>
                                <w:szCs w:val="28"/>
                                <w:rtl/>
                              </w:rPr>
                              <w:t>اليومية الفعلية المنفذة لمكونات الوحدة الدراسية</w:t>
                            </w:r>
                            <w:r w:rsidRPr="004D7A3D">
                              <w:rPr>
                                <w:rFonts w:ascii="Sakkal Majalla" w:hAnsi="Sakkal Majalla" w:cs="Sakkal Majalla" w:hint="cs"/>
                                <w:b/>
                                <w:bCs/>
                                <w:sz w:val="28"/>
                                <w:szCs w:val="28"/>
                                <w:rtl/>
                              </w:rPr>
                              <w:t xml:space="preserve"> "(   </w:t>
                            </w:r>
                            <w:r>
                              <w:rPr>
                                <w:rFonts w:ascii="Sakkal Majalla" w:hAnsi="Sakkal Majalla" w:cs="Sakkal Majalla" w:hint="cs"/>
                                <w:b/>
                                <w:bCs/>
                                <w:sz w:val="28"/>
                                <w:szCs w:val="28"/>
                                <w:rtl/>
                              </w:rPr>
                              <w:t>4</w:t>
                            </w:r>
                            <w:r w:rsidRPr="004D7A3D">
                              <w:rPr>
                                <w:rFonts w:ascii="Sakkal Majalla" w:hAnsi="Sakkal Majalla" w:cs="Sakkal Majalla" w:hint="cs"/>
                                <w:b/>
                                <w:bCs/>
                                <w:sz w:val="28"/>
                                <w:szCs w:val="28"/>
                                <w:rtl/>
                              </w:rPr>
                              <w:t xml:space="preserve">  )</w:t>
                            </w:r>
                            <w:r>
                              <w:rPr>
                                <w:rFonts w:ascii="Sakkal Majalla" w:hAnsi="Sakkal Majalla" w:cs="Sakkal Majalla" w:hint="cs"/>
                                <w:b/>
                                <w:bCs/>
                                <w:color w:val="C00000"/>
                                <w:sz w:val="28"/>
                                <w:szCs w:val="28"/>
                                <w:rtl/>
                              </w:rPr>
                              <w:t>مهن وحرف</w:t>
                            </w:r>
                          </w:p>
                          <w:p w14:paraId="0CCBDD8B" w14:textId="77777777" w:rsidR="00596903" w:rsidRPr="004D7A3D" w:rsidRDefault="00596903" w:rsidP="00A20C93">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4"/>
                                <w:szCs w:val="24"/>
                                <w:rtl/>
                              </w:rPr>
                              <w:t xml:space="preserve">13  الأحد 19/8 إلى الخميس23/8 </w:t>
                            </w:r>
                          </w:p>
                          <w:p w14:paraId="03FED193" w14:textId="77777777" w:rsidR="00596903" w:rsidRPr="00233216" w:rsidRDefault="00596903" w:rsidP="00B34C97">
                            <w:pPr>
                              <w:spacing w:after="0"/>
                              <w:rPr>
                                <w:rFonts w:ascii="Sakkal Majalla" w:hAnsi="Sakkal Majalla" w:cs="Sakkal Majalla"/>
                                <w:b/>
                                <w:bCs/>
                                <w:sz w:val="32"/>
                                <w:szCs w:val="32"/>
                                <w:rt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54" type="#_x0000_t202" style="position:absolute;left:0;text-align:left;margin-left:17.25pt;margin-top:-4.5pt;width:497.45pt;height:57.15pt;flip:x;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" strokeweight="1.5pt">
                <v:path arrowok="t"/>
                <v:textbox>
                  <w:txbxContent>
                    <w:p w:rsidR="00596903" w:rsidRPr="004D7A3D" w:rsidRDefault="00596903" w:rsidP="00B34C97">
                      <w:pPr>
                        <w:rPr>
                          <w:rFonts w:ascii="Calibri" w:eastAsia="Calibri" w:hAnsi="Calibri" w:cs="Arial"/>
                          <w:b/>
                          <w:bCs/>
                          <w:color w:val="FF0000"/>
                          <w:sz w:val="24"/>
                          <w:szCs w:val="24"/>
                          <w:rtl/>
                        </w:rPr>
                      </w:pPr>
                      <w:r w:rsidRPr="004D7A3D">
                        <w:rPr>
                          <w:rFonts w:ascii="Sakkal Majalla" w:hAnsi="Sakkal Majalla" w:cs="Sakkal Majalla"/>
                          <w:b/>
                          <w:bCs/>
                          <w:sz w:val="28"/>
                          <w:szCs w:val="28"/>
                          <w:rtl/>
                        </w:rPr>
                        <w:t>الخطة اليومية الفعلية المنفذة لمكونات الوحدة الدراسية</w:t>
                      </w:r>
                      <w:r w:rsidRPr="004D7A3D">
                        <w:rPr>
                          <w:rFonts w:ascii="Sakkal Majalla" w:hAnsi="Sakkal Majalla" w:cs="Sakkal Majalla" w:hint="cs"/>
                          <w:b/>
                          <w:bCs/>
                          <w:sz w:val="28"/>
                          <w:szCs w:val="28"/>
                          <w:rtl/>
                        </w:rPr>
                        <w:t xml:space="preserve"> "(   </w:t>
                      </w:r>
                      <w:r>
                        <w:rPr>
                          <w:rFonts w:ascii="Sakkal Majalla" w:hAnsi="Sakkal Majalla" w:cs="Sakkal Majalla" w:hint="cs"/>
                          <w:b/>
                          <w:bCs/>
                          <w:sz w:val="28"/>
                          <w:szCs w:val="28"/>
                          <w:rtl/>
                        </w:rPr>
                        <w:t>4</w:t>
                      </w:r>
                      <w:r w:rsidRPr="004D7A3D">
                        <w:rPr>
                          <w:rFonts w:ascii="Sakkal Majalla" w:hAnsi="Sakkal Majalla" w:cs="Sakkal Majalla" w:hint="cs"/>
                          <w:b/>
                          <w:bCs/>
                          <w:sz w:val="28"/>
                          <w:szCs w:val="28"/>
                          <w:rtl/>
                        </w:rPr>
                        <w:t xml:space="preserve">  )</w:t>
                      </w:r>
                      <w:r>
                        <w:rPr>
                          <w:rFonts w:ascii="Sakkal Majalla" w:hAnsi="Sakkal Majalla" w:cs="Sakkal Majalla" w:hint="cs"/>
                          <w:b/>
                          <w:bCs/>
                          <w:color w:val="C00000"/>
                          <w:sz w:val="28"/>
                          <w:szCs w:val="28"/>
                          <w:rtl/>
                        </w:rPr>
                        <w:t>مهن وحرف</w:t>
                      </w:r>
                    </w:p>
                    <w:p w:rsidR="00596903" w:rsidRPr="004D7A3D" w:rsidRDefault="00596903" w:rsidP="00A20C93">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4"/>
                          <w:szCs w:val="24"/>
                          <w:rtl/>
                        </w:rPr>
                        <w:t xml:space="preserve">13  الأحد 19/8 إلى الخميس23/8 </w:t>
                      </w:r>
                    </w:p>
                    <w:p w:rsidR="00596903" w:rsidRPr="00233216" w:rsidRDefault="00596903" w:rsidP="00B34C97">
                      <w:pPr>
                        <w:spacing w:after="0"/>
                        <w:rPr>
                          <w:rFonts w:ascii="Sakkal Majalla" w:hAnsi="Sakkal Majalla" w:cs="Sakkal Majalla"/>
                          <w:b/>
                          <w:bCs/>
                          <w:sz w:val="32"/>
                          <w:szCs w:val="32"/>
                          <w:rtl/>
                        </w:rPr>
                      </w:pPr>
                    </w:p>
                  </w:txbxContent>
                </v:textbox>
              </v:shape>
            </w:pict>
          </mc:Fallback>
        </mc:AlternateContent>
      </w:r>
      <w:r w:rsidR="00A244B3">
        <w:rPr>
          <w:noProof/>
          <w:rtl/>
        </w:rPr>
        <w:drawing>
          <wp:anchor distT="0" distB="0" distL="114300" distR="114300" simplePos="0" relativeHeight="251953152" behindDoc="1" locked="0" layoutInCell="1" allowOverlap="1" wp14:anchorId="3F2ECF59" wp14:editId="01D55D7B">
            <wp:simplePos x="0" y="0"/>
            <wp:positionH relativeFrom="column">
              <wp:posOffset>-38100</wp:posOffset>
            </wp:positionH>
            <wp:positionV relativeFrom="paragraph">
              <wp:posOffset>30480</wp:posOffset>
            </wp:positionV>
            <wp:extent cx="762000" cy="704850"/>
            <wp:effectExtent l="19050" t="0" r="0" b="0"/>
            <wp:wrapTight wrapText="bothSides">
              <wp:wrapPolygon edited="0">
                <wp:start x="7020" y="584"/>
                <wp:lineTo x="6480" y="5838"/>
                <wp:lineTo x="8640" y="9924"/>
                <wp:lineTo x="10800" y="9924"/>
                <wp:lineTo x="1620" y="12259"/>
                <wp:lineTo x="-540" y="14011"/>
                <wp:lineTo x="-540" y="19849"/>
                <wp:lineTo x="3240" y="20432"/>
                <wp:lineTo x="4860" y="20432"/>
                <wp:lineTo x="7020" y="20432"/>
                <wp:lineTo x="9720" y="20432"/>
                <wp:lineTo x="16200" y="19849"/>
                <wp:lineTo x="16200" y="15762"/>
                <wp:lineTo x="15120" y="13427"/>
                <wp:lineTo x="10800" y="9924"/>
                <wp:lineTo x="18360" y="9924"/>
                <wp:lineTo x="21600" y="7005"/>
                <wp:lineTo x="21600" y="584"/>
                <wp:lineTo x="7020" y="584"/>
              </wp:wrapPolygon>
            </wp:wrapTight>
            <wp:docPr id="64"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000" cy="704850"/>
                    </a:xfrm>
                    <a:prstGeom prst="rect">
                      <a:avLst/>
                    </a:prstGeom>
                  </pic:spPr>
                </pic:pic>
              </a:graphicData>
            </a:graphic>
          </wp:anchor>
        </w:drawing>
      </w:r>
    </w:p>
    <w:p w14:paraId="3A16DF7E" w14:textId="77777777" w:rsidR="00DE7884" w:rsidRDefault="00DE7884" w:rsidP="00B87116">
      <w:pPr>
        <w:tabs>
          <w:tab w:val="left" w:pos="1943"/>
        </w:tabs>
        <w:rPr>
          <w:rtl/>
        </w:rPr>
      </w:pPr>
    </w:p>
    <w:p w14:paraId="1A88BFF7" w14:textId="77777777" w:rsidR="00DE7884" w:rsidRDefault="00DE7884" w:rsidP="00B87116">
      <w:pPr>
        <w:tabs>
          <w:tab w:val="left" w:pos="1943"/>
        </w:tabs>
        <w:rPr>
          <w:rtl/>
        </w:rPr>
      </w:pPr>
    </w:p>
    <w:tbl>
      <w:tblPr>
        <w:tblStyle w:val="10"/>
        <w:tblpPr w:leftFromText="180" w:rightFromText="180" w:vertAnchor="text" w:horzAnchor="margin" w:tblpXSpec="center" w:tblpY="-39"/>
        <w:tblW w:w="14907" w:type="dxa"/>
        <w:tblLayout w:type="fixed"/>
        <w:tblLook w:val="04A0" w:firstRow="1" w:lastRow="0" w:firstColumn="1" w:lastColumn="0" w:noHBand="0" w:noVBand="1"/>
      </w:tblPr>
      <w:tblGrid>
        <w:gridCol w:w="2062"/>
        <w:gridCol w:w="1535"/>
        <w:gridCol w:w="4328"/>
        <w:gridCol w:w="2673"/>
        <w:gridCol w:w="1517"/>
        <w:gridCol w:w="1117"/>
        <w:gridCol w:w="837"/>
        <w:gridCol w:w="838"/>
      </w:tblGrid>
      <w:tr w:rsidR="00B34C97" w:rsidRPr="00465869" w14:paraId="357FA24A" w14:textId="77777777" w:rsidTr="00A07371">
        <w:trPr>
          <w:trHeight w:val="469"/>
        </w:trPr>
        <w:tc>
          <w:tcPr>
            <w:tcW w:w="2062"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0B391C62" w14:textId="77777777" w:rsidR="00B34C97" w:rsidRPr="00465869" w:rsidRDefault="00B34C97" w:rsidP="00A07371">
            <w:pPr>
              <w:bidi w:val="0"/>
              <w:jc w:val="center"/>
              <w:rPr>
                <w:rFonts w:ascii="Sakkal Majalla" w:eastAsia="Calibri" w:hAnsi="Sakkal Majalla" w:cs="Sakkal Majalla"/>
                <w:b/>
                <w:bCs/>
                <w:sz w:val="24"/>
                <w:szCs w:val="24"/>
                <w:rtl/>
              </w:rPr>
            </w:pPr>
            <w:r w:rsidRPr="00465869">
              <w:rPr>
                <w:rFonts w:ascii="Sakkal Majalla" w:eastAsia="Calibri" w:hAnsi="Sakkal Majalla" w:cs="Sakkal Majalla" w:hint="cs"/>
                <w:b/>
                <w:bCs/>
                <w:sz w:val="24"/>
                <w:szCs w:val="24"/>
                <w:rtl/>
              </w:rPr>
              <w:t>أدوات التقويم</w:t>
            </w:r>
          </w:p>
        </w:tc>
        <w:tc>
          <w:tcPr>
            <w:tcW w:w="1535"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2902912D" w14:textId="77777777" w:rsidR="00B34C97" w:rsidRPr="00465869" w:rsidRDefault="00B34C97" w:rsidP="00A07371">
            <w:pPr>
              <w:tabs>
                <w:tab w:val="left" w:pos="2231"/>
              </w:tabs>
              <w:spacing w:after="200" w:line="276" w:lineRule="auto"/>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الوسائل</w:t>
            </w:r>
          </w:p>
          <w:p w14:paraId="62884051" w14:textId="77777777" w:rsidR="00B34C97" w:rsidRPr="00465869" w:rsidRDefault="00B34C97" w:rsidP="00A07371">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و</w:t>
            </w:r>
            <w:r w:rsidRPr="00465869">
              <w:rPr>
                <w:rFonts w:ascii="Sakkal Majalla" w:eastAsia="Calibri" w:hAnsi="Sakkal Majalla" w:cs="Sakkal Majalla" w:hint="cs"/>
                <w:b/>
                <w:bCs/>
                <w:sz w:val="24"/>
                <w:szCs w:val="24"/>
                <w:rtl/>
              </w:rPr>
              <w:t>الإستراتيجية</w:t>
            </w:r>
          </w:p>
        </w:tc>
        <w:tc>
          <w:tcPr>
            <w:tcW w:w="432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20183C85" w14:textId="77777777" w:rsidR="00B34C97" w:rsidRPr="00465869" w:rsidRDefault="00B34C97" w:rsidP="00A07371">
            <w:pPr>
              <w:tabs>
                <w:tab w:val="left" w:pos="2231"/>
              </w:tabs>
              <w:spacing w:after="200" w:line="276" w:lineRule="auto"/>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والمنهجية التدريسية</w:t>
            </w:r>
          </w:p>
        </w:tc>
        <w:tc>
          <w:tcPr>
            <w:tcW w:w="2673"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5CD66CAB" w14:textId="77777777" w:rsidR="00B34C97" w:rsidRPr="00465869" w:rsidRDefault="00B34C97" w:rsidP="00A07371">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المهارة</w:t>
            </w:r>
            <w:r w:rsidRPr="00465869">
              <w:rPr>
                <w:rFonts w:ascii="Sakkal Majalla" w:eastAsia="Calibri" w:hAnsi="Sakkal Majalla" w:cs="Sakkal Majalla" w:hint="cs"/>
                <w:b/>
                <w:bCs/>
                <w:sz w:val="24"/>
                <w:szCs w:val="24"/>
                <w:rtl/>
              </w:rPr>
              <w:t xml:space="preserve"> (المعيار)</w:t>
            </w:r>
          </w:p>
        </w:tc>
        <w:tc>
          <w:tcPr>
            <w:tcW w:w="15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2913B85C" w14:textId="77777777" w:rsidR="00B34C97" w:rsidRPr="00465869" w:rsidRDefault="00B34C97" w:rsidP="00A07371">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الكفاية</w:t>
            </w:r>
          </w:p>
        </w:tc>
        <w:tc>
          <w:tcPr>
            <w:tcW w:w="11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74946BE6" w14:textId="77777777" w:rsidR="00B34C97" w:rsidRPr="00465869" w:rsidRDefault="00B34C97" w:rsidP="00A07371">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المكون</w:t>
            </w:r>
          </w:p>
        </w:tc>
        <w:tc>
          <w:tcPr>
            <w:tcW w:w="83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7CFC4585" w14:textId="77777777" w:rsidR="00B34C97" w:rsidRPr="00465869" w:rsidRDefault="00B34C97" w:rsidP="00A07371">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الحصة</w:t>
            </w:r>
          </w:p>
        </w:tc>
        <w:tc>
          <w:tcPr>
            <w:tcW w:w="83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7503FFF7" w14:textId="77777777" w:rsidR="00B34C97" w:rsidRPr="00465869" w:rsidRDefault="00B34C97" w:rsidP="00A07371">
            <w:pPr>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التاريخ</w:t>
            </w:r>
          </w:p>
        </w:tc>
      </w:tr>
      <w:tr w:rsidR="00B34C97" w:rsidRPr="00465869" w14:paraId="6EA57AE0" w14:textId="77777777" w:rsidTr="00A07371">
        <w:trPr>
          <w:trHeight w:val="6137"/>
        </w:trPr>
        <w:tc>
          <w:tcPr>
            <w:tcW w:w="2062" w:type="dxa"/>
            <w:tcBorders>
              <w:top w:val="double" w:sz="4" w:space="0" w:color="auto"/>
              <w:left w:val="double" w:sz="4" w:space="0" w:color="auto"/>
              <w:bottom w:val="double" w:sz="4" w:space="0" w:color="auto"/>
              <w:right w:val="double" w:sz="4" w:space="0" w:color="auto"/>
            </w:tcBorders>
            <w:vAlign w:val="center"/>
          </w:tcPr>
          <w:p w14:paraId="7C81B896" w14:textId="77777777" w:rsidR="0093267F" w:rsidRDefault="0093267F" w:rsidP="0093267F">
            <w:pPr>
              <w:widowControl w:val="0"/>
              <w:rPr>
                <w:b/>
                <w:bCs/>
                <w:color w:val="000000" w:themeColor="text1"/>
                <w:rtl/>
                <w:lang w:bidi="ar-EG"/>
              </w:rPr>
            </w:pPr>
            <w:r w:rsidRPr="00A244B3">
              <w:rPr>
                <w:b/>
                <w:bCs/>
                <w:color w:val="000000" w:themeColor="text1"/>
                <w:rtl/>
                <w:lang w:bidi="ar-EG"/>
              </w:rPr>
              <w:t>راجعي ما تعلمتيه في الوحدة الأولى عن خط النسخ.</w:t>
            </w:r>
          </w:p>
          <w:p w14:paraId="17934C2E" w14:textId="77777777" w:rsidR="00A244B3" w:rsidRPr="00A244B3" w:rsidRDefault="00A244B3" w:rsidP="0093267F">
            <w:pPr>
              <w:widowControl w:val="0"/>
              <w:rPr>
                <w:b/>
                <w:bCs/>
                <w:color w:val="000000" w:themeColor="text1"/>
                <w:lang w:bidi="ar-EG"/>
              </w:rPr>
            </w:pPr>
          </w:p>
          <w:p w14:paraId="08DE3397" w14:textId="77777777" w:rsidR="0093267F" w:rsidRPr="00A244B3" w:rsidRDefault="0093267F" w:rsidP="0093267F">
            <w:pPr>
              <w:widowControl w:val="0"/>
              <w:rPr>
                <w:b/>
                <w:bCs/>
                <w:color w:val="000000" w:themeColor="text1"/>
                <w:lang w:bidi="ar-EG"/>
              </w:rPr>
            </w:pPr>
            <w:r w:rsidRPr="00A244B3">
              <w:rPr>
                <w:b/>
                <w:bCs/>
                <w:color w:val="000000" w:themeColor="text1"/>
                <w:rtl/>
                <w:lang w:bidi="ar-EG"/>
              </w:rPr>
              <w:t>تذكري إرشادات الكتابة.</w:t>
            </w:r>
          </w:p>
          <w:p w14:paraId="4F6DE825" w14:textId="77777777" w:rsidR="0093267F" w:rsidRPr="00A244B3" w:rsidRDefault="0093267F" w:rsidP="0093267F">
            <w:pPr>
              <w:widowControl w:val="0"/>
              <w:rPr>
                <w:b/>
                <w:bCs/>
                <w:color w:val="000000" w:themeColor="text1"/>
                <w:lang w:bidi="ar-EG"/>
              </w:rPr>
            </w:pPr>
            <w:r w:rsidRPr="00A244B3">
              <w:rPr>
                <w:b/>
                <w:bCs/>
                <w:color w:val="000000" w:themeColor="text1"/>
                <w:rtl/>
                <w:lang w:bidi="ar-EG"/>
              </w:rPr>
              <w:t>بيني الأحرف التي ينزل جزء منها تحت السطر.</w:t>
            </w:r>
          </w:p>
          <w:p w14:paraId="466FA770" w14:textId="77777777" w:rsidR="00B34C97" w:rsidRPr="00465869" w:rsidRDefault="0093267F" w:rsidP="0093267F">
            <w:pPr>
              <w:widowControl w:val="0"/>
              <w:rPr>
                <w:rFonts w:ascii="Arial" w:hAnsi="Arial" w:cs="Arial"/>
                <w:b/>
                <w:bCs/>
                <w:sz w:val="24"/>
                <w:szCs w:val="24"/>
                <w:lang w:bidi="ar-EG"/>
              </w:rPr>
            </w:pPr>
            <w:r w:rsidRPr="00A244B3">
              <w:rPr>
                <w:b/>
                <w:bCs/>
                <w:color w:val="000000" w:themeColor="text1"/>
                <w:rtl/>
                <w:lang w:bidi="ar-EG"/>
              </w:rPr>
              <w:t>الملاحظة والتصويب.</w:t>
            </w:r>
          </w:p>
        </w:tc>
        <w:tc>
          <w:tcPr>
            <w:tcW w:w="1535" w:type="dxa"/>
            <w:tcBorders>
              <w:top w:val="double" w:sz="4" w:space="0" w:color="auto"/>
              <w:left w:val="double" w:sz="4" w:space="0" w:color="auto"/>
              <w:bottom w:val="double" w:sz="4" w:space="0" w:color="auto"/>
              <w:right w:val="double" w:sz="4" w:space="0" w:color="auto"/>
            </w:tcBorders>
            <w:vAlign w:val="center"/>
          </w:tcPr>
          <w:p w14:paraId="44773EEA" w14:textId="77777777" w:rsidR="00B34C97" w:rsidRPr="00465869" w:rsidRDefault="00B34C97" w:rsidP="00A07371">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الكتاب المدرسي.</w:t>
            </w:r>
          </w:p>
          <w:p w14:paraId="2DB57EEF" w14:textId="77777777" w:rsidR="00B34C97" w:rsidRPr="00465869" w:rsidRDefault="00B34C97" w:rsidP="00A07371">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العرض.</w:t>
            </w:r>
          </w:p>
          <w:p w14:paraId="26D36E31" w14:textId="77777777" w:rsidR="00B34C97" w:rsidRPr="00465869" w:rsidRDefault="00B34C97" w:rsidP="00A07371">
            <w:pPr>
              <w:jc w:val="center"/>
              <w:rPr>
                <w:rFonts w:ascii="Calibri" w:eastAsia="Calibri" w:hAnsi="Calibri" w:cs="Arial"/>
                <w:b/>
                <w:bCs/>
                <w:sz w:val="24"/>
                <w:szCs w:val="24"/>
                <w:rtl/>
              </w:rPr>
            </w:pPr>
          </w:p>
          <w:p w14:paraId="18371FB3" w14:textId="77777777" w:rsidR="00B34C97" w:rsidRPr="00465869" w:rsidRDefault="00B34C97" w:rsidP="00A07371">
            <w:pPr>
              <w:rPr>
                <w:rFonts w:ascii="Calibri" w:eastAsia="Calibri" w:hAnsi="Calibri" w:cs="Arial"/>
                <w:b/>
                <w:bCs/>
                <w:sz w:val="24"/>
                <w:szCs w:val="24"/>
                <w:rtl/>
              </w:rPr>
            </w:pPr>
            <w:r w:rsidRPr="00465869">
              <w:rPr>
                <w:rFonts w:ascii="Calibri" w:eastAsia="Calibri" w:hAnsi="Calibri" w:cs="Arial" w:hint="cs"/>
                <w:b/>
                <w:bCs/>
                <w:color w:val="FF0000"/>
                <w:sz w:val="24"/>
                <w:szCs w:val="24"/>
                <w:u w:val="single"/>
                <w:rtl/>
              </w:rPr>
              <w:t>الاستراتيجية</w:t>
            </w:r>
          </w:p>
          <w:p w14:paraId="15C7DDF6" w14:textId="77777777" w:rsidR="00B34C97" w:rsidRPr="00465869" w:rsidRDefault="00B34C97" w:rsidP="00A07371">
            <w:pPr>
              <w:jc w:val="center"/>
              <w:rPr>
                <w:rFonts w:ascii="Calibri" w:eastAsia="Calibri" w:hAnsi="Calibri" w:cs="Arial"/>
                <w:b/>
                <w:bCs/>
                <w:sz w:val="24"/>
                <w:szCs w:val="24"/>
                <w:rtl/>
              </w:rPr>
            </w:pPr>
          </w:p>
          <w:p w14:paraId="2F9AE83B" w14:textId="77777777" w:rsidR="00B34C97" w:rsidRPr="00465869" w:rsidRDefault="00B34C97" w:rsidP="00A07371">
            <w:pPr>
              <w:jc w:val="center"/>
              <w:rPr>
                <w:rFonts w:ascii="Calibri" w:eastAsia="Calibri" w:hAnsi="Calibri" w:cs="Arial"/>
                <w:b/>
                <w:bCs/>
                <w:sz w:val="24"/>
                <w:szCs w:val="24"/>
                <w:rtl/>
              </w:rPr>
            </w:pPr>
          </w:p>
          <w:p w14:paraId="64CBEC4F" w14:textId="77777777" w:rsidR="00B34C97" w:rsidRDefault="00A244B3" w:rsidP="00A07371">
            <w:pPr>
              <w:jc w:val="center"/>
              <w:rPr>
                <w:rFonts w:ascii="Calibri" w:eastAsia="Calibri" w:hAnsi="Calibri" w:cs="Arial"/>
                <w:b/>
                <w:bCs/>
                <w:sz w:val="24"/>
                <w:szCs w:val="24"/>
                <w:rtl/>
              </w:rPr>
            </w:pPr>
            <w:r>
              <w:rPr>
                <w:rFonts w:ascii="Calibri" w:eastAsia="Calibri" w:hAnsi="Calibri" w:cs="Arial" w:hint="cs"/>
                <w:b/>
                <w:bCs/>
                <w:sz w:val="24"/>
                <w:szCs w:val="24"/>
                <w:rtl/>
              </w:rPr>
              <w:t>العصف الذهني</w:t>
            </w:r>
          </w:p>
          <w:p w14:paraId="7E357A79" w14:textId="77777777" w:rsidR="00A244B3" w:rsidRDefault="00A244B3" w:rsidP="00A07371">
            <w:pPr>
              <w:jc w:val="center"/>
              <w:rPr>
                <w:rFonts w:ascii="Calibri" w:eastAsia="Calibri" w:hAnsi="Calibri" w:cs="Arial"/>
                <w:b/>
                <w:bCs/>
                <w:sz w:val="24"/>
                <w:szCs w:val="24"/>
                <w:rtl/>
              </w:rPr>
            </w:pPr>
          </w:p>
          <w:p w14:paraId="64A863C0" w14:textId="77777777" w:rsidR="00A244B3" w:rsidRDefault="00A244B3"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  التعلم الذاتي </w:t>
            </w:r>
          </w:p>
          <w:p w14:paraId="2B0796E4" w14:textId="77777777" w:rsidR="00A244B3" w:rsidRDefault="00A244B3" w:rsidP="00A07371">
            <w:pPr>
              <w:jc w:val="center"/>
              <w:rPr>
                <w:rFonts w:ascii="Calibri" w:eastAsia="Calibri" w:hAnsi="Calibri" w:cs="Arial"/>
                <w:b/>
                <w:bCs/>
                <w:sz w:val="24"/>
                <w:szCs w:val="24"/>
                <w:rtl/>
              </w:rPr>
            </w:pPr>
          </w:p>
          <w:p w14:paraId="5D347002" w14:textId="77777777" w:rsidR="00A244B3" w:rsidRDefault="00A244B3" w:rsidP="00A07371">
            <w:pPr>
              <w:jc w:val="center"/>
              <w:rPr>
                <w:rFonts w:ascii="Calibri" w:eastAsia="Calibri" w:hAnsi="Calibri" w:cs="Arial"/>
                <w:b/>
                <w:bCs/>
                <w:sz w:val="24"/>
                <w:szCs w:val="24"/>
              </w:rPr>
            </w:pPr>
            <w:r>
              <w:rPr>
                <w:rFonts w:ascii="Calibri" w:eastAsia="Calibri" w:hAnsi="Calibri" w:cs="Arial" w:hint="cs"/>
                <w:b/>
                <w:bCs/>
                <w:sz w:val="24"/>
                <w:szCs w:val="24"/>
                <w:rtl/>
              </w:rPr>
              <w:t xml:space="preserve"> الأفلام الكرتونية </w:t>
            </w:r>
          </w:p>
          <w:p w14:paraId="3FB9EBFF" w14:textId="77777777" w:rsidR="00B34C97" w:rsidRPr="00465869" w:rsidRDefault="00B34C97" w:rsidP="00A07371">
            <w:pPr>
              <w:rPr>
                <w:rFonts w:ascii="Calibri" w:eastAsia="Calibri" w:hAnsi="Calibri" w:cs="Arial"/>
                <w:b/>
                <w:bCs/>
                <w:sz w:val="24"/>
                <w:szCs w:val="24"/>
              </w:rPr>
            </w:pPr>
            <w:r>
              <w:rPr>
                <w:rFonts w:ascii="Calibri" w:eastAsia="Calibri" w:hAnsi="Calibri" w:cs="Arial" w:hint="cs"/>
                <w:b/>
                <w:bCs/>
                <w:sz w:val="24"/>
                <w:szCs w:val="24"/>
                <w:rtl/>
              </w:rPr>
              <w:t xml:space="preserve"> </w:t>
            </w:r>
          </w:p>
        </w:tc>
        <w:tc>
          <w:tcPr>
            <w:tcW w:w="4328" w:type="dxa"/>
            <w:tcBorders>
              <w:top w:val="double" w:sz="4" w:space="0" w:color="auto"/>
              <w:left w:val="double" w:sz="4" w:space="0" w:color="auto"/>
              <w:bottom w:val="double" w:sz="4" w:space="0" w:color="auto"/>
              <w:right w:val="double" w:sz="4" w:space="0" w:color="auto"/>
            </w:tcBorders>
            <w:vAlign w:val="center"/>
          </w:tcPr>
          <w:p w14:paraId="5A9F655C" w14:textId="77777777" w:rsidR="00A244B3" w:rsidRDefault="00A244B3" w:rsidP="00A244B3">
            <w:pPr>
              <w:widowControl w:val="0"/>
              <w:ind w:left="360"/>
              <w:rPr>
                <w:b/>
                <w:bCs/>
                <w:color w:val="000000" w:themeColor="text1"/>
                <w:rtl/>
              </w:rPr>
            </w:pPr>
            <w:r>
              <w:rPr>
                <w:rFonts w:hint="cs"/>
                <w:b/>
                <w:bCs/>
                <w:color w:val="000000" w:themeColor="text1"/>
                <w:rtl/>
              </w:rPr>
              <w:t xml:space="preserve">  مراجعة المكتسبات السابقة </w:t>
            </w:r>
          </w:p>
          <w:p w14:paraId="30005E74" w14:textId="77777777" w:rsidR="00A244B3" w:rsidRPr="00A244B3" w:rsidRDefault="00A244B3" w:rsidP="00A244B3">
            <w:pPr>
              <w:widowControl w:val="0"/>
              <w:ind w:left="360"/>
              <w:rPr>
                <w:b/>
                <w:bCs/>
                <w:color w:val="C00000"/>
                <w:rtl/>
              </w:rPr>
            </w:pPr>
            <w:r>
              <w:rPr>
                <w:rFonts w:hint="cs"/>
                <w:b/>
                <w:bCs/>
                <w:color w:val="000000" w:themeColor="text1"/>
                <w:rtl/>
              </w:rPr>
              <w:t xml:space="preserve"> </w:t>
            </w:r>
            <w:r w:rsidRPr="00A244B3">
              <w:rPr>
                <w:rFonts w:hint="cs"/>
                <w:b/>
                <w:bCs/>
                <w:color w:val="C00000"/>
                <w:rtl/>
              </w:rPr>
              <w:t>الت</w:t>
            </w:r>
            <w:r>
              <w:rPr>
                <w:rFonts w:hint="cs"/>
                <w:b/>
                <w:bCs/>
                <w:color w:val="C00000"/>
                <w:rtl/>
              </w:rPr>
              <w:t>م</w:t>
            </w:r>
            <w:r w:rsidRPr="00A244B3">
              <w:rPr>
                <w:rFonts w:hint="cs"/>
                <w:b/>
                <w:bCs/>
                <w:color w:val="C00000"/>
                <w:rtl/>
              </w:rPr>
              <w:t xml:space="preserve">هيد </w:t>
            </w:r>
          </w:p>
          <w:p w14:paraId="19344E6D" w14:textId="77777777" w:rsidR="00A244B3" w:rsidRDefault="00A244B3" w:rsidP="00A244B3">
            <w:pPr>
              <w:widowControl w:val="0"/>
              <w:ind w:left="360"/>
              <w:rPr>
                <w:b/>
                <w:bCs/>
                <w:color w:val="000000" w:themeColor="text1"/>
                <w:rtl/>
              </w:rPr>
            </w:pPr>
            <w:r>
              <w:rPr>
                <w:rFonts w:hint="cs"/>
                <w:b/>
                <w:bCs/>
                <w:color w:val="000000" w:themeColor="text1"/>
                <w:rtl/>
              </w:rPr>
              <w:t xml:space="preserve"> فيديو تعليمي عن خط النسخ </w:t>
            </w:r>
          </w:p>
          <w:p w14:paraId="06B16D9D" w14:textId="77777777" w:rsidR="00A244B3" w:rsidRPr="00A244B3" w:rsidRDefault="00A244B3" w:rsidP="00A244B3">
            <w:pPr>
              <w:widowControl w:val="0"/>
              <w:ind w:left="360"/>
              <w:rPr>
                <w:b/>
                <w:bCs/>
                <w:color w:val="C00000"/>
                <w:rtl/>
              </w:rPr>
            </w:pPr>
            <w:r w:rsidRPr="00A244B3">
              <w:rPr>
                <w:rFonts w:hint="cs"/>
                <w:b/>
                <w:bCs/>
                <w:color w:val="C00000"/>
                <w:rtl/>
              </w:rPr>
              <w:t xml:space="preserve"> العرض</w:t>
            </w:r>
          </w:p>
          <w:p w14:paraId="5FC6D47C" w14:textId="77777777" w:rsidR="0093267F" w:rsidRPr="00A244B3" w:rsidRDefault="0093267F" w:rsidP="00A244B3">
            <w:pPr>
              <w:widowControl w:val="0"/>
              <w:ind w:left="360"/>
              <w:rPr>
                <w:b/>
                <w:bCs/>
                <w:color w:val="000000" w:themeColor="text1"/>
                <w:rtl/>
              </w:rPr>
            </w:pPr>
            <w:r w:rsidRPr="00A244B3">
              <w:rPr>
                <w:b/>
                <w:bCs/>
                <w:color w:val="000000" w:themeColor="text1"/>
                <w:rtl/>
              </w:rPr>
              <w:t>أقوم بعمل مراجعة شاملة لما سبق دراسته في الوحدة الأولى عن خط النسخ.</w:t>
            </w:r>
          </w:p>
          <w:p w14:paraId="69D27894" w14:textId="77777777" w:rsidR="0093267F" w:rsidRPr="00A244B3" w:rsidRDefault="0093267F" w:rsidP="0093267F">
            <w:pPr>
              <w:widowControl w:val="0"/>
              <w:numPr>
                <w:ilvl w:val="0"/>
                <w:numId w:val="4"/>
              </w:numPr>
              <w:rPr>
                <w:b/>
                <w:bCs/>
                <w:color w:val="000000" w:themeColor="text1"/>
                <w:rtl/>
              </w:rPr>
            </w:pPr>
            <w:r w:rsidRPr="00A244B3">
              <w:rPr>
                <w:b/>
                <w:bCs/>
                <w:color w:val="000000" w:themeColor="text1"/>
                <w:rtl/>
              </w:rPr>
              <w:t>أصطحب الطالبات إلى حجرة الوسائط المتعددة لمشاهدة عرض تقديمي لمجموعة الحروف التي ينزل جزء منها عن السطر.</w:t>
            </w:r>
          </w:p>
          <w:p w14:paraId="4A68B64F" w14:textId="77777777" w:rsidR="0093267F" w:rsidRPr="00A244B3" w:rsidRDefault="0093267F" w:rsidP="0093267F">
            <w:pPr>
              <w:widowControl w:val="0"/>
              <w:numPr>
                <w:ilvl w:val="0"/>
                <w:numId w:val="4"/>
              </w:numPr>
              <w:rPr>
                <w:b/>
                <w:bCs/>
                <w:color w:val="000000" w:themeColor="text1"/>
                <w:rtl/>
              </w:rPr>
            </w:pPr>
            <w:r w:rsidRPr="00A244B3">
              <w:rPr>
                <w:b/>
                <w:bCs/>
                <w:color w:val="000000" w:themeColor="text1"/>
                <w:rtl/>
              </w:rPr>
              <w:t xml:space="preserve">أقوم بالشرح العملي بالكتابة أمام الطالبات لمعرفة بعض إرشادات الكتابة </w:t>
            </w:r>
            <w:r w:rsidR="00016A4A" w:rsidRPr="00A244B3">
              <w:rPr>
                <w:rFonts w:hint="cs"/>
                <w:b/>
                <w:bCs/>
                <w:color w:val="000000" w:themeColor="text1"/>
                <w:rtl/>
              </w:rPr>
              <w:t>وإتقانها</w:t>
            </w:r>
            <w:r w:rsidRPr="00A244B3">
              <w:rPr>
                <w:b/>
                <w:bCs/>
                <w:color w:val="000000" w:themeColor="text1"/>
                <w:rtl/>
              </w:rPr>
              <w:t>.</w:t>
            </w:r>
          </w:p>
          <w:p w14:paraId="2E26C7CC" w14:textId="77777777" w:rsidR="00A244B3" w:rsidRDefault="00A244B3" w:rsidP="0093267F">
            <w:pPr>
              <w:rPr>
                <w:rFonts w:ascii="Calibri" w:eastAsia="Calibri" w:hAnsi="Calibri" w:cs="Arial"/>
                <w:b/>
                <w:bCs/>
                <w:color w:val="C00000"/>
                <w:sz w:val="24"/>
                <w:szCs w:val="24"/>
                <w:rtl/>
              </w:rPr>
            </w:pPr>
            <w:r w:rsidRPr="00A244B3">
              <w:rPr>
                <w:rFonts w:ascii="Calibri" w:eastAsia="Calibri" w:hAnsi="Calibri" w:cs="Arial" w:hint="cs"/>
                <w:b/>
                <w:bCs/>
                <w:color w:val="C00000"/>
                <w:sz w:val="24"/>
                <w:szCs w:val="24"/>
                <w:rtl/>
              </w:rPr>
              <w:t>الغلق</w:t>
            </w:r>
          </w:p>
          <w:p w14:paraId="20CBA172" w14:textId="77777777" w:rsidR="00A244B3" w:rsidRPr="00A244B3" w:rsidRDefault="00A244B3" w:rsidP="0093267F">
            <w:pPr>
              <w:rPr>
                <w:rFonts w:ascii="Calibri" w:eastAsia="Calibri" w:hAnsi="Calibri" w:cs="Arial"/>
                <w:b/>
                <w:bCs/>
                <w:color w:val="C00000"/>
                <w:sz w:val="24"/>
                <w:szCs w:val="24"/>
              </w:rPr>
            </w:pPr>
            <w:r w:rsidRPr="00A244B3">
              <w:rPr>
                <w:rFonts w:hint="cs"/>
                <w:b/>
                <w:bCs/>
                <w:color w:val="000000" w:themeColor="text1"/>
                <w:rtl/>
              </w:rPr>
              <w:t>أ</w:t>
            </w:r>
            <w:r w:rsidRPr="00A244B3">
              <w:rPr>
                <w:b/>
                <w:bCs/>
                <w:color w:val="000000" w:themeColor="text1"/>
                <w:rtl/>
              </w:rPr>
              <w:t>عرض على الطالبات ورقة العمل</w:t>
            </w:r>
          </w:p>
        </w:tc>
        <w:tc>
          <w:tcPr>
            <w:tcW w:w="2673" w:type="dxa"/>
            <w:tcBorders>
              <w:top w:val="double" w:sz="4" w:space="0" w:color="auto"/>
              <w:left w:val="double" w:sz="4" w:space="0" w:color="auto"/>
              <w:bottom w:val="double" w:sz="4" w:space="0" w:color="auto"/>
              <w:right w:val="double" w:sz="4" w:space="0" w:color="auto"/>
            </w:tcBorders>
            <w:vAlign w:val="center"/>
          </w:tcPr>
          <w:p w14:paraId="3EFD5F11" w14:textId="77777777" w:rsidR="0093267F" w:rsidRDefault="0093267F" w:rsidP="0093267F">
            <w:pPr>
              <w:widowControl w:val="0"/>
              <w:tabs>
                <w:tab w:val="num" w:pos="0"/>
              </w:tabs>
              <w:rPr>
                <w:b/>
                <w:bCs/>
                <w:sz w:val="28"/>
                <w:szCs w:val="28"/>
                <w:rtl/>
                <w:lang w:bidi="ar-EG"/>
              </w:rPr>
            </w:pPr>
            <w:r w:rsidRPr="00F14BE4">
              <w:rPr>
                <w:b/>
                <w:bCs/>
                <w:sz w:val="28"/>
                <w:szCs w:val="28"/>
                <w:rtl/>
                <w:lang w:bidi="ar-EG"/>
              </w:rPr>
              <w:t>أن تراجع الطالبة ما تعلمته في الوحدة الأولى عن خط النسخ.</w:t>
            </w:r>
          </w:p>
          <w:p w14:paraId="1934E20D" w14:textId="77777777" w:rsidR="00A244B3" w:rsidRPr="00F14BE4" w:rsidRDefault="00A244B3" w:rsidP="0093267F">
            <w:pPr>
              <w:widowControl w:val="0"/>
              <w:tabs>
                <w:tab w:val="num" w:pos="0"/>
              </w:tabs>
              <w:rPr>
                <w:b/>
                <w:bCs/>
                <w:sz w:val="28"/>
                <w:szCs w:val="28"/>
                <w:rtl/>
                <w:lang w:bidi="ar-EG"/>
              </w:rPr>
            </w:pPr>
          </w:p>
          <w:p w14:paraId="1CD0BC28" w14:textId="77777777" w:rsidR="0093267F" w:rsidRDefault="0093267F" w:rsidP="0093267F">
            <w:pPr>
              <w:widowControl w:val="0"/>
              <w:tabs>
                <w:tab w:val="num" w:pos="0"/>
              </w:tabs>
              <w:rPr>
                <w:b/>
                <w:bCs/>
                <w:sz w:val="28"/>
                <w:szCs w:val="28"/>
                <w:rtl/>
                <w:lang w:bidi="ar-EG"/>
              </w:rPr>
            </w:pPr>
            <w:r w:rsidRPr="00F14BE4">
              <w:rPr>
                <w:b/>
                <w:bCs/>
                <w:sz w:val="28"/>
                <w:szCs w:val="28"/>
                <w:rtl/>
                <w:lang w:bidi="ar-EG"/>
              </w:rPr>
              <w:t>أن تتذكر الطالبة إرشادات الكتابة.</w:t>
            </w:r>
          </w:p>
          <w:p w14:paraId="0ECEFD30" w14:textId="77777777" w:rsidR="00A244B3" w:rsidRPr="00F14BE4" w:rsidRDefault="00A244B3" w:rsidP="0093267F">
            <w:pPr>
              <w:widowControl w:val="0"/>
              <w:tabs>
                <w:tab w:val="num" w:pos="0"/>
              </w:tabs>
              <w:rPr>
                <w:b/>
                <w:bCs/>
                <w:sz w:val="28"/>
                <w:szCs w:val="28"/>
                <w:rtl/>
                <w:lang w:bidi="ar-EG"/>
              </w:rPr>
            </w:pPr>
          </w:p>
          <w:p w14:paraId="35D3C5D2" w14:textId="77777777" w:rsidR="0093267F" w:rsidRDefault="0093267F" w:rsidP="0093267F">
            <w:pPr>
              <w:widowControl w:val="0"/>
              <w:tabs>
                <w:tab w:val="num" w:pos="0"/>
              </w:tabs>
              <w:rPr>
                <w:b/>
                <w:bCs/>
                <w:sz w:val="28"/>
                <w:szCs w:val="28"/>
                <w:rtl/>
                <w:lang w:bidi="ar-EG"/>
              </w:rPr>
            </w:pPr>
            <w:r w:rsidRPr="00F14BE4">
              <w:rPr>
                <w:b/>
                <w:bCs/>
                <w:sz w:val="28"/>
                <w:szCs w:val="28"/>
                <w:rtl/>
                <w:lang w:bidi="ar-EG"/>
              </w:rPr>
              <w:t>أن تبين الطالبة الأحرف التي ينزل جزء منها تحت السطر.</w:t>
            </w:r>
          </w:p>
          <w:p w14:paraId="1858E9A6" w14:textId="77777777" w:rsidR="00A244B3" w:rsidRPr="00F14BE4" w:rsidRDefault="00A244B3" w:rsidP="0093267F">
            <w:pPr>
              <w:widowControl w:val="0"/>
              <w:tabs>
                <w:tab w:val="num" w:pos="0"/>
              </w:tabs>
              <w:rPr>
                <w:b/>
                <w:bCs/>
                <w:sz w:val="28"/>
                <w:szCs w:val="28"/>
                <w:rtl/>
                <w:lang w:bidi="ar-EG"/>
              </w:rPr>
            </w:pPr>
          </w:p>
          <w:p w14:paraId="26084F69" w14:textId="77777777" w:rsidR="00B34C97" w:rsidRPr="004D7A3D" w:rsidRDefault="0093267F" w:rsidP="0093267F">
            <w:pPr>
              <w:widowControl w:val="0"/>
              <w:tabs>
                <w:tab w:val="right" w:pos="205"/>
              </w:tabs>
              <w:rPr>
                <w:rFonts w:ascii="Calibri" w:eastAsia="Calibri" w:hAnsi="Calibri" w:cs="Arial"/>
                <w:b/>
                <w:bCs/>
                <w:sz w:val="24"/>
                <w:szCs w:val="24"/>
                <w:rtl/>
                <w:lang w:bidi="ar-EG"/>
              </w:rPr>
            </w:pPr>
            <w:r w:rsidRPr="00F14BE4">
              <w:rPr>
                <w:b/>
                <w:bCs/>
                <w:sz w:val="28"/>
                <w:szCs w:val="28"/>
                <w:rtl/>
                <w:lang w:bidi="ar-EG"/>
              </w:rPr>
              <w:t>أن تراعي الطالبة بعض الأمور عند الكتابة</w:t>
            </w:r>
          </w:p>
        </w:tc>
        <w:tc>
          <w:tcPr>
            <w:tcW w:w="1517" w:type="dxa"/>
            <w:tcBorders>
              <w:top w:val="double" w:sz="4" w:space="0" w:color="auto"/>
              <w:left w:val="double" w:sz="4" w:space="0" w:color="auto"/>
              <w:bottom w:val="double" w:sz="4" w:space="0" w:color="auto"/>
              <w:right w:val="double" w:sz="4" w:space="0" w:color="auto"/>
            </w:tcBorders>
            <w:vAlign w:val="center"/>
          </w:tcPr>
          <w:p w14:paraId="27DB3B46" w14:textId="77777777" w:rsidR="00B34C97" w:rsidRPr="00465869" w:rsidRDefault="00A244B3"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كتابة الحروف بخط النسخ كتابة سليمة </w:t>
            </w:r>
          </w:p>
        </w:tc>
        <w:tc>
          <w:tcPr>
            <w:tcW w:w="1117" w:type="dxa"/>
            <w:tcBorders>
              <w:top w:val="double" w:sz="4" w:space="0" w:color="auto"/>
              <w:left w:val="double" w:sz="4" w:space="0" w:color="auto"/>
              <w:bottom w:val="double" w:sz="4" w:space="0" w:color="auto"/>
              <w:right w:val="double" w:sz="4" w:space="0" w:color="auto"/>
            </w:tcBorders>
            <w:vAlign w:val="center"/>
          </w:tcPr>
          <w:p w14:paraId="207DB4E3" w14:textId="77777777" w:rsidR="00B34C97" w:rsidRDefault="00B34C97" w:rsidP="00A07371">
            <w:pPr>
              <w:jc w:val="center"/>
              <w:rPr>
                <w:rFonts w:ascii="Calibri" w:eastAsia="Calibri" w:hAnsi="Calibri" w:cs="Arial"/>
                <w:b/>
                <w:bCs/>
                <w:color w:val="FF0000"/>
                <w:sz w:val="24"/>
                <w:szCs w:val="24"/>
                <w:rtl/>
              </w:rPr>
            </w:pPr>
            <w:r>
              <w:rPr>
                <w:rFonts w:ascii="Calibri" w:eastAsia="Calibri" w:hAnsi="Calibri" w:cs="Arial" w:hint="cs"/>
                <w:b/>
                <w:bCs/>
                <w:color w:val="FF0000"/>
                <w:sz w:val="24"/>
                <w:szCs w:val="24"/>
                <w:rtl/>
              </w:rPr>
              <w:t>الوحدة الرابعة</w:t>
            </w:r>
          </w:p>
          <w:p w14:paraId="119134BF" w14:textId="77777777" w:rsidR="00B34C97" w:rsidRDefault="00B34C97"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 حرف ومهن</w:t>
            </w:r>
          </w:p>
          <w:p w14:paraId="0AA1336B" w14:textId="77777777" w:rsidR="00A20C93" w:rsidRDefault="00A20C93"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 الرسم الكتابي </w:t>
            </w:r>
          </w:p>
          <w:p w14:paraId="653E53E7" w14:textId="77777777" w:rsidR="00A20C93" w:rsidRDefault="00A20C93"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 الحروف التي ينزل جزء منها عن السطر </w:t>
            </w:r>
          </w:p>
          <w:p w14:paraId="2325C26D" w14:textId="77777777" w:rsidR="00B34C97" w:rsidRPr="00465869" w:rsidRDefault="00B34C97"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 </w:t>
            </w:r>
          </w:p>
        </w:tc>
        <w:tc>
          <w:tcPr>
            <w:tcW w:w="837" w:type="dxa"/>
            <w:tcBorders>
              <w:top w:val="double" w:sz="4" w:space="0" w:color="auto"/>
              <w:left w:val="double" w:sz="4" w:space="0" w:color="auto"/>
              <w:bottom w:val="double" w:sz="4" w:space="0" w:color="auto"/>
              <w:right w:val="double" w:sz="4" w:space="0" w:color="auto"/>
            </w:tcBorders>
            <w:vAlign w:val="center"/>
          </w:tcPr>
          <w:p w14:paraId="7AA08C96" w14:textId="77777777" w:rsidR="00B34C97" w:rsidRPr="00465869" w:rsidRDefault="00016A4A" w:rsidP="00A07371">
            <w:pPr>
              <w:rPr>
                <w:rFonts w:ascii="Calibri" w:eastAsia="Calibri" w:hAnsi="Calibri" w:cs="Arial"/>
                <w:b/>
                <w:bCs/>
                <w:sz w:val="24"/>
                <w:szCs w:val="24"/>
              </w:rPr>
            </w:pPr>
            <w:r>
              <w:rPr>
                <w:rFonts w:ascii="Calibri" w:eastAsia="Calibri" w:hAnsi="Calibri" w:cs="Arial" w:hint="cs"/>
                <w:b/>
                <w:bCs/>
                <w:sz w:val="24"/>
                <w:szCs w:val="24"/>
                <w:rtl/>
              </w:rPr>
              <w:t>3</w:t>
            </w:r>
          </w:p>
        </w:tc>
        <w:tc>
          <w:tcPr>
            <w:tcW w:w="838" w:type="dxa"/>
            <w:tcBorders>
              <w:top w:val="double" w:sz="4" w:space="0" w:color="auto"/>
              <w:left w:val="double" w:sz="4" w:space="0" w:color="auto"/>
              <w:bottom w:val="double" w:sz="4" w:space="0" w:color="auto"/>
              <w:right w:val="double" w:sz="4" w:space="0" w:color="auto"/>
            </w:tcBorders>
            <w:vAlign w:val="center"/>
          </w:tcPr>
          <w:p w14:paraId="7C3E5125" w14:textId="77777777" w:rsidR="00B34C97" w:rsidRPr="00465869" w:rsidRDefault="00B34C97" w:rsidP="00A07371">
            <w:pPr>
              <w:jc w:val="center"/>
              <w:rPr>
                <w:rFonts w:ascii="Calibri" w:eastAsia="Calibri" w:hAnsi="Calibri" w:cs="Arial"/>
                <w:b/>
                <w:bCs/>
                <w:sz w:val="24"/>
                <w:szCs w:val="24"/>
                <w:rtl/>
              </w:rPr>
            </w:pPr>
          </w:p>
          <w:p w14:paraId="7DBC05FA" w14:textId="77777777" w:rsidR="00B34C97" w:rsidRPr="00465869" w:rsidRDefault="00B34C97" w:rsidP="00A07371">
            <w:pPr>
              <w:jc w:val="center"/>
              <w:rPr>
                <w:rFonts w:ascii="Calibri" w:eastAsia="Calibri" w:hAnsi="Calibri" w:cs="Arial"/>
                <w:b/>
                <w:bCs/>
                <w:sz w:val="24"/>
                <w:szCs w:val="24"/>
                <w:rtl/>
              </w:rPr>
            </w:pPr>
          </w:p>
          <w:p w14:paraId="313E4CAB" w14:textId="77777777" w:rsidR="00B34C97" w:rsidRPr="00465869" w:rsidRDefault="00B34C97" w:rsidP="00A07371">
            <w:pPr>
              <w:jc w:val="center"/>
              <w:rPr>
                <w:rFonts w:ascii="Calibri" w:eastAsia="Calibri" w:hAnsi="Calibri" w:cs="Arial"/>
                <w:b/>
                <w:bCs/>
                <w:sz w:val="24"/>
                <w:szCs w:val="24"/>
                <w:rtl/>
              </w:rPr>
            </w:pPr>
          </w:p>
          <w:p w14:paraId="3E1017E9" w14:textId="77777777" w:rsidR="00B34C97" w:rsidRPr="00465869" w:rsidRDefault="00B34C97" w:rsidP="00A07371">
            <w:pPr>
              <w:jc w:val="center"/>
              <w:rPr>
                <w:rFonts w:ascii="Calibri" w:eastAsia="Calibri" w:hAnsi="Calibri" w:cs="Arial"/>
                <w:b/>
                <w:bCs/>
                <w:sz w:val="24"/>
                <w:szCs w:val="24"/>
                <w:rtl/>
              </w:rPr>
            </w:pPr>
          </w:p>
          <w:p w14:paraId="0A720CAE" w14:textId="77777777" w:rsidR="00B34C97" w:rsidRPr="00465869" w:rsidRDefault="00B34C97" w:rsidP="00A07371">
            <w:pPr>
              <w:jc w:val="center"/>
              <w:rPr>
                <w:rFonts w:ascii="Calibri" w:eastAsia="Calibri" w:hAnsi="Calibri" w:cs="Arial"/>
                <w:b/>
                <w:bCs/>
                <w:sz w:val="24"/>
                <w:szCs w:val="24"/>
                <w:rtl/>
              </w:rPr>
            </w:pPr>
          </w:p>
          <w:p w14:paraId="545D2A2E" w14:textId="77777777" w:rsidR="00B34C97" w:rsidRPr="00465869" w:rsidRDefault="00B34C97" w:rsidP="00A07371">
            <w:pPr>
              <w:jc w:val="center"/>
              <w:rPr>
                <w:rFonts w:ascii="Calibri" w:eastAsia="Calibri" w:hAnsi="Calibri" w:cs="Arial"/>
                <w:b/>
                <w:bCs/>
                <w:sz w:val="24"/>
                <w:szCs w:val="24"/>
                <w:rtl/>
              </w:rPr>
            </w:pPr>
          </w:p>
          <w:p w14:paraId="1527FEAE" w14:textId="77777777" w:rsidR="00B34C97" w:rsidRPr="00465869" w:rsidRDefault="00A244B3" w:rsidP="00A07371">
            <w:pPr>
              <w:jc w:val="center"/>
              <w:rPr>
                <w:rFonts w:ascii="Calibri" w:eastAsia="Calibri" w:hAnsi="Calibri" w:cs="Arial"/>
                <w:b/>
                <w:bCs/>
                <w:sz w:val="24"/>
                <w:szCs w:val="24"/>
                <w:rtl/>
              </w:rPr>
            </w:pPr>
            <w:r>
              <w:rPr>
                <w:rFonts w:ascii="Calibri" w:eastAsia="Calibri" w:hAnsi="Calibri" w:cs="Arial" w:hint="cs"/>
                <w:b/>
                <w:bCs/>
                <w:sz w:val="24"/>
                <w:szCs w:val="24"/>
                <w:rtl/>
              </w:rPr>
              <w:t>الأحد</w:t>
            </w:r>
          </w:p>
          <w:p w14:paraId="3A621621" w14:textId="77777777" w:rsidR="00B34C97" w:rsidRPr="00465869" w:rsidRDefault="00B34C97" w:rsidP="00A07371">
            <w:pPr>
              <w:jc w:val="center"/>
              <w:rPr>
                <w:rFonts w:ascii="Calibri" w:eastAsia="Calibri" w:hAnsi="Calibri" w:cs="Arial"/>
                <w:b/>
                <w:bCs/>
                <w:sz w:val="24"/>
                <w:szCs w:val="24"/>
                <w:rtl/>
              </w:rPr>
            </w:pPr>
          </w:p>
          <w:p w14:paraId="5FF7BD50" w14:textId="77777777" w:rsidR="00B34C97" w:rsidRPr="00465869" w:rsidRDefault="00B34C97" w:rsidP="00A07371">
            <w:pPr>
              <w:jc w:val="center"/>
              <w:rPr>
                <w:rFonts w:ascii="Calibri" w:eastAsia="Calibri" w:hAnsi="Calibri" w:cs="Arial"/>
                <w:b/>
                <w:bCs/>
                <w:sz w:val="24"/>
                <w:szCs w:val="24"/>
                <w:rtl/>
              </w:rPr>
            </w:pPr>
          </w:p>
          <w:p w14:paraId="3E269149" w14:textId="77777777" w:rsidR="00B34C97" w:rsidRPr="00465869" w:rsidRDefault="00B34C97" w:rsidP="00A07371">
            <w:pPr>
              <w:jc w:val="center"/>
              <w:rPr>
                <w:rFonts w:ascii="Calibri" w:eastAsia="Calibri" w:hAnsi="Calibri" w:cs="Arial"/>
                <w:b/>
                <w:bCs/>
                <w:sz w:val="24"/>
                <w:szCs w:val="24"/>
                <w:rtl/>
              </w:rPr>
            </w:pPr>
          </w:p>
          <w:p w14:paraId="68A07496" w14:textId="77777777" w:rsidR="00B34C97" w:rsidRPr="00465869" w:rsidRDefault="00B34C97" w:rsidP="00A07371">
            <w:pPr>
              <w:jc w:val="center"/>
              <w:rPr>
                <w:rFonts w:ascii="Calibri" w:eastAsia="Calibri" w:hAnsi="Calibri" w:cs="Arial"/>
                <w:b/>
                <w:bCs/>
                <w:sz w:val="24"/>
                <w:szCs w:val="24"/>
              </w:rPr>
            </w:pPr>
          </w:p>
        </w:tc>
      </w:tr>
    </w:tbl>
    <w:p w14:paraId="5D67E227" w14:textId="77777777" w:rsidR="00DE7884" w:rsidRDefault="00DE7884" w:rsidP="00B87116">
      <w:pPr>
        <w:tabs>
          <w:tab w:val="left" w:pos="1943"/>
        </w:tabs>
        <w:rPr>
          <w:rtl/>
        </w:rPr>
      </w:pPr>
    </w:p>
    <w:p w14:paraId="755BD8E4" w14:textId="77777777" w:rsidR="00DE7884" w:rsidRDefault="00DE7884" w:rsidP="00B87116">
      <w:pPr>
        <w:tabs>
          <w:tab w:val="left" w:pos="1943"/>
        </w:tabs>
        <w:rPr>
          <w:rtl/>
        </w:rPr>
      </w:pPr>
    </w:p>
    <w:p w14:paraId="5F9CA427" w14:textId="77777777" w:rsidR="00DE7884" w:rsidRDefault="00DE7884" w:rsidP="00B87116">
      <w:pPr>
        <w:tabs>
          <w:tab w:val="left" w:pos="1943"/>
        </w:tabs>
        <w:rPr>
          <w:rtl/>
        </w:rPr>
      </w:pPr>
    </w:p>
    <w:p w14:paraId="175259CA" w14:textId="77777777" w:rsidR="00DE7884" w:rsidRDefault="007B376F" w:rsidP="00B87116">
      <w:pPr>
        <w:tabs>
          <w:tab w:val="left" w:pos="1943"/>
        </w:tabs>
        <w:rPr>
          <w:rtl/>
        </w:rPr>
      </w:pPr>
      <w:r>
        <w:rPr>
          <w:noProof/>
          <w:rtl/>
        </w:rPr>
        <mc:AlternateContent>
          <mc:Choice Requires="wps">
            <w:drawing>
              <wp:anchor distT="0" distB="0" distL="114300" distR="114300" simplePos="0" relativeHeight="251937792" behindDoc="0" locked="0" layoutInCell="1" allowOverlap="1" wp14:anchorId="716FEA7B" wp14:editId="6D8376BB">
                <wp:simplePos x="0" y="0"/>
                <wp:positionH relativeFrom="column">
                  <wp:posOffset>6486525</wp:posOffset>
                </wp:positionH>
                <wp:positionV relativeFrom="paragraph">
                  <wp:posOffset>-66675</wp:posOffset>
                </wp:positionV>
                <wp:extent cx="1740535" cy="982980"/>
                <wp:effectExtent l="0" t="0" r="0" b="0"/>
                <wp:wrapNone/>
                <wp:docPr id="94" name="مربع ن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40535"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8C481" w14:textId="77777777" w:rsidR="00596903" w:rsidRPr="00847CC3" w:rsidRDefault="00596903" w:rsidP="00E64AD9">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 xml:space="preserve">المملكة </w:t>
                            </w:r>
                            <w:r w:rsidRPr="00847CC3">
                              <w:rPr>
                                <w:rFonts w:ascii="Sakkal Majalla" w:hAnsi="Sakkal Majalla" w:cs="Sakkal Majalla"/>
                                <w:b/>
                                <w:bCs/>
                                <w:sz w:val="20"/>
                                <w:szCs w:val="20"/>
                                <w:rtl/>
                              </w:rPr>
                              <w:t>العربية السعودية</w:t>
                            </w:r>
                          </w:p>
                          <w:p w14:paraId="01075A17" w14:textId="77777777" w:rsidR="00596903" w:rsidRPr="00847CC3" w:rsidRDefault="00596903" w:rsidP="00E64AD9">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14:paraId="1217D3F0" w14:textId="77777777" w:rsidR="00596903" w:rsidRPr="00847CC3" w:rsidRDefault="00596903" w:rsidP="00E64AD9">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بالمدينة المنورة</w:t>
                            </w:r>
                          </w:p>
                          <w:p w14:paraId="372A5EC7" w14:textId="77777777" w:rsidR="00596903" w:rsidRPr="00847CC3" w:rsidRDefault="00596903" w:rsidP="00E64AD9">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...شرق المدينة </w:t>
                            </w:r>
                          </w:p>
                          <w:p w14:paraId="6F82CD4C" w14:textId="77777777" w:rsidR="00596903" w:rsidRPr="00847CC3" w:rsidRDefault="00596903" w:rsidP="00E64AD9">
                            <w:pPr>
                              <w:spacing w:after="0"/>
                              <w:rPr>
                                <w:rFonts w:ascii="Sakkal Majalla" w:hAnsi="Sakkal Majalla" w:cs="Sakkal Majalla"/>
                                <w:b/>
                                <w:bCs/>
                                <w:sz w:val="20"/>
                                <w:szCs w:val="20"/>
                                <w:rtl/>
                              </w:rPr>
                            </w:pPr>
                          </w:p>
                          <w:p w14:paraId="080ACC68" w14:textId="77777777" w:rsidR="00596903" w:rsidRPr="00847CC3" w:rsidRDefault="00596903" w:rsidP="00E64AD9">
                            <w:pPr>
                              <w:jc w:val="center"/>
                              <w:rPr>
                                <w:rFonts w:ascii="Sakkal Majalla" w:hAnsi="Sakkal Majalla" w:cs="Sakkal Majall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55" type="#_x0000_t202" style="position:absolute;left:0;text-align:left;margin-left:510.75pt;margin-top:-5.25pt;width:137.05pt;height:77.4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" filled="f" stroked="f">
                <v:path arrowok="t"/>
                <v:textbox>
                  <w:txbxContent>
                    <w:p w:rsidR="00596903" w:rsidRPr="00847CC3" w:rsidRDefault="00596903" w:rsidP="00E64AD9">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المملكة العربية السعودية</w:t>
                      </w:r>
                    </w:p>
                    <w:p w:rsidR="00596903" w:rsidRPr="00847CC3" w:rsidRDefault="00596903" w:rsidP="00E64AD9">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rsidR="00596903" w:rsidRPr="00847CC3" w:rsidRDefault="00596903" w:rsidP="00E64AD9">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بالمدينة المنورة</w:t>
                      </w:r>
                    </w:p>
                    <w:p w:rsidR="00596903" w:rsidRPr="00847CC3" w:rsidRDefault="00596903" w:rsidP="00E64AD9">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...شرق المدينة </w:t>
                      </w:r>
                    </w:p>
                    <w:p w:rsidR="00596903" w:rsidRPr="00847CC3" w:rsidRDefault="00596903" w:rsidP="00E64AD9">
                      <w:pPr>
                        <w:spacing w:after="0"/>
                        <w:rPr>
                          <w:rFonts w:ascii="Sakkal Majalla" w:hAnsi="Sakkal Majalla" w:cs="Sakkal Majalla"/>
                          <w:b/>
                          <w:bCs/>
                          <w:sz w:val="20"/>
                          <w:szCs w:val="20"/>
                          <w:rtl/>
                        </w:rPr>
                      </w:pPr>
                    </w:p>
                    <w:p w:rsidR="00596903" w:rsidRPr="00847CC3" w:rsidRDefault="00596903" w:rsidP="00E64AD9">
                      <w:pPr>
                        <w:jc w:val="center"/>
                        <w:rPr>
                          <w:rFonts w:ascii="Sakkal Majalla" w:hAnsi="Sakkal Majalla" w:cs="Sakkal Majalla"/>
                          <w:sz w:val="20"/>
                          <w:szCs w:val="20"/>
                        </w:rPr>
                      </w:pPr>
                    </w:p>
                  </w:txbxContent>
                </v:textbox>
              </v:shape>
            </w:pict>
          </mc:Fallback>
        </mc:AlternateContent>
      </w:r>
      <w:r>
        <w:rPr>
          <w:noProof/>
          <w:rtl/>
        </w:rPr>
        <mc:AlternateContent>
          <mc:Choice Requires="wps">
            <w:drawing>
              <wp:anchor distT="0" distB="0" distL="114300" distR="114300" simplePos="0" relativeHeight="251886592" behindDoc="0" locked="0" layoutInCell="1" allowOverlap="1" wp14:anchorId="676ED30D" wp14:editId="21A381F3">
                <wp:simplePos x="0" y="0"/>
                <wp:positionH relativeFrom="column">
                  <wp:posOffset>-47625</wp:posOffset>
                </wp:positionH>
                <wp:positionV relativeFrom="paragraph">
                  <wp:posOffset>0</wp:posOffset>
                </wp:positionV>
                <wp:extent cx="6317615" cy="725805"/>
                <wp:effectExtent l="0" t="0" r="6985" b="0"/>
                <wp:wrapNone/>
                <wp:docPr id="93" name="مربع ن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6317615" cy="725805"/>
                        </a:xfrm>
                        <a:prstGeom prst="rect">
                          <a:avLst/>
                        </a:prstGeom>
                        <a:solidFill>
                          <a:srgbClr val="FFFFFF"/>
                        </a:solidFill>
                        <a:ln w="19050" cmpd="sng">
                          <a:solidFill>
                            <a:srgbClr val="000000"/>
                          </a:solidFill>
                          <a:miter lim="800000"/>
                          <a:headEnd/>
                          <a:tailEnd/>
                        </a:ln>
                      </wps:spPr>
                      <wps:txbx>
                        <w:txbxContent>
                          <w:p w14:paraId="2454E622" w14:textId="77777777" w:rsidR="00596903" w:rsidRPr="004D7A3D" w:rsidRDefault="00596903" w:rsidP="00B34C97">
                            <w:pPr>
                              <w:rPr>
                                <w:rFonts w:ascii="Calibri" w:eastAsia="Calibri" w:hAnsi="Calibri" w:cs="Arial"/>
                                <w:b/>
                                <w:bCs/>
                                <w:color w:val="FF0000"/>
                                <w:sz w:val="24"/>
                                <w:szCs w:val="24"/>
                                <w:rtl/>
                              </w:rPr>
                            </w:pPr>
                            <w:r w:rsidRPr="004D7A3D">
                              <w:rPr>
                                <w:rFonts w:ascii="Sakkal Majalla" w:hAnsi="Sakkal Majalla" w:cs="Sakkal Majalla"/>
                                <w:b/>
                                <w:bCs/>
                                <w:sz w:val="28"/>
                                <w:szCs w:val="28"/>
                                <w:rtl/>
                              </w:rPr>
                              <w:t xml:space="preserve">الخطة </w:t>
                            </w:r>
                            <w:r w:rsidRPr="004D7A3D">
                              <w:rPr>
                                <w:rFonts w:ascii="Sakkal Majalla" w:hAnsi="Sakkal Majalla" w:cs="Sakkal Majalla"/>
                                <w:b/>
                                <w:bCs/>
                                <w:sz w:val="28"/>
                                <w:szCs w:val="28"/>
                                <w:rtl/>
                              </w:rPr>
                              <w:t>اليومية الفعلية المنفذة لمكونات الوحدة الدراسية</w:t>
                            </w:r>
                            <w:r w:rsidRPr="004D7A3D">
                              <w:rPr>
                                <w:rFonts w:ascii="Sakkal Majalla" w:hAnsi="Sakkal Majalla" w:cs="Sakkal Majalla" w:hint="cs"/>
                                <w:b/>
                                <w:bCs/>
                                <w:sz w:val="28"/>
                                <w:szCs w:val="28"/>
                                <w:rtl/>
                              </w:rPr>
                              <w:t xml:space="preserve"> "(   </w:t>
                            </w:r>
                            <w:r>
                              <w:rPr>
                                <w:rFonts w:ascii="Sakkal Majalla" w:hAnsi="Sakkal Majalla" w:cs="Sakkal Majalla" w:hint="cs"/>
                                <w:b/>
                                <w:bCs/>
                                <w:sz w:val="28"/>
                                <w:szCs w:val="28"/>
                                <w:rtl/>
                              </w:rPr>
                              <w:t>4</w:t>
                            </w:r>
                            <w:r w:rsidRPr="004D7A3D">
                              <w:rPr>
                                <w:rFonts w:ascii="Sakkal Majalla" w:hAnsi="Sakkal Majalla" w:cs="Sakkal Majalla" w:hint="cs"/>
                                <w:b/>
                                <w:bCs/>
                                <w:sz w:val="28"/>
                                <w:szCs w:val="28"/>
                                <w:rtl/>
                              </w:rPr>
                              <w:t xml:space="preserve">  )</w:t>
                            </w:r>
                            <w:r>
                              <w:rPr>
                                <w:rFonts w:ascii="Sakkal Majalla" w:hAnsi="Sakkal Majalla" w:cs="Sakkal Majalla" w:hint="cs"/>
                                <w:b/>
                                <w:bCs/>
                                <w:color w:val="C00000"/>
                                <w:sz w:val="28"/>
                                <w:szCs w:val="28"/>
                                <w:rtl/>
                              </w:rPr>
                              <w:t>مهن وحرف</w:t>
                            </w:r>
                          </w:p>
                          <w:p w14:paraId="680D6F41" w14:textId="77777777" w:rsidR="00596903" w:rsidRPr="004D7A3D" w:rsidRDefault="00596903" w:rsidP="00B34C97">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4"/>
                                <w:szCs w:val="24"/>
                                <w:rtl/>
                              </w:rPr>
                              <w:t xml:space="preserve"> 13</w:t>
                            </w:r>
                            <w:r w:rsidRPr="00A244B3">
                              <w:rPr>
                                <w:rFonts w:ascii="Sakkal Majalla" w:hAnsi="Sakkal Majalla" w:cs="Sakkal Majalla" w:hint="cs"/>
                                <w:b/>
                                <w:bCs/>
                                <w:sz w:val="24"/>
                                <w:szCs w:val="24"/>
                                <w:rtl/>
                              </w:rPr>
                              <w:t xml:space="preserve"> </w:t>
                            </w:r>
                            <w:r>
                              <w:rPr>
                                <w:rFonts w:ascii="Sakkal Majalla" w:hAnsi="Sakkal Majalla" w:cs="Sakkal Majalla" w:hint="cs"/>
                                <w:b/>
                                <w:bCs/>
                                <w:sz w:val="24"/>
                                <w:szCs w:val="24"/>
                                <w:rtl/>
                              </w:rPr>
                              <w:t>الأحد 19/8 إلى الخميس23/8</w:t>
                            </w:r>
                          </w:p>
                          <w:p w14:paraId="667206B3" w14:textId="77777777" w:rsidR="00596903" w:rsidRPr="00233216" w:rsidRDefault="00596903" w:rsidP="00B34C97">
                            <w:pPr>
                              <w:spacing w:after="0"/>
                              <w:rPr>
                                <w:rFonts w:ascii="Sakkal Majalla" w:hAnsi="Sakkal Majalla" w:cs="Sakkal Majalla"/>
                                <w:b/>
                                <w:bCs/>
                                <w:sz w:val="32"/>
                                <w:szCs w:val="32"/>
                                <w:rt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56" type="#_x0000_t202" style="position:absolute;left:0;text-align:left;margin-left:-3.75pt;margin-top:0;width:497.45pt;height:57.15pt;flip:x;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" strokeweight="1.5pt">
                <v:path arrowok="t"/>
                <v:textbox>
                  <w:txbxContent>
                    <w:p w:rsidR="00596903" w:rsidRPr="004D7A3D" w:rsidRDefault="00596903" w:rsidP="00B34C97">
                      <w:pPr>
                        <w:rPr>
                          <w:rFonts w:ascii="Calibri" w:eastAsia="Calibri" w:hAnsi="Calibri" w:cs="Arial"/>
                          <w:b/>
                          <w:bCs/>
                          <w:color w:val="FF0000"/>
                          <w:sz w:val="24"/>
                          <w:szCs w:val="24"/>
                          <w:rtl/>
                        </w:rPr>
                      </w:pPr>
                      <w:r w:rsidRPr="004D7A3D">
                        <w:rPr>
                          <w:rFonts w:ascii="Sakkal Majalla" w:hAnsi="Sakkal Majalla" w:cs="Sakkal Majalla"/>
                          <w:b/>
                          <w:bCs/>
                          <w:sz w:val="28"/>
                          <w:szCs w:val="28"/>
                          <w:rtl/>
                        </w:rPr>
                        <w:t>الخطة اليومية الفعلية المنفذة لمكونات الوحدة الدراسية</w:t>
                      </w:r>
                      <w:r w:rsidRPr="004D7A3D">
                        <w:rPr>
                          <w:rFonts w:ascii="Sakkal Majalla" w:hAnsi="Sakkal Majalla" w:cs="Sakkal Majalla" w:hint="cs"/>
                          <w:b/>
                          <w:bCs/>
                          <w:sz w:val="28"/>
                          <w:szCs w:val="28"/>
                          <w:rtl/>
                        </w:rPr>
                        <w:t xml:space="preserve"> "(   </w:t>
                      </w:r>
                      <w:r>
                        <w:rPr>
                          <w:rFonts w:ascii="Sakkal Majalla" w:hAnsi="Sakkal Majalla" w:cs="Sakkal Majalla" w:hint="cs"/>
                          <w:b/>
                          <w:bCs/>
                          <w:sz w:val="28"/>
                          <w:szCs w:val="28"/>
                          <w:rtl/>
                        </w:rPr>
                        <w:t>4</w:t>
                      </w:r>
                      <w:r w:rsidRPr="004D7A3D">
                        <w:rPr>
                          <w:rFonts w:ascii="Sakkal Majalla" w:hAnsi="Sakkal Majalla" w:cs="Sakkal Majalla" w:hint="cs"/>
                          <w:b/>
                          <w:bCs/>
                          <w:sz w:val="28"/>
                          <w:szCs w:val="28"/>
                          <w:rtl/>
                        </w:rPr>
                        <w:t xml:space="preserve">  )</w:t>
                      </w:r>
                      <w:r>
                        <w:rPr>
                          <w:rFonts w:ascii="Sakkal Majalla" w:hAnsi="Sakkal Majalla" w:cs="Sakkal Majalla" w:hint="cs"/>
                          <w:b/>
                          <w:bCs/>
                          <w:color w:val="C00000"/>
                          <w:sz w:val="28"/>
                          <w:szCs w:val="28"/>
                          <w:rtl/>
                        </w:rPr>
                        <w:t>مهن وحرف</w:t>
                      </w:r>
                    </w:p>
                    <w:p w:rsidR="00596903" w:rsidRPr="004D7A3D" w:rsidRDefault="00596903" w:rsidP="00B34C97">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4"/>
                          <w:szCs w:val="24"/>
                          <w:rtl/>
                        </w:rPr>
                        <w:t xml:space="preserve"> 13</w:t>
                      </w:r>
                      <w:r w:rsidRPr="00A244B3">
                        <w:rPr>
                          <w:rFonts w:ascii="Sakkal Majalla" w:hAnsi="Sakkal Majalla" w:cs="Sakkal Majalla" w:hint="cs"/>
                          <w:b/>
                          <w:bCs/>
                          <w:sz w:val="24"/>
                          <w:szCs w:val="24"/>
                          <w:rtl/>
                        </w:rPr>
                        <w:t xml:space="preserve"> </w:t>
                      </w:r>
                      <w:r>
                        <w:rPr>
                          <w:rFonts w:ascii="Sakkal Majalla" w:hAnsi="Sakkal Majalla" w:cs="Sakkal Majalla" w:hint="cs"/>
                          <w:b/>
                          <w:bCs/>
                          <w:sz w:val="24"/>
                          <w:szCs w:val="24"/>
                          <w:rtl/>
                        </w:rPr>
                        <w:t>الأحد 19/8 إلى الخميس23/8</w:t>
                      </w:r>
                    </w:p>
                    <w:p w:rsidR="00596903" w:rsidRPr="00233216" w:rsidRDefault="00596903" w:rsidP="00B34C97">
                      <w:pPr>
                        <w:spacing w:after="0"/>
                        <w:rPr>
                          <w:rFonts w:ascii="Sakkal Majalla" w:hAnsi="Sakkal Majalla" w:cs="Sakkal Majalla"/>
                          <w:b/>
                          <w:bCs/>
                          <w:sz w:val="32"/>
                          <w:szCs w:val="32"/>
                          <w:rtl/>
                        </w:rPr>
                      </w:pPr>
                    </w:p>
                  </w:txbxContent>
                </v:textbox>
              </v:shape>
            </w:pict>
          </mc:Fallback>
        </mc:AlternateContent>
      </w:r>
      <w:r w:rsidR="007F2F7D">
        <w:rPr>
          <w:noProof/>
          <w:rtl/>
        </w:rPr>
        <w:drawing>
          <wp:anchor distT="0" distB="0" distL="114300" distR="114300" simplePos="0" relativeHeight="251955200" behindDoc="1" locked="0" layoutInCell="1" allowOverlap="1" wp14:anchorId="18BD1428" wp14:editId="28BB03F2">
            <wp:simplePos x="0" y="0"/>
            <wp:positionH relativeFrom="column">
              <wp:posOffset>114300</wp:posOffset>
            </wp:positionH>
            <wp:positionV relativeFrom="paragraph">
              <wp:posOffset>30480</wp:posOffset>
            </wp:positionV>
            <wp:extent cx="762000" cy="704850"/>
            <wp:effectExtent l="19050" t="0" r="0" b="0"/>
            <wp:wrapTight wrapText="bothSides">
              <wp:wrapPolygon edited="0">
                <wp:start x="7020" y="584"/>
                <wp:lineTo x="6480" y="5838"/>
                <wp:lineTo x="8640" y="9924"/>
                <wp:lineTo x="10800" y="9924"/>
                <wp:lineTo x="1620" y="12259"/>
                <wp:lineTo x="-540" y="14011"/>
                <wp:lineTo x="-540" y="19849"/>
                <wp:lineTo x="3240" y="20432"/>
                <wp:lineTo x="4860" y="20432"/>
                <wp:lineTo x="7020" y="20432"/>
                <wp:lineTo x="9720" y="20432"/>
                <wp:lineTo x="16200" y="19849"/>
                <wp:lineTo x="16200" y="15762"/>
                <wp:lineTo x="15120" y="13427"/>
                <wp:lineTo x="10800" y="9924"/>
                <wp:lineTo x="18360" y="9924"/>
                <wp:lineTo x="21600" y="7005"/>
                <wp:lineTo x="21600" y="584"/>
                <wp:lineTo x="7020" y="584"/>
              </wp:wrapPolygon>
            </wp:wrapTight>
            <wp:docPr id="65"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000" cy="704850"/>
                    </a:xfrm>
                    <a:prstGeom prst="rect">
                      <a:avLst/>
                    </a:prstGeom>
                  </pic:spPr>
                </pic:pic>
              </a:graphicData>
            </a:graphic>
          </wp:anchor>
        </w:drawing>
      </w:r>
    </w:p>
    <w:p w14:paraId="4D4B6A42" w14:textId="77777777" w:rsidR="00B34C97" w:rsidRDefault="00B34C97" w:rsidP="00B87116">
      <w:pPr>
        <w:tabs>
          <w:tab w:val="left" w:pos="1943"/>
        </w:tabs>
        <w:rPr>
          <w:rtl/>
        </w:rPr>
      </w:pPr>
    </w:p>
    <w:p w14:paraId="61383194" w14:textId="77777777" w:rsidR="00DE7884" w:rsidRDefault="00DE7884" w:rsidP="00B87116">
      <w:pPr>
        <w:tabs>
          <w:tab w:val="left" w:pos="1943"/>
        </w:tabs>
        <w:rPr>
          <w:rtl/>
        </w:rPr>
      </w:pPr>
    </w:p>
    <w:tbl>
      <w:tblPr>
        <w:tblStyle w:val="10"/>
        <w:tblpPr w:leftFromText="180" w:rightFromText="180" w:vertAnchor="text" w:horzAnchor="margin" w:tblpXSpec="center" w:tblpY="-39"/>
        <w:tblW w:w="14907" w:type="dxa"/>
        <w:tblLayout w:type="fixed"/>
        <w:tblLook w:val="04A0" w:firstRow="1" w:lastRow="0" w:firstColumn="1" w:lastColumn="0" w:noHBand="0" w:noVBand="1"/>
      </w:tblPr>
      <w:tblGrid>
        <w:gridCol w:w="2062"/>
        <w:gridCol w:w="1535"/>
        <w:gridCol w:w="4328"/>
        <w:gridCol w:w="2673"/>
        <w:gridCol w:w="1517"/>
        <w:gridCol w:w="1117"/>
        <w:gridCol w:w="837"/>
        <w:gridCol w:w="838"/>
      </w:tblGrid>
      <w:tr w:rsidR="00B34C97" w:rsidRPr="00465869" w14:paraId="5444CB64" w14:textId="77777777" w:rsidTr="00A07371">
        <w:trPr>
          <w:trHeight w:val="469"/>
        </w:trPr>
        <w:tc>
          <w:tcPr>
            <w:tcW w:w="2062"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43D2DF2B" w14:textId="77777777" w:rsidR="00B34C97" w:rsidRPr="00465869" w:rsidRDefault="00B34C97" w:rsidP="00A07371">
            <w:pPr>
              <w:bidi w:val="0"/>
              <w:jc w:val="center"/>
              <w:rPr>
                <w:rFonts w:ascii="Sakkal Majalla" w:eastAsia="Calibri" w:hAnsi="Sakkal Majalla" w:cs="Sakkal Majalla"/>
                <w:b/>
                <w:bCs/>
                <w:sz w:val="24"/>
                <w:szCs w:val="24"/>
                <w:rtl/>
              </w:rPr>
            </w:pPr>
            <w:r w:rsidRPr="00465869">
              <w:rPr>
                <w:rFonts w:ascii="Sakkal Majalla" w:eastAsia="Calibri" w:hAnsi="Sakkal Majalla" w:cs="Sakkal Majalla" w:hint="cs"/>
                <w:b/>
                <w:bCs/>
                <w:sz w:val="24"/>
                <w:szCs w:val="24"/>
                <w:rtl/>
              </w:rPr>
              <w:t>أدوات التقويم</w:t>
            </w:r>
          </w:p>
        </w:tc>
        <w:tc>
          <w:tcPr>
            <w:tcW w:w="1535"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0BC85DC0" w14:textId="77777777" w:rsidR="00B34C97" w:rsidRPr="00465869" w:rsidRDefault="00B34C97" w:rsidP="00A07371">
            <w:pPr>
              <w:tabs>
                <w:tab w:val="left" w:pos="2231"/>
              </w:tabs>
              <w:spacing w:after="200" w:line="276" w:lineRule="auto"/>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الوسائل</w:t>
            </w:r>
          </w:p>
          <w:p w14:paraId="20C13C29" w14:textId="77777777" w:rsidR="00B34C97" w:rsidRPr="00465869" w:rsidRDefault="00B34C97" w:rsidP="00A07371">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و</w:t>
            </w:r>
            <w:r w:rsidRPr="00465869">
              <w:rPr>
                <w:rFonts w:ascii="Sakkal Majalla" w:eastAsia="Calibri" w:hAnsi="Sakkal Majalla" w:cs="Sakkal Majalla" w:hint="cs"/>
                <w:b/>
                <w:bCs/>
                <w:sz w:val="24"/>
                <w:szCs w:val="24"/>
                <w:rtl/>
              </w:rPr>
              <w:t>الإستراتيجية</w:t>
            </w:r>
          </w:p>
        </w:tc>
        <w:tc>
          <w:tcPr>
            <w:tcW w:w="432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302DA738" w14:textId="77777777" w:rsidR="00B34C97" w:rsidRPr="00465869" w:rsidRDefault="00B34C97" w:rsidP="00A07371">
            <w:pPr>
              <w:tabs>
                <w:tab w:val="left" w:pos="2231"/>
              </w:tabs>
              <w:spacing w:after="200" w:line="276" w:lineRule="auto"/>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والمنهجية التدريسية</w:t>
            </w:r>
          </w:p>
        </w:tc>
        <w:tc>
          <w:tcPr>
            <w:tcW w:w="2673"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6274DD44" w14:textId="77777777" w:rsidR="00B34C97" w:rsidRPr="00465869" w:rsidRDefault="00B34C97" w:rsidP="00A07371">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المهارة</w:t>
            </w:r>
            <w:r w:rsidRPr="00465869">
              <w:rPr>
                <w:rFonts w:ascii="Sakkal Majalla" w:eastAsia="Calibri" w:hAnsi="Sakkal Majalla" w:cs="Sakkal Majalla" w:hint="cs"/>
                <w:b/>
                <w:bCs/>
                <w:sz w:val="24"/>
                <w:szCs w:val="24"/>
                <w:rtl/>
              </w:rPr>
              <w:t xml:space="preserve"> (المعيار)</w:t>
            </w:r>
          </w:p>
        </w:tc>
        <w:tc>
          <w:tcPr>
            <w:tcW w:w="15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3859764F" w14:textId="77777777" w:rsidR="00B34C97" w:rsidRPr="00465869" w:rsidRDefault="00B34C97" w:rsidP="00A07371">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الكفاية</w:t>
            </w:r>
          </w:p>
        </w:tc>
        <w:tc>
          <w:tcPr>
            <w:tcW w:w="11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5B1C9129" w14:textId="77777777" w:rsidR="00B34C97" w:rsidRPr="00465869" w:rsidRDefault="00B34C97" w:rsidP="00A07371">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المكون</w:t>
            </w:r>
          </w:p>
        </w:tc>
        <w:tc>
          <w:tcPr>
            <w:tcW w:w="83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71F9B147" w14:textId="77777777" w:rsidR="00B34C97" w:rsidRPr="00465869" w:rsidRDefault="00B34C97" w:rsidP="00A07371">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الحصة</w:t>
            </w:r>
          </w:p>
        </w:tc>
        <w:tc>
          <w:tcPr>
            <w:tcW w:w="83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1312D367" w14:textId="77777777" w:rsidR="00B34C97" w:rsidRPr="00465869" w:rsidRDefault="00B34C97" w:rsidP="00A07371">
            <w:pPr>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التاريخ</w:t>
            </w:r>
          </w:p>
        </w:tc>
      </w:tr>
      <w:tr w:rsidR="00B34C97" w:rsidRPr="00465869" w14:paraId="5B4E177F" w14:textId="77777777" w:rsidTr="00A07371">
        <w:trPr>
          <w:trHeight w:val="6137"/>
        </w:trPr>
        <w:tc>
          <w:tcPr>
            <w:tcW w:w="2062" w:type="dxa"/>
            <w:tcBorders>
              <w:top w:val="double" w:sz="4" w:space="0" w:color="auto"/>
              <w:left w:val="double" w:sz="4" w:space="0" w:color="auto"/>
              <w:bottom w:val="double" w:sz="4" w:space="0" w:color="auto"/>
              <w:right w:val="double" w:sz="4" w:space="0" w:color="auto"/>
            </w:tcBorders>
            <w:vAlign w:val="center"/>
          </w:tcPr>
          <w:p w14:paraId="6E3BA546" w14:textId="77777777" w:rsidR="0093267F" w:rsidRDefault="0093267F" w:rsidP="0093267F">
            <w:pPr>
              <w:widowControl w:val="0"/>
              <w:rPr>
                <w:b/>
                <w:bCs/>
                <w:color w:val="000000" w:themeColor="text1"/>
                <w:rtl/>
                <w:lang w:bidi="ar-EG"/>
              </w:rPr>
            </w:pPr>
            <w:r w:rsidRPr="00A244B3">
              <w:rPr>
                <w:b/>
                <w:bCs/>
                <w:color w:val="000000" w:themeColor="text1"/>
                <w:rtl/>
                <w:lang w:bidi="ar-EG"/>
              </w:rPr>
              <w:t>اقرئي ولاحظي الحروف الملونة.</w:t>
            </w:r>
          </w:p>
          <w:p w14:paraId="0140687E" w14:textId="77777777" w:rsidR="00A244B3" w:rsidRPr="00A244B3" w:rsidRDefault="00A244B3" w:rsidP="0093267F">
            <w:pPr>
              <w:widowControl w:val="0"/>
              <w:rPr>
                <w:b/>
                <w:bCs/>
                <w:color w:val="000000" w:themeColor="text1"/>
                <w:lang w:bidi="ar-EG"/>
              </w:rPr>
            </w:pPr>
          </w:p>
          <w:p w14:paraId="1EF55935" w14:textId="77777777" w:rsidR="0093267F" w:rsidRDefault="0093267F" w:rsidP="0093267F">
            <w:pPr>
              <w:widowControl w:val="0"/>
              <w:rPr>
                <w:b/>
                <w:bCs/>
                <w:color w:val="000000" w:themeColor="text1"/>
                <w:rtl/>
                <w:lang w:bidi="ar-EG"/>
              </w:rPr>
            </w:pPr>
            <w:r w:rsidRPr="00A244B3">
              <w:rPr>
                <w:b/>
                <w:bCs/>
                <w:color w:val="000000" w:themeColor="text1"/>
                <w:rtl/>
                <w:lang w:bidi="ar-EG"/>
              </w:rPr>
              <w:t>لاحظي طريقة رسم الحروف تبعًا لاتجاه الأسهم.</w:t>
            </w:r>
          </w:p>
          <w:p w14:paraId="456BF8E8" w14:textId="77777777" w:rsidR="00A244B3" w:rsidRPr="00A244B3" w:rsidRDefault="00A244B3" w:rsidP="0093267F">
            <w:pPr>
              <w:widowControl w:val="0"/>
              <w:rPr>
                <w:b/>
                <w:bCs/>
                <w:color w:val="000000" w:themeColor="text1"/>
                <w:lang w:bidi="ar-EG"/>
              </w:rPr>
            </w:pPr>
          </w:p>
          <w:p w14:paraId="5A38B987" w14:textId="77777777" w:rsidR="0093267F" w:rsidRDefault="0093267F" w:rsidP="0093267F">
            <w:pPr>
              <w:widowControl w:val="0"/>
              <w:rPr>
                <w:b/>
                <w:bCs/>
                <w:color w:val="000000" w:themeColor="text1"/>
                <w:rtl/>
                <w:lang w:bidi="ar-EG"/>
              </w:rPr>
            </w:pPr>
            <w:r w:rsidRPr="00A244B3">
              <w:rPr>
                <w:b/>
                <w:bCs/>
                <w:color w:val="000000" w:themeColor="text1"/>
                <w:rtl/>
                <w:lang w:bidi="ar-EG"/>
              </w:rPr>
              <w:t>أعيدي الحروف (ر،ز،و)  منفردة ومتصلة.</w:t>
            </w:r>
          </w:p>
          <w:p w14:paraId="4D325F16" w14:textId="77777777" w:rsidR="00A244B3" w:rsidRPr="00A244B3" w:rsidRDefault="00A244B3" w:rsidP="0093267F">
            <w:pPr>
              <w:widowControl w:val="0"/>
              <w:rPr>
                <w:b/>
                <w:bCs/>
                <w:color w:val="000000" w:themeColor="text1"/>
                <w:lang w:bidi="ar-EG"/>
              </w:rPr>
            </w:pPr>
          </w:p>
          <w:p w14:paraId="2076B02D" w14:textId="77777777" w:rsidR="0093267F" w:rsidRDefault="0093267F" w:rsidP="0093267F">
            <w:pPr>
              <w:widowControl w:val="0"/>
              <w:rPr>
                <w:b/>
                <w:bCs/>
                <w:color w:val="000000" w:themeColor="text1"/>
                <w:rtl/>
                <w:lang w:bidi="ar-EG"/>
              </w:rPr>
            </w:pPr>
            <w:r w:rsidRPr="00A244B3">
              <w:rPr>
                <w:b/>
                <w:bCs/>
                <w:color w:val="000000" w:themeColor="text1"/>
                <w:rtl/>
                <w:lang w:bidi="ar-EG"/>
              </w:rPr>
              <w:t>ارسمي الحروف (ر،ز،و)  منفردة ومتصلة.</w:t>
            </w:r>
          </w:p>
          <w:p w14:paraId="04517861" w14:textId="77777777" w:rsidR="00A244B3" w:rsidRPr="00A244B3" w:rsidRDefault="00A244B3" w:rsidP="0093267F">
            <w:pPr>
              <w:widowControl w:val="0"/>
              <w:rPr>
                <w:b/>
                <w:bCs/>
                <w:color w:val="000000" w:themeColor="text1"/>
                <w:lang w:bidi="ar-EG"/>
              </w:rPr>
            </w:pPr>
          </w:p>
          <w:p w14:paraId="4483E666" w14:textId="77777777" w:rsidR="00B34C97" w:rsidRPr="00465869" w:rsidRDefault="0093267F" w:rsidP="0093267F">
            <w:pPr>
              <w:widowControl w:val="0"/>
              <w:rPr>
                <w:rFonts w:ascii="Arial" w:hAnsi="Arial" w:cs="Arial"/>
                <w:b/>
                <w:bCs/>
                <w:sz w:val="24"/>
                <w:szCs w:val="24"/>
                <w:lang w:bidi="ar-EG"/>
              </w:rPr>
            </w:pPr>
            <w:r w:rsidRPr="00A244B3">
              <w:rPr>
                <w:b/>
                <w:bCs/>
                <w:color w:val="000000" w:themeColor="text1"/>
                <w:rtl/>
                <w:lang w:bidi="ar-EG"/>
              </w:rPr>
              <w:t>اكتبي الحروف (ر،ز،و)  بخط النسخ كتابة صحيحة.</w:t>
            </w:r>
          </w:p>
        </w:tc>
        <w:tc>
          <w:tcPr>
            <w:tcW w:w="1535" w:type="dxa"/>
            <w:tcBorders>
              <w:top w:val="double" w:sz="4" w:space="0" w:color="auto"/>
              <w:left w:val="double" w:sz="4" w:space="0" w:color="auto"/>
              <w:bottom w:val="double" w:sz="4" w:space="0" w:color="auto"/>
              <w:right w:val="double" w:sz="4" w:space="0" w:color="auto"/>
            </w:tcBorders>
            <w:vAlign w:val="center"/>
          </w:tcPr>
          <w:p w14:paraId="132AA3A2" w14:textId="77777777" w:rsidR="00B34C97" w:rsidRPr="00465869" w:rsidRDefault="00B34C97" w:rsidP="00A07371">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الكتاب المدرسي.</w:t>
            </w:r>
          </w:p>
          <w:p w14:paraId="65D449C0" w14:textId="77777777" w:rsidR="00B34C97" w:rsidRPr="00465869" w:rsidRDefault="00B34C97" w:rsidP="00A07371">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العرض.</w:t>
            </w:r>
          </w:p>
          <w:p w14:paraId="1C1E4B08" w14:textId="77777777" w:rsidR="00B34C97" w:rsidRPr="00465869" w:rsidRDefault="00B34C97" w:rsidP="00A07371">
            <w:pPr>
              <w:jc w:val="center"/>
              <w:rPr>
                <w:rFonts w:ascii="Calibri" w:eastAsia="Calibri" w:hAnsi="Calibri" w:cs="Arial"/>
                <w:b/>
                <w:bCs/>
                <w:sz w:val="24"/>
                <w:szCs w:val="24"/>
                <w:rtl/>
              </w:rPr>
            </w:pPr>
          </w:p>
          <w:p w14:paraId="5131242F" w14:textId="77777777" w:rsidR="00B34C97" w:rsidRPr="00465869" w:rsidRDefault="00B34C97" w:rsidP="00A07371">
            <w:pPr>
              <w:rPr>
                <w:rFonts w:ascii="Calibri" w:eastAsia="Calibri" w:hAnsi="Calibri" w:cs="Arial"/>
                <w:b/>
                <w:bCs/>
                <w:sz w:val="24"/>
                <w:szCs w:val="24"/>
                <w:rtl/>
              </w:rPr>
            </w:pPr>
            <w:r w:rsidRPr="00465869">
              <w:rPr>
                <w:rFonts w:ascii="Calibri" w:eastAsia="Calibri" w:hAnsi="Calibri" w:cs="Arial" w:hint="cs"/>
                <w:b/>
                <w:bCs/>
                <w:color w:val="FF0000"/>
                <w:sz w:val="24"/>
                <w:szCs w:val="24"/>
                <w:u w:val="single"/>
                <w:rtl/>
              </w:rPr>
              <w:t>الاستراتيجية</w:t>
            </w:r>
          </w:p>
          <w:p w14:paraId="6545F457" w14:textId="77777777" w:rsidR="00B34C97" w:rsidRPr="00465869" w:rsidRDefault="00B34C97" w:rsidP="00A07371">
            <w:pPr>
              <w:jc w:val="center"/>
              <w:rPr>
                <w:rFonts w:ascii="Calibri" w:eastAsia="Calibri" w:hAnsi="Calibri" w:cs="Arial"/>
                <w:b/>
                <w:bCs/>
                <w:sz w:val="24"/>
                <w:szCs w:val="24"/>
                <w:rtl/>
              </w:rPr>
            </w:pPr>
          </w:p>
          <w:p w14:paraId="47BBA292" w14:textId="77777777" w:rsidR="00B34C97" w:rsidRPr="00465869" w:rsidRDefault="00B34C97" w:rsidP="00A07371">
            <w:pPr>
              <w:jc w:val="center"/>
              <w:rPr>
                <w:rFonts w:ascii="Calibri" w:eastAsia="Calibri" w:hAnsi="Calibri" w:cs="Arial"/>
                <w:b/>
                <w:bCs/>
                <w:sz w:val="24"/>
                <w:szCs w:val="24"/>
                <w:rtl/>
              </w:rPr>
            </w:pPr>
          </w:p>
          <w:p w14:paraId="04588346" w14:textId="77777777" w:rsidR="007F2F7D" w:rsidRDefault="007F2F7D" w:rsidP="007F2F7D">
            <w:pPr>
              <w:jc w:val="center"/>
              <w:rPr>
                <w:rFonts w:ascii="Calibri" w:eastAsia="Calibri" w:hAnsi="Calibri" w:cs="Arial"/>
                <w:b/>
                <w:bCs/>
                <w:sz w:val="24"/>
                <w:szCs w:val="24"/>
                <w:rtl/>
              </w:rPr>
            </w:pPr>
            <w:r>
              <w:rPr>
                <w:rFonts w:ascii="Calibri" w:eastAsia="Calibri" w:hAnsi="Calibri" w:cs="Arial" w:hint="cs"/>
                <w:b/>
                <w:bCs/>
                <w:sz w:val="24"/>
                <w:szCs w:val="24"/>
                <w:rtl/>
              </w:rPr>
              <w:t>العصف الذهني</w:t>
            </w:r>
          </w:p>
          <w:p w14:paraId="52B0CBCD" w14:textId="77777777" w:rsidR="007F2F7D" w:rsidRDefault="007F2F7D" w:rsidP="007F2F7D">
            <w:pPr>
              <w:jc w:val="center"/>
              <w:rPr>
                <w:rFonts w:ascii="Calibri" w:eastAsia="Calibri" w:hAnsi="Calibri" w:cs="Arial"/>
                <w:b/>
                <w:bCs/>
                <w:sz w:val="24"/>
                <w:szCs w:val="24"/>
                <w:rtl/>
              </w:rPr>
            </w:pPr>
          </w:p>
          <w:p w14:paraId="63875A3A" w14:textId="77777777" w:rsidR="007F2F7D" w:rsidRDefault="007F2F7D" w:rsidP="007F2F7D">
            <w:pPr>
              <w:jc w:val="center"/>
              <w:rPr>
                <w:rFonts w:ascii="Calibri" w:eastAsia="Calibri" w:hAnsi="Calibri" w:cs="Arial"/>
                <w:b/>
                <w:bCs/>
                <w:sz w:val="24"/>
                <w:szCs w:val="24"/>
                <w:rtl/>
              </w:rPr>
            </w:pPr>
            <w:r>
              <w:rPr>
                <w:rFonts w:ascii="Calibri" w:eastAsia="Calibri" w:hAnsi="Calibri" w:cs="Arial" w:hint="cs"/>
                <w:b/>
                <w:bCs/>
                <w:sz w:val="24"/>
                <w:szCs w:val="24"/>
                <w:rtl/>
              </w:rPr>
              <w:t xml:space="preserve">  التعلم الذاتي </w:t>
            </w:r>
          </w:p>
          <w:p w14:paraId="5A9D4C58" w14:textId="77777777" w:rsidR="007F2F7D" w:rsidRDefault="007F2F7D" w:rsidP="007F2F7D">
            <w:pPr>
              <w:jc w:val="center"/>
              <w:rPr>
                <w:rFonts w:ascii="Calibri" w:eastAsia="Calibri" w:hAnsi="Calibri" w:cs="Arial"/>
                <w:b/>
                <w:bCs/>
                <w:sz w:val="24"/>
                <w:szCs w:val="24"/>
                <w:rtl/>
              </w:rPr>
            </w:pPr>
          </w:p>
          <w:p w14:paraId="5F86ADAC" w14:textId="77777777" w:rsidR="00B34C97" w:rsidRDefault="007F2F7D" w:rsidP="007F2F7D">
            <w:pPr>
              <w:jc w:val="center"/>
              <w:rPr>
                <w:rFonts w:ascii="Calibri" w:eastAsia="Calibri" w:hAnsi="Calibri" w:cs="Arial"/>
                <w:b/>
                <w:bCs/>
                <w:sz w:val="24"/>
                <w:szCs w:val="24"/>
              </w:rPr>
            </w:pPr>
            <w:r>
              <w:rPr>
                <w:rFonts w:ascii="Calibri" w:eastAsia="Calibri" w:hAnsi="Calibri" w:cs="Arial" w:hint="cs"/>
                <w:b/>
                <w:bCs/>
                <w:sz w:val="24"/>
                <w:szCs w:val="24"/>
                <w:rtl/>
              </w:rPr>
              <w:t xml:space="preserve"> الأفلام الكرتونية</w:t>
            </w:r>
          </w:p>
          <w:p w14:paraId="4CC19A4B" w14:textId="77777777" w:rsidR="00B34C97" w:rsidRPr="00465869" w:rsidRDefault="00B34C97" w:rsidP="00A07371">
            <w:pPr>
              <w:rPr>
                <w:rFonts w:ascii="Calibri" w:eastAsia="Calibri" w:hAnsi="Calibri" w:cs="Arial"/>
                <w:b/>
                <w:bCs/>
                <w:sz w:val="24"/>
                <w:szCs w:val="24"/>
              </w:rPr>
            </w:pPr>
            <w:r>
              <w:rPr>
                <w:rFonts w:ascii="Calibri" w:eastAsia="Calibri" w:hAnsi="Calibri" w:cs="Arial" w:hint="cs"/>
                <w:b/>
                <w:bCs/>
                <w:sz w:val="24"/>
                <w:szCs w:val="24"/>
                <w:rtl/>
              </w:rPr>
              <w:t xml:space="preserve"> </w:t>
            </w:r>
          </w:p>
        </w:tc>
        <w:tc>
          <w:tcPr>
            <w:tcW w:w="4328" w:type="dxa"/>
            <w:tcBorders>
              <w:top w:val="double" w:sz="4" w:space="0" w:color="auto"/>
              <w:left w:val="double" w:sz="4" w:space="0" w:color="auto"/>
              <w:bottom w:val="double" w:sz="4" w:space="0" w:color="auto"/>
              <w:right w:val="double" w:sz="4" w:space="0" w:color="auto"/>
            </w:tcBorders>
            <w:vAlign w:val="center"/>
          </w:tcPr>
          <w:p w14:paraId="3A48FDEC" w14:textId="77777777" w:rsidR="00A244B3" w:rsidRDefault="00A244B3" w:rsidP="00A244B3">
            <w:pPr>
              <w:widowControl w:val="0"/>
              <w:ind w:left="360"/>
              <w:rPr>
                <w:b/>
                <w:bCs/>
                <w:color w:val="000000" w:themeColor="text1"/>
                <w:rtl/>
              </w:rPr>
            </w:pPr>
            <w:r>
              <w:rPr>
                <w:rFonts w:hint="cs"/>
                <w:b/>
                <w:bCs/>
                <w:color w:val="000000" w:themeColor="text1"/>
                <w:rtl/>
              </w:rPr>
              <w:t xml:space="preserve"> مراجعة المكتسبات السابقة </w:t>
            </w:r>
          </w:p>
          <w:p w14:paraId="1D4215F0" w14:textId="77777777" w:rsidR="00A244B3" w:rsidRPr="00A244B3" w:rsidRDefault="00A244B3" w:rsidP="00A244B3">
            <w:pPr>
              <w:widowControl w:val="0"/>
              <w:ind w:left="360"/>
              <w:rPr>
                <w:b/>
                <w:bCs/>
                <w:color w:val="C00000"/>
                <w:rtl/>
              </w:rPr>
            </w:pPr>
            <w:r w:rsidRPr="00A244B3">
              <w:rPr>
                <w:rFonts w:hint="cs"/>
                <w:b/>
                <w:bCs/>
                <w:color w:val="C00000"/>
                <w:rtl/>
              </w:rPr>
              <w:t xml:space="preserve"> الت</w:t>
            </w:r>
            <w:r>
              <w:rPr>
                <w:rFonts w:hint="cs"/>
                <w:b/>
                <w:bCs/>
                <w:color w:val="C00000"/>
                <w:rtl/>
              </w:rPr>
              <w:t>م</w:t>
            </w:r>
            <w:r w:rsidRPr="00A244B3">
              <w:rPr>
                <w:rFonts w:hint="cs"/>
                <w:b/>
                <w:bCs/>
                <w:color w:val="C00000"/>
                <w:rtl/>
              </w:rPr>
              <w:t xml:space="preserve">هيد </w:t>
            </w:r>
          </w:p>
          <w:p w14:paraId="0B504B71" w14:textId="77777777" w:rsidR="00A244B3" w:rsidRDefault="00A244B3" w:rsidP="00A244B3">
            <w:pPr>
              <w:widowControl w:val="0"/>
              <w:ind w:left="360"/>
              <w:rPr>
                <w:b/>
                <w:bCs/>
                <w:color w:val="000000" w:themeColor="text1"/>
                <w:rtl/>
              </w:rPr>
            </w:pPr>
            <w:r>
              <w:rPr>
                <w:rFonts w:hint="cs"/>
                <w:b/>
                <w:bCs/>
                <w:color w:val="000000" w:themeColor="text1"/>
                <w:rtl/>
              </w:rPr>
              <w:t xml:space="preserve"> فيديو أنشودة  ر ز و </w:t>
            </w:r>
          </w:p>
          <w:p w14:paraId="226AEAD2" w14:textId="77777777" w:rsidR="00A244B3" w:rsidRPr="00A244B3" w:rsidRDefault="00A244B3" w:rsidP="00A244B3">
            <w:pPr>
              <w:widowControl w:val="0"/>
              <w:ind w:left="360"/>
              <w:rPr>
                <w:b/>
                <w:bCs/>
                <w:color w:val="C00000"/>
                <w:rtl/>
              </w:rPr>
            </w:pPr>
            <w:r w:rsidRPr="00A244B3">
              <w:rPr>
                <w:rFonts w:hint="cs"/>
                <w:b/>
                <w:bCs/>
                <w:color w:val="C00000"/>
                <w:rtl/>
              </w:rPr>
              <w:t xml:space="preserve"> العرض</w:t>
            </w:r>
          </w:p>
          <w:p w14:paraId="7ABF39AD" w14:textId="77777777" w:rsidR="0093267F" w:rsidRPr="00A244B3" w:rsidRDefault="0093267F" w:rsidP="00A244B3">
            <w:pPr>
              <w:widowControl w:val="0"/>
              <w:ind w:left="360"/>
              <w:rPr>
                <w:b/>
                <w:bCs/>
                <w:color w:val="000000" w:themeColor="text1"/>
                <w:rtl/>
              </w:rPr>
            </w:pPr>
            <w:r w:rsidRPr="00A244B3">
              <w:rPr>
                <w:b/>
                <w:bCs/>
                <w:color w:val="000000" w:themeColor="text1"/>
                <w:rtl/>
              </w:rPr>
              <w:t>أطلب من الطالبات قراءة الجملة وملاحظة الحروف الملونة بها.</w:t>
            </w:r>
          </w:p>
          <w:p w14:paraId="15149551" w14:textId="77777777" w:rsidR="0093267F" w:rsidRPr="00A244B3" w:rsidRDefault="0093267F" w:rsidP="0093267F">
            <w:pPr>
              <w:widowControl w:val="0"/>
              <w:numPr>
                <w:ilvl w:val="0"/>
                <w:numId w:val="4"/>
              </w:numPr>
              <w:rPr>
                <w:b/>
                <w:bCs/>
                <w:color w:val="000000" w:themeColor="text1"/>
                <w:rtl/>
              </w:rPr>
            </w:pPr>
            <w:r w:rsidRPr="00A244B3">
              <w:rPr>
                <w:b/>
                <w:bCs/>
                <w:color w:val="000000" w:themeColor="text1"/>
                <w:rtl/>
              </w:rPr>
              <w:t>أستعين بالسبورة في كتابة حروف (ر،ز،و) كما هي موضحة بالكتاب ص164 بحركات الأسهم.</w:t>
            </w:r>
          </w:p>
          <w:p w14:paraId="51B0F474" w14:textId="77777777" w:rsidR="0093267F" w:rsidRPr="00A244B3" w:rsidRDefault="0093267F" w:rsidP="0093267F">
            <w:pPr>
              <w:widowControl w:val="0"/>
              <w:numPr>
                <w:ilvl w:val="0"/>
                <w:numId w:val="4"/>
              </w:numPr>
              <w:rPr>
                <w:b/>
                <w:bCs/>
                <w:color w:val="000000" w:themeColor="text1"/>
                <w:rtl/>
              </w:rPr>
            </w:pPr>
            <w:r w:rsidRPr="00A244B3">
              <w:rPr>
                <w:b/>
                <w:bCs/>
                <w:color w:val="000000" w:themeColor="text1"/>
                <w:rtl/>
              </w:rPr>
              <w:t>أوضح للطالبات كيفية رسم تلك الحروف ما ارتفع عن السطر وما نزل جزء منه.</w:t>
            </w:r>
          </w:p>
          <w:p w14:paraId="0C9EF08B" w14:textId="77777777" w:rsidR="0093267F" w:rsidRDefault="0093267F" w:rsidP="0093267F">
            <w:pPr>
              <w:widowControl w:val="0"/>
              <w:numPr>
                <w:ilvl w:val="0"/>
                <w:numId w:val="4"/>
              </w:numPr>
              <w:rPr>
                <w:b/>
                <w:bCs/>
                <w:color w:val="000000" w:themeColor="text1"/>
              </w:rPr>
            </w:pPr>
            <w:r w:rsidRPr="00A244B3">
              <w:rPr>
                <w:b/>
                <w:bCs/>
                <w:color w:val="000000" w:themeColor="text1"/>
                <w:rtl/>
              </w:rPr>
              <w:t>أكلف الطالبات بإعادة ورسم الحروف (ر،ز،و) منفردة ومتصلة كما هو موضح بالشكل ص164.</w:t>
            </w:r>
          </w:p>
          <w:p w14:paraId="487EB546" w14:textId="77777777" w:rsidR="007F2F7D" w:rsidRPr="007F2F7D" w:rsidRDefault="007F2F7D" w:rsidP="007F2F7D">
            <w:pPr>
              <w:widowControl w:val="0"/>
              <w:ind w:left="360"/>
              <w:rPr>
                <w:b/>
                <w:bCs/>
                <w:color w:val="C00000"/>
                <w:rtl/>
              </w:rPr>
            </w:pPr>
            <w:r>
              <w:rPr>
                <w:rFonts w:hint="cs"/>
                <w:b/>
                <w:bCs/>
                <w:color w:val="000000" w:themeColor="text1"/>
                <w:rtl/>
              </w:rPr>
              <w:t xml:space="preserve"> </w:t>
            </w:r>
            <w:r w:rsidRPr="007F2F7D">
              <w:rPr>
                <w:rFonts w:hint="cs"/>
                <w:b/>
                <w:bCs/>
                <w:color w:val="C00000"/>
                <w:rtl/>
              </w:rPr>
              <w:t>الغلق</w:t>
            </w:r>
          </w:p>
          <w:p w14:paraId="3FFD21C9" w14:textId="77777777" w:rsidR="00B34C97" w:rsidRPr="00F37955" w:rsidRDefault="007F2F7D" w:rsidP="007F2F7D">
            <w:pPr>
              <w:rPr>
                <w:rFonts w:ascii="Calibri" w:eastAsia="Calibri" w:hAnsi="Calibri" w:cs="Arial"/>
                <w:b/>
                <w:bCs/>
                <w:color w:val="0D0D0D" w:themeColor="text1" w:themeTint="F2"/>
                <w:sz w:val="24"/>
                <w:szCs w:val="24"/>
              </w:rPr>
            </w:pPr>
            <w:r>
              <w:rPr>
                <w:rFonts w:hint="cs"/>
                <w:b/>
                <w:bCs/>
                <w:color w:val="000000" w:themeColor="text1"/>
                <w:rtl/>
              </w:rPr>
              <w:t>كتابة الحروف ر ز و بخط النسخ في الكتاب كتابة صحيحة .</w:t>
            </w:r>
            <w:r w:rsidR="0093267F" w:rsidRPr="00A244B3">
              <w:rPr>
                <w:b/>
                <w:bCs/>
                <w:color w:val="000000" w:themeColor="text1"/>
                <w:rtl/>
              </w:rPr>
              <w:t xml:space="preserve"> </w:t>
            </w:r>
          </w:p>
        </w:tc>
        <w:tc>
          <w:tcPr>
            <w:tcW w:w="2673" w:type="dxa"/>
            <w:tcBorders>
              <w:top w:val="double" w:sz="4" w:space="0" w:color="auto"/>
              <w:left w:val="double" w:sz="4" w:space="0" w:color="auto"/>
              <w:bottom w:val="double" w:sz="4" w:space="0" w:color="auto"/>
              <w:right w:val="double" w:sz="4" w:space="0" w:color="auto"/>
            </w:tcBorders>
            <w:vAlign w:val="center"/>
          </w:tcPr>
          <w:p w14:paraId="6D05F050" w14:textId="77777777" w:rsidR="0093267F" w:rsidRPr="00F14BE4" w:rsidRDefault="0093267F" w:rsidP="0093267F">
            <w:pPr>
              <w:widowControl w:val="0"/>
              <w:tabs>
                <w:tab w:val="num" w:pos="0"/>
              </w:tabs>
              <w:rPr>
                <w:b/>
                <w:bCs/>
                <w:sz w:val="28"/>
                <w:szCs w:val="28"/>
                <w:rtl/>
                <w:lang w:bidi="ar-EG"/>
              </w:rPr>
            </w:pPr>
            <w:r w:rsidRPr="00F14BE4">
              <w:rPr>
                <w:b/>
                <w:bCs/>
                <w:sz w:val="28"/>
                <w:szCs w:val="28"/>
                <w:rtl/>
                <w:lang w:bidi="ar-EG"/>
              </w:rPr>
              <w:t>أن تقرأ الطالبة وتلاحظ الحروف الملونة.</w:t>
            </w:r>
          </w:p>
          <w:p w14:paraId="17E1142B" w14:textId="77777777" w:rsidR="0093267F" w:rsidRPr="00F14BE4" w:rsidRDefault="0093267F" w:rsidP="0093267F">
            <w:pPr>
              <w:widowControl w:val="0"/>
              <w:tabs>
                <w:tab w:val="num" w:pos="0"/>
              </w:tabs>
              <w:rPr>
                <w:b/>
                <w:bCs/>
                <w:sz w:val="28"/>
                <w:szCs w:val="28"/>
                <w:rtl/>
                <w:lang w:bidi="ar-EG"/>
              </w:rPr>
            </w:pPr>
            <w:r w:rsidRPr="00F14BE4">
              <w:rPr>
                <w:b/>
                <w:bCs/>
                <w:sz w:val="28"/>
                <w:szCs w:val="28"/>
                <w:rtl/>
                <w:lang w:bidi="ar-EG"/>
              </w:rPr>
              <w:t>أن تلاحظ الطالبة طريقة رسم الحروف تبعًا لاتجاه الأسهم.</w:t>
            </w:r>
          </w:p>
          <w:p w14:paraId="30CF66B3" w14:textId="77777777" w:rsidR="0093267F" w:rsidRPr="00F14BE4" w:rsidRDefault="0093267F" w:rsidP="0093267F">
            <w:pPr>
              <w:widowControl w:val="0"/>
              <w:tabs>
                <w:tab w:val="num" w:pos="0"/>
              </w:tabs>
              <w:rPr>
                <w:b/>
                <w:bCs/>
                <w:sz w:val="28"/>
                <w:szCs w:val="28"/>
                <w:rtl/>
                <w:lang w:bidi="ar-EG"/>
              </w:rPr>
            </w:pPr>
            <w:r w:rsidRPr="00F14BE4">
              <w:rPr>
                <w:b/>
                <w:bCs/>
                <w:sz w:val="28"/>
                <w:szCs w:val="28"/>
                <w:rtl/>
                <w:lang w:bidi="ar-EG"/>
              </w:rPr>
              <w:t>أن تعيد الطالبة الحروف (ر،ز،و)  منفردة ومتصلة.</w:t>
            </w:r>
          </w:p>
          <w:p w14:paraId="1FA3B9E5" w14:textId="77777777" w:rsidR="0093267F" w:rsidRPr="00F14BE4" w:rsidRDefault="0093267F" w:rsidP="0093267F">
            <w:pPr>
              <w:widowControl w:val="0"/>
              <w:tabs>
                <w:tab w:val="num" w:pos="0"/>
              </w:tabs>
              <w:rPr>
                <w:b/>
                <w:bCs/>
                <w:sz w:val="28"/>
                <w:szCs w:val="28"/>
                <w:rtl/>
                <w:lang w:bidi="ar-EG"/>
              </w:rPr>
            </w:pPr>
            <w:r w:rsidRPr="00F14BE4">
              <w:rPr>
                <w:b/>
                <w:bCs/>
                <w:sz w:val="28"/>
                <w:szCs w:val="28"/>
                <w:rtl/>
                <w:lang w:bidi="ar-EG"/>
              </w:rPr>
              <w:t>أن ترسم الطالبة الحروف (ر،ز،و)  منفردة ومتصلة.</w:t>
            </w:r>
          </w:p>
          <w:p w14:paraId="671F4A00" w14:textId="77777777" w:rsidR="00B34C97" w:rsidRPr="004D7A3D" w:rsidRDefault="0093267F" w:rsidP="0093267F">
            <w:pPr>
              <w:widowControl w:val="0"/>
              <w:tabs>
                <w:tab w:val="right" w:pos="205"/>
              </w:tabs>
              <w:rPr>
                <w:rFonts w:ascii="Calibri" w:eastAsia="Calibri" w:hAnsi="Calibri" w:cs="Arial"/>
                <w:b/>
                <w:bCs/>
                <w:sz w:val="24"/>
                <w:szCs w:val="24"/>
                <w:rtl/>
                <w:lang w:bidi="ar-EG"/>
              </w:rPr>
            </w:pPr>
            <w:r w:rsidRPr="00F14BE4">
              <w:rPr>
                <w:b/>
                <w:bCs/>
                <w:sz w:val="28"/>
                <w:szCs w:val="28"/>
                <w:rtl/>
                <w:lang w:bidi="ar-EG"/>
              </w:rPr>
              <w:t>أن تكتب الطالبة الحروف (ر،ز،و)  بخط النسخ كتابة صحيحة.</w:t>
            </w:r>
          </w:p>
        </w:tc>
        <w:tc>
          <w:tcPr>
            <w:tcW w:w="1517" w:type="dxa"/>
            <w:tcBorders>
              <w:top w:val="double" w:sz="4" w:space="0" w:color="auto"/>
              <w:left w:val="double" w:sz="4" w:space="0" w:color="auto"/>
              <w:bottom w:val="double" w:sz="4" w:space="0" w:color="auto"/>
              <w:right w:val="double" w:sz="4" w:space="0" w:color="auto"/>
            </w:tcBorders>
            <w:vAlign w:val="center"/>
          </w:tcPr>
          <w:p w14:paraId="3666CA9A" w14:textId="77777777" w:rsidR="00B34C97" w:rsidRPr="00465869" w:rsidRDefault="00A244B3" w:rsidP="00A07371">
            <w:pPr>
              <w:jc w:val="center"/>
              <w:rPr>
                <w:rFonts w:ascii="Calibri" w:eastAsia="Calibri" w:hAnsi="Calibri" w:cs="Arial"/>
                <w:b/>
                <w:bCs/>
                <w:sz w:val="24"/>
                <w:szCs w:val="24"/>
                <w:rtl/>
              </w:rPr>
            </w:pPr>
            <w:r>
              <w:rPr>
                <w:rFonts w:ascii="Calibri" w:eastAsia="Calibri" w:hAnsi="Calibri" w:cs="Arial" w:hint="cs"/>
                <w:b/>
                <w:bCs/>
                <w:sz w:val="24"/>
                <w:szCs w:val="24"/>
                <w:rtl/>
              </w:rPr>
              <w:t>كتابة الحروف بخط النسخ كتابة سليمة</w:t>
            </w:r>
          </w:p>
        </w:tc>
        <w:tc>
          <w:tcPr>
            <w:tcW w:w="1117" w:type="dxa"/>
            <w:tcBorders>
              <w:top w:val="double" w:sz="4" w:space="0" w:color="auto"/>
              <w:left w:val="double" w:sz="4" w:space="0" w:color="auto"/>
              <w:bottom w:val="double" w:sz="4" w:space="0" w:color="auto"/>
              <w:right w:val="double" w:sz="4" w:space="0" w:color="auto"/>
            </w:tcBorders>
            <w:vAlign w:val="center"/>
          </w:tcPr>
          <w:p w14:paraId="20773F4D" w14:textId="77777777" w:rsidR="00B34C97" w:rsidRDefault="00B34C97" w:rsidP="00A07371">
            <w:pPr>
              <w:jc w:val="center"/>
              <w:rPr>
                <w:rFonts w:ascii="Calibri" w:eastAsia="Calibri" w:hAnsi="Calibri" w:cs="Arial"/>
                <w:b/>
                <w:bCs/>
                <w:color w:val="FF0000"/>
                <w:sz w:val="24"/>
                <w:szCs w:val="24"/>
                <w:rtl/>
              </w:rPr>
            </w:pPr>
            <w:r>
              <w:rPr>
                <w:rFonts w:ascii="Calibri" w:eastAsia="Calibri" w:hAnsi="Calibri" w:cs="Arial" w:hint="cs"/>
                <w:b/>
                <w:bCs/>
                <w:color w:val="FF0000"/>
                <w:sz w:val="24"/>
                <w:szCs w:val="24"/>
                <w:rtl/>
              </w:rPr>
              <w:t>الوحدة الرابعة</w:t>
            </w:r>
          </w:p>
          <w:p w14:paraId="19C44025" w14:textId="77777777" w:rsidR="00B34C97" w:rsidRDefault="00B34C97"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 حرف ومهن</w:t>
            </w:r>
          </w:p>
          <w:p w14:paraId="18DD96BF" w14:textId="77777777" w:rsidR="00B34C97" w:rsidRDefault="00B34C97"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 </w:t>
            </w:r>
            <w:r w:rsidR="00A20C93">
              <w:rPr>
                <w:rFonts w:ascii="Calibri" w:eastAsia="Calibri" w:hAnsi="Calibri" w:cs="Arial" w:hint="cs"/>
                <w:b/>
                <w:bCs/>
                <w:sz w:val="24"/>
                <w:szCs w:val="24"/>
                <w:rtl/>
              </w:rPr>
              <w:t xml:space="preserve">الرسم الكتابي </w:t>
            </w:r>
          </w:p>
          <w:p w14:paraId="07ECE5EC" w14:textId="77777777" w:rsidR="00A20C93" w:rsidRDefault="00A20C93" w:rsidP="00A07371">
            <w:pPr>
              <w:jc w:val="center"/>
              <w:rPr>
                <w:rFonts w:ascii="Calibri" w:eastAsia="Calibri" w:hAnsi="Calibri" w:cs="Arial"/>
                <w:b/>
                <w:bCs/>
                <w:sz w:val="24"/>
                <w:szCs w:val="24"/>
                <w:rtl/>
              </w:rPr>
            </w:pPr>
            <w:r>
              <w:rPr>
                <w:rFonts w:ascii="Calibri" w:eastAsia="Calibri" w:hAnsi="Calibri" w:cs="Arial" w:hint="cs"/>
                <w:b/>
                <w:bCs/>
                <w:sz w:val="24"/>
                <w:szCs w:val="24"/>
                <w:rtl/>
              </w:rPr>
              <w:t>ر ز و</w:t>
            </w:r>
          </w:p>
          <w:p w14:paraId="263D3B9E" w14:textId="77777777" w:rsidR="00A20C93" w:rsidRPr="00465869" w:rsidRDefault="00A20C93" w:rsidP="00A07371">
            <w:pPr>
              <w:jc w:val="center"/>
              <w:rPr>
                <w:rFonts w:ascii="Calibri" w:eastAsia="Calibri" w:hAnsi="Calibri" w:cs="Arial"/>
                <w:b/>
                <w:bCs/>
                <w:sz w:val="24"/>
                <w:szCs w:val="24"/>
                <w:rtl/>
              </w:rPr>
            </w:pPr>
            <w:r>
              <w:rPr>
                <w:rFonts w:ascii="Calibri" w:eastAsia="Calibri" w:hAnsi="Calibri" w:cs="Arial" w:hint="cs"/>
                <w:b/>
                <w:bCs/>
                <w:sz w:val="24"/>
                <w:szCs w:val="24"/>
                <w:rtl/>
              </w:rPr>
              <w:t>بخط النسخ</w:t>
            </w:r>
          </w:p>
        </w:tc>
        <w:tc>
          <w:tcPr>
            <w:tcW w:w="837" w:type="dxa"/>
            <w:tcBorders>
              <w:top w:val="double" w:sz="4" w:space="0" w:color="auto"/>
              <w:left w:val="double" w:sz="4" w:space="0" w:color="auto"/>
              <w:bottom w:val="double" w:sz="4" w:space="0" w:color="auto"/>
              <w:right w:val="double" w:sz="4" w:space="0" w:color="auto"/>
            </w:tcBorders>
            <w:vAlign w:val="center"/>
          </w:tcPr>
          <w:p w14:paraId="1624EEAC" w14:textId="77777777" w:rsidR="00B34C97" w:rsidRPr="00465869" w:rsidRDefault="00016A4A" w:rsidP="00A07371">
            <w:pPr>
              <w:rPr>
                <w:rFonts w:ascii="Calibri" w:eastAsia="Calibri" w:hAnsi="Calibri" w:cs="Arial"/>
                <w:b/>
                <w:bCs/>
                <w:sz w:val="24"/>
                <w:szCs w:val="24"/>
              </w:rPr>
            </w:pPr>
            <w:r>
              <w:rPr>
                <w:rFonts w:ascii="Calibri" w:eastAsia="Calibri" w:hAnsi="Calibri" w:cs="Arial" w:hint="cs"/>
                <w:b/>
                <w:bCs/>
                <w:sz w:val="24"/>
                <w:szCs w:val="24"/>
                <w:rtl/>
              </w:rPr>
              <w:t>7</w:t>
            </w:r>
          </w:p>
        </w:tc>
        <w:tc>
          <w:tcPr>
            <w:tcW w:w="838" w:type="dxa"/>
            <w:tcBorders>
              <w:top w:val="double" w:sz="4" w:space="0" w:color="auto"/>
              <w:left w:val="double" w:sz="4" w:space="0" w:color="auto"/>
              <w:bottom w:val="double" w:sz="4" w:space="0" w:color="auto"/>
              <w:right w:val="double" w:sz="4" w:space="0" w:color="auto"/>
            </w:tcBorders>
            <w:vAlign w:val="center"/>
          </w:tcPr>
          <w:p w14:paraId="21E500E5" w14:textId="77777777" w:rsidR="00B34C97" w:rsidRPr="00465869" w:rsidRDefault="00B34C97" w:rsidP="00A07371">
            <w:pPr>
              <w:jc w:val="center"/>
              <w:rPr>
                <w:rFonts w:ascii="Calibri" w:eastAsia="Calibri" w:hAnsi="Calibri" w:cs="Arial"/>
                <w:b/>
                <w:bCs/>
                <w:sz w:val="24"/>
                <w:szCs w:val="24"/>
                <w:rtl/>
              </w:rPr>
            </w:pPr>
          </w:p>
          <w:p w14:paraId="696024CF" w14:textId="77777777" w:rsidR="00B34C97" w:rsidRPr="00465869" w:rsidRDefault="00B34C97" w:rsidP="00A07371">
            <w:pPr>
              <w:jc w:val="center"/>
              <w:rPr>
                <w:rFonts w:ascii="Calibri" w:eastAsia="Calibri" w:hAnsi="Calibri" w:cs="Arial"/>
                <w:b/>
                <w:bCs/>
                <w:sz w:val="24"/>
                <w:szCs w:val="24"/>
                <w:rtl/>
              </w:rPr>
            </w:pPr>
          </w:p>
          <w:p w14:paraId="28710E50" w14:textId="77777777" w:rsidR="00B34C97" w:rsidRPr="00465869" w:rsidRDefault="007F2F7D" w:rsidP="00A07371">
            <w:pPr>
              <w:jc w:val="center"/>
              <w:rPr>
                <w:rFonts w:ascii="Calibri" w:eastAsia="Calibri" w:hAnsi="Calibri" w:cs="Arial"/>
                <w:b/>
                <w:bCs/>
                <w:sz w:val="24"/>
                <w:szCs w:val="24"/>
                <w:rtl/>
              </w:rPr>
            </w:pPr>
            <w:r>
              <w:rPr>
                <w:rFonts w:ascii="Calibri" w:eastAsia="Calibri" w:hAnsi="Calibri" w:cs="Arial" w:hint="cs"/>
                <w:b/>
                <w:bCs/>
                <w:sz w:val="24"/>
                <w:szCs w:val="24"/>
                <w:rtl/>
              </w:rPr>
              <w:t>الأحد</w:t>
            </w:r>
          </w:p>
          <w:p w14:paraId="143EE93C" w14:textId="77777777" w:rsidR="00B34C97" w:rsidRPr="00465869" w:rsidRDefault="00B34C97" w:rsidP="00A07371">
            <w:pPr>
              <w:jc w:val="center"/>
              <w:rPr>
                <w:rFonts w:ascii="Calibri" w:eastAsia="Calibri" w:hAnsi="Calibri" w:cs="Arial"/>
                <w:b/>
                <w:bCs/>
                <w:sz w:val="24"/>
                <w:szCs w:val="24"/>
                <w:rtl/>
              </w:rPr>
            </w:pPr>
          </w:p>
          <w:p w14:paraId="4C8651ED" w14:textId="77777777" w:rsidR="00B34C97" w:rsidRPr="00465869" w:rsidRDefault="00B34C97" w:rsidP="00A07371">
            <w:pPr>
              <w:jc w:val="center"/>
              <w:rPr>
                <w:rFonts w:ascii="Calibri" w:eastAsia="Calibri" w:hAnsi="Calibri" w:cs="Arial"/>
                <w:b/>
                <w:bCs/>
                <w:sz w:val="24"/>
                <w:szCs w:val="24"/>
                <w:rtl/>
              </w:rPr>
            </w:pPr>
          </w:p>
          <w:p w14:paraId="5801D49A" w14:textId="77777777" w:rsidR="00B34C97" w:rsidRPr="00465869" w:rsidRDefault="00B34C97" w:rsidP="00A07371">
            <w:pPr>
              <w:jc w:val="center"/>
              <w:rPr>
                <w:rFonts w:ascii="Calibri" w:eastAsia="Calibri" w:hAnsi="Calibri" w:cs="Arial"/>
                <w:b/>
                <w:bCs/>
                <w:sz w:val="24"/>
                <w:szCs w:val="24"/>
                <w:rtl/>
              </w:rPr>
            </w:pPr>
          </w:p>
          <w:p w14:paraId="5945FA2D" w14:textId="77777777" w:rsidR="00B34C97" w:rsidRPr="00465869" w:rsidRDefault="00B34C97" w:rsidP="00A07371">
            <w:pPr>
              <w:jc w:val="center"/>
              <w:rPr>
                <w:rFonts w:ascii="Calibri" w:eastAsia="Calibri" w:hAnsi="Calibri" w:cs="Arial"/>
                <w:b/>
                <w:bCs/>
                <w:sz w:val="24"/>
                <w:szCs w:val="24"/>
                <w:rtl/>
              </w:rPr>
            </w:pPr>
          </w:p>
          <w:p w14:paraId="6C9B6F34" w14:textId="77777777" w:rsidR="00B34C97" w:rsidRPr="00465869" w:rsidRDefault="00B34C97" w:rsidP="00A07371">
            <w:pPr>
              <w:jc w:val="center"/>
              <w:rPr>
                <w:rFonts w:ascii="Calibri" w:eastAsia="Calibri" w:hAnsi="Calibri" w:cs="Arial"/>
                <w:b/>
                <w:bCs/>
                <w:sz w:val="24"/>
                <w:szCs w:val="24"/>
                <w:rtl/>
              </w:rPr>
            </w:pPr>
          </w:p>
          <w:p w14:paraId="22061C72" w14:textId="77777777" w:rsidR="00B34C97" w:rsidRPr="00465869" w:rsidRDefault="00B34C97" w:rsidP="00A07371">
            <w:pPr>
              <w:jc w:val="center"/>
              <w:rPr>
                <w:rFonts w:ascii="Calibri" w:eastAsia="Calibri" w:hAnsi="Calibri" w:cs="Arial"/>
                <w:b/>
                <w:bCs/>
                <w:sz w:val="24"/>
                <w:szCs w:val="24"/>
                <w:rtl/>
              </w:rPr>
            </w:pPr>
          </w:p>
          <w:p w14:paraId="5F7E134F" w14:textId="77777777" w:rsidR="00B34C97" w:rsidRPr="00465869" w:rsidRDefault="00B34C97" w:rsidP="00A07371">
            <w:pPr>
              <w:jc w:val="center"/>
              <w:rPr>
                <w:rFonts w:ascii="Calibri" w:eastAsia="Calibri" w:hAnsi="Calibri" w:cs="Arial"/>
                <w:b/>
                <w:bCs/>
                <w:sz w:val="24"/>
                <w:szCs w:val="24"/>
                <w:rtl/>
              </w:rPr>
            </w:pPr>
          </w:p>
          <w:p w14:paraId="02B7ABFF" w14:textId="77777777" w:rsidR="00B34C97" w:rsidRPr="00465869" w:rsidRDefault="00B34C97" w:rsidP="00A07371">
            <w:pPr>
              <w:jc w:val="center"/>
              <w:rPr>
                <w:rFonts w:ascii="Calibri" w:eastAsia="Calibri" w:hAnsi="Calibri" w:cs="Arial"/>
                <w:b/>
                <w:bCs/>
                <w:sz w:val="24"/>
                <w:szCs w:val="24"/>
              </w:rPr>
            </w:pPr>
          </w:p>
        </w:tc>
      </w:tr>
    </w:tbl>
    <w:p w14:paraId="5DE85661" w14:textId="77777777" w:rsidR="00DE7884" w:rsidRDefault="00DE7884" w:rsidP="00B87116">
      <w:pPr>
        <w:tabs>
          <w:tab w:val="left" w:pos="1943"/>
        </w:tabs>
        <w:rPr>
          <w:rtl/>
        </w:rPr>
      </w:pPr>
    </w:p>
    <w:p w14:paraId="35469FA8" w14:textId="77777777" w:rsidR="00DE7884" w:rsidRDefault="00DE7884" w:rsidP="00B87116">
      <w:pPr>
        <w:tabs>
          <w:tab w:val="left" w:pos="1943"/>
        </w:tabs>
        <w:rPr>
          <w:rtl/>
        </w:rPr>
      </w:pPr>
    </w:p>
    <w:p w14:paraId="7167B064" w14:textId="77777777" w:rsidR="00DE7884" w:rsidRDefault="00DE7884" w:rsidP="00B87116">
      <w:pPr>
        <w:tabs>
          <w:tab w:val="left" w:pos="1943"/>
        </w:tabs>
        <w:rPr>
          <w:rtl/>
        </w:rPr>
      </w:pPr>
    </w:p>
    <w:p w14:paraId="31E6EDA8" w14:textId="77777777" w:rsidR="00DE7884" w:rsidRDefault="007B376F" w:rsidP="00B87116">
      <w:pPr>
        <w:tabs>
          <w:tab w:val="left" w:pos="1943"/>
        </w:tabs>
        <w:rPr>
          <w:rtl/>
        </w:rPr>
      </w:pPr>
      <w:r>
        <w:rPr>
          <w:noProof/>
          <w:rtl/>
        </w:rPr>
        <mc:AlternateContent>
          <mc:Choice Requires="wps">
            <w:drawing>
              <wp:anchor distT="0" distB="0" distL="114300" distR="114300" simplePos="0" relativeHeight="251938816" behindDoc="0" locked="0" layoutInCell="1" allowOverlap="1" wp14:anchorId="29932458" wp14:editId="0CE61E1C">
                <wp:simplePos x="0" y="0"/>
                <wp:positionH relativeFrom="column">
                  <wp:posOffset>6984365</wp:posOffset>
                </wp:positionH>
                <wp:positionV relativeFrom="paragraph">
                  <wp:posOffset>9525</wp:posOffset>
                </wp:positionV>
                <wp:extent cx="1740535" cy="982980"/>
                <wp:effectExtent l="0" t="0" r="0" b="0"/>
                <wp:wrapNone/>
                <wp:docPr id="92" name="مربع ن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40535"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B36BB" w14:textId="77777777" w:rsidR="00596903" w:rsidRPr="00847CC3" w:rsidRDefault="00596903" w:rsidP="00E64AD9">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 xml:space="preserve">المملكة </w:t>
                            </w:r>
                            <w:r w:rsidRPr="00847CC3">
                              <w:rPr>
                                <w:rFonts w:ascii="Sakkal Majalla" w:hAnsi="Sakkal Majalla" w:cs="Sakkal Majalla"/>
                                <w:b/>
                                <w:bCs/>
                                <w:sz w:val="20"/>
                                <w:szCs w:val="20"/>
                                <w:rtl/>
                              </w:rPr>
                              <w:t>العربية السعودية</w:t>
                            </w:r>
                          </w:p>
                          <w:p w14:paraId="5E8F8C4F" w14:textId="77777777" w:rsidR="00596903" w:rsidRPr="00847CC3" w:rsidRDefault="00596903" w:rsidP="00E64AD9">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14:paraId="44068D96" w14:textId="77777777" w:rsidR="00596903" w:rsidRPr="00847CC3" w:rsidRDefault="00596903" w:rsidP="00E64AD9">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بالمدينة المنورة</w:t>
                            </w:r>
                          </w:p>
                          <w:p w14:paraId="4A7299FE" w14:textId="77777777" w:rsidR="00596903" w:rsidRPr="00847CC3" w:rsidRDefault="00596903" w:rsidP="00E64AD9">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...شرق المدينة </w:t>
                            </w:r>
                          </w:p>
                          <w:p w14:paraId="298A91B2" w14:textId="77777777" w:rsidR="00596903" w:rsidRPr="00847CC3" w:rsidRDefault="00596903" w:rsidP="00E64AD9">
                            <w:pPr>
                              <w:spacing w:after="0"/>
                              <w:rPr>
                                <w:rFonts w:ascii="Sakkal Majalla" w:hAnsi="Sakkal Majalla" w:cs="Sakkal Majalla"/>
                                <w:b/>
                                <w:bCs/>
                                <w:sz w:val="20"/>
                                <w:szCs w:val="20"/>
                                <w:rtl/>
                              </w:rPr>
                            </w:pPr>
                          </w:p>
                          <w:p w14:paraId="44042D22" w14:textId="77777777" w:rsidR="00596903" w:rsidRPr="00847CC3" w:rsidRDefault="00596903" w:rsidP="00E64AD9">
                            <w:pPr>
                              <w:jc w:val="center"/>
                              <w:rPr>
                                <w:rFonts w:ascii="Sakkal Majalla" w:hAnsi="Sakkal Majalla" w:cs="Sakkal Majall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57" type="#_x0000_t202" style="position:absolute;left:0;text-align:left;margin-left:549.95pt;margin-top:.75pt;width:137.05pt;height:77.4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" filled="f" stroked="f">
                <v:path arrowok="t"/>
                <v:textbox>
                  <w:txbxContent>
                    <w:p w:rsidR="00596903" w:rsidRPr="00847CC3" w:rsidRDefault="00596903" w:rsidP="00E64AD9">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المملكة العربية السعودية</w:t>
                      </w:r>
                    </w:p>
                    <w:p w:rsidR="00596903" w:rsidRPr="00847CC3" w:rsidRDefault="00596903" w:rsidP="00E64AD9">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rsidR="00596903" w:rsidRPr="00847CC3" w:rsidRDefault="00596903" w:rsidP="00E64AD9">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بالمدينة المنورة</w:t>
                      </w:r>
                    </w:p>
                    <w:p w:rsidR="00596903" w:rsidRPr="00847CC3" w:rsidRDefault="00596903" w:rsidP="00E64AD9">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...شرق المدينة </w:t>
                      </w:r>
                    </w:p>
                    <w:p w:rsidR="00596903" w:rsidRPr="00847CC3" w:rsidRDefault="00596903" w:rsidP="00E64AD9">
                      <w:pPr>
                        <w:spacing w:after="0"/>
                        <w:rPr>
                          <w:rFonts w:ascii="Sakkal Majalla" w:hAnsi="Sakkal Majalla" w:cs="Sakkal Majalla"/>
                          <w:b/>
                          <w:bCs/>
                          <w:sz w:val="20"/>
                          <w:szCs w:val="20"/>
                          <w:rtl/>
                        </w:rPr>
                      </w:pPr>
                    </w:p>
                    <w:p w:rsidR="00596903" w:rsidRPr="00847CC3" w:rsidRDefault="00596903" w:rsidP="00E64AD9">
                      <w:pPr>
                        <w:jc w:val="center"/>
                        <w:rPr>
                          <w:rFonts w:ascii="Sakkal Majalla" w:hAnsi="Sakkal Majalla" w:cs="Sakkal Majalla"/>
                          <w:sz w:val="20"/>
                          <w:szCs w:val="20"/>
                        </w:rPr>
                      </w:pPr>
                    </w:p>
                  </w:txbxContent>
                </v:textbox>
              </v:shape>
            </w:pict>
          </mc:Fallback>
        </mc:AlternateContent>
      </w:r>
      <w:r>
        <w:rPr>
          <w:noProof/>
          <w:rtl/>
        </w:rPr>
        <mc:AlternateContent>
          <mc:Choice Requires="wps">
            <w:drawing>
              <wp:anchor distT="0" distB="0" distL="114300" distR="114300" simplePos="0" relativeHeight="251887616" behindDoc="0" locked="0" layoutInCell="1" allowOverlap="1" wp14:anchorId="731DDF5A" wp14:editId="5C0E6EF6">
                <wp:simplePos x="0" y="0"/>
                <wp:positionH relativeFrom="column">
                  <wp:posOffset>361950</wp:posOffset>
                </wp:positionH>
                <wp:positionV relativeFrom="paragraph">
                  <wp:posOffset>9525</wp:posOffset>
                </wp:positionV>
                <wp:extent cx="6317615" cy="725805"/>
                <wp:effectExtent l="0" t="0" r="6985" b="0"/>
                <wp:wrapNone/>
                <wp:docPr id="91" name="مربع ن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6317615" cy="725805"/>
                        </a:xfrm>
                        <a:prstGeom prst="rect">
                          <a:avLst/>
                        </a:prstGeom>
                        <a:solidFill>
                          <a:srgbClr val="FFFFFF"/>
                        </a:solidFill>
                        <a:ln w="19050" cmpd="sng">
                          <a:solidFill>
                            <a:srgbClr val="000000"/>
                          </a:solidFill>
                          <a:miter lim="800000"/>
                          <a:headEnd/>
                          <a:tailEnd/>
                        </a:ln>
                      </wps:spPr>
                      <wps:txbx>
                        <w:txbxContent>
                          <w:p w14:paraId="2C051174" w14:textId="77777777" w:rsidR="00596903" w:rsidRPr="004D7A3D" w:rsidRDefault="00596903" w:rsidP="00B34C97">
                            <w:pPr>
                              <w:rPr>
                                <w:rFonts w:ascii="Calibri" w:eastAsia="Calibri" w:hAnsi="Calibri" w:cs="Arial"/>
                                <w:b/>
                                <w:bCs/>
                                <w:color w:val="FF0000"/>
                                <w:sz w:val="24"/>
                                <w:szCs w:val="24"/>
                                <w:rtl/>
                              </w:rPr>
                            </w:pPr>
                            <w:r w:rsidRPr="004D7A3D">
                              <w:rPr>
                                <w:rFonts w:ascii="Sakkal Majalla" w:hAnsi="Sakkal Majalla" w:cs="Sakkal Majalla"/>
                                <w:b/>
                                <w:bCs/>
                                <w:sz w:val="28"/>
                                <w:szCs w:val="28"/>
                                <w:rtl/>
                              </w:rPr>
                              <w:t xml:space="preserve">الخطة </w:t>
                            </w:r>
                            <w:r w:rsidRPr="004D7A3D">
                              <w:rPr>
                                <w:rFonts w:ascii="Sakkal Majalla" w:hAnsi="Sakkal Majalla" w:cs="Sakkal Majalla"/>
                                <w:b/>
                                <w:bCs/>
                                <w:sz w:val="28"/>
                                <w:szCs w:val="28"/>
                                <w:rtl/>
                              </w:rPr>
                              <w:t>اليومية الفعلية المنفذة لمكونات الوحدة الدراسية</w:t>
                            </w:r>
                            <w:r w:rsidRPr="004D7A3D">
                              <w:rPr>
                                <w:rFonts w:ascii="Sakkal Majalla" w:hAnsi="Sakkal Majalla" w:cs="Sakkal Majalla" w:hint="cs"/>
                                <w:b/>
                                <w:bCs/>
                                <w:sz w:val="28"/>
                                <w:szCs w:val="28"/>
                                <w:rtl/>
                              </w:rPr>
                              <w:t xml:space="preserve"> "(   </w:t>
                            </w:r>
                            <w:r>
                              <w:rPr>
                                <w:rFonts w:ascii="Sakkal Majalla" w:hAnsi="Sakkal Majalla" w:cs="Sakkal Majalla" w:hint="cs"/>
                                <w:b/>
                                <w:bCs/>
                                <w:sz w:val="28"/>
                                <w:szCs w:val="28"/>
                                <w:rtl/>
                              </w:rPr>
                              <w:t>4</w:t>
                            </w:r>
                            <w:r w:rsidRPr="004D7A3D">
                              <w:rPr>
                                <w:rFonts w:ascii="Sakkal Majalla" w:hAnsi="Sakkal Majalla" w:cs="Sakkal Majalla" w:hint="cs"/>
                                <w:b/>
                                <w:bCs/>
                                <w:sz w:val="28"/>
                                <w:szCs w:val="28"/>
                                <w:rtl/>
                              </w:rPr>
                              <w:t xml:space="preserve">  )</w:t>
                            </w:r>
                            <w:r>
                              <w:rPr>
                                <w:rFonts w:ascii="Sakkal Majalla" w:hAnsi="Sakkal Majalla" w:cs="Sakkal Majalla" w:hint="cs"/>
                                <w:b/>
                                <w:bCs/>
                                <w:color w:val="C00000"/>
                                <w:sz w:val="28"/>
                                <w:szCs w:val="28"/>
                                <w:rtl/>
                              </w:rPr>
                              <w:t>مهن وحرف</w:t>
                            </w:r>
                          </w:p>
                          <w:p w14:paraId="597B63E2" w14:textId="77777777" w:rsidR="00596903" w:rsidRPr="004D7A3D" w:rsidRDefault="00596903" w:rsidP="00B34C97">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4"/>
                                <w:szCs w:val="24"/>
                                <w:rtl/>
                              </w:rPr>
                              <w:t>13</w:t>
                            </w:r>
                            <w:r w:rsidRPr="00A244B3">
                              <w:rPr>
                                <w:rFonts w:ascii="Sakkal Majalla" w:hAnsi="Sakkal Majalla" w:cs="Sakkal Majalla" w:hint="cs"/>
                                <w:b/>
                                <w:bCs/>
                                <w:sz w:val="24"/>
                                <w:szCs w:val="24"/>
                                <w:rtl/>
                              </w:rPr>
                              <w:t xml:space="preserve"> </w:t>
                            </w:r>
                            <w:r>
                              <w:rPr>
                                <w:rFonts w:ascii="Sakkal Majalla" w:hAnsi="Sakkal Majalla" w:cs="Sakkal Majalla" w:hint="cs"/>
                                <w:b/>
                                <w:bCs/>
                                <w:sz w:val="24"/>
                                <w:szCs w:val="24"/>
                                <w:rtl/>
                              </w:rPr>
                              <w:t>الأحد 19/8 إلى الخميس23/8</w:t>
                            </w:r>
                          </w:p>
                          <w:p w14:paraId="6DB3BFA6" w14:textId="77777777" w:rsidR="00596903" w:rsidRPr="00233216" w:rsidRDefault="00596903" w:rsidP="00B34C97">
                            <w:pPr>
                              <w:spacing w:after="0"/>
                              <w:rPr>
                                <w:rFonts w:ascii="Sakkal Majalla" w:hAnsi="Sakkal Majalla" w:cs="Sakkal Majalla"/>
                                <w:b/>
                                <w:bCs/>
                                <w:sz w:val="32"/>
                                <w:szCs w:val="32"/>
                                <w:rt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58" type="#_x0000_t202" style="position:absolute;left:0;text-align:left;margin-left:28.5pt;margin-top:.75pt;width:497.45pt;height:57.15pt;flip:x;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" strokeweight="1.5pt">
                <v:path arrowok="t"/>
                <v:textbox>
                  <w:txbxContent>
                    <w:p w:rsidR="00596903" w:rsidRPr="004D7A3D" w:rsidRDefault="00596903" w:rsidP="00B34C97">
                      <w:pPr>
                        <w:rPr>
                          <w:rFonts w:ascii="Calibri" w:eastAsia="Calibri" w:hAnsi="Calibri" w:cs="Arial"/>
                          <w:b/>
                          <w:bCs/>
                          <w:color w:val="FF0000"/>
                          <w:sz w:val="24"/>
                          <w:szCs w:val="24"/>
                          <w:rtl/>
                        </w:rPr>
                      </w:pPr>
                      <w:r w:rsidRPr="004D7A3D">
                        <w:rPr>
                          <w:rFonts w:ascii="Sakkal Majalla" w:hAnsi="Sakkal Majalla" w:cs="Sakkal Majalla"/>
                          <w:b/>
                          <w:bCs/>
                          <w:sz w:val="28"/>
                          <w:szCs w:val="28"/>
                          <w:rtl/>
                        </w:rPr>
                        <w:t>الخطة اليومية الفعلية المنفذة لمكونات الوحدة الدراسية</w:t>
                      </w:r>
                      <w:r w:rsidRPr="004D7A3D">
                        <w:rPr>
                          <w:rFonts w:ascii="Sakkal Majalla" w:hAnsi="Sakkal Majalla" w:cs="Sakkal Majalla" w:hint="cs"/>
                          <w:b/>
                          <w:bCs/>
                          <w:sz w:val="28"/>
                          <w:szCs w:val="28"/>
                          <w:rtl/>
                        </w:rPr>
                        <w:t xml:space="preserve"> "(   </w:t>
                      </w:r>
                      <w:r>
                        <w:rPr>
                          <w:rFonts w:ascii="Sakkal Majalla" w:hAnsi="Sakkal Majalla" w:cs="Sakkal Majalla" w:hint="cs"/>
                          <w:b/>
                          <w:bCs/>
                          <w:sz w:val="28"/>
                          <w:szCs w:val="28"/>
                          <w:rtl/>
                        </w:rPr>
                        <w:t>4</w:t>
                      </w:r>
                      <w:r w:rsidRPr="004D7A3D">
                        <w:rPr>
                          <w:rFonts w:ascii="Sakkal Majalla" w:hAnsi="Sakkal Majalla" w:cs="Sakkal Majalla" w:hint="cs"/>
                          <w:b/>
                          <w:bCs/>
                          <w:sz w:val="28"/>
                          <w:szCs w:val="28"/>
                          <w:rtl/>
                        </w:rPr>
                        <w:t xml:space="preserve">  )</w:t>
                      </w:r>
                      <w:r>
                        <w:rPr>
                          <w:rFonts w:ascii="Sakkal Majalla" w:hAnsi="Sakkal Majalla" w:cs="Sakkal Majalla" w:hint="cs"/>
                          <w:b/>
                          <w:bCs/>
                          <w:color w:val="C00000"/>
                          <w:sz w:val="28"/>
                          <w:szCs w:val="28"/>
                          <w:rtl/>
                        </w:rPr>
                        <w:t>مهن وحرف</w:t>
                      </w:r>
                    </w:p>
                    <w:p w:rsidR="00596903" w:rsidRPr="004D7A3D" w:rsidRDefault="00596903" w:rsidP="00B34C97">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4"/>
                          <w:szCs w:val="24"/>
                          <w:rtl/>
                        </w:rPr>
                        <w:t>13</w:t>
                      </w:r>
                      <w:r w:rsidRPr="00A244B3">
                        <w:rPr>
                          <w:rFonts w:ascii="Sakkal Majalla" w:hAnsi="Sakkal Majalla" w:cs="Sakkal Majalla" w:hint="cs"/>
                          <w:b/>
                          <w:bCs/>
                          <w:sz w:val="24"/>
                          <w:szCs w:val="24"/>
                          <w:rtl/>
                        </w:rPr>
                        <w:t xml:space="preserve"> </w:t>
                      </w:r>
                      <w:r>
                        <w:rPr>
                          <w:rFonts w:ascii="Sakkal Majalla" w:hAnsi="Sakkal Majalla" w:cs="Sakkal Majalla" w:hint="cs"/>
                          <w:b/>
                          <w:bCs/>
                          <w:sz w:val="24"/>
                          <w:szCs w:val="24"/>
                          <w:rtl/>
                        </w:rPr>
                        <w:t>الأحد 19/8 إلى الخميس23/8</w:t>
                      </w:r>
                    </w:p>
                    <w:p w:rsidR="00596903" w:rsidRPr="00233216" w:rsidRDefault="00596903" w:rsidP="00B34C97">
                      <w:pPr>
                        <w:spacing w:after="0"/>
                        <w:rPr>
                          <w:rFonts w:ascii="Sakkal Majalla" w:hAnsi="Sakkal Majalla" w:cs="Sakkal Majalla"/>
                          <w:b/>
                          <w:bCs/>
                          <w:sz w:val="32"/>
                          <w:szCs w:val="32"/>
                          <w:rtl/>
                        </w:rPr>
                      </w:pPr>
                    </w:p>
                  </w:txbxContent>
                </v:textbox>
              </v:shape>
            </w:pict>
          </mc:Fallback>
        </mc:AlternateContent>
      </w:r>
      <w:r w:rsidR="007F2F7D">
        <w:rPr>
          <w:noProof/>
          <w:rtl/>
        </w:rPr>
        <w:drawing>
          <wp:anchor distT="0" distB="0" distL="114300" distR="114300" simplePos="0" relativeHeight="251957248" behindDoc="1" locked="0" layoutInCell="1" allowOverlap="1" wp14:anchorId="30C3C988" wp14:editId="62172B0A">
            <wp:simplePos x="0" y="0"/>
            <wp:positionH relativeFrom="column">
              <wp:posOffset>-190500</wp:posOffset>
            </wp:positionH>
            <wp:positionV relativeFrom="paragraph">
              <wp:posOffset>97155</wp:posOffset>
            </wp:positionV>
            <wp:extent cx="762000" cy="704850"/>
            <wp:effectExtent l="19050" t="0" r="0" b="0"/>
            <wp:wrapTight wrapText="bothSides">
              <wp:wrapPolygon edited="0">
                <wp:start x="7020" y="584"/>
                <wp:lineTo x="6480" y="5838"/>
                <wp:lineTo x="8640" y="9924"/>
                <wp:lineTo x="10800" y="9924"/>
                <wp:lineTo x="1620" y="12259"/>
                <wp:lineTo x="-540" y="14011"/>
                <wp:lineTo x="-540" y="19849"/>
                <wp:lineTo x="3240" y="20432"/>
                <wp:lineTo x="4860" y="20432"/>
                <wp:lineTo x="7020" y="20432"/>
                <wp:lineTo x="9720" y="20432"/>
                <wp:lineTo x="16200" y="19849"/>
                <wp:lineTo x="16200" y="15762"/>
                <wp:lineTo x="15120" y="13427"/>
                <wp:lineTo x="10800" y="9924"/>
                <wp:lineTo x="18360" y="9924"/>
                <wp:lineTo x="21600" y="7005"/>
                <wp:lineTo x="21600" y="584"/>
                <wp:lineTo x="7020" y="584"/>
              </wp:wrapPolygon>
            </wp:wrapTight>
            <wp:docPr id="66"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000" cy="704850"/>
                    </a:xfrm>
                    <a:prstGeom prst="rect">
                      <a:avLst/>
                    </a:prstGeom>
                  </pic:spPr>
                </pic:pic>
              </a:graphicData>
            </a:graphic>
          </wp:anchor>
        </w:drawing>
      </w:r>
    </w:p>
    <w:p w14:paraId="03380D4B" w14:textId="77777777" w:rsidR="00DE7884" w:rsidRDefault="00DE7884" w:rsidP="00B87116">
      <w:pPr>
        <w:tabs>
          <w:tab w:val="left" w:pos="1943"/>
        </w:tabs>
        <w:rPr>
          <w:rtl/>
        </w:rPr>
      </w:pPr>
    </w:p>
    <w:p w14:paraId="18629FC2" w14:textId="77777777" w:rsidR="00DE7884" w:rsidRDefault="00DE7884" w:rsidP="00B87116">
      <w:pPr>
        <w:tabs>
          <w:tab w:val="left" w:pos="1943"/>
        </w:tabs>
        <w:rPr>
          <w:rtl/>
        </w:rPr>
      </w:pPr>
    </w:p>
    <w:tbl>
      <w:tblPr>
        <w:tblStyle w:val="10"/>
        <w:tblpPr w:leftFromText="180" w:rightFromText="180" w:vertAnchor="text" w:horzAnchor="margin" w:tblpXSpec="center" w:tblpY="-39"/>
        <w:tblW w:w="14907" w:type="dxa"/>
        <w:tblLayout w:type="fixed"/>
        <w:tblLook w:val="04A0" w:firstRow="1" w:lastRow="0" w:firstColumn="1" w:lastColumn="0" w:noHBand="0" w:noVBand="1"/>
      </w:tblPr>
      <w:tblGrid>
        <w:gridCol w:w="2062"/>
        <w:gridCol w:w="1535"/>
        <w:gridCol w:w="4328"/>
        <w:gridCol w:w="2673"/>
        <w:gridCol w:w="1517"/>
        <w:gridCol w:w="1117"/>
        <w:gridCol w:w="837"/>
        <w:gridCol w:w="838"/>
      </w:tblGrid>
      <w:tr w:rsidR="00B34C97" w:rsidRPr="00465869" w14:paraId="62C7D8D5" w14:textId="77777777" w:rsidTr="00A07371">
        <w:trPr>
          <w:trHeight w:val="469"/>
        </w:trPr>
        <w:tc>
          <w:tcPr>
            <w:tcW w:w="2062"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1A97A116" w14:textId="77777777" w:rsidR="00B34C97" w:rsidRPr="00465869" w:rsidRDefault="00B34C97" w:rsidP="00A07371">
            <w:pPr>
              <w:bidi w:val="0"/>
              <w:jc w:val="center"/>
              <w:rPr>
                <w:rFonts w:ascii="Sakkal Majalla" w:eastAsia="Calibri" w:hAnsi="Sakkal Majalla" w:cs="Sakkal Majalla"/>
                <w:b/>
                <w:bCs/>
                <w:sz w:val="24"/>
                <w:szCs w:val="24"/>
                <w:rtl/>
              </w:rPr>
            </w:pPr>
            <w:r w:rsidRPr="00465869">
              <w:rPr>
                <w:rFonts w:ascii="Sakkal Majalla" w:eastAsia="Calibri" w:hAnsi="Sakkal Majalla" w:cs="Sakkal Majalla" w:hint="cs"/>
                <w:b/>
                <w:bCs/>
                <w:sz w:val="24"/>
                <w:szCs w:val="24"/>
                <w:rtl/>
              </w:rPr>
              <w:t>أدوات التقويم</w:t>
            </w:r>
          </w:p>
        </w:tc>
        <w:tc>
          <w:tcPr>
            <w:tcW w:w="1535"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460B77AC" w14:textId="77777777" w:rsidR="00B34C97" w:rsidRPr="00465869" w:rsidRDefault="00B34C97" w:rsidP="00A07371">
            <w:pPr>
              <w:tabs>
                <w:tab w:val="left" w:pos="2231"/>
              </w:tabs>
              <w:spacing w:after="200" w:line="276" w:lineRule="auto"/>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الوسائل</w:t>
            </w:r>
          </w:p>
          <w:p w14:paraId="40FAE18B" w14:textId="77777777" w:rsidR="00B34C97" w:rsidRPr="00465869" w:rsidRDefault="00B34C97" w:rsidP="00A07371">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و</w:t>
            </w:r>
            <w:r w:rsidRPr="00465869">
              <w:rPr>
                <w:rFonts w:ascii="Sakkal Majalla" w:eastAsia="Calibri" w:hAnsi="Sakkal Majalla" w:cs="Sakkal Majalla" w:hint="cs"/>
                <w:b/>
                <w:bCs/>
                <w:sz w:val="24"/>
                <w:szCs w:val="24"/>
                <w:rtl/>
              </w:rPr>
              <w:t>الإستراتيجية</w:t>
            </w:r>
          </w:p>
        </w:tc>
        <w:tc>
          <w:tcPr>
            <w:tcW w:w="432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73AB6616" w14:textId="77777777" w:rsidR="00B34C97" w:rsidRPr="00465869" w:rsidRDefault="00B34C97" w:rsidP="00A07371">
            <w:pPr>
              <w:tabs>
                <w:tab w:val="left" w:pos="2231"/>
              </w:tabs>
              <w:spacing w:after="200" w:line="276" w:lineRule="auto"/>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والمنهجية التدريسية</w:t>
            </w:r>
          </w:p>
        </w:tc>
        <w:tc>
          <w:tcPr>
            <w:tcW w:w="2673"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11785CF8" w14:textId="77777777" w:rsidR="00B34C97" w:rsidRPr="00465869" w:rsidRDefault="00B34C97" w:rsidP="00A07371">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المهارة</w:t>
            </w:r>
            <w:r w:rsidRPr="00465869">
              <w:rPr>
                <w:rFonts w:ascii="Sakkal Majalla" w:eastAsia="Calibri" w:hAnsi="Sakkal Majalla" w:cs="Sakkal Majalla" w:hint="cs"/>
                <w:b/>
                <w:bCs/>
                <w:sz w:val="24"/>
                <w:szCs w:val="24"/>
                <w:rtl/>
              </w:rPr>
              <w:t xml:space="preserve"> (المعيار)</w:t>
            </w:r>
          </w:p>
        </w:tc>
        <w:tc>
          <w:tcPr>
            <w:tcW w:w="15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51935D0D" w14:textId="77777777" w:rsidR="00B34C97" w:rsidRPr="00465869" w:rsidRDefault="00B34C97" w:rsidP="00A07371">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الكفاية</w:t>
            </w:r>
          </w:p>
        </w:tc>
        <w:tc>
          <w:tcPr>
            <w:tcW w:w="11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1D659617" w14:textId="77777777" w:rsidR="00B34C97" w:rsidRPr="00465869" w:rsidRDefault="00B34C97" w:rsidP="00A07371">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المكون</w:t>
            </w:r>
          </w:p>
        </w:tc>
        <w:tc>
          <w:tcPr>
            <w:tcW w:w="83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5D3BA614" w14:textId="77777777" w:rsidR="00B34C97" w:rsidRPr="00465869" w:rsidRDefault="00B34C97" w:rsidP="00A07371">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الحصة</w:t>
            </w:r>
          </w:p>
        </w:tc>
        <w:tc>
          <w:tcPr>
            <w:tcW w:w="83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545F302C" w14:textId="77777777" w:rsidR="00B34C97" w:rsidRPr="00465869" w:rsidRDefault="00B34C97" w:rsidP="00A07371">
            <w:pPr>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التاريخ</w:t>
            </w:r>
          </w:p>
        </w:tc>
      </w:tr>
      <w:tr w:rsidR="00B34C97" w:rsidRPr="00465869" w14:paraId="2E9A956E" w14:textId="77777777" w:rsidTr="00A07371">
        <w:trPr>
          <w:trHeight w:val="6137"/>
        </w:trPr>
        <w:tc>
          <w:tcPr>
            <w:tcW w:w="2062" w:type="dxa"/>
            <w:tcBorders>
              <w:top w:val="double" w:sz="4" w:space="0" w:color="auto"/>
              <w:left w:val="double" w:sz="4" w:space="0" w:color="auto"/>
              <w:bottom w:val="double" w:sz="4" w:space="0" w:color="auto"/>
              <w:right w:val="double" w:sz="4" w:space="0" w:color="auto"/>
            </w:tcBorders>
            <w:vAlign w:val="center"/>
          </w:tcPr>
          <w:p w14:paraId="27D63CD8" w14:textId="77777777" w:rsidR="0093267F" w:rsidRPr="007F2F7D" w:rsidRDefault="0093267F" w:rsidP="0093267F">
            <w:pPr>
              <w:widowControl w:val="0"/>
              <w:rPr>
                <w:b/>
                <w:bCs/>
                <w:color w:val="0D0D0D" w:themeColor="text1" w:themeTint="F2"/>
                <w:lang w:bidi="ar-EG"/>
              </w:rPr>
            </w:pPr>
            <w:r w:rsidRPr="007F2F7D">
              <w:rPr>
                <w:b/>
                <w:bCs/>
                <w:color w:val="0D0D0D" w:themeColor="text1" w:themeTint="F2"/>
                <w:rtl/>
                <w:lang w:bidi="ar-EG"/>
              </w:rPr>
              <w:t>اقرئي ولاحظي الحروف الملونة.</w:t>
            </w:r>
          </w:p>
          <w:p w14:paraId="60E8FFA9" w14:textId="77777777" w:rsidR="0093267F" w:rsidRDefault="0093267F" w:rsidP="0093267F">
            <w:pPr>
              <w:widowControl w:val="0"/>
              <w:rPr>
                <w:b/>
                <w:bCs/>
                <w:color w:val="0D0D0D" w:themeColor="text1" w:themeTint="F2"/>
                <w:rtl/>
                <w:lang w:bidi="ar-EG"/>
              </w:rPr>
            </w:pPr>
            <w:r w:rsidRPr="007F2F7D">
              <w:rPr>
                <w:b/>
                <w:bCs/>
                <w:color w:val="0D0D0D" w:themeColor="text1" w:themeTint="F2"/>
                <w:rtl/>
                <w:lang w:bidi="ar-EG"/>
              </w:rPr>
              <w:t>لاحظي طريقة رسم الحروف تبعًا لاتجاه الأسهم.</w:t>
            </w:r>
          </w:p>
          <w:p w14:paraId="65A4E463" w14:textId="77777777" w:rsidR="00432D1E" w:rsidRPr="007F2F7D" w:rsidRDefault="00432D1E" w:rsidP="0093267F">
            <w:pPr>
              <w:widowControl w:val="0"/>
              <w:rPr>
                <w:b/>
                <w:bCs/>
                <w:color w:val="0D0D0D" w:themeColor="text1" w:themeTint="F2"/>
                <w:lang w:bidi="ar-EG"/>
              </w:rPr>
            </w:pPr>
          </w:p>
          <w:p w14:paraId="01DA9CAF" w14:textId="77777777" w:rsidR="0093267F" w:rsidRDefault="0093267F" w:rsidP="0093267F">
            <w:pPr>
              <w:widowControl w:val="0"/>
              <w:rPr>
                <w:b/>
                <w:bCs/>
                <w:color w:val="0D0D0D" w:themeColor="text1" w:themeTint="F2"/>
                <w:rtl/>
                <w:lang w:bidi="ar-EG"/>
              </w:rPr>
            </w:pPr>
            <w:r w:rsidRPr="007F2F7D">
              <w:rPr>
                <w:b/>
                <w:bCs/>
                <w:color w:val="0D0D0D" w:themeColor="text1" w:themeTint="F2"/>
                <w:rtl/>
                <w:lang w:bidi="ar-EG"/>
              </w:rPr>
              <w:t>أعيدي الحروف (ج،ح،خ)   منفردة ومتصلة.</w:t>
            </w:r>
          </w:p>
          <w:p w14:paraId="3AB99C92" w14:textId="77777777" w:rsidR="00432D1E" w:rsidRPr="007F2F7D" w:rsidRDefault="00432D1E" w:rsidP="0093267F">
            <w:pPr>
              <w:widowControl w:val="0"/>
              <w:rPr>
                <w:b/>
                <w:bCs/>
                <w:color w:val="0D0D0D" w:themeColor="text1" w:themeTint="F2"/>
                <w:lang w:bidi="ar-EG"/>
              </w:rPr>
            </w:pPr>
          </w:p>
          <w:p w14:paraId="7DB87351" w14:textId="77777777" w:rsidR="0093267F" w:rsidRDefault="0093267F" w:rsidP="0093267F">
            <w:pPr>
              <w:widowControl w:val="0"/>
              <w:rPr>
                <w:b/>
                <w:bCs/>
                <w:color w:val="0D0D0D" w:themeColor="text1" w:themeTint="F2"/>
                <w:rtl/>
                <w:lang w:bidi="ar-EG"/>
              </w:rPr>
            </w:pPr>
            <w:r w:rsidRPr="007F2F7D">
              <w:rPr>
                <w:b/>
                <w:bCs/>
                <w:color w:val="0D0D0D" w:themeColor="text1" w:themeTint="F2"/>
                <w:rtl/>
                <w:lang w:bidi="ar-EG"/>
              </w:rPr>
              <w:t>ارسمي الطالبة الحروف (ج،ح،خ)   منفردة ومتصلة.</w:t>
            </w:r>
          </w:p>
          <w:p w14:paraId="282CD8F2" w14:textId="77777777" w:rsidR="00432D1E" w:rsidRPr="007F2F7D" w:rsidRDefault="00432D1E" w:rsidP="0093267F">
            <w:pPr>
              <w:widowControl w:val="0"/>
              <w:rPr>
                <w:b/>
                <w:bCs/>
                <w:color w:val="0D0D0D" w:themeColor="text1" w:themeTint="F2"/>
                <w:lang w:bidi="ar-EG"/>
              </w:rPr>
            </w:pPr>
          </w:p>
          <w:p w14:paraId="5B8B92C1" w14:textId="77777777" w:rsidR="00B34C97" w:rsidRPr="00465869" w:rsidRDefault="0093267F" w:rsidP="0093267F">
            <w:pPr>
              <w:widowControl w:val="0"/>
              <w:rPr>
                <w:rFonts w:ascii="Arial" w:hAnsi="Arial" w:cs="Arial"/>
                <w:b/>
                <w:bCs/>
                <w:sz w:val="24"/>
                <w:szCs w:val="24"/>
                <w:lang w:bidi="ar-EG"/>
              </w:rPr>
            </w:pPr>
            <w:r w:rsidRPr="007F2F7D">
              <w:rPr>
                <w:b/>
                <w:bCs/>
                <w:color w:val="0D0D0D" w:themeColor="text1" w:themeTint="F2"/>
                <w:rtl/>
                <w:lang w:bidi="ar-EG"/>
              </w:rPr>
              <w:t>اكتبي الحروف (ج،ح،خ)  بخط النسخ كتابة صحيحة</w:t>
            </w:r>
          </w:p>
        </w:tc>
        <w:tc>
          <w:tcPr>
            <w:tcW w:w="1535" w:type="dxa"/>
            <w:tcBorders>
              <w:top w:val="double" w:sz="4" w:space="0" w:color="auto"/>
              <w:left w:val="double" w:sz="4" w:space="0" w:color="auto"/>
              <w:bottom w:val="double" w:sz="4" w:space="0" w:color="auto"/>
              <w:right w:val="double" w:sz="4" w:space="0" w:color="auto"/>
            </w:tcBorders>
            <w:vAlign w:val="center"/>
          </w:tcPr>
          <w:p w14:paraId="1489E3F6" w14:textId="77777777" w:rsidR="00B34C97" w:rsidRPr="00465869" w:rsidRDefault="00B34C97" w:rsidP="00A07371">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الكتاب المدرسي.</w:t>
            </w:r>
          </w:p>
          <w:p w14:paraId="08FB12C9" w14:textId="77777777" w:rsidR="00B34C97" w:rsidRPr="00465869" w:rsidRDefault="00B34C97" w:rsidP="00A07371">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العرض.</w:t>
            </w:r>
          </w:p>
          <w:p w14:paraId="230C6843" w14:textId="77777777" w:rsidR="00B34C97" w:rsidRPr="00465869" w:rsidRDefault="00B34C97" w:rsidP="00A07371">
            <w:pPr>
              <w:jc w:val="center"/>
              <w:rPr>
                <w:rFonts w:ascii="Calibri" w:eastAsia="Calibri" w:hAnsi="Calibri" w:cs="Arial"/>
                <w:b/>
                <w:bCs/>
                <w:sz w:val="24"/>
                <w:szCs w:val="24"/>
                <w:rtl/>
              </w:rPr>
            </w:pPr>
          </w:p>
          <w:p w14:paraId="2E089181" w14:textId="77777777" w:rsidR="00B34C97" w:rsidRPr="00465869" w:rsidRDefault="00B34C97" w:rsidP="00A07371">
            <w:pPr>
              <w:rPr>
                <w:rFonts w:ascii="Calibri" w:eastAsia="Calibri" w:hAnsi="Calibri" w:cs="Arial"/>
                <w:b/>
                <w:bCs/>
                <w:sz w:val="24"/>
                <w:szCs w:val="24"/>
                <w:rtl/>
              </w:rPr>
            </w:pPr>
            <w:r w:rsidRPr="00465869">
              <w:rPr>
                <w:rFonts w:ascii="Calibri" w:eastAsia="Calibri" w:hAnsi="Calibri" w:cs="Arial" w:hint="cs"/>
                <w:b/>
                <w:bCs/>
                <w:color w:val="FF0000"/>
                <w:sz w:val="24"/>
                <w:szCs w:val="24"/>
                <w:u w:val="single"/>
                <w:rtl/>
              </w:rPr>
              <w:t>الاستراتيجية</w:t>
            </w:r>
          </w:p>
          <w:p w14:paraId="19C2E06D" w14:textId="77777777" w:rsidR="00B34C97" w:rsidRPr="00465869" w:rsidRDefault="00B34C97" w:rsidP="00A07371">
            <w:pPr>
              <w:jc w:val="center"/>
              <w:rPr>
                <w:rFonts w:ascii="Calibri" w:eastAsia="Calibri" w:hAnsi="Calibri" w:cs="Arial"/>
                <w:b/>
                <w:bCs/>
                <w:sz w:val="24"/>
                <w:szCs w:val="24"/>
                <w:rtl/>
              </w:rPr>
            </w:pPr>
          </w:p>
          <w:p w14:paraId="642871EA" w14:textId="77777777" w:rsidR="00B34C97" w:rsidRPr="00465869" w:rsidRDefault="00B34C97" w:rsidP="00A07371">
            <w:pPr>
              <w:jc w:val="center"/>
              <w:rPr>
                <w:rFonts w:ascii="Calibri" w:eastAsia="Calibri" w:hAnsi="Calibri" w:cs="Arial"/>
                <w:b/>
                <w:bCs/>
                <w:sz w:val="24"/>
                <w:szCs w:val="24"/>
                <w:rtl/>
              </w:rPr>
            </w:pPr>
          </w:p>
          <w:p w14:paraId="7EA7004F" w14:textId="77777777" w:rsidR="007F2F7D" w:rsidRDefault="007F2F7D" w:rsidP="007F2F7D">
            <w:pPr>
              <w:jc w:val="center"/>
              <w:rPr>
                <w:rFonts w:ascii="Calibri" w:eastAsia="Calibri" w:hAnsi="Calibri" w:cs="Arial"/>
                <w:b/>
                <w:bCs/>
                <w:sz w:val="24"/>
                <w:szCs w:val="24"/>
                <w:rtl/>
              </w:rPr>
            </w:pPr>
            <w:r>
              <w:rPr>
                <w:rFonts w:ascii="Calibri" w:eastAsia="Calibri" w:hAnsi="Calibri" w:cs="Arial" w:hint="cs"/>
                <w:b/>
                <w:bCs/>
                <w:sz w:val="24"/>
                <w:szCs w:val="24"/>
                <w:rtl/>
              </w:rPr>
              <w:t>العصف الذهني</w:t>
            </w:r>
          </w:p>
          <w:p w14:paraId="67C3E2E3" w14:textId="77777777" w:rsidR="007F2F7D" w:rsidRDefault="007F2F7D" w:rsidP="007F2F7D">
            <w:pPr>
              <w:jc w:val="center"/>
              <w:rPr>
                <w:rFonts w:ascii="Calibri" w:eastAsia="Calibri" w:hAnsi="Calibri" w:cs="Arial"/>
                <w:b/>
                <w:bCs/>
                <w:sz w:val="24"/>
                <w:szCs w:val="24"/>
                <w:rtl/>
              </w:rPr>
            </w:pPr>
          </w:p>
          <w:p w14:paraId="60E418F9" w14:textId="77777777" w:rsidR="007F2F7D" w:rsidRDefault="007F2F7D" w:rsidP="007F2F7D">
            <w:pPr>
              <w:jc w:val="center"/>
              <w:rPr>
                <w:rFonts w:ascii="Calibri" w:eastAsia="Calibri" w:hAnsi="Calibri" w:cs="Arial"/>
                <w:b/>
                <w:bCs/>
                <w:sz w:val="24"/>
                <w:szCs w:val="24"/>
                <w:rtl/>
              </w:rPr>
            </w:pPr>
            <w:r>
              <w:rPr>
                <w:rFonts w:ascii="Calibri" w:eastAsia="Calibri" w:hAnsi="Calibri" w:cs="Arial" w:hint="cs"/>
                <w:b/>
                <w:bCs/>
                <w:sz w:val="24"/>
                <w:szCs w:val="24"/>
                <w:rtl/>
              </w:rPr>
              <w:t xml:space="preserve">  التعلم الذاتي </w:t>
            </w:r>
          </w:p>
          <w:p w14:paraId="299EE1A0" w14:textId="77777777" w:rsidR="007F2F7D" w:rsidRDefault="007F2F7D" w:rsidP="007F2F7D">
            <w:pPr>
              <w:jc w:val="center"/>
              <w:rPr>
                <w:rFonts w:ascii="Calibri" w:eastAsia="Calibri" w:hAnsi="Calibri" w:cs="Arial"/>
                <w:b/>
                <w:bCs/>
                <w:sz w:val="24"/>
                <w:szCs w:val="24"/>
                <w:rtl/>
              </w:rPr>
            </w:pPr>
          </w:p>
          <w:p w14:paraId="4F427072" w14:textId="77777777" w:rsidR="00B34C97" w:rsidRDefault="007F2F7D" w:rsidP="007F2F7D">
            <w:pPr>
              <w:jc w:val="center"/>
              <w:rPr>
                <w:rFonts w:ascii="Calibri" w:eastAsia="Calibri" w:hAnsi="Calibri" w:cs="Arial"/>
                <w:b/>
                <w:bCs/>
                <w:sz w:val="24"/>
                <w:szCs w:val="24"/>
              </w:rPr>
            </w:pPr>
            <w:r>
              <w:rPr>
                <w:rFonts w:ascii="Calibri" w:eastAsia="Calibri" w:hAnsi="Calibri" w:cs="Arial" w:hint="cs"/>
                <w:b/>
                <w:bCs/>
                <w:sz w:val="24"/>
                <w:szCs w:val="24"/>
                <w:rtl/>
              </w:rPr>
              <w:t xml:space="preserve"> الأفلام الكرتونية</w:t>
            </w:r>
          </w:p>
          <w:p w14:paraId="42E09D88" w14:textId="77777777" w:rsidR="00B34C97" w:rsidRPr="00465869" w:rsidRDefault="00B34C97" w:rsidP="00A07371">
            <w:pPr>
              <w:rPr>
                <w:rFonts w:ascii="Calibri" w:eastAsia="Calibri" w:hAnsi="Calibri" w:cs="Arial"/>
                <w:b/>
                <w:bCs/>
                <w:sz w:val="24"/>
                <w:szCs w:val="24"/>
              </w:rPr>
            </w:pPr>
            <w:r>
              <w:rPr>
                <w:rFonts w:ascii="Calibri" w:eastAsia="Calibri" w:hAnsi="Calibri" w:cs="Arial" w:hint="cs"/>
                <w:b/>
                <w:bCs/>
                <w:sz w:val="24"/>
                <w:szCs w:val="24"/>
                <w:rtl/>
              </w:rPr>
              <w:t xml:space="preserve"> </w:t>
            </w:r>
          </w:p>
        </w:tc>
        <w:tc>
          <w:tcPr>
            <w:tcW w:w="4328" w:type="dxa"/>
            <w:tcBorders>
              <w:top w:val="double" w:sz="4" w:space="0" w:color="auto"/>
              <w:left w:val="double" w:sz="4" w:space="0" w:color="auto"/>
              <w:bottom w:val="double" w:sz="4" w:space="0" w:color="auto"/>
              <w:right w:val="double" w:sz="4" w:space="0" w:color="auto"/>
            </w:tcBorders>
            <w:vAlign w:val="center"/>
          </w:tcPr>
          <w:p w14:paraId="3E083543" w14:textId="77777777" w:rsidR="007F2F7D" w:rsidRDefault="007F2F7D" w:rsidP="007F2F7D">
            <w:pPr>
              <w:widowControl w:val="0"/>
              <w:ind w:left="360"/>
              <w:rPr>
                <w:b/>
                <w:bCs/>
                <w:color w:val="000000" w:themeColor="text1"/>
                <w:rtl/>
              </w:rPr>
            </w:pPr>
            <w:r>
              <w:rPr>
                <w:rFonts w:hint="cs"/>
                <w:b/>
                <w:bCs/>
                <w:color w:val="000000" w:themeColor="text1"/>
                <w:rtl/>
              </w:rPr>
              <w:t xml:space="preserve">مراجعة المكتسبات السابقة </w:t>
            </w:r>
          </w:p>
          <w:p w14:paraId="5BF0106C" w14:textId="77777777" w:rsidR="007F2F7D" w:rsidRPr="00A244B3" w:rsidRDefault="007F2F7D" w:rsidP="007F2F7D">
            <w:pPr>
              <w:widowControl w:val="0"/>
              <w:ind w:left="360"/>
              <w:rPr>
                <w:b/>
                <w:bCs/>
                <w:color w:val="C00000"/>
                <w:rtl/>
              </w:rPr>
            </w:pPr>
            <w:r w:rsidRPr="00A244B3">
              <w:rPr>
                <w:rFonts w:hint="cs"/>
                <w:b/>
                <w:bCs/>
                <w:color w:val="C00000"/>
                <w:rtl/>
              </w:rPr>
              <w:t xml:space="preserve"> الت</w:t>
            </w:r>
            <w:r>
              <w:rPr>
                <w:rFonts w:hint="cs"/>
                <w:b/>
                <w:bCs/>
                <w:color w:val="C00000"/>
                <w:rtl/>
              </w:rPr>
              <w:t>م</w:t>
            </w:r>
            <w:r w:rsidRPr="00A244B3">
              <w:rPr>
                <w:rFonts w:hint="cs"/>
                <w:b/>
                <w:bCs/>
                <w:color w:val="C00000"/>
                <w:rtl/>
              </w:rPr>
              <w:t xml:space="preserve">هيد </w:t>
            </w:r>
          </w:p>
          <w:p w14:paraId="23B2EB35" w14:textId="77777777" w:rsidR="007F2F7D" w:rsidRDefault="007F2F7D" w:rsidP="007F2F7D">
            <w:pPr>
              <w:widowControl w:val="0"/>
              <w:ind w:left="360"/>
              <w:rPr>
                <w:b/>
                <w:bCs/>
                <w:color w:val="000000" w:themeColor="text1"/>
                <w:rtl/>
              </w:rPr>
            </w:pPr>
            <w:r>
              <w:rPr>
                <w:rFonts w:hint="cs"/>
                <w:b/>
                <w:bCs/>
                <w:color w:val="000000" w:themeColor="text1"/>
                <w:rtl/>
              </w:rPr>
              <w:t xml:space="preserve"> فيديو أنشودة  ج ح خ </w:t>
            </w:r>
          </w:p>
          <w:p w14:paraId="21F62048" w14:textId="77777777" w:rsidR="007F2F7D" w:rsidRPr="007F2F7D" w:rsidRDefault="007F2F7D" w:rsidP="007F2F7D">
            <w:pPr>
              <w:widowControl w:val="0"/>
              <w:ind w:left="360"/>
              <w:rPr>
                <w:b/>
                <w:bCs/>
                <w:color w:val="C00000"/>
                <w:rtl/>
              </w:rPr>
            </w:pPr>
            <w:r>
              <w:rPr>
                <w:rFonts w:hint="cs"/>
                <w:b/>
                <w:bCs/>
                <w:color w:val="000000" w:themeColor="text1"/>
                <w:rtl/>
              </w:rPr>
              <w:t xml:space="preserve"> </w:t>
            </w:r>
            <w:r w:rsidRPr="007F2F7D">
              <w:rPr>
                <w:rFonts w:hint="cs"/>
                <w:b/>
                <w:bCs/>
                <w:color w:val="C00000"/>
                <w:rtl/>
              </w:rPr>
              <w:t xml:space="preserve">العرض  </w:t>
            </w:r>
          </w:p>
          <w:p w14:paraId="7A411D54" w14:textId="77777777" w:rsidR="0093267F" w:rsidRPr="007F2F7D" w:rsidRDefault="0093267F" w:rsidP="007F2F7D">
            <w:pPr>
              <w:widowControl w:val="0"/>
              <w:ind w:left="360"/>
              <w:rPr>
                <w:b/>
                <w:bCs/>
                <w:color w:val="0D0D0D" w:themeColor="text1" w:themeTint="F2"/>
                <w:rtl/>
              </w:rPr>
            </w:pPr>
            <w:r w:rsidRPr="007F2F7D">
              <w:rPr>
                <w:b/>
                <w:bCs/>
                <w:color w:val="0D0D0D" w:themeColor="text1" w:themeTint="F2"/>
                <w:rtl/>
              </w:rPr>
              <w:t>أطلب من الطالبات قراءة الجملة وملاحظة الحروف الملونة بها.</w:t>
            </w:r>
          </w:p>
          <w:p w14:paraId="2F0F220B" w14:textId="77777777" w:rsidR="0093267F" w:rsidRPr="007F2F7D" w:rsidRDefault="0093267F" w:rsidP="0093267F">
            <w:pPr>
              <w:widowControl w:val="0"/>
              <w:numPr>
                <w:ilvl w:val="0"/>
                <w:numId w:val="4"/>
              </w:numPr>
              <w:rPr>
                <w:b/>
                <w:bCs/>
                <w:color w:val="0D0D0D" w:themeColor="text1" w:themeTint="F2"/>
                <w:rtl/>
              </w:rPr>
            </w:pPr>
            <w:r w:rsidRPr="007F2F7D">
              <w:rPr>
                <w:b/>
                <w:bCs/>
                <w:color w:val="0D0D0D" w:themeColor="text1" w:themeTint="F2"/>
                <w:rtl/>
              </w:rPr>
              <w:t>أستعين بالسبورة في كتابة حروف (ج،ح،خ) كما هي موضحة بالكتاب ص166 بحركات الأسهم.</w:t>
            </w:r>
          </w:p>
          <w:p w14:paraId="7299C3A7" w14:textId="77777777" w:rsidR="0093267F" w:rsidRPr="007F2F7D" w:rsidRDefault="0093267F" w:rsidP="0093267F">
            <w:pPr>
              <w:widowControl w:val="0"/>
              <w:numPr>
                <w:ilvl w:val="0"/>
                <w:numId w:val="4"/>
              </w:numPr>
              <w:rPr>
                <w:b/>
                <w:bCs/>
                <w:color w:val="0D0D0D" w:themeColor="text1" w:themeTint="F2"/>
                <w:rtl/>
              </w:rPr>
            </w:pPr>
            <w:r w:rsidRPr="007F2F7D">
              <w:rPr>
                <w:b/>
                <w:bCs/>
                <w:color w:val="0D0D0D" w:themeColor="text1" w:themeTint="F2"/>
                <w:rtl/>
              </w:rPr>
              <w:t>أوضح للطالبات كيفية رسم تلك الحروف ما ارتفع عن السطر وما نزل جزء منه.</w:t>
            </w:r>
          </w:p>
          <w:p w14:paraId="0FF3DEB3" w14:textId="77777777" w:rsidR="0093267F" w:rsidRPr="007F2F7D" w:rsidRDefault="0093267F" w:rsidP="0093267F">
            <w:pPr>
              <w:widowControl w:val="0"/>
              <w:numPr>
                <w:ilvl w:val="0"/>
                <w:numId w:val="4"/>
              </w:numPr>
              <w:rPr>
                <w:b/>
                <w:bCs/>
                <w:color w:val="0D0D0D" w:themeColor="text1" w:themeTint="F2"/>
                <w:rtl/>
              </w:rPr>
            </w:pPr>
            <w:r w:rsidRPr="007F2F7D">
              <w:rPr>
                <w:b/>
                <w:bCs/>
                <w:color w:val="0D0D0D" w:themeColor="text1" w:themeTint="F2"/>
                <w:rtl/>
              </w:rPr>
              <w:t>أكلف الطالبات بإعادة ورسم الحروف (ج،ح،خ)  منفردة ومتصلة كما هو موضح بالشكل ص166.</w:t>
            </w:r>
          </w:p>
          <w:p w14:paraId="19B3246A" w14:textId="77777777" w:rsidR="00B34C97" w:rsidRDefault="0093267F" w:rsidP="0093267F">
            <w:pPr>
              <w:rPr>
                <w:rFonts w:ascii="Calibri" w:eastAsia="Calibri" w:hAnsi="Calibri" w:cs="Arial"/>
                <w:b/>
                <w:bCs/>
                <w:color w:val="0D0D0D" w:themeColor="text1" w:themeTint="F2"/>
                <w:sz w:val="24"/>
                <w:szCs w:val="24"/>
                <w:rtl/>
              </w:rPr>
            </w:pPr>
            <w:r w:rsidRPr="007F2F7D">
              <w:rPr>
                <w:rFonts w:hint="cs"/>
                <w:b/>
                <w:bCs/>
                <w:color w:val="0D0D0D" w:themeColor="text1" w:themeTint="F2"/>
                <w:rtl/>
              </w:rPr>
              <w:t>أ</w:t>
            </w:r>
            <w:r w:rsidRPr="007F2F7D">
              <w:rPr>
                <w:b/>
                <w:bCs/>
                <w:color w:val="0D0D0D" w:themeColor="text1" w:themeTint="F2"/>
                <w:rtl/>
              </w:rPr>
              <w:t>عرض على الطالبات ورقة العمل ثم أساعدهن في الإجابة على السؤال الموضح بها.</w:t>
            </w:r>
          </w:p>
          <w:p w14:paraId="0888B082" w14:textId="77777777" w:rsidR="007F2F7D" w:rsidRPr="007F2F7D" w:rsidRDefault="007F2F7D" w:rsidP="007F2F7D">
            <w:pPr>
              <w:widowControl w:val="0"/>
              <w:ind w:left="360"/>
              <w:rPr>
                <w:b/>
                <w:bCs/>
                <w:color w:val="C00000"/>
                <w:rtl/>
              </w:rPr>
            </w:pPr>
            <w:r w:rsidRPr="007F2F7D">
              <w:rPr>
                <w:rFonts w:hint="cs"/>
                <w:b/>
                <w:bCs/>
                <w:color w:val="C00000"/>
                <w:rtl/>
              </w:rPr>
              <w:t>الغلق</w:t>
            </w:r>
          </w:p>
          <w:p w14:paraId="7EE80EF7" w14:textId="77777777" w:rsidR="007F2F7D" w:rsidRPr="00F37955" w:rsidRDefault="007F2F7D" w:rsidP="007F2F7D">
            <w:pPr>
              <w:rPr>
                <w:rFonts w:ascii="Calibri" w:eastAsia="Calibri" w:hAnsi="Calibri" w:cs="Arial"/>
                <w:b/>
                <w:bCs/>
                <w:color w:val="0D0D0D" w:themeColor="text1" w:themeTint="F2"/>
                <w:sz w:val="24"/>
                <w:szCs w:val="24"/>
              </w:rPr>
            </w:pPr>
            <w:r>
              <w:rPr>
                <w:rFonts w:hint="cs"/>
                <w:b/>
                <w:bCs/>
                <w:color w:val="000000" w:themeColor="text1"/>
                <w:rtl/>
              </w:rPr>
              <w:t>كتابة الحروف ج ح خ بخط النسخ في الكتاب كتابة صحيحة .</w:t>
            </w:r>
          </w:p>
        </w:tc>
        <w:tc>
          <w:tcPr>
            <w:tcW w:w="2673" w:type="dxa"/>
            <w:tcBorders>
              <w:top w:val="double" w:sz="4" w:space="0" w:color="auto"/>
              <w:left w:val="double" w:sz="4" w:space="0" w:color="auto"/>
              <w:bottom w:val="double" w:sz="4" w:space="0" w:color="auto"/>
              <w:right w:val="double" w:sz="4" w:space="0" w:color="auto"/>
            </w:tcBorders>
            <w:vAlign w:val="center"/>
          </w:tcPr>
          <w:p w14:paraId="27930C39" w14:textId="77777777" w:rsidR="0093267F" w:rsidRPr="00F14BE4" w:rsidRDefault="0093267F" w:rsidP="0093267F">
            <w:pPr>
              <w:widowControl w:val="0"/>
              <w:tabs>
                <w:tab w:val="num" w:pos="0"/>
              </w:tabs>
              <w:rPr>
                <w:b/>
                <w:bCs/>
                <w:sz w:val="28"/>
                <w:szCs w:val="28"/>
                <w:rtl/>
                <w:lang w:bidi="ar-EG"/>
              </w:rPr>
            </w:pPr>
            <w:r w:rsidRPr="00F14BE4">
              <w:rPr>
                <w:b/>
                <w:bCs/>
                <w:sz w:val="28"/>
                <w:szCs w:val="28"/>
                <w:rtl/>
                <w:lang w:bidi="ar-EG"/>
              </w:rPr>
              <w:t>أن تقرأ الطالبة وتلاحظ الحروف الملونة.</w:t>
            </w:r>
          </w:p>
          <w:p w14:paraId="4F48AF29" w14:textId="77777777" w:rsidR="0093267F" w:rsidRPr="00F14BE4" w:rsidRDefault="0093267F" w:rsidP="0093267F">
            <w:pPr>
              <w:widowControl w:val="0"/>
              <w:tabs>
                <w:tab w:val="num" w:pos="0"/>
              </w:tabs>
              <w:rPr>
                <w:b/>
                <w:bCs/>
                <w:sz w:val="28"/>
                <w:szCs w:val="28"/>
                <w:rtl/>
                <w:lang w:bidi="ar-EG"/>
              </w:rPr>
            </w:pPr>
            <w:r w:rsidRPr="00F14BE4">
              <w:rPr>
                <w:b/>
                <w:bCs/>
                <w:sz w:val="28"/>
                <w:szCs w:val="28"/>
                <w:rtl/>
                <w:lang w:bidi="ar-EG"/>
              </w:rPr>
              <w:t>أن تلاحظ الطالبة طريقة رسم الحروف تبعًا لاتجاه الأسهم.</w:t>
            </w:r>
          </w:p>
          <w:p w14:paraId="3274AA89" w14:textId="77777777" w:rsidR="0093267F" w:rsidRPr="00F14BE4" w:rsidRDefault="0093267F" w:rsidP="0093267F">
            <w:pPr>
              <w:widowControl w:val="0"/>
              <w:tabs>
                <w:tab w:val="num" w:pos="0"/>
              </w:tabs>
              <w:rPr>
                <w:b/>
                <w:bCs/>
                <w:sz w:val="28"/>
                <w:szCs w:val="28"/>
                <w:rtl/>
                <w:lang w:bidi="ar-EG"/>
              </w:rPr>
            </w:pPr>
            <w:r w:rsidRPr="00F14BE4">
              <w:rPr>
                <w:b/>
                <w:bCs/>
                <w:sz w:val="28"/>
                <w:szCs w:val="28"/>
                <w:rtl/>
                <w:lang w:bidi="ar-EG"/>
              </w:rPr>
              <w:t>أن تعيد الطالبة الحروف (ج،ح،خ)   منفردة ومتصلة.</w:t>
            </w:r>
          </w:p>
          <w:p w14:paraId="40BF202A" w14:textId="77777777" w:rsidR="0093267F" w:rsidRPr="00F14BE4" w:rsidRDefault="0093267F" w:rsidP="0093267F">
            <w:pPr>
              <w:widowControl w:val="0"/>
              <w:tabs>
                <w:tab w:val="num" w:pos="0"/>
              </w:tabs>
              <w:rPr>
                <w:b/>
                <w:bCs/>
                <w:sz w:val="28"/>
                <w:szCs w:val="28"/>
                <w:rtl/>
                <w:lang w:bidi="ar-EG"/>
              </w:rPr>
            </w:pPr>
            <w:r w:rsidRPr="00F14BE4">
              <w:rPr>
                <w:b/>
                <w:bCs/>
                <w:sz w:val="28"/>
                <w:szCs w:val="28"/>
                <w:rtl/>
                <w:lang w:bidi="ar-EG"/>
              </w:rPr>
              <w:t>أن ترسم الطالبة الحروف (ج،ح،خ)   منفردة ومتصلة.</w:t>
            </w:r>
          </w:p>
          <w:p w14:paraId="7F41AF4A" w14:textId="77777777" w:rsidR="00B34C97" w:rsidRPr="004D7A3D" w:rsidRDefault="0093267F" w:rsidP="0093267F">
            <w:pPr>
              <w:widowControl w:val="0"/>
              <w:tabs>
                <w:tab w:val="right" w:pos="205"/>
              </w:tabs>
              <w:rPr>
                <w:rFonts w:ascii="Calibri" w:eastAsia="Calibri" w:hAnsi="Calibri" w:cs="Arial"/>
                <w:b/>
                <w:bCs/>
                <w:sz w:val="24"/>
                <w:szCs w:val="24"/>
                <w:rtl/>
                <w:lang w:bidi="ar-EG"/>
              </w:rPr>
            </w:pPr>
            <w:r w:rsidRPr="00F14BE4">
              <w:rPr>
                <w:b/>
                <w:bCs/>
                <w:sz w:val="28"/>
                <w:szCs w:val="28"/>
                <w:rtl/>
                <w:lang w:bidi="ar-EG"/>
              </w:rPr>
              <w:t>أن تكتب الطالبة الحروف (ج،ح،خ)  بخط النسخ كتابة صحيحة.</w:t>
            </w:r>
          </w:p>
        </w:tc>
        <w:tc>
          <w:tcPr>
            <w:tcW w:w="1517" w:type="dxa"/>
            <w:tcBorders>
              <w:top w:val="double" w:sz="4" w:space="0" w:color="auto"/>
              <w:left w:val="double" w:sz="4" w:space="0" w:color="auto"/>
              <w:bottom w:val="double" w:sz="4" w:space="0" w:color="auto"/>
              <w:right w:val="double" w:sz="4" w:space="0" w:color="auto"/>
            </w:tcBorders>
            <w:vAlign w:val="center"/>
          </w:tcPr>
          <w:p w14:paraId="15EEA764" w14:textId="77777777" w:rsidR="00B34C97" w:rsidRPr="00465869" w:rsidRDefault="007F2F7D" w:rsidP="00A07371">
            <w:pPr>
              <w:jc w:val="center"/>
              <w:rPr>
                <w:rFonts w:ascii="Calibri" w:eastAsia="Calibri" w:hAnsi="Calibri" w:cs="Arial"/>
                <w:b/>
                <w:bCs/>
                <w:sz w:val="24"/>
                <w:szCs w:val="24"/>
                <w:rtl/>
              </w:rPr>
            </w:pPr>
            <w:r>
              <w:rPr>
                <w:rFonts w:ascii="Calibri" w:eastAsia="Calibri" w:hAnsi="Calibri" w:cs="Arial" w:hint="cs"/>
                <w:b/>
                <w:bCs/>
                <w:sz w:val="24"/>
                <w:szCs w:val="24"/>
                <w:rtl/>
              </w:rPr>
              <w:t>كتابة الحروف بخط النسخ كتابة سليمة</w:t>
            </w:r>
          </w:p>
        </w:tc>
        <w:tc>
          <w:tcPr>
            <w:tcW w:w="1117" w:type="dxa"/>
            <w:tcBorders>
              <w:top w:val="double" w:sz="4" w:space="0" w:color="auto"/>
              <w:left w:val="double" w:sz="4" w:space="0" w:color="auto"/>
              <w:bottom w:val="double" w:sz="4" w:space="0" w:color="auto"/>
              <w:right w:val="double" w:sz="4" w:space="0" w:color="auto"/>
            </w:tcBorders>
            <w:vAlign w:val="center"/>
          </w:tcPr>
          <w:p w14:paraId="7F986464" w14:textId="77777777" w:rsidR="00B34C97" w:rsidRDefault="00B34C97" w:rsidP="00A07371">
            <w:pPr>
              <w:jc w:val="center"/>
              <w:rPr>
                <w:rFonts w:ascii="Calibri" w:eastAsia="Calibri" w:hAnsi="Calibri" w:cs="Arial"/>
                <w:b/>
                <w:bCs/>
                <w:color w:val="FF0000"/>
                <w:sz w:val="24"/>
                <w:szCs w:val="24"/>
                <w:rtl/>
              </w:rPr>
            </w:pPr>
            <w:r>
              <w:rPr>
                <w:rFonts w:ascii="Calibri" w:eastAsia="Calibri" w:hAnsi="Calibri" w:cs="Arial" w:hint="cs"/>
                <w:b/>
                <w:bCs/>
                <w:color w:val="FF0000"/>
                <w:sz w:val="24"/>
                <w:szCs w:val="24"/>
                <w:rtl/>
              </w:rPr>
              <w:t>الوحدة الرابعة</w:t>
            </w:r>
          </w:p>
          <w:p w14:paraId="145051F5" w14:textId="77777777" w:rsidR="00B34C97" w:rsidRDefault="00B34C97"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 حرف ومهن</w:t>
            </w:r>
          </w:p>
          <w:p w14:paraId="6864E0C5" w14:textId="77777777" w:rsidR="00A20C93" w:rsidRDefault="00B34C97" w:rsidP="00A20C93">
            <w:pPr>
              <w:jc w:val="center"/>
              <w:rPr>
                <w:rFonts w:ascii="Calibri" w:eastAsia="Calibri" w:hAnsi="Calibri" w:cs="Arial"/>
                <w:b/>
                <w:bCs/>
                <w:sz w:val="24"/>
                <w:szCs w:val="24"/>
                <w:rtl/>
              </w:rPr>
            </w:pPr>
            <w:r>
              <w:rPr>
                <w:rFonts w:ascii="Calibri" w:eastAsia="Calibri" w:hAnsi="Calibri" w:cs="Arial" w:hint="cs"/>
                <w:b/>
                <w:bCs/>
                <w:sz w:val="24"/>
                <w:szCs w:val="24"/>
                <w:rtl/>
              </w:rPr>
              <w:t xml:space="preserve"> </w:t>
            </w:r>
            <w:r w:rsidR="00A20C93">
              <w:rPr>
                <w:rFonts w:ascii="Calibri" w:eastAsia="Calibri" w:hAnsi="Calibri" w:cs="Arial" w:hint="cs"/>
                <w:b/>
                <w:bCs/>
                <w:sz w:val="24"/>
                <w:szCs w:val="24"/>
                <w:rtl/>
              </w:rPr>
              <w:t xml:space="preserve"> الرسم الكتابي </w:t>
            </w:r>
          </w:p>
          <w:p w14:paraId="010FCB53" w14:textId="77777777" w:rsidR="00A20C93" w:rsidRDefault="00A20C93" w:rsidP="00A20C93">
            <w:pPr>
              <w:jc w:val="center"/>
              <w:rPr>
                <w:rFonts w:ascii="Calibri" w:eastAsia="Calibri" w:hAnsi="Calibri" w:cs="Arial"/>
                <w:b/>
                <w:bCs/>
                <w:sz w:val="24"/>
                <w:szCs w:val="24"/>
                <w:rtl/>
              </w:rPr>
            </w:pPr>
            <w:r>
              <w:rPr>
                <w:rFonts w:ascii="Calibri" w:eastAsia="Calibri" w:hAnsi="Calibri" w:cs="Arial" w:hint="cs"/>
                <w:b/>
                <w:bCs/>
                <w:sz w:val="24"/>
                <w:szCs w:val="24"/>
                <w:rtl/>
              </w:rPr>
              <w:t xml:space="preserve">ج ح خ </w:t>
            </w:r>
          </w:p>
          <w:p w14:paraId="55F7D5E4" w14:textId="77777777" w:rsidR="00B34C97" w:rsidRPr="00465869" w:rsidRDefault="00A20C93" w:rsidP="00A20C93">
            <w:pPr>
              <w:jc w:val="center"/>
              <w:rPr>
                <w:rFonts w:ascii="Calibri" w:eastAsia="Calibri" w:hAnsi="Calibri" w:cs="Arial"/>
                <w:b/>
                <w:bCs/>
                <w:sz w:val="24"/>
                <w:szCs w:val="24"/>
                <w:rtl/>
              </w:rPr>
            </w:pPr>
            <w:r>
              <w:rPr>
                <w:rFonts w:ascii="Calibri" w:eastAsia="Calibri" w:hAnsi="Calibri" w:cs="Arial" w:hint="cs"/>
                <w:b/>
                <w:bCs/>
                <w:sz w:val="24"/>
                <w:szCs w:val="24"/>
                <w:rtl/>
              </w:rPr>
              <w:t>بخط النسخ</w:t>
            </w:r>
          </w:p>
        </w:tc>
        <w:tc>
          <w:tcPr>
            <w:tcW w:w="837" w:type="dxa"/>
            <w:tcBorders>
              <w:top w:val="double" w:sz="4" w:space="0" w:color="auto"/>
              <w:left w:val="double" w:sz="4" w:space="0" w:color="auto"/>
              <w:bottom w:val="double" w:sz="4" w:space="0" w:color="auto"/>
              <w:right w:val="double" w:sz="4" w:space="0" w:color="auto"/>
            </w:tcBorders>
            <w:vAlign w:val="center"/>
          </w:tcPr>
          <w:p w14:paraId="1FD56226" w14:textId="77777777" w:rsidR="00B34C97" w:rsidRPr="00465869" w:rsidRDefault="00016A4A" w:rsidP="00A07371">
            <w:pPr>
              <w:rPr>
                <w:rFonts w:ascii="Calibri" w:eastAsia="Calibri" w:hAnsi="Calibri" w:cs="Arial"/>
                <w:b/>
                <w:bCs/>
                <w:sz w:val="24"/>
                <w:szCs w:val="24"/>
              </w:rPr>
            </w:pPr>
            <w:r>
              <w:rPr>
                <w:rFonts w:ascii="Calibri" w:eastAsia="Calibri" w:hAnsi="Calibri" w:cs="Arial" w:hint="cs"/>
                <w:b/>
                <w:bCs/>
                <w:sz w:val="24"/>
                <w:szCs w:val="24"/>
                <w:rtl/>
              </w:rPr>
              <w:t>4</w:t>
            </w:r>
          </w:p>
        </w:tc>
        <w:tc>
          <w:tcPr>
            <w:tcW w:w="838" w:type="dxa"/>
            <w:tcBorders>
              <w:top w:val="double" w:sz="4" w:space="0" w:color="auto"/>
              <w:left w:val="double" w:sz="4" w:space="0" w:color="auto"/>
              <w:bottom w:val="double" w:sz="4" w:space="0" w:color="auto"/>
              <w:right w:val="double" w:sz="4" w:space="0" w:color="auto"/>
            </w:tcBorders>
            <w:vAlign w:val="center"/>
          </w:tcPr>
          <w:p w14:paraId="58231456" w14:textId="77777777" w:rsidR="00B34C97" w:rsidRPr="00465869" w:rsidRDefault="00B34C97" w:rsidP="00A07371">
            <w:pPr>
              <w:jc w:val="center"/>
              <w:rPr>
                <w:rFonts w:ascii="Calibri" w:eastAsia="Calibri" w:hAnsi="Calibri" w:cs="Arial"/>
                <w:b/>
                <w:bCs/>
                <w:sz w:val="24"/>
                <w:szCs w:val="24"/>
                <w:rtl/>
              </w:rPr>
            </w:pPr>
          </w:p>
          <w:p w14:paraId="54CFFA7D" w14:textId="77777777" w:rsidR="00B34C97" w:rsidRPr="00465869" w:rsidRDefault="00B34C97" w:rsidP="00A07371">
            <w:pPr>
              <w:jc w:val="center"/>
              <w:rPr>
                <w:rFonts w:ascii="Calibri" w:eastAsia="Calibri" w:hAnsi="Calibri" w:cs="Arial"/>
                <w:b/>
                <w:bCs/>
                <w:sz w:val="24"/>
                <w:szCs w:val="24"/>
                <w:rtl/>
              </w:rPr>
            </w:pPr>
          </w:p>
          <w:p w14:paraId="49C95FAE" w14:textId="77777777" w:rsidR="00B34C97" w:rsidRPr="00465869" w:rsidRDefault="00B34C97" w:rsidP="00A07371">
            <w:pPr>
              <w:jc w:val="center"/>
              <w:rPr>
                <w:rFonts w:ascii="Calibri" w:eastAsia="Calibri" w:hAnsi="Calibri" w:cs="Arial"/>
                <w:b/>
                <w:bCs/>
                <w:sz w:val="24"/>
                <w:szCs w:val="24"/>
                <w:rtl/>
              </w:rPr>
            </w:pPr>
          </w:p>
          <w:p w14:paraId="4D6880FC" w14:textId="77777777" w:rsidR="00B34C97" w:rsidRPr="00465869" w:rsidRDefault="00B34C97" w:rsidP="00A07371">
            <w:pPr>
              <w:jc w:val="center"/>
              <w:rPr>
                <w:rFonts w:ascii="Calibri" w:eastAsia="Calibri" w:hAnsi="Calibri" w:cs="Arial"/>
                <w:b/>
                <w:bCs/>
                <w:sz w:val="24"/>
                <w:szCs w:val="24"/>
                <w:rtl/>
              </w:rPr>
            </w:pPr>
          </w:p>
          <w:p w14:paraId="3D29172B" w14:textId="77777777" w:rsidR="00B34C97" w:rsidRPr="00465869" w:rsidRDefault="00A20C93" w:rsidP="00A07371">
            <w:pPr>
              <w:jc w:val="center"/>
              <w:rPr>
                <w:rFonts w:ascii="Calibri" w:eastAsia="Calibri" w:hAnsi="Calibri" w:cs="Arial"/>
                <w:b/>
                <w:bCs/>
                <w:sz w:val="24"/>
                <w:szCs w:val="24"/>
                <w:rtl/>
              </w:rPr>
            </w:pPr>
            <w:r>
              <w:rPr>
                <w:rFonts w:ascii="Calibri" w:eastAsia="Calibri" w:hAnsi="Calibri" w:cs="Arial" w:hint="cs"/>
                <w:b/>
                <w:bCs/>
                <w:sz w:val="24"/>
                <w:szCs w:val="24"/>
                <w:rtl/>
              </w:rPr>
              <w:t>الاثنين</w:t>
            </w:r>
          </w:p>
          <w:p w14:paraId="6C6A9B5E" w14:textId="77777777" w:rsidR="00B34C97" w:rsidRPr="00465869" w:rsidRDefault="00B34C97" w:rsidP="00A07371">
            <w:pPr>
              <w:jc w:val="center"/>
              <w:rPr>
                <w:rFonts w:ascii="Calibri" w:eastAsia="Calibri" w:hAnsi="Calibri" w:cs="Arial"/>
                <w:b/>
                <w:bCs/>
                <w:sz w:val="24"/>
                <w:szCs w:val="24"/>
                <w:rtl/>
              </w:rPr>
            </w:pPr>
          </w:p>
          <w:p w14:paraId="50D761AE" w14:textId="77777777" w:rsidR="00B34C97" w:rsidRPr="00465869" w:rsidRDefault="00B34C97" w:rsidP="00A07371">
            <w:pPr>
              <w:jc w:val="center"/>
              <w:rPr>
                <w:rFonts w:ascii="Calibri" w:eastAsia="Calibri" w:hAnsi="Calibri" w:cs="Arial"/>
                <w:b/>
                <w:bCs/>
                <w:sz w:val="24"/>
                <w:szCs w:val="24"/>
                <w:rtl/>
              </w:rPr>
            </w:pPr>
          </w:p>
          <w:p w14:paraId="71CB25DA" w14:textId="77777777" w:rsidR="00B34C97" w:rsidRPr="00465869" w:rsidRDefault="00B34C97" w:rsidP="00A07371">
            <w:pPr>
              <w:jc w:val="center"/>
              <w:rPr>
                <w:rFonts w:ascii="Calibri" w:eastAsia="Calibri" w:hAnsi="Calibri" w:cs="Arial"/>
                <w:b/>
                <w:bCs/>
                <w:sz w:val="24"/>
                <w:szCs w:val="24"/>
                <w:rtl/>
              </w:rPr>
            </w:pPr>
          </w:p>
          <w:p w14:paraId="19780DA4" w14:textId="77777777" w:rsidR="00B34C97" w:rsidRPr="00465869" w:rsidRDefault="00B34C97" w:rsidP="00A07371">
            <w:pPr>
              <w:jc w:val="center"/>
              <w:rPr>
                <w:rFonts w:ascii="Calibri" w:eastAsia="Calibri" w:hAnsi="Calibri" w:cs="Arial"/>
                <w:b/>
                <w:bCs/>
                <w:sz w:val="24"/>
                <w:szCs w:val="24"/>
                <w:rtl/>
              </w:rPr>
            </w:pPr>
          </w:p>
          <w:p w14:paraId="2DB0005B" w14:textId="77777777" w:rsidR="00B34C97" w:rsidRPr="00465869" w:rsidRDefault="00B34C97" w:rsidP="00A07371">
            <w:pPr>
              <w:jc w:val="center"/>
              <w:rPr>
                <w:rFonts w:ascii="Calibri" w:eastAsia="Calibri" w:hAnsi="Calibri" w:cs="Arial"/>
                <w:b/>
                <w:bCs/>
                <w:sz w:val="24"/>
                <w:szCs w:val="24"/>
                <w:rtl/>
              </w:rPr>
            </w:pPr>
          </w:p>
          <w:p w14:paraId="540A6A3D" w14:textId="77777777" w:rsidR="00B34C97" w:rsidRPr="00465869" w:rsidRDefault="00B34C97" w:rsidP="00A07371">
            <w:pPr>
              <w:jc w:val="center"/>
              <w:rPr>
                <w:rFonts w:ascii="Calibri" w:eastAsia="Calibri" w:hAnsi="Calibri" w:cs="Arial"/>
                <w:b/>
                <w:bCs/>
                <w:sz w:val="24"/>
                <w:szCs w:val="24"/>
              </w:rPr>
            </w:pPr>
          </w:p>
        </w:tc>
      </w:tr>
    </w:tbl>
    <w:p w14:paraId="7B636CAE" w14:textId="77777777" w:rsidR="00DE7884" w:rsidRDefault="00DE7884" w:rsidP="00B87116">
      <w:pPr>
        <w:tabs>
          <w:tab w:val="left" w:pos="1943"/>
        </w:tabs>
        <w:rPr>
          <w:rtl/>
        </w:rPr>
      </w:pPr>
    </w:p>
    <w:p w14:paraId="304D599B" w14:textId="77777777" w:rsidR="00DE7884" w:rsidRDefault="00DE7884" w:rsidP="00B87116">
      <w:pPr>
        <w:tabs>
          <w:tab w:val="left" w:pos="1943"/>
        </w:tabs>
        <w:rPr>
          <w:rtl/>
        </w:rPr>
      </w:pPr>
    </w:p>
    <w:p w14:paraId="227355AB" w14:textId="77777777" w:rsidR="00DE7884" w:rsidRDefault="00DE7884" w:rsidP="00B87116">
      <w:pPr>
        <w:tabs>
          <w:tab w:val="left" w:pos="1943"/>
        </w:tabs>
        <w:rPr>
          <w:rtl/>
        </w:rPr>
      </w:pPr>
    </w:p>
    <w:p w14:paraId="3DAA4A1A" w14:textId="77777777" w:rsidR="00DE7884" w:rsidRDefault="007B376F" w:rsidP="00B87116">
      <w:pPr>
        <w:tabs>
          <w:tab w:val="left" w:pos="1943"/>
        </w:tabs>
        <w:rPr>
          <w:rtl/>
        </w:rPr>
      </w:pPr>
      <w:r>
        <w:rPr>
          <w:noProof/>
          <w:rtl/>
        </w:rPr>
        <mc:AlternateContent>
          <mc:Choice Requires="wps">
            <w:drawing>
              <wp:anchor distT="0" distB="0" distL="114300" distR="114300" simplePos="0" relativeHeight="251939840" behindDoc="0" locked="0" layoutInCell="1" allowOverlap="1" wp14:anchorId="2DDB0729" wp14:editId="46AE7248">
                <wp:simplePos x="0" y="0"/>
                <wp:positionH relativeFrom="column">
                  <wp:posOffset>6619875</wp:posOffset>
                </wp:positionH>
                <wp:positionV relativeFrom="paragraph">
                  <wp:posOffset>-76200</wp:posOffset>
                </wp:positionV>
                <wp:extent cx="1740535" cy="982980"/>
                <wp:effectExtent l="0" t="0" r="0" b="0"/>
                <wp:wrapNone/>
                <wp:docPr id="90" name="مربع ن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40535"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612C9" w14:textId="77777777" w:rsidR="00596903" w:rsidRPr="00847CC3" w:rsidRDefault="00596903" w:rsidP="00E64AD9">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 xml:space="preserve">المملكة </w:t>
                            </w:r>
                            <w:r w:rsidRPr="00847CC3">
                              <w:rPr>
                                <w:rFonts w:ascii="Sakkal Majalla" w:hAnsi="Sakkal Majalla" w:cs="Sakkal Majalla"/>
                                <w:b/>
                                <w:bCs/>
                                <w:sz w:val="20"/>
                                <w:szCs w:val="20"/>
                                <w:rtl/>
                              </w:rPr>
                              <w:t>العربية السعودية</w:t>
                            </w:r>
                          </w:p>
                          <w:p w14:paraId="377BAB65" w14:textId="77777777" w:rsidR="00596903" w:rsidRPr="00847CC3" w:rsidRDefault="00596903" w:rsidP="00E64AD9">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14:paraId="1E6B1DA1" w14:textId="77777777" w:rsidR="00596903" w:rsidRPr="00847CC3" w:rsidRDefault="00596903" w:rsidP="00E64AD9">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بالمدينة المنورة</w:t>
                            </w:r>
                          </w:p>
                          <w:p w14:paraId="0E5C7E76" w14:textId="77777777" w:rsidR="00596903" w:rsidRPr="00847CC3" w:rsidRDefault="00596903" w:rsidP="00E64AD9">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...شرق المدينة </w:t>
                            </w:r>
                          </w:p>
                          <w:p w14:paraId="0D6C2799" w14:textId="77777777" w:rsidR="00596903" w:rsidRPr="00847CC3" w:rsidRDefault="00596903" w:rsidP="00E64AD9">
                            <w:pPr>
                              <w:spacing w:after="0"/>
                              <w:rPr>
                                <w:rFonts w:ascii="Sakkal Majalla" w:hAnsi="Sakkal Majalla" w:cs="Sakkal Majalla"/>
                                <w:b/>
                                <w:bCs/>
                                <w:sz w:val="20"/>
                                <w:szCs w:val="20"/>
                                <w:rtl/>
                              </w:rPr>
                            </w:pPr>
                          </w:p>
                          <w:p w14:paraId="0937CAF0" w14:textId="77777777" w:rsidR="00596903" w:rsidRPr="00847CC3" w:rsidRDefault="00596903" w:rsidP="00E64AD9">
                            <w:pPr>
                              <w:jc w:val="center"/>
                              <w:rPr>
                                <w:rFonts w:ascii="Sakkal Majalla" w:hAnsi="Sakkal Majalla" w:cs="Sakkal Majall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59" type="#_x0000_t202" style="position:absolute;left:0;text-align:left;margin-left:521.25pt;margin-top:-6pt;width:137.05pt;height:77.4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" filled="f" stroked="f">
                <v:path arrowok="t"/>
                <v:textbox>
                  <w:txbxContent>
                    <w:p w:rsidR="00596903" w:rsidRPr="00847CC3" w:rsidRDefault="00596903" w:rsidP="00E64AD9">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المملكة العربية السعودية</w:t>
                      </w:r>
                    </w:p>
                    <w:p w:rsidR="00596903" w:rsidRPr="00847CC3" w:rsidRDefault="00596903" w:rsidP="00E64AD9">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rsidR="00596903" w:rsidRPr="00847CC3" w:rsidRDefault="00596903" w:rsidP="00E64AD9">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بالمدينة المنورة</w:t>
                      </w:r>
                    </w:p>
                    <w:p w:rsidR="00596903" w:rsidRPr="00847CC3" w:rsidRDefault="00596903" w:rsidP="00E64AD9">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...شرق المدينة </w:t>
                      </w:r>
                    </w:p>
                    <w:p w:rsidR="00596903" w:rsidRPr="00847CC3" w:rsidRDefault="00596903" w:rsidP="00E64AD9">
                      <w:pPr>
                        <w:spacing w:after="0"/>
                        <w:rPr>
                          <w:rFonts w:ascii="Sakkal Majalla" w:hAnsi="Sakkal Majalla" w:cs="Sakkal Majalla"/>
                          <w:b/>
                          <w:bCs/>
                          <w:sz w:val="20"/>
                          <w:szCs w:val="20"/>
                          <w:rtl/>
                        </w:rPr>
                      </w:pPr>
                    </w:p>
                    <w:p w:rsidR="00596903" w:rsidRPr="00847CC3" w:rsidRDefault="00596903" w:rsidP="00E64AD9">
                      <w:pPr>
                        <w:jc w:val="center"/>
                        <w:rPr>
                          <w:rFonts w:ascii="Sakkal Majalla" w:hAnsi="Sakkal Majalla" w:cs="Sakkal Majalla"/>
                          <w:sz w:val="20"/>
                          <w:szCs w:val="20"/>
                        </w:rPr>
                      </w:pPr>
                    </w:p>
                  </w:txbxContent>
                </v:textbox>
              </v:shape>
            </w:pict>
          </mc:Fallback>
        </mc:AlternateContent>
      </w:r>
      <w:r>
        <w:rPr>
          <w:noProof/>
          <w:rtl/>
        </w:rPr>
        <mc:AlternateContent>
          <mc:Choice Requires="wps">
            <w:drawing>
              <wp:anchor distT="0" distB="0" distL="114300" distR="114300" simplePos="0" relativeHeight="251888640" behindDoc="0" locked="0" layoutInCell="1" allowOverlap="1" wp14:anchorId="2D630B73" wp14:editId="4BBB05B5">
                <wp:simplePos x="0" y="0"/>
                <wp:positionH relativeFrom="column">
                  <wp:posOffset>76200</wp:posOffset>
                </wp:positionH>
                <wp:positionV relativeFrom="paragraph">
                  <wp:posOffset>-9525</wp:posOffset>
                </wp:positionV>
                <wp:extent cx="6317615" cy="725805"/>
                <wp:effectExtent l="0" t="0" r="6985" b="0"/>
                <wp:wrapNone/>
                <wp:docPr id="89" name="مربع ن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6317615" cy="725805"/>
                        </a:xfrm>
                        <a:prstGeom prst="rect">
                          <a:avLst/>
                        </a:prstGeom>
                        <a:solidFill>
                          <a:srgbClr val="FFFFFF"/>
                        </a:solidFill>
                        <a:ln w="19050" cmpd="sng">
                          <a:solidFill>
                            <a:srgbClr val="000000"/>
                          </a:solidFill>
                          <a:miter lim="800000"/>
                          <a:headEnd/>
                          <a:tailEnd/>
                        </a:ln>
                      </wps:spPr>
                      <wps:txbx>
                        <w:txbxContent>
                          <w:p w14:paraId="585BA34A" w14:textId="77777777" w:rsidR="00596903" w:rsidRPr="004D7A3D" w:rsidRDefault="00596903" w:rsidP="00B34C97">
                            <w:pPr>
                              <w:rPr>
                                <w:rFonts w:ascii="Calibri" w:eastAsia="Calibri" w:hAnsi="Calibri" w:cs="Arial"/>
                                <w:b/>
                                <w:bCs/>
                                <w:color w:val="FF0000"/>
                                <w:sz w:val="24"/>
                                <w:szCs w:val="24"/>
                                <w:rtl/>
                              </w:rPr>
                            </w:pPr>
                            <w:r w:rsidRPr="004D7A3D">
                              <w:rPr>
                                <w:rFonts w:ascii="Sakkal Majalla" w:hAnsi="Sakkal Majalla" w:cs="Sakkal Majalla"/>
                                <w:b/>
                                <w:bCs/>
                                <w:sz w:val="28"/>
                                <w:szCs w:val="28"/>
                                <w:rtl/>
                              </w:rPr>
                              <w:t xml:space="preserve">الخطة </w:t>
                            </w:r>
                            <w:r w:rsidRPr="004D7A3D">
                              <w:rPr>
                                <w:rFonts w:ascii="Sakkal Majalla" w:hAnsi="Sakkal Majalla" w:cs="Sakkal Majalla"/>
                                <w:b/>
                                <w:bCs/>
                                <w:sz w:val="28"/>
                                <w:szCs w:val="28"/>
                                <w:rtl/>
                              </w:rPr>
                              <w:t>اليومية الفعلية المنفذة لمكونات الوحدة الدراسية</w:t>
                            </w:r>
                            <w:r w:rsidRPr="004D7A3D">
                              <w:rPr>
                                <w:rFonts w:ascii="Sakkal Majalla" w:hAnsi="Sakkal Majalla" w:cs="Sakkal Majalla" w:hint="cs"/>
                                <w:b/>
                                <w:bCs/>
                                <w:sz w:val="28"/>
                                <w:szCs w:val="28"/>
                                <w:rtl/>
                              </w:rPr>
                              <w:t xml:space="preserve"> "(   </w:t>
                            </w:r>
                            <w:r>
                              <w:rPr>
                                <w:rFonts w:ascii="Sakkal Majalla" w:hAnsi="Sakkal Majalla" w:cs="Sakkal Majalla" w:hint="cs"/>
                                <w:b/>
                                <w:bCs/>
                                <w:sz w:val="28"/>
                                <w:szCs w:val="28"/>
                                <w:rtl/>
                              </w:rPr>
                              <w:t>4</w:t>
                            </w:r>
                            <w:r w:rsidRPr="004D7A3D">
                              <w:rPr>
                                <w:rFonts w:ascii="Sakkal Majalla" w:hAnsi="Sakkal Majalla" w:cs="Sakkal Majalla" w:hint="cs"/>
                                <w:b/>
                                <w:bCs/>
                                <w:sz w:val="28"/>
                                <w:szCs w:val="28"/>
                                <w:rtl/>
                              </w:rPr>
                              <w:t xml:space="preserve">  )</w:t>
                            </w:r>
                            <w:r>
                              <w:rPr>
                                <w:rFonts w:ascii="Sakkal Majalla" w:hAnsi="Sakkal Majalla" w:cs="Sakkal Majalla" w:hint="cs"/>
                                <w:b/>
                                <w:bCs/>
                                <w:color w:val="C00000"/>
                                <w:sz w:val="28"/>
                                <w:szCs w:val="28"/>
                                <w:rtl/>
                              </w:rPr>
                              <w:t>مهن وحرف</w:t>
                            </w:r>
                          </w:p>
                          <w:p w14:paraId="4E943CDA" w14:textId="77777777" w:rsidR="00596903" w:rsidRPr="004D7A3D" w:rsidRDefault="00596903" w:rsidP="007F2F7D">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4"/>
                                <w:szCs w:val="24"/>
                                <w:rtl/>
                              </w:rPr>
                              <w:t>13</w:t>
                            </w:r>
                            <w:r w:rsidRPr="00A244B3">
                              <w:rPr>
                                <w:rFonts w:ascii="Sakkal Majalla" w:hAnsi="Sakkal Majalla" w:cs="Sakkal Majalla" w:hint="cs"/>
                                <w:b/>
                                <w:bCs/>
                                <w:sz w:val="24"/>
                                <w:szCs w:val="24"/>
                                <w:rtl/>
                              </w:rPr>
                              <w:t xml:space="preserve"> </w:t>
                            </w:r>
                            <w:r>
                              <w:rPr>
                                <w:rFonts w:ascii="Sakkal Majalla" w:hAnsi="Sakkal Majalla" w:cs="Sakkal Majalla" w:hint="cs"/>
                                <w:b/>
                                <w:bCs/>
                                <w:sz w:val="24"/>
                                <w:szCs w:val="24"/>
                                <w:rtl/>
                              </w:rPr>
                              <w:t>الأحد 19/8 إلى الخميس23/8</w:t>
                            </w:r>
                          </w:p>
                          <w:p w14:paraId="27EF5169" w14:textId="77777777" w:rsidR="00596903" w:rsidRPr="00233216" w:rsidRDefault="00596903" w:rsidP="00B34C97">
                            <w:pPr>
                              <w:spacing w:after="0"/>
                              <w:rPr>
                                <w:rFonts w:ascii="Sakkal Majalla" w:hAnsi="Sakkal Majalla" w:cs="Sakkal Majalla"/>
                                <w:b/>
                                <w:bCs/>
                                <w:sz w:val="32"/>
                                <w:szCs w:val="32"/>
                                <w:rt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60" type="#_x0000_t202" style="position:absolute;left:0;text-align:left;margin-left:6pt;margin-top:-.75pt;width:497.45pt;height:57.15pt;flip:x;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" strokeweight="1.5pt">
                <v:path arrowok="t"/>
                <v:textbox>
                  <w:txbxContent>
                    <w:p w:rsidR="00596903" w:rsidRPr="004D7A3D" w:rsidRDefault="00596903" w:rsidP="00B34C97">
                      <w:pPr>
                        <w:rPr>
                          <w:rFonts w:ascii="Calibri" w:eastAsia="Calibri" w:hAnsi="Calibri" w:cs="Arial"/>
                          <w:b/>
                          <w:bCs/>
                          <w:color w:val="FF0000"/>
                          <w:sz w:val="24"/>
                          <w:szCs w:val="24"/>
                          <w:rtl/>
                        </w:rPr>
                      </w:pPr>
                      <w:r w:rsidRPr="004D7A3D">
                        <w:rPr>
                          <w:rFonts w:ascii="Sakkal Majalla" w:hAnsi="Sakkal Majalla" w:cs="Sakkal Majalla"/>
                          <w:b/>
                          <w:bCs/>
                          <w:sz w:val="28"/>
                          <w:szCs w:val="28"/>
                          <w:rtl/>
                        </w:rPr>
                        <w:t>الخطة اليومية الفعلية المنفذة لمكونات الوحدة الدراسية</w:t>
                      </w:r>
                      <w:r w:rsidRPr="004D7A3D">
                        <w:rPr>
                          <w:rFonts w:ascii="Sakkal Majalla" w:hAnsi="Sakkal Majalla" w:cs="Sakkal Majalla" w:hint="cs"/>
                          <w:b/>
                          <w:bCs/>
                          <w:sz w:val="28"/>
                          <w:szCs w:val="28"/>
                          <w:rtl/>
                        </w:rPr>
                        <w:t xml:space="preserve"> "(   </w:t>
                      </w:r>
                      <w:r>
                        <w:rPr>
                          <w:rFonts w:ascii="Sakkal Majalla" w:hAnsi="Sakkal Majalla" w:cs="Sakkal Majalla" w:hint="cs"/>
                          <w:b/>
                          <w:bCs/>
                          <w:sz w:val="28"/>
                          <w:szCs w:val="28"/>
                          <w:rtl/>
                        </w:rPr>
                        <w:t>4</w:t>
                      </w:r>
                      <w:r w:rsidRPr="004D7A3D">
                        <w:rPr>
                          <w:rFonts w:ascii="Sakkal Majalla" w:hAnsi="Sakkal Majalla" w:cs="Sakkal Majalla" w:hint="cs"/>
                          <w:b/>
                          <w:bCs/>
                          <w:sz w:val="28"/>
                          <w:szCs w:val="28"/>
                          <w:rtl/>
                        </w:rPr>
                        <w:t xml:space="preserve">  )</w:t>
                      </w:r>
                      <w:r>
                        <w:rPr>
                          <w:rFonts w:ascii="Sakkal Majalla" w:hAnsi="Sakkal Majalla" w:cs="Sakkal Majalla" w:hint="cs"/>
                          <w:b/>
                          <w:bCs/>
                          <w:color w:val="C00000"/>
                          <w:sz w:val="28"/>
                          <w:szCs w:val="28"/>
                          <w:rtl/>
                        </w:rPr>
                        <w:t>مهن وحرف</w:t>
                      </w:r>
                    </w:p>
                    <w:p w:rsidR="00596903" w:rsidRPr="004D7A3D" w:rsidRDefault="00596903" w:rsidP="007F2F7D">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4"/>
                          <w:szCs w:val="24"/>
                          <w:rtl/>
                        </w:rPr>
                        <w:t>13</w:t>
                      </w:r>
                      <w:r w:rsidRPr="00A244B3">
                        <w:rPr>
                          <w:rFonts w:ascii="Sakkal Majalla" w:hAnsi="Sakkal Majalla" w:cs="Sakkal Majalla" w:hint="cs"/>
                          <w:b/>
                          <w:bCs/>
                          <w:sz w:val="24"/>
                          <w:szCs w:val="24"/>
                          <w:rtl/>
                        </w:rPr>
                        <w:t xml:space="preserve"> </w:t>
                      </w:r>
                      <w:r>
                        <w:rPr>
                          <w:rFonts w:ascii="Sakkal Majalla" w:hAnsi="Sakkal Majalla" w:cs="Sakkal Majalla" w:hint="cs"/>
                          <w:b/>
                          <w:bCs/>
                          <w:sz w:val="24"/>
                          <w:szCs w:val="24"/>
                          <w:rtl/>
                        </w:rPr>
                        <w:t>الأحد 19/8 إلى الخميس23/8</w:t>
                      </w:r>
                    </w:p>
                    <w:p w:rsidR="00596903" w:rsidRPr="00233216" w:rsidRDefault="00596903" w:rsidP="00B34C97">
                      <w:pPr>
                        <w:spacing w:after="0"/>
                        <w:rPr>
                          <w:rFonts w:ascii="Sakkal Majalla" w:hAnsi="Sakkal Majalla" w:cs="Sakkal Majalla"/>
                          <w:b/>
                          <w:bCs/>
                          <w:sz w:val="32"/>
                          <w:szCs w:val="32"/>
                          <w:rtl/>
                        </w:rPr>
                      </w:pPr>
                    </w:p>
                  </w:txbxContent>
                </v:textbox>
              </v:shape>
            </w:pict>
          </mc:Fallback>
        </mc:AlternateContent>
      </w:r>
      <w:r w:rsidR="007F2F7D" w:rsidRPr="007F2F7D">
        <w:rPr>
          <w:rFonts w:cs="Arial"/>
          <w:noProof/>
          <w:rtl/>
        </w:rPr>
        <w:drawing>
          <wp:anchor distT="0" distB="0" distL="114300" distR="114300" simplePos="0" relativeHeight="251959296" behindDoc="1" locked="0" layoutInCell="1" allowOverlap="1" wp14:anchorId="60D6BCCE" wp14:editId="291612B0">
            <wp:simplePos x="0" y="0"/>
            <wp:positionH relativeFrom="column">
              <wp:posOffset>-190500</wp:posOffset>
            </wp:positionH>
            <wp:positionV relativeFrom="paragraph">
              <wp:posOffset>-17145</wp:posOffset>
            </wp:positionV>
            <wp:extent cx="762000" cy="704850"/>
            <wp:effectExtent l="19050" t="0" r="0" b="0"/>
            <wp:wrapTight wrapText="bothSides">
              <wp:wrapPolygon edited="0">
                <wp:start x="7020" y="584"/>
                <wp:lineTo x="6480" y="5838"/>
                <wp:lineTo x="8640" y="9924"/>
                <wp:lineTo x="10800" y="9924"/>
                <wp:lineTo x="1620" y="12259"/>
                <wp:lineTo x="-540" y="14011"/>
                <wp:lineTo x="-540" y="19849"/>
                <wp:lineTo x="3240" y="20432"/>
                <wp:lineTo x="4860" y="20432"/>
                <wp:lineTo x="7020" y="20432"/>
                <wp:lineTo x="9720" y="20432"/>
                <wp:lineTo x="16200" y="19849"/>
                <wp:lineTo x="16200" y="15762"/>
                <wp:lineTo x="15120" y="13427"/>
                <wp:lineTo x="10800" y="9924"/>
                <wp:lineTo x="18360" y="9924"/>
                <wp:lineTo x="21600" y="7005"/>
                <wp:lineTo x="21600" y="584"/>
                <wp:lineTo x="7020" y="584"/>
              </wp:wrapPolygon>
            </wp:wrapTight>
            <wp:docPr id="67"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000" cy="704850"/>
                    </a:xfrm>
                    <a:prstGeom prst="rect">
                      <a:avLst/>
                    </a:prstGeom>
                  </pic:spPr>
                </pic:pic>
              </a:graphicData>
            </a:graphic>
          </wp:anchor>
        </w:drawing>
      </w:r>
    </w:p>
    <w:p w14:paraId="48E99E23" w14:textId="77777777" w:rsidR="00DE7884" w:rsidRDefault="00DE7884" w:rsidP="00B87116">
      <w:pPr>
        <w:tabs>
          <w:tab w:val="left" w:pos="1943"/>
        </w:tabs>
        <w:rPr>
          <w:rtl/>
        </w:rPr>
      </w:pPr>
    </w:p>
    <w:p w14:paraId="456484A0" w14:textId="77777777" w:rsidR="00DE7884" w:rsidRDefault="00DE7884" w:rsidP="00B87116">
      <w:pPr>
        <w:tabs>
          <w:tab w:val="left" w:pos="1943"/>
        </w:tabs>
        <w:rPr>
          <w:rtl/>
        </w:rPr>
      </w:pPr>
    </w:p>
    <w:tbl>
      <w:tblPr>
        <w:tblStyle w:val="10"/>
        <w:tblpPr w:leftFromText="180" w:rightFromText="180" w:vertAnchor="text" w:horzAnchor="margin" w:tblpXSpec="center" w:tblpY="-39"/>
        <w:tblW w:w="14907" w:type="dxa"/>
        <w:tblLayout w:type="fixed"/>
        <w:tblLook w:val="04A0" w:firstRow="1" w:lastRow="0" w:firstColumn="1" w:lastColumn="0" w:noHBand="0" w:noVBand="1"/>
      </w:tblPr>
      <w:tblGrid>
        <w:gridCol w:w="2062"/>
        <w:gridCol w:w="1535"/>
        <w:gridCol w:w="4328"/>
        <w:gridCol w:w="2673"/>
        <w:gridCol w:w="1517"/>
        <w:gridCol w:w="1117"/>
        <w:gridCol w:w="837"/>
        <w:gridCol w:w="838"/>
      </w:tblGrid>
      <w:tr w:rsidR="00B34C97" w:rsidRPr="00465869" w14:paraId="32D19078" w14:textId="77777777" w:rsidTr="00A07371">
        <w:trPr>
          <w:trHeight w:val="469"/>
        </w:trPr>
        <w:tc>
          <w:tcPr>
            <w:tcW w:w="2062"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3C40B4C8" w14:textId="77777777" w:rsidR="00B34C97" w:rsidRPr="00465869" w:rsidRDefault="00B34C97" w:rsidP="00A07371">
            <w:pPr>
              <w:bidi w:val="0"/>
              <w:jc w:val="center"/>
              <w:rPr>
                <w:rFonts w:ascii="Sakkal Majalla" w:eastAsia="Calibri" w:hAnsi="Sakkal Majalla" w:cs="Sakkal Majalla"/>
                <w:b/>
                <w:bCs/>
                <w:sz w:val="24"/>
                <w:szCs w:val="24"/>
                <w:rtl/>
              </w:rPr>
            </w:pPr>
            <w:r w:rsidRPr="00465869">
              <w:rPr>
                <w:rFonts w:ascii="Sakkal Majalla" w:eastAsia="Calibri" w:hAnsi="Sakkal Majalla" w:cs="Sakkal Majalla" w:hint="cs"/>
                <w:b/>
                <w:bCs/>
                <w:sz w:val="24"/>
                <w:szCs w:val="24"/>
                <w:rtl/>
              </w:rPr>
              <w:t>أدوات التقويم</w:t>
            </w:r>
          </w:p>
        </w:tc>
        <w:tc>
          <w:tcPr>
            <w:tcW w:w="1535"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19644183" w14:textId="77777777" w:rsidR="00B34C97" w:rsidRPr="00465869" w:rsidRDefault="00B34C97" w:rsidP="00A07371">
            <w:pPr>
              <w:tabs>
                <w:tab w:val="left" w:pos="2231"/>
              </w:tabs>
              <w:spacing w:after="200" w:line="276" w:lineRule="auto"/>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الوسائل</w:t>
            </w:r>
          </w:p>
          <w:p w14:paraId="363204CC" w14:textId="77777777" w:rsidR="00B34C97" w:rsidRPr="00465869" w:rsidRDefault="00B34C97" w:rsidP="00A07371">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و</w:t>
            </w:r>
            <w:r w:rsidRPr="00465869">
              <w:rPr>
                <w:rFonts w:ascii="Sakkal Majalla" w:eastAsia="Calibri" w:hAnsi="Sakkal Majalla" w:cs="Sakkal Majalla" w:hint="cs"/>
                <w:b/>
                <w:bCs/>
                <w:sz w:val="24"/>
                <w:szCs w:val="24"/>
                <w:rtl/>
              </w:rPr>
              <w:t>الإستراتيجية</w:t>
            </w:r>
          </w:p>
        </w:tc>
        <w:tc>
          <w:tcPr>
            <w:tcW w:w="432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37EEE784" w14:textId="77777777" w:rsidR="00B34C97" w:rsidRPr="00465869" w:rsidRDefault="00B34C97" w:rsidP="00A07371">
            <w:pPr>
              <w:tabs>
                <w:tab w:val="left" w:pos="2231"/>
              </w:tabs>
              <w:spacing w:after="200" w:line="276" w:lineRule="auto"/>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والمنهجية التدريسية</w:t>
            </w:r>
          </w:p>
        </w:tc>
        <w:tc>
          <w:tcPr>
            <w:tcW w:w="2673"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633491E3" w14:textId="77777777" w:rsidR="00B34C97" w:rsidRPr="00465869" w:rsidRDefault="00B34C97" w:rsidP="00A07371">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المهارة</w:t>
            </w:r>
            <w:r w:rsidRPr="00465869">
              <w:rPr>
                <w:rFonts w:ascii="Sakkal Majalla" w:eastAsia="Calibri" w:hAnsi="Sakkal Majalla" w:cs="Sakkal Majalla" w:hint="cs"/>
                <w:b/>
                <w:bCs/>
                <w:sz w:val="24"/>
                <w:szCs w:val="24"/>
                <w:rtl/>
              </w:rPr>
              <w:t xml:space="preserve"> (المعيار)</w:t>
            </w:r>
          </w:p>
        </w:tc>
        <w:tc>
          <w:tcPr>
            <w:tcW w:w="15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72CD909F" w14:textId="77777777" w:rsidR="00B34C97" w:rsidRPr="00465869" w:rsidRDefault="00B34C97" w:rsidP="00A07371">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الكفاية</w:t>
            </w:r>
          </w:p>
        </w:tc>
        <w:tc>
          <w:tcPr>
            <w:tcW w:w="11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533217D3" w14:textId="77777777" w:rsidR="00B34C97" w:rsidRPr="00465869" w:rsidRDefault="00B34C97" w:rsidP="00A07371">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المكون</w:t>
            </w:r>
          </w:p>
        </w:tc>
        <w:tc>
          <w:tcPr>
            <w:tcW w:w="83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43C8E16E" w14:textId="77777777" w:rsidR="00B34C97" w:rsidRPr="00465869" w:rsidRDefault="00B34C97" w:rsidP="00A07371">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الحصة</w:t>
            </w:r>
          </w:p>
        </w:tc>
        <w:tc>
          <w:tcPr>
            <w:tcW w:w="83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0C7D0265" w14:textId="77777777" w:rsidR="00B34C97" w:rsidRPr="00465869" w:rsidRDefault="00B34C97" w:rsidP="00A07371">
            <w:pPr>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التاريخ</w:t>
            </w:r>
          </w:p>
        </w:tc>
      </w:tr>
      <w:tr w:rsidR="00B34C97" w:rsidRPr="00465869" w14:paraId="6924A6FE" w14:textId="77777777" w:rsidTr="00A07371">
        <w:trPr>
          <w:trHeight w:val="6137"/>
        </w:trPr>
        <w:tc>
          <w:tcPr>
            <w:tcW w:w="2062" w:type="dxa"/>
            <w:tcBorders>
              <w:top w:val="double" w:sz="4" w:space="0" w:color="auto"/>
              <w:left w:val="double" w:sz="4" w:space="0" w:color="auto"/>
              <w:bottom w:val="double" w:sz="4" w:space="0" w:color="auto"/>
              <w:right w:val="double" w:sz="4" w:space="0" w:color="auto"/>
            </w:tcBorders>
            <w:vAlign w:val="center"/>
          </w:tcPr>
          <w:p w14:paraId="2CA012C7" w14:textId="77777777" w:rsidR="0093267F" w:rsidRDefault="0093267F" w:rsidP="0093267F">
            <w:pPr>
              <w:widowControl w:val="0"/>
              <w:rPr>
                <w:b/>
                <w:bCs/>
                <w:color w:val="0D0D0D" w:themeColor="text1" w:themeTint="F2"/>
                <w:rtl/>
                <w:lang w:bidi="ar-EG"/>
              </w:rPr>
            </w:pPr>
            <w:r w:rsidRPr="007F2F7D">
              <w:rPr>
                <w:b/>
                <w:bCs/>
                <w:color w:val="0D0D0D" w:themeColor="text1" w:themeTint="F2"/>
                <w:rtl/>
                <w:lang w:bidi="ar-EG"/>
              </w:rPr>
              <w:t>اقرئي ولاحظي الحروف الملونة.</w:t>
            </w:r>
          </w:p>
          <w:p w14:paraId="13FD2534" w14:textId="77777777" w:rsidR="007F2F7D" w:rsidRPr="007F2F7D" w:rsidRDefault="007F2F7D" w:rsidP="0093267F">
            <w:pPr>
              <w:widowControl w:val="0"/>
              <w:rPr>
                <w:b/>
                <w:bCs/>
                <w:color w:val="0D0D0D" w:themeColor="text1" w:themeTint="F2"/>
                <w:lang w:bidi="ar-EG"/>
              </w:rPr>
            </w:pPr>
          </w:p>
          <w:p w14:paraId="7188E540" w14:textId="77777777" w:rsidR="0093267F" w:rsidRDefault="0093267F" w:rsidP="0093267F">
            <w:pPr>
              <w:widowControl w:val="0"/>
              <w:rPr>
                <w:b/>
                <w:bCs/>
                <w:color w:val="0D0D0D" w:themeColor="text1" w:themeTint="F2"/>
                <w:rtl/>
                <w:lang w:bidi="ar-EG"/>
              </w:rPr>
            </w:pPr>
            <w:r w:rsidRPr="007F2F7D">
              <w:rPr>
                <w:b/>
                <w:bCs/>
                <w:color w:val="0D0D0D" w:themeColor="text1" w:themeTint="F2"/>
                <w:rtl/>
                <w:lang w:bidi="ar-EG"/>
              </w:rPr>
              <w:t>لاحظي طريقة رسم الحروف تبعًا لاتجاه الأسهم.</w:t>
            </w:r>
          </w:p>
          <w:p w14:paraId="2BCFAC48" w14:textId="77777777" w:rsidR="007F2F7D" w:rsidRPr="007F2F7D" w:rsidRDefault="007F2F7D" w:rsidP="0093267F">
            <w:pPr>
              <w:widowControl w:val="0"/>
              <w:rPr>
                <w:b/>
                <w:bCs/>
                <w:color w:val="0D0D0D" w:themeColor="text1" w:themeTint="F2"/>
                <w:lang w:bidi="ar-EG"/>
              </w:rPr>
            </w:pPr>
          </w:p>
          <w:p w14:paraId="59110C83" w14:textId="77777777" w:rsidR="0093267F" w:rsidRDefault="0093267F" w:rsidP="0093267F">
            <w:pPr>
              <w:widowControl w:val="0"/>
              <w:rPr>
                <w:b/>
                <w:bCs/>
                <w:color w:val="0D0D0D" w:themeColor="text1" w:themeTint="F2"/>
                <w:rtl/>
                <w:lang w:bidi="ar-EG"/>
              </w:rPr>
            </w:pPr>
            <w:r w:rsidRPr="007F2F7D">
              <w:rPr>
                <w:b/>
                <w:bCs/>
                <w:color w:val="0D0D0D" w:themeColor="text1" w:themeTint="F2"/>
                <w:rtl/>
                <w:lang w:bidi="ar-EG"/>
              </w:rPr>
              <w:t>أعيدي الحروف (ع،غ) منفردة ومتصلة.</w:t>
            </w:r>
          </w:p>
          <w:p w14:paraId="7E19ECEE" w14:textId="77777777" w:rsidR="007F2F7D" w:rsidRPr="007F2F7D" w:rsidRDefault="007F2F7D" w:rsidP="0093267F">
            <w:pPr>
              <w:widowControl w:val="0"/>
              <w:rPr>
                <w:b/>
                <w:bCs/>
                <w:color w:val="0D0D0D" w:themeColor="text1" w:themeTint="F2"/>
                <w:lang w:bidi="ar-EG"/>
              </w:rPr>
            </w:pPr>
          </w:p>
          <w:p w14:paraId="43A36384" w14:textId="77777777" w:rsidR="0093267F" w:rsidRDefault="0093267F" w:rsidP="0093267F">
            <w:pPr>
              <w:widowControl w:val="0"/>
              <w:rPr>
                <w:b/>
                <w:bCs/>
                <w:color w:val="0D0D0D" w:themeColor="text1" w:themeTint="F2"/>
                <w:rtl/>
                <w:lang w:bidi="ar-EG"/>
              </w:rPr>
            </w:pPr>
            <w:r w:rsidRPr="007F2F7D">
              <w:rPr>
                <w:b/>
                <w:bCs/>
                <w:color w:val="0D0D0D" w:themeColor="text1" w:themeTint="F2"/>
                <w:rtl/>
                <w:lang w:bidi="ar-EG"/>
              </w:rPr>
              <w:t>ارسمي الحروف (ع،غ)  منفردة ومتصلة.</w:t>
            </w:r>
          </w:p>
          <w:p w14:paraId="6E2D9EEF" w14:textId="77777777" w:rsidR="007F2F7D" w:rsidRPr="007F2F7D" w:rsidRDefault="007F2F7D" w:rsidP="0093267F">
            <w:pPr>
              <w:widowControl w:val="0"/>
              <w:rPr>
                <w:b/>
                <w:bCs/>
                <w:color w:val="0D0D0D" w:themeColor="text1" w:themeTint="F2"/>
                <w:lang w:bidi="ar-EG"/>
              </w:rPr>
            </w:pPr>
          </w:p>
          <w:p w14:paraId="67372AD0" w14:textId="77777777" w:rsidR="00B34C97" w:rsidRPr="00465869" w:rsidRDefault="0093267F" w:rsidP="0093267F">
            <w:pPr>
              <w:widowControl w:val="0"/>
              <w:rPr>
                <w:rFonts w:ascii="Arial" w:hAnsi="Arial" w:cs="Arial"/>
                <w:b/>
                <w:bCs/>
                <w:sz w:val="24"/>
                <w:szCs w:val="24"/>
                <w:lang w:bidi="ar-EG"/>
              </w:rPr>
            </w:pPr>
            <w:r w:rsidRPr="007F2F7D">
              <w:rPr>
                <w:b/>
                <w:bCs/>
                <w:color w:val="0D0D0D" w:themeColor="text1" w:themeTint="F2"/>
                <w:rtl/>
                <w:lang w:bidi="ar-EG"/>
              </w:rPr>
              <w:t>اكتبي الحروف (ع،غ)  بخط النسخ كتابة صحيحة</w:t>
            </w:r>
          </w:p>
        </w:tc>
        <w:tc>
          <w:tcPr>
            <w:tcW w:w="1535" w:type="dxa"/>
            <w:tcBorders>
              <w:top w:val="double" w:sz="4" w:space="0" w:color="auto"/>
              <w:left w:val="double" w:sz="4" w:space="0" w:color="auto"/>
              <w:bottom w:val="double" w:sz="4" w:space="0" w:color="auto"/>
              <w:right w:val="double" w:sz="4" w:space="0" w:color="auto"/>
            </w:tcBorders>
            <w:vAlign w:val="center"/>
          </w:tcPr>
          <w:p w14:paraId="4A724E4B" w14:textId="77777777" w:rsidR="00B34C97" w:rsidRPr="00465869" w:rsidRDefault="00B34C97" w:rsidP="00A07371">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الكتاب المدرسي.</w:t>
            </w:r>
          </w:p>
          <w:p w14:paraId="1E328032" w14:textId="77777777" w:rsidR="00B34C97" w:rsidRPr="00465869" w:rsidRDefault="00B34C97" w:rsidP="00A07371">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العرض.</w:t>
            </w:r>
          </w:p>
          <w:p w14:paraId="126CB5B0" w14:textId="77777777" w:rsidR="00B34C97" w:rsidRPr="00465869" w:rsidRDefault="00B34C97" w:rsidP="00A07371">
            <w:pPr>
              <w:jc w:val="center"/>
              <w:rPr>
                <w:rFonts w:ascii="Calibri" w:eastAsia="Calibri" w:hAnsi="Calibri" w:cs="Arial"/>
                <w:b/>
                <w:bCs/>
                <w:sz w:val="24"/>
                <w:szCs w:val="24"/>
                <w:rtl/>
              </w:rPr>
            </w:pPr>
          </w:p>
          <w:p w14:paraId="6F82EB44" w14:textId="77777777" w:rsidR="00B34C97" w:rsidRPr="00465869" w:rsidRDefault="00B34C97" w:rsidP="00A07371">
            <w:pPr>
              <w:rPr>
                <w:rFonts w:ascii="Calibri" w:eastAsia="Calibri" w:hAnsi="Calibri" w:cs="Arial"/>
                <w:b/>
                <w:bCs/>
                <w:sz w:val="24"/>
                <w:szCs w:val="24"/>
                <w:rtl/>
              </w:rPr>
            </w:pPr>
            <w:r w:rsidRPr="00465869">
              <w:rPr>
                <w:rFonts w:ascii="Calibri" w:eastAsia="Calibri" w:hAnsi="Calibri" w:cs="Arial" w:hint="cs"/>
                <w:b/>
                <w:bCs/>
                <w:color w:val="FF0000"/>
                <w:sz w:val="24"/>
                <w:szCs w:val="24"/>
                <w:u w:val="single"/>
                <w:rtl/>
              </w:rPr>
              <w:t>الاستراتيجية</w:t>
            </w:r>
          </w:p>
          <w:p w14:paraId="0C8870BD" w14:textId="77777777" w:rsidR="00B34C97" w:rsidRPr="00465869" w:rsidRDefault="00B34C97" w:rsidP="00A07371">
            <w:pPr>
              <w:jc w:val="center"/>
              <w:rPr>
                <w:rFonts w:ascii="Calibri" w:eastAsia="Calibri" w:hAnsi="Calibri" w:cs="Arial"/>
                <w:b/>
                <w:bCs/>
                <w:sz w:val="24"/>
                <w:szCs w:val="24"/>
                <w:rtl/>
              </w:rPr>
            </w:pPr>
          </w:p>
          <w:p w14:paraId="6959BED3" w14:textId="77777777" w:rsidR="00B34C97" w:rsidRPr="00465869" w:rsidRDefault="00B34C97" w:rsidP="00A07371">
            <w:pPr>
              <w:jc w:val="center"/>
              <w:rPr>
                <w:rFonts w:ascii="Calibri" w:eastAsia="Calibri" w:hAnsi="Calibri" w:cs="Arial"/>
                <w:b/>
                <w:bCs/>
                <w:sz w:val="24"/>
                <w:szCs w:val="24"/>
                <w:rtl/>
              </w:rPr>
            </w:pPr>
          </w:p>
          <w:p w14:paraId="32FA9F63" w14:textId="77777777" w:rsidR="00432D1E" w:rsidRDefault="00432D1E" w:rsidP="00432D1E">
            <w:pPr>
              <w:jc w:val="center"/>
              <w:rPr>
                <w:rFonts w:ascii="Calibri" w:eastAsia="Calibri" w:hAnsi="Calibri" w:cs="Arial"/>
                <w:b/>
                <w:bCs/>
                <w:sz w:val="24"/>
                <w:szCs w:val="24"/>
                <w:rtl/>
              </w:rPr>
            </w:pPr>
            <w:r>
              <w:rPr>
                <w:rFonts w:ascii="Calibri" w:eastAsia="Calibri" w:hAnsi="Calibri" w:cs="Arial" w:hint="cs"/>
                <w:b/>
                <w:bCs/>
                <w:sz w:val="24"/>
                <w:szCs w:val="24"/>
                <w:rtl/>
              </w:rPr>
              <w:t>العصف الذهني</w:t>
            </w:r>
          </w:p>
          <w:p w14:paraId="53C160AC" w14:textId="77777777" w:rsidR="00432D1E" w:rsidRDefault="00432D1E" w:rsidP="00432D1E">
            <w:pPr>
              <w:jc w:val="center"/>
              <w:rPr>
                <w:rFonts w:ascii="Calibri" w:eastAsia="Calibri" w:hAnsi="Calibri" w:cs="Arial"/>
                <w:b/>
                <w:bCs/>
                <w:sz w:val="24"/>
                <w:szCs w:val="24"/>
                <w:rtl/>
              </w:rPr>
            </w:pPr>
          </w:p>
          <w:p w14:paraId="3CA679CE" w14:textId="77777777" w:rsidR="00432D1E" w:rsidRDefault="00432D1E" w:rsidP="00432D1E">
            <w:pPr>
              <w:jc w:val="center"/>
              <w:rPr>
                <w:rFonts w:ascii="Calibri" w:eastAsia="Calibri" w:hAnsi="Calibri" w:cs="Arial"/>
                <w:b/>
                <w:bCs/>
                <w:sz w:val="24"/>
                <w:szCs w:val="24"/>
                <w:rtl/>
              </w:rPr>
            </w:pPr>
            <w:r>
              <w:rPr>
                <w:rFonts w:ascii="Calibri" w:eastAsia="Calibri" w:hAnsi="Calibri" w:cs="Arial" w:hint="cs"/>
                <w:b/>
                <w:bCs/>
                <w:sz w:val="24"/>
                <w:szCs w:val="24"/>
                <w:rtl/>
              </w:rPr>
              <w:t xml:space="preserve">  التعلم الذاتي </w:t>
            </w:r>
          </w:p>
          <w:p w14:paraId="599BAD13" w14:textId="77777777" w:rsidR="00432D1E" w:rsidRDefault="00432D1E" w:rsidP="00432D1E">
            <w:pPr>
              <w:jc w:val="center"/>
              <w:rPr>
                <w:rFonts w:ascii="Calibri" w:eastAsia="Calibri" w:hAnsi="Calibri" w:cs="Arial"/>
                <w:b/>
                <w:bCs/>
                <w:sz w:val="24"/>
                <w:szCs w:val="24"/>
                <w:rtl/>
              </w:rPr>
            </w:pPr>
          </w:p>
          <w:p w14:paraId="444B988E" w14:textId="77777777" w:rsidR="00B34C97" w:rsidRDefault="00432D1E" w:rsidP="00432D1E">
            <w:pPr>
              <w:jc w:val="center"/>
              <w:rPr>
                <w:rFonts w:ascii="Calibri" w:eastAsia="Calibri" w:hAnsi="Calibri" w:cs="Arial"/>
                <w:b/>
                <w:bCs/>
                <w:sz w:val="24"/>
                <w:szCs w:val="24"/>
              </w:rPr>
            </w:pPr>
            <w:r>
              <w:rPr>
                <w:rFonts w:ascii="Calibri" w:eastAsia="Calibri" w:hAnsi="Calibri" w:cs="Arial" w:hint="cs"/>
                <w:b/>
                <w:bCs/>
                <w:sz w:val="24"/>
                <w:szCs w:val="24"/>
                <w:rtl/>
              </w:rPr>
              <w:t xml:space="preserve"> الأفلام الكرتونية</w:t>
            </w:r>
          </w:p>
          <w:p w14:paraId="23285395" w14:textId="77777777" w:rsidR="00B34C97" w:rsidRPr="00465869" w:rsidRDefault="00B34C97" w:rsidP="00A07371">
            <w:pPr>
              <w:rPr>
                <w:rFonts w:ascii="Calibri" w:eastAsia="Calibri" w:hAnsi="Calibri" w:cs="Arial"/>
                <w:b/>
                <w:bCs/>
                <w:sz w:val="24"/>
                <w:szCs w:val="24"/>
              </w:rPr>
            </w:pPr>
            <w:r>
              <w:rPr>
                <w:rFonts w:ascii="Calibri" w:eastAsia="Calibri" w:hAnsi="Calibri" w:cs="Arial" w:hint="cs"/>
                <w:b/>
                <w:bCs/>
                <w:sz w:val="24"/>
                <w:szCs w:val="24"/>
                <w:rtl/>
              </w:rPr>
              <w:t xml:space="preserve"> </w:t>
            </w:r>
          </w:p>
        </w:tc>
        <w:tc>
          <w:tcPr>
            <w:tcW w:w="4328" w:type="dxa"/>
            <w:tcBorders>
              <w:top w:val="double" w:sz="4" w:space="0" w:color="auto"/>
              <w:left w:val="double" w:sz="4" w:space="0" w:color="auto"/>
              <w:bottom w:val="double" w:sz="4" w:space="0" w:color="auto"/>
              <w:right w:val="double" w:sz="4" w:space="0" w:color="auto"/>
            </w:tcBorders>
            <w:vAlign w:val="center"/>
          </w:tcPr>
          <w:p w14:paraId="5D1B465B" w14:textId="77777777" w:rsidR="007F2F7D" w:rsidRDefault="007F2F7D" w:rsidP="007F2F7D">
            <w:pPr>
              <w:widowControl w:val="0"/>
              <w:ind w:left="360"/>
              <w:rPr>
                <w:b/>
                <w:bCs/>
                <w:color w:val="000000" w:themeColor="text1"/>
                <w:rtl/>
              </w:rPr>
            </w:pPr>
            <w:r>
              <w:rPr>
                <w:rFonts w:hint="cs"/>
                <w:b/>
                <w:bCs/>
                <w:color w:val="000000" w:themeColor="text1"/>
                <w:rtl/>
              </w:rPr>
              <w:t xml:space="preserve">مراجعة المكتسبات السابقة </w:t>
            </w:r>
          </w:p>
          <w:p w14:paraId="7A66F8FB" w14:textId="77777777" w:rsidR="007F2F7D" w:rsidRPr="00A244B3" w:rsidRDefault="007F2F7D" w:rsidP="007F2F7D">
            <w:pPr>
              <w:widowControl w:val="0"/>
              <w:ind w:left="360"/>
              <w:rPr>
                <w:b/>
                <w:bCs/>
                <w:color w:val="C00000"/>
                <w:rtl/>
              </w:rPr>
            </w:pPr>
            <w:r w:rsidRPr="00A244B3">
              <w:rPr>
                <w:rFonts w:hint="cs"/>
                <w:b/>
                <w:bCs/>
                <w:color w:val="C00000"/>
                <w:rtl/>
              </w:rPr>
              <w:t xml:space="preserve"> الت</w:t>
            </w:r>
            <w:r>
              <w:rPr>
                <w:rFonts w:hint="cs"/>
                <w:b/>
                <w:bCs/>
                <w:color w:val="C00000"/>
                <w:rtl/>
              </w:rPr>
              <w:t>م</w:t>
            </w:r>
            <w:r w:rsidRPr="00A244B3">
              <w:rPr>
                <w:rFonts w:hint="cs"/>
                <w:b/>
                <w:bCs/>
                <w:color w:val="C00000"/>
                <w:rtl/>
              </w:rPr>
              <w:t xml:space="preserve">هيد </w:t>
            </w:r>
          </w:p>
          <w:p w14:paraId="5B6AB2E9" w14:textId="77777777" w:rsidR="007F2F7D" w:rsidRDefault="007F2F7D" w:rsidP="007F2F7D">
            <w:pPr>
              <w:widowControl w:val="0"/>
              <w:ind w:left="360"/>
              <w:rPr>
                <w:b/>
                <w:bCs/>
                <w:color w:val="000000" w:themeColor="text1"/>
                <w:rtl/>
              </w:rPr>
            </w:pPr>
            <w:r>
              <w:rPr>
                <w:rFonts w:hint="cs"/>
                <w:b/>
                <w:bCs/>
                <w:color w:val="000000" w:themeColor="text1"/>
                <w:rtl/>
              </w:rPr>
              <w:t xml:space="preserve"> فيديو أنشودة  ع غ </w:t>
            </w:r>
          </w:p>
          <w:p w14:paraId="275E8D0E" w14:textId="77777777" w:rsidR="007F2F7D" w:rsidRDefault="007F2F7D" w:rsidP="007F2F7D">
            <w:pPr>
              <w:widowControl w:val="0"/>
              <w:ind w:left="360"/>
              <w:rPr>
                <w:b/>
                <w:bCs/>
                <w:color w:val="006600"/>
                <w:rtl/>
              </w:rPr>
            </w:pPr>
            <w:r>
              <w:rPr>
                <w:rFonts w:hint="cs"/>
                <w:b/>
                <w:bCs/>
                <w:color w:val="000000" w:themeColor="text1"/>
                <w:rtl/>
              </w:rPr>
              <w:t xml:space="preserve"> </w:t>
            </w:r>
            <w:r w:rsidRPr="007F2F7D">
              <w:rPr>
                <w:rFonts w:hint="cs"/>
                <w:b/>
                <w:bCs/>
                <w:color w:val="C00000"/>
                <w:rtl/>
              </w:rPr>
              <w:t xml:space="preserve">العرض  </w:t>
            </w:r>
          </w:p>
          <w:p w14:paraId="715627F3" w14:textId="77777777" w:rsidR="0093267F" w:rsidRPr="007F2F7D" w:rsidRDefault="0093267F" w:rsidP="007F2F7D">
            <w:pPr>
              <w:widowControl w:val="0"/>
              <w:ind w:left="360"/>
              <w:rPr>
                <w:b/>
                <w:bCs/>
                <w:color w:val="0D0D0D" w:themeColor="text1" w:themeTint="F2"/>
                <w:rtl/>
              </w:rPr>
            </w:pPr>
            <w:r w:rsidRPr="007F2F7D">
              <w:rPr>
                <w:b/>
                <w:bCs/>
                <w:color w:val="0D0D0D" w:themeColor="text1" w:themeTint="F2"/>
                <w:rtl/>
              </w:rPr>
              <w:t>أطلب من الطالبات قراءة الجملة وملاحظة الحروف الملونة بها.</w:t>
            </w:r>
          </w:p>
          <w:p w14:paraId="11479BA0" w14:textId="77777777" w:rsidR="0093267F" w:rsidRPr="007F2F7D" w:rsidRDefault="0093267F" w:rsidP="0093267F">
            <w:pPr>
              <w:widowControl w:val="0"/>
              <w:numPr>
                <w:ilvl w:val="0"/>
                <w:numId w:val="4"/>
              </w:numPr>
              <w:rPr>
                <w:b/>
                <w:bCs/>
                <w:color w:val="0D0D0D" w:themeColor="text1" w:themeTint="F2"/>
                <w:rtl/>
              </w:rPr>
            </w:pPr>
            <w:r w:rsidRPr="007F2F7D">
              <w:rPr>
                <w:b/>
                <w:bCs/>
                <w:color w:val="0D0D0D" w:themeColor="text1" w:themeTint="F2"/>
                <w:rtl/>
              </w:rPr>
              <w:t>أستعين بالسبورة في كتابة حروف (ع،غ) كما هي موضحة بالكتاب ص168 بحركات الأسهم.</w:t>
            </w:r>
          </w:p>
          <w:p w14:paraId="032A16D4" w14:textId="77777777" w:rsidR="0093267F" w:rsidRPr="007F2F7D" w:rsidRDefault="0093267F" w:rsidP="0093267F">
            <w:pPr>
              <w:widowControl w:val="0"/>
              <w:numPr>
                <w:ilvl w:val="0"/>
                <w:numId w:val="4"/>
              </w:numPr>
              <w:rPr>
                <w:b/>
                <w:bCs/>
                <w:color w:val="0D0D0D" w:themeColor="text1" w:themeTint="F2"/>
                <w:rtl/>
              </w:rPr>
            </w:pPr>
            <w:r w:rsidRPr="007F2F7D">
              <w:rPr>
                <w:b/>
                <w:bCs/>
                <w:color w:val="0D0D0D" w:themeColor="text1" w:themeTint="F2"/>
                <w:rtl/>
              </w:rPr>
              <w:t>أوضح للطالبات كيفية رسم تلك الحروف ما ارتفع عن السطر وما نزل جزء منه.</w:t>
            </w:r>
          </w:p>
          <w:p w14:paraId="00BA845B" w14:textId="77777777" w:rsidR="0093267F" w:rsidRPr="007F2F7D" w:rsidRDefault="0093267F" w:rsidP="0093267F">
            <w:pPr>
              <w:widowControl w:val="0"/>
              <w:numPr>
                <w:ilvl w:val="0"/>
                <w:numId w:val="4"/>
              </w:numPr>
              <w:rPr>
                <w:b/>
                <w:bCs/>
                <w:color w:val="0D0D0D" w:themeColor="text1" w:themeTint="F2"/>
                <w:rtl/>
              </w:rPr>
            </w:pPr>
            <w:r w:rsidRPr="007F2F7D">
              <w:rPr>
                <w:b/>
                <w:bCs/>
                <w:color w:val="0D0D0D" w:themeColor="text1" w:themeTint="F2"/>
                <w:rtl/>
              </w:rPr>
              <w:t>أكلف الطالبات بإعادة ورسم الحروف (ع،غ) منفردة ومتصلة كما هو موضح بالشكل ص168.</w:t>
            </w:r>
          </w:p>
          <w:p w14:paraId="0E745987" w14:textId="77777777" w:rsidR="00B34C97" w:rsidRDefault="0093267F" w:rsidP="0093267F">
            <w:pPr>
              <w:rPr>
                <w:rFonts w:ascii="Calibri" w:eastAsia="Calibri" w:hAnsi="Calibri" w:cs="Arial"/>
                <w:b/>
                <w:bCs/>
                <w:color w:val="0D0D0D" w:themeColor="text1" w:themeTint="F2"/>
                <w:sz w:val="24"/>
                <w:szCs w:val="24"/>
                <w:rtl/>
              </w:rPr>
            </w:pPr>
            <w:r w:rsidRPr="007F2F7D">
              <w:rPr>
                <w:rFonts w:hint="cs"/>
                <w:b/>
                <w:bCs/>
                <w:color w:val="0D0D0D" w:themeColor="text1" w:themeTint="F2"/>
                <w:rtl/>
              </w:rPr>
              <w:t>أ</w:t>
            </w:r>
            <w:r w:rsidRPr="007F2F7D">
              <w:rPr>
                <w:b/>
                <w:bCs/>
                <w:color w:val="0D0D0D" w:themeColor="text1" w:themeTint="F2"/>
                <w:rtl/>
              </w:rPr>
              <w:t>عرض على الطالبات ورقة العمل ثم أساعدهن في الإجابة على السؤال الموضح بها.</w:t>
            </w:r>
          </w:p>
          <w:p w14:paraId="209B3893" w14:textId="77777777" w:rsidR="007F2F7D" w:rsidRPr="007F2F7D" w:rsidRDefault="007F2F7D" w:rsidP="007F2F7D">
            <w:pPr>
              <w:widowControl w:val="0"/>
              <w:ind w:left="360"/>
              <w:rPr>
                <w:b/>
                <w:bCs/>
                <w:color w:val="C00000"/>
                <w:rtl/>
              </w:rPr>
            </w:pPr>
            <w:r w:rsidRPr="007F2F7D">
              <w:rPr>
                <w:rFonts w:hint="cs"/>
                <w:b/>
                <w:bCs/>
                <w:color w:val="C00000"/>
                <w:rtl/>
              </w:rPr>
              <w:t>الغلق</w:t>
            </w:r>
          </w:p>
          <w:p w14:paraId="7DD63061" w14:textId="77777777" w:rsidR="007F2F7D" w:rsidRPr="00F37955" w:rsidRDefault="007F2F7D" w:rsidP="007F2F7D">
            <w:pPr>
              <w:rPr>
                <w:rFonts w:ascii="Calibri" w:eastAsia="Calibri" w:hAnsi="Calibri" w:cs="Arial"/>
                <w:b/>
                <w:bCs/>
                <w:color w:val="0D0D0D" w:themeColor="text1" w:themeTint="F2"/>
                <w:sz w:val="24"/>
                <w:szCs w:val="24"/>
              </w:rPr>
            </w:pPr>
            <w:r>
              <w:rPr>
                <w:rFonts w:hint="cs"/>
                <w:b/>
                <w:bCs/>
                <w:color w:val="000000" w:themeColor="text1"/>
                <w:rtl/>
              </w:rPr>
              <w:t>كتابة الحروف ع غ بخط النسخ في الكتاب كتابة صحيحة .</w:t>
            </w:r>
          </w:p>
        </w:tc>
        <w:tc>
          <w:tcPr>
            <w:tcW w:w="2673" w:type="dxa"/>
            <w:tcBorders>
              <w:top w:val="double" w:sz="4" w:space="0" w:color="auto"/>
              <w:left w:val="double" w:sz="4" w:space="0" w:color="auto"/>
              <w:bottom w:val="double" w:sz="4" w:space="0" w:color="auto"/>
              <w:right w:val="double" w:sz="4" w:space="0" w:color="auto"/>
            </w:tcBorders>
            <w:vAlign w:val="center"/>
          </w:tcPr>
          <w:p w14:paraId="1D0AE882" w14:textId="77777777" w:rsidR="0093267F" w:rsidRDefault="0093267F" w:rsidP="0093267F">
            <w:pPr>
              <w:widowControl w:val="0"/>
              <w:tabs>
                <w:tab w:val="num" w:pos="0"/>
              </w:tabs>
              <w:rPr>
                <w:b/>
                <w:bCs/>
                <w:sz w:val="28"/>
                <w:szCs w:val="28"/>
                <w:rtl/>
                <w:lang w:bidi="ar-EG"/>
              </w:rPr>
            </w:pPr>
            <w:r w:rsidRPr="00F14BE4">
              <w:rPr>
                <w:b/>
                <w:bCs/>
                <w:sz w:val="28"/>
                <w:szCs w:val="28"/>
                <w:rtl/>
                <w:lang w:bidi="ar-EG"/>
              </w:rPr>
              <w:t>أن تقرأ الطالبة وتلاحظ الحروف الملونة.</w:t>
            </w:r>
          </w:p>
          <w:p w14:paraId="46869306" w14:textId="77777777" w:rsidR="007F2F7D" w:rsidRPr="00F14BE4" w:rsidRDefault="007F2F7D" w:rsidP="0093267F">
            <w:pPr>
              <w:widowControl w:val="0"/>
              <w:tabs>
                <w:tab w:val="num" w:pos="0"/>
              </w:tabs>
              <w:rPr>
                <w:b/>
                <w:bCs/>
                <w:sz w:val="28"/>
                <w:szCs w:val="28"/>
                <w:rtl/>
                <w:lang w:bidi="ar-EG"/>
              </w:rPr>
            </w:pPr>
          </w:p>
          <w:p w14:paraId="33C3382E" w14:textId="77777777" w:rsidR="0093267F" w:rsidRDefault="0093267F" w:rsidP="0093267F">
            <w:pPr>
              <w:widowControl w:val="0"/>
              <w:tabs>
                <w:tab w:val="num" w:pos="0"/>
              </w:tabs>
              <w:rPr>
                <w:b/>
                <w:bCs/>
                <w:sz w:val="28"/>
                <w:szCs w:val="28"/>
                <w:rtl/>
                <w:lang w:bidi="ar-EG"/>
              </w:rPr>
            </w:pPr>
            <w:r w:rsidRPr="00F14BE4">
              <w:rPr>
                <w:b/>
                <w:bCs/>
                <w:sz w:val="28"/>
                <w:szCs w:val="28"/>
                <w:rtl/>
                <w:lang w:bidi="ar-EG"/>
              </w:rPr>
              <w:t>أن تلاحظ الطالبة طريقة رسم الحروف تبعًا لاتجاه الأسهم.</w:t>
            </w:r>
          </w:p>
          <w:p w14:paraId="634EFEDF" w14:textId="77777777" w:rsidR="007F2F7D" w:rsidRPr="00F14BE4" w:rsidRDefault="007F2F7D" w:rsidP="0093267F">
            <w:pPr>
              <w:widowControl w:val="0"/>
              <w:tabs>
                <w:tab w:val="num" w:pos="0"/>
              </w:tabs>
              <w:rPr>
                <w:b/>
                <w:bCs/>
                <w:sz w:val="28"/>
                <w:szCs w:val="28"/>
                <w:rtl/>
                <w:lang w:bidi="ar-EG"/>
              </w:rPr>
            </w:pPr>
          </w:p>
          <w:p w14:paraId="689499C2" w14:textId="77777777" w:rsidR="0093267F" w:rsidRDefault="0093267F" w:rsidP="0093267F">
            <w:pPr>
              <w:widowControl w:val="0"/>
              <w:tabs>
                <w:tab w:val="num" w:pos="0"/>
              </w:tabs>
              <w:rPr>
                <w:b/>
                <w:bCs/>
                <w:sz w:val="28"/>
                <w:szCs w:val="28"/>
                <w:rtl/>
                <w:lang w:bidi="ar-EG"/>
              </w:rPr>
            </w:pPr>
            <w:r w:rsidRPr="00F14BE4">
              <w:rPr>
                <w:b/>
                <w:bCs/>
                <w:sz w:val="28"/>
                <w:szCs w:val="28"/>
                <w:rtl/>
                <w:lang w:bidi="ar-EG"/>
              </w:rPr>
              <w:t>أن تعيد الطالبة الحروف (ع،غ) منفردة ومتصلة.</w:t>
            </w:r>
          </w:p>
          <w:p w14:paraId="27DBA522" w14:textId="77777777" w:rsidR="007F2F7D" w:rsidRPr="00F14BE4" w:rsidRDefault="007F2F7D" w:rsidP="0093267F">
            <w:pPr>
              <w:widowControl w:val="0"/>
              <w:tabs>
                <w:tab w:val="num" w:pos="0"/>
              </w:tabs>
              <w:rPr>
                <w:b/>
                <w:bCs/>
                <w:sz w:val="28"/>
                <w:szCs w:val="28"/>
                <w:rtl/>
                <w:lang w:bidi="ar-EG"/>
              </w:rPr>
            </w:pPr>
          </w:p>
          <w:p w14:paraId="305AD448" w14:textId="77777777" w:rsidR="0093267F" w:rsidRDefault="0093267F" w:rsidP="0093267F">
            <w:pPr>
              <w:widowControl w:val="0"/>
              <w:tabs>
                <w:tab w:val="num" w:pos="0"/>
              </w:tabs>
              <w:rPr>
                <w:b/>
                <w:bCs/>
                <w:sz w:val="28"/>
                <w:szCs w:val="28"/>
                <w:rtl/>
                <w:lang w:bidi="ar-EG"/>
              </w:rPr>
            </w:pPr>
            <w:r w:rsidRPr="00F14BE4">
              <w:rPr>
                <w:b/>
                <w:bCs/>
                <w:sz w:val="28"/>
                <w:szCs w:val="28"/>
                <w:rtl/>
                <w:lang w:bidi="ar-EG"/>
              </w:rPr>
              <w:t>أن ترسم الطالبة الحروف (ع،غ)  منفردة ومتصلة.</w:t>
            </w:r>
          </w:p>
          <w:p w14:paraId="278E9A36" w14:textId="77777777" w:rsidR="007F2F7D" w:rsidRPr="00F14BE4" w:rsidRDefault="007F2F7D" w:rsidP="0093267F">
            <w:pPr>
              <w:widowControl w:val="0"/>
              <w:tabs>
                <w:tab w:val="num" w:pos="0"/>
              </w:tabs>
              <w:rPr>
                <w:b/>
                <w:bCs/>
                <w:sz w:val="28"/>
                <w:szCs w:val="28"/>
                <w:rtl/>
                <w:lang w:bidi="ar-EG"/>
              </w:rPr>
            </w:pPr>
          </w:p>
          <w:p w14:paraId="24BECB1B" w14:textId="77777777" w:rsidR="00B34C97" w:rsidRPr="004D7A3D" w:rsidRDefault="0093267F" w:rsidP="0093267F">
            <w:pPr>
              <w:widowControl w:val="0"/>
              <w:tabs>
                <w:tab w:val="right" w:pos="205"/>
              </w:tabs>
              <w:rPr>
                <w:rFonts w:ascii="Calibri" w:eastAsia="Calibri" w:hAnsi="Calibri" w:cs="Arial"/>
                <w:b/>
                <w:bCs/>
                <w:sz w:val="24"/>
                <w:szCs w:val="24"/>
                <w:rtl/>
                <w:lang w:bidi="ar-EG"/>
              </w:rPr>
            </w:pPr>
            <w:r w:rsidRPr="00F14BE4">
              <w:rPr>
                <w:b/>
                <w:bCs/>
                <w:sz w:val="28"/>
                <w:szCs w:val="28"/>
                <w:rtl/>
                <w:lang w:bidi="ar-EG"/>
              </w:rPr>
              <w:t>أن تكتب الطالبة الحروف (ع،غ)  بخط النسخ كتابة صحيحة.</w:t>
            </w:r>
          </w:p>
        </w:tc>
        <w:tc>
          <w:tcPr>
            <w:tcW w:w="1517" w:type="dxa"/>
            <w:tcBorders>
              <w:top w:val="double" w:sz="4" w:space="0" w:color="auto"/>
              <w:left w:val="double" w:sz="4" w:space="0" w:color="auto"/>
              <w:bottom w:val="double" w:sz="4" w:space="0" w:color="auto"/>
              <w:right w:val="double" w:sz="4" w:space="0" w:color="auto"/>
            </w:tcBorders>
            <w:vAlign w:val="center"/>
          </w:tcPr>
          <w:p w14:paraId="46829B35" w14:textId="77777777" w:rsidR="00B34C97" w:rsidRPr="00465869" w:rsidRDefault="007F2F7D" w:rsidP="00A07371">
            <w:pPr>
              <w:jc w:val="center"/>
              <w:rPr>
                <w:rFonts w:ascii="Calibri" w:eastAsia="Calibri" w:hAnsi="Calibri" w:cs="Arial"/>
                <w:b/>
                <w:bCs/>
                <w:sz w:val="24"/>
                <w:szCs w:val="24"/>
                <w:rtl/>
              </w:rPr>
            </w:pPr>
            <w:r>
              <w:rPr>
                <w:rFonts w:ascii="Calibri" w:eastAsia="Calibri" w:hAnsi="Calibri" w:cs="Arial" w:hint="cs"/>
                <w:b/>
                <w:bCs/>
                <w:sz w:val="24"/>
                <w:szCs w:val="24"/>
                <w:rtl/>
              </w:rPr>
              <w:t>كتابة الحروف بخط النسخ كتابة سليمة</w:t>
            </w:r>
          </w:p>
        </w:tc>
        <w:tc>
          <w:tcPr>
            <w:tcW w:w="1117" w:type="dxa"/>
            <w:tcBorders>
              <w:top w:val="double" w:sz="4" w:space="0" w:color="auto"/>
              <w:left w:val="double" w:sz="4" w:space="0" w:color="auto"/>
              <w:bottom w:val="double" w:sz="4" w:space="0" w:color="auto"/>
              <w:right w:val="double" w:sz="4" w:space="0" w:color="auto"/>
            </w:tcBorders>
            <w:vAlign w:val="center"/>
          </w:tcPr>
          <w:p w14:paraId="1B891646" w14:textId="77777777" w:rsidR="00B34C97" w:rsidRDefault="00B34C97" w:rsidP="00A07371">
            <w:pPr>
              <w:jc w:val="center"/>
              <w:rPr>
                <w:rFonts w:ascii="Calibri" w:eastAsia="Calibri" w:hAnsi="Calibri" w:cs="Arial"/>
                <w:b/>
                <w:bCs/>
                <w:color w:val="FF0000"/>
                <w:sz w:val="24"/>
                <w:szCs w:val="24"/>
                <w:rtl/>
              </w:rPr>
            </w:pPr>
            <w:r>
              <w:rPr>
                <w:rFonts w:ascii="Calibri" w:eastAsia="Calibri" w:hAnsi="Calibri" w:cs="Arial" w:hint="cs"/>
                <w:b/>
                <w:bCs/>
                <w:color w:val="FF0000"/>
                <w:sz w:val="24"/>
                <w:szCs w:val="24"/>
                <w:rtl/>
              </w:rPr>
              <w:t>الوحدة الرابعة</w:t>
            </w:r>
          </w:p>
          <w:p w14:paraId="752842FC" w14:textId="77777777" w:rsidR="00B34C97" w:rsidRDefault="00B34C97"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 حرف ومهن</w:t>
            </w:r>
          </w:p>
          <w:p w14:paraId="249EA94C" w14:textId="77777777" w:rsidR="00A20C93" w:rsidRDefault="00A20C93" w:rsidP="00A20C93">
            <w:pPr>
              <w:jc w:val="center"/>
              <w:rPr>
                <w:rFonts w:ascii="Calibri" w:eastAsia="Calibri" w:hAnsi="Calibri" w:cs="Arial"/>
                <w:b/>
                <w:bCs/>
                <w:sz w:val="24"/>
                <w:szCs w:val="24"/>
                <w:rtl/>
              </w:rPr>
            </w:pPr>
            <w:r>
              <w:rPr>
                <w:rFonts w:ascii="Calibri" w:eastAsia="Calibri" w:hAnsi="Calibri" w:cs="Arial" w:hint="cs"/>
                <w:b/>
                <w:bCs/>
                <w:sz w:val="24"/>
                <w:szCs w:val="24"/>
                <w:rtl/>
              </w:rPr>
              <w:t xml:space="preserve">الرسم الكتابي </w:t>
            </w:r>
          </w:p>
          <w:p w14:paraId="75D183E0" w14:textId="77777777" w:rsidR="00A20C93" w:rsidRDefault="00A20C93" w:rsidP="00A20C93">
            <w:pPr>
              <w:jc w:val="center"/>
              <w:rPr>
                <w:rFonts w:ascii="Calibri" w:eastAsia="Calibri" w:hAnsi="Calibri" w:cs="Arial"/>
                <w:b/>
                <w:bCs/>
                <w:sz w:val="24"/>
                <w:szCs w:val="24"/>
                <w:rtl/>
              </w:rPr>
            </w:pPr>
            <w:r>
              <w:rPr>
                <w:rFonts w:ascii="Calibri" w:eastAsia="Calibri" w:hAnsi="Calibri" w:cs="Arial" w:hint="cs"/>
                <w:b/>
                <w:bCs/>
                <w:sz w:val="24"/>
                <w:szCs w:val="24"/>
                <w:rtl/>
              </w:rPr>
              <w:t>ع غ</w:t>
            </w:r>
          </w:p>
          <w:p w14:paraId="01BD1C38" w14:textId="77777777" w:rsidR="00A20C93" w:rsidRDefault="00A20C93" w:rsidP="00A20C93">
            <w:pPr>
              <w:jc w:val="center"/>
              <w:rPr>
                <w:rFonts w:ascii="Calibri" w:eastAsia="Calibri" w:hAnsi="Calibri" w:cs="Arial"/>
                <w:b/>
                <w:bCs/>
                <w:sz w:val="24"/>
                <w:szCs w:val="24"/>
                <w:rtl/>
              </w:rPr>
            </w:pPr>
            <w:r>
              <w:rPr>
                <w:rFonts w:ascii="Calibri" w:eastAsia="Calibri" w:hAnsi="Calibri" w:cs="Arial" w:hint="cs"/>
                <w:b/>
                <w:bCs/>
                <w:sz w:val="24"/>
                <w:szCs w:val="24"/>
                <w:rtl/>
              </w:rPr>
              <w:t>بخط النسخ</w:t>
            </w:r>
          </w:p>
          <w:p w14:paraId="4EF03CED" w14:textId="77777777" w:rsidR="00B34C97" w:rsidRPr="00465869" w:rsidRDefault="00B34C97"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 </w:t>
            </w:r>
          </w:p>
        </w:tc>
        <w:tc>
          <w:tcPr>
            <w:tcW w:w="837" w:type="dxa"/>
            <w:tcBorders>
              <w:top w:val="double" w:sz="4" w:space="0" w:color="auto"/>
              <w:left w:val="double" w:sz="4" w:space="0" w:color="auto"/>
              <w:bottom w:val="double" w:sz="4" w:space="0" w:color="auto"/>
              <w:right w:val="double" w:sz="4" w:space="0" w:color="auto"/>
            </w:tcBorders>
            <w:vAlign w:val="center"/>
          </w:tcPr>
          <w:p w14:paraId="715E2CDC" w14:textId="77777777" w:rsidR="00B34C97" w:rsidRPr="00465869" w:rsidRDefault="00016A4A" w:rsidP="00A07371">
            <w:pPr>
              <w:rPr>
                <w:rFonts w:ascii="Calibri" w:eastAsia="Calibri" w:hAnsi="Calibri" w:cs="Arial"/>
                <w:b/>
                <w:bCs/>
                <w:sz w:val="24"/>
                <w:szCs w:val="24"/>
              </w:rPr>
            </w:pPr>
            <w:r>
              <w:rPr>
                <w:rFonts w:ascii="Calibri" w:eastAsia="Calibri" w:hAnsi="Calibri" w:cs="Arial" w:hint="cs"/>
                <w:b/>
                <w:bCs/>
                <w:sz w:val="24"/>
                <w:szCs w:val="24"/>
                <w:rtl/>
              </w:rPr>
              <w:t>1</w:t>
            </w:r>
          </w:p>
        </w:tc>
        <w:tc>
          <w:tcPr>
            <w:tcW w:w="838" w:type="dxa"/>
            <w:tcBorders>
              <w:top w:val="double" w:sz="4" w:space="0" w:color="auto"/>
              <w:left w:val="double" w:sz="4" w:space="0" w:color="auto"/>
              <w:bottom w:val="double" w:sz="4" w:space="0" w:color="auto"/>
              <w:right w:val="double" w:sz="4" w:space="0" w:color="auto"/>
            </w:tcBorders>
            <w:vAlign w:val="center"/>
          </w:tcPr>
          <w:p w14:paraId="44EBDFD2" w14:textId="77777777" w:rsidR="00B34C97" w:rsidRPr="00465869" w:rsidRDefault="00B34C97" w:rsidP="00A07371">
            <w:pPr>
              <w:jc w:val="center"/>
              <w:rPr>
                <w:rFonts w:ascii="Calibri" w:eastAsia="Calibri" w:hAnsi="Calibri" w:cs="Arial"/>
                <w:b/>
                <w:bCs/>
                <w:sz w:val="24"/>
                <w:szCs w:val="24"/>
                <w:rtl/>
              </w:rPr>
            </w:pPr>
          </w:p>
          <w:p w14:paraId="27F64459" w14:textId="77777777" w:rsidR="00B34C97" w:rsidRPr="00465869" w:rsidRDefault="00B34C97" w:rsidP="00A07371">
            <w:pPr>
              <w:jc w:val="center"/>
              <w:rPr>
                <w:rFonts w:ascii="Calibri" w:eastAsia="Calibri" w:hAnsi="Calibri" w:cs="Arial"/>
                <w:b/>
                <w:bCs/>
                <w:sz w:val="24"/>
                <w:szCs w:val="24"/>
                <w:rtl/>
              </w:rPr>
            </w:pPr>
          </w:p>
          <w:p w14:paraId="2DA8C1A1" w14:textId="77777777" w:rsidR="00B34C97" w:rsidRPr="00465869" w:rsidRDefault="00B34C97" w:rsidP="00A07371">
            <w:pPr>
              <w:jc w:val="center"/>
              <w:rPr>
                <w:rFonts w:ascii="Calibri" w:eastAsia="Calibri" w:hAnsi="Calibri" w:cs="Arial"/>
                <w:b/>
                <w:bCs/>
                <w:sz w:val="24"/>
                <w:szCs w:val="24"/>
                <w:rtl/>
              </w:rPr>
            </w:pPr>
          </w:p>
          <w:p w14:paraId="3E191947" w14:textId="77777777" w:rsidR="00B34C97" w:rsidRPr="00465869" w:rsidRDefault="00A20C93" w:rsidP="00A07371">
            <w:pPr>
              <w:jc w:val="center"/>
              <w:rPr>
                <w:rFonts w:ascii="Calibri" w:eastAsia="Calibri" w:hAnsi="Calibri" w:cs="Arial"/>
                <w:b/>
                <w:bCs/>
                <w:sz w:val="24"/>
                <w:szCs w:val="24"/>
                <w:rtl/>
              </w:rPr>
            </w:pPr>
            <w:r>
              <w:rPr>
                <w:rFonts w:ascii="Calibri" w:eastAsia="Calibri" w:hAnsi="Calibri" w:cs="Arial" w:hint="cs"/>
                <w:b/>
                <w:bCs/>
                <w:sz w:val="24"/>
                <w:szCs w:val="24"/>
                <w:rtl/>
              </w:rPr>
              <w:t>الثلاثاء</w:t>
            </w:r>
          </w:p>
          <w:p w14:paraId="63EB7FD3" w14:textId="77777777" w:rsidR="00B34C97" w:rsidRPr="00465869" w:rsidRDefault="00B34C97" w:rsidP="00A07371">
            <w:pPr>
              <w:jc w:val="center"/>
              <w:rPr>
                <w:rFonts w:ascii="Calibri" w:eastAsia="Calibri" w:hAnsi="Calibri" w:cs="Arial"/>
                <w:b/>
                <w:bCs/>
                <w:sz w:val="24"/>
                <w:szCs w:val="24"/>
                <w:rtl/>
              </w:rPr>
            </w:pPr>
          </w:p>
          <w:p w14:paraId="5C93A2FC" w14:textId="77777777" w:rsidR="00B34C97" w:rsidRPr="00465869" w:rsidRDefault="00B34C97" w:rsidP="00A07371">
            <w:pPr>
              <w:jc w:val="center"/>
              <w:rPr>
                <w:rFonts w:ascii="Calibri" w:eastAsia="Calibri" w:hAnsi="Calibri" w:cs="Arial"/>
                <w:b/>
                <w:bCs/>
                <w:sz w:val="24"/>
                <w:szCs w:val="24"/>
                <w:rtl/>
              </w:rPr>
            </w:pPr>
          </w:p>
          <w:p w14:paraId="26E07584" w14:textId="77777777" w:rsidR="00B34C97" w:rsidRPr="00465869" w:rsidRDefault="00B34C97" w:rsidP="00A07371">
            <w:pPr>
              <w:jc w:val="center"/>
              <w:rPr>
                <w:rFonts w:ascii="Calibri" w:eastAsia="Calibri" w:hAnsi="Calibri" w:cs="Arial"/>
                <w:b/>
                <w:bCs/>
                <w:sz w:val="24"/>
                <w:szCs w:val="24"/>
                <w:rtl/>
              </w:rPr>
            </w:pPr>
          </w:p>
          <w:p w14:paraId="0C0905E0" w14:textId="77777777" w:rsidR="00B34C97" w:rsidRPr="00465869" w:rsidRDefault="00B34C97" w:rsidP="00A07371">
            <w:pPr>
              <w:jc w:val="center"/>
              <w:rPr>
                <w:rFonts w:ascii="Calibri" w:eastAsia="Calibri" w:hAnsi="Calibri" w:cs="Arial"/>
                <w:b/>
                <w:bCs/>
                <w:sz w:val="24"/>
                <w:szCs w:val="24"/>
                <w:rtl/>
              </w:rPr>
            </w:pPr>
          </w:p>
          <w:p w14:paraId="51330956" w14:textId="77777777" w:rsidR="00B34C97" w:rsidRPr="00465869" w:rsidRDefault="00B34C97" w:rsidP="00A07371">
            <w:pPr>
              <w:jc w:val="center"/>
              <w:rPr>
                <w:rFonts w:ascii="Calibri" w:eastAsia="Calibri" w:hAnsi="Calibri" w:cs="Arial"/>
                <w:b/>
                <w:bCs/>
                <w:sz w:val="24"/>
                <w:szCs w:val="24"/>
                <w:rtl/>
              </w:rPr>
            </w:pPr>
          </w:p>
          <w:p w14:paraId="2DFA1377" w14:textId="77777777" w:rsidR="00B34C97" w:rsidRPr="00465869" w:rsidRDefault="00B34C97" w:rsidP="00A07371">
            <w:pPr>
              <w:jc w:val="center"/>
              <w:rPr>
                <w:rFonts w:ascii="Calibri" w:eastAsia="Calibri" w:hAnsi="Calibri" w:cs="Arial"/>
                <w:b/>
                <w:bCs/>
                <w:sz w:val="24"/>
                <w:szCs w:val="24"/>
                <w:rtl/>
              </w:rPr>
            </w:pPr>
          </w:p>
          <w:p w14:paraId="6DC9934B" w14:textId="77777777" w:rsidR="00B34C97" w:rsidRPr="00465869" w:rsidRDefault="00B34C97" w:rsidP="00A07371">
            <w:pPr>
              <w:jc w:val="center"/>
              <w:rPr>
                <w:rFonts w:ascii="Calibri" w:eastAsia="Calibri" w:hAnsi="Calibri" w:cs="Arial"/>
                <w:b/>
                <w:bCs/>
                <w:sz w:val="24"/>
                <w:szCs w:val="24"/>
              </w:rPr>
            </w:pPr>
          </w:p>
        </w:tc>
      </w:tr>
    </w:tbl>
    <w:p w14:paraId="3E275D21" w14:textId="77777777" w:rsidR="00DE7884" w:rsidRDefault="00DE7884" w:rsidP="00B87116">
      <w:pPr>
        <w:tabs>
          <w:tab w:val="left" w:pos="1943"/>
        </w:tabs>
        <w:rPr>
          <w:rtl/>
        </w:rPr>
      </w:pPr>
    </w:p>
    <w:p w14:paraId="072C8253" w14:textId="77777777" w:rsidR="00DE7884" w:rsidRDefault="00DE7884" w:rsidP="00B87116">
      <w:pPr>
        <w:tabs>
          <w:tab w:val="left" w:pos="1943"/>
        </w:tabs>
        <w:rPr>
          <w:rtl/>
        </w:rPr>
      </w:pPr>
    </w:p>
    <w:p w14:paraId="51905AA1" w14:textId="77777777" w:rsidR="00DE7884" w:rsidRDefault="00DE7884" w:rsidP="00B87116">
      <w:pPr>
        <w:tabs>
          <w:tab w:val="left" w:pos="1943"/>
        </w:tabs>
        <w:rPr>
          <w:rtl/>
        </w:rPr>
      </w:pPr>
    </w:p>
    <w:p w14:paraId="29F1C056" w14:textId="77777777" w:rsidR="00DE7884" w:rsidRDefault="007B376F" w:rsidP="00B87116">
      <w:pPr>
        <w:tabs>
          <w:tab w:val="left" w:pos="1943"/>
        </w:tabs>
        <w:rPr>
          <w:rtl/>
        </w:rPr>
      </w:pPr>
      <w:r>
        <w:rPr>
          <w:noProof/>
          <w:rtl/>
        </w:rPr>
        <mc:AlternateContent>
          <mc:Choice Requires="wps">
            <w:drawing>
              <wp:anchor distT="0" distB="0" distL="114300" distR="114300" simplePos="0" relativeHeight="251940864" behindDoc="0" locked="0" layoutInCell="1" allowOverlap="1" wp14:anchorId="4ED7BA56" wp14:editId="45144B43">
                <wp:simplePos x="0" y="0"/>
                <wp:positionH relativeFrom="column">
                  <wp:posOffset>6924675</wp:posOffset>
                </wp:positionH>
                <wp:positionV relativeFrom="paragraph">
                  <wp:posOffset>-28575</wp:posOffset>
                </wp:positionV>
                <wp:extent cx="1740535" cy="982980"/>
                <wp:effectExtent l="0" t="0" r="0" b="0"/>
                <wp:wrapNone/>
                <wp:docPr id="88" name="مربع ن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40535"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5E365" w14:textId="77777777" w:rsidR="00596903" w:rsidRPr="00847CC3" w:rsidRDefault="00596903" w:rsidP="00E64AD9">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 xml:space="preserve">المملكة </w:t>
                            </w:r>
                            <w:r w:rsidRPr="00847CC3">
                              <w:rPr>
                                <w:rFonts w:ascii="Sakkal Majalla" w:hAnsi="Sakkal Majalla" w:cs="Sakkal Majalla"/>
                                <w:b/>
                                <w:bCs/>
                                <w:sz w:val="20"/>
                                <w:szCs w:val="20"/>
                                <w:rtl/>
                              </w:rPr>
                              <w:t>العربية السعودية</w:t>
                            </w:r>
                          </w:p>
                          <w:p w14:paraId="5C1169CA" w14:textId="77777777" w:rsidR="00596903" w:rsidRPr="00847CC3" w:rsidRDefault="00596903" w:rsidP="00E64AD9">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14:paraId="23144AE4" w14:textId="77777777" w:rsidR="00596903" w:rsidRPr="00847CC3" w:rsidRDefault="00596903" w:rsidP="00E64AD9">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بالمدينة المنورة</w:t>
                            </w:r>
                          </w:p>
                          <w:p w14:paraId="5C89E4DE" w14:textId="77777777" w:rsidR="00596903" w:rsidRPr="00847CC3" w:rsidRDefault="00596903" w:rsidP="00E64AD9">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...شرق المدينة </w:t>
                            </w:r>
                          </w:p>
                          <w:p w14:paraId="311E02E6" w14:textId="77777777" w:rsidR="00596903" w:rsidRPr="00847CC3" w:rsidRDefault="00596903" w:rsidP="00E64AD9">
                            <w:pPr>
                              <w:spacing w:after="0"/>
                              <w:rPr>
                                <w:rFonts w:ascii="Sakkal Majalla" w:hAnsi="Sakkal Majalla" w:cs="Sakkal Majalla"/>
                                <w:b/>
                                <w:bCs/>
                                <w:sz w:val="20"/>
                                <w:szCs w:val="20"/>
                                <w:rtl/>
                              </w:rPr>
                            </w:pPr>
                          </w:p>
                          <w:p w14:paraId="6761FAC2" w14:textId="77777777" w:rsidR="00596903" w:rsidRPr="00847CC3" w:rsidRDefault="00596903" w:rsidP="00E64AD9">
                            <w:pPr>
                              <w:jc w:val="center"/>
                              <w:rPr>
                                <w:rFonts w:ascii="Sakkal Majalla" w:hAnsi="Sakkal Majalla" w:cs="Sakkal Majall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61" type="#_x0000_t202" style="position:absolute;left:0;text-align:left;margin-left:545.25pt;margin-top:-2.25pt;width:137.05pt;height:77.4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" filled="f" stroked="f">
                <v:path arrowok="t"/>
                <v:textbox>
                  <w:txbxContent>
                    <w:p w:rsidR="00596903" w:rsidRPr="00847CC3" w:rsidRDefault="00596903" w:rsidP="00E64AD9">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المملكة العربية السعودية</w:t>
                      </w:r>
                    </w:p>
                    <w:p w:rsidR="00596903" w:rsidRPr="00847CC3" w:rsidRDefault="00596903" w:rsidP="00E64AD9">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rsidR="00596903" w:rsidRPr="00847CC3" w:rsidRDefault="00596903" w:rsidP="00E64AD9">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بالمدينة المنورة</w:t>
                      </w:r>
                    </w:p>
                    <w:p w:rsidR="00596903" w:rsidRPr="00847CC3" w:rsidRDefault="00596903" w:rsidP="00E64AD9">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...شرق المدينة </w:t>
                      </w:r>
                    </w:p>
                    <w:p w:rsidR="00596903" w:rsidRPr="00847CC3" w:rsidRDefault="00596903" w:rsidP="00E64AD9">
                      <w:pPr>
                        <w:spacing w:after="0"/>
                        <w:rPr>
                          <w:rFonts w:ascii="Sakkal Majalla" w:hAnsi="Sakkal Majalla" w:cs="Sakkal Majalla"/>
                          <w:b/>
                          <w:bCs/>
                          <w:sz w:val="20"/>
                          <w:szCs w:val="20"/>
                          <w:rtl/>
                        </w:rPr>
                      </w:pPr>
                    </w:p>
                    <w:p w:rsidR="00596903" w:rsidRPr="00847CC3" w:rsidRDefault="00596903" w:rsidP="00E64AD9">
                      <w:pPr>
                        <w:jc w:val="center"/>
                        <w:rPr>
                          <w:rFonts w:ascii="Sakkal Majalla" w:hAnsi="Sakkal Majalla" w:cs="Sakkal Majalla"/>
                          <w:sz w:val="20"/>
                          <w:szCs w:val="20"/>
                        </w:rPr>
                      </w:pPr>
                    </w:p>
                  </w:txbxContent>
                </v:textbox>
              </v:shape>
            </w:pict>
          </mc:Fallback>
        </mc:AlternateContent>
      </w:r>
      <w:r>
        <w:rPr>
          <w:noProof/>
          <w:rtl/>
        </w:rPr>
        <mc:AlternateContent>
          <mc:Choice Requires="wps">
            <w:drawing>
              <wp:anchor distT="0" distB="0" distL="114300" distR="114300" simplePos="0" relativeHeight="251889664" behindDoc="0" locked="0" layoutInCell="1" allowOverlap="1" wp14:anchorId="369810E6" wp14:editId="02CD0CF1">
                <wp:simplePos x="0" y="0"/>
                <wp:positionH relativeFrom="column">
                  <wp:posOffset>257175</wp:posOffset>
                </wp:positionH>
                <wp:positionV relativeFrom="paragraph">
                  <wp:posOffset>-28575</wp:posOffset>
                </wp:positionV>
                <wp:extent cx="6317615" cy="725805"/>
                <wp:effectExtent l="0" t="0" r="6985" b="0"/>
                <wp:wrapNone/>
                <wp:docPr id="87" name="مربع ن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6317615" cy="725805"/>
                        </a:xfrm>
                        <a:prstGeom prst="rect">
                          <a:avLst/>
                        </a:prstGeom>
                        <a:solidFill>
                          <a:srgbClr val="FFFFFF"/>
                        </a:solidFill>
                        <a:ln w="19050" cmpd="sng">
                          <a:solidFill>
                            <a:srgbClr val="000000"/>
                          </a:solidFill>
                          <a:miter lim="800000"/>
                          <a:headEnd/>
                          <a:tailEnd/>
                        </a:ln>
                      </wps:spPr>
                      <wps:txbx>
                        <w:txbxContent>
                          <w:p w14:paraId="3C843C73" w14:textId="77777777" w:rsidR="00596903" w:rsidRPr="004D7A3D" w:rsidRDefault="00596903" w:rsidP="00B34C97">
                            <w:pPr>
                              <w:rPr>
                                <w:rFonts w:ascii="Calibri" w:eastAsia="Calibri" w:hAnsi="Calibri" w:cs="Arial"/>
                                <w:b/>
                                <w:bCs/>
                                <w:color w:val="FF0000"/>
                                <w:sz w:val="24"/>
                                <w:szCs w:val="24"/>
                                <w:rtl/>
                              </w:rPr>
                            </w:pPr>
                            <w:r w:rsidRPr="004D7A3D">
                              <w:rPr>
                                <w:rFonts w:ascii="Sakkal Majalla" w:hAnsi="Sakkal Majalla" w:cs="Sakkal Majalla"/>
                                <w:b/>
                                <w:bCs/>
                                <w:sz w:val="28"/>
                                <w:szCs w:val="28"/>
                                <w:rtl/>
                              </w:rPr>
                              <w:t xml:space="preserve">الخطة </w:t>
                            </w:r>
                            <w:r w:rsidRPr="004D7A3D">
                              <w:rPr>
                                <w:rFonts w:ascii="Sakkal Majalla" w:hAnsi="Sakkal Majalla" w:cs="Sakkal Majalla"/>
                                <w:b/>
                                <w:bCs/>
                                <w:sz w:val="28"/>
                                <w:szCs w:val="28"/>
                                <w:rtl/>
                              </w:rPr>
                              <w:t>اليومية الفعلية المنفذة لمكونات الوحدة الدراسية</w:t>
                            </w:r>
                            <w:r w:rsidRPr="004D7A3D">
                              <w:rPr>
                                <w:rFonts w:ascii="Sakkal Majalla" w:hAnsi="Sakkal Majalla" w:cs="Sakkal Majalla" w:hint="cs"/>
                                <w:b/>
                                <w:bCs/>
                                <w:sz w:val="28"/>
                                <w:szCs w:val="28"/>
                                <w:rtl/>
                              </w:rPr>
                              <w:t xml:space="preserve"> "(   </w:t>
                            </w:r>
                            <w:r>
                              <w:rPr>
                                <w:rFonts w:ascii="Sakkal Majalla" w:hAnsi="Sakkal Majalla" w:cs="Sakkal Majalla" w:hint="cs"/>
                                <w:b/>
                                <w:bCs/>
                                <w:sz w:val="28"/>
                                <w:szCs w:val="28"/>
                                <w:rtl/>
                              </w:rPr>
                              <w:t>4</w:t>
                            </w:r>
                            <w:r w:rsidRPr="004D7A3D">
                              <w:rPr>
                                <w:rFonts w:ascii="Sakkal Majalla" w:hAnsi="Sakkal Majalla" w:cs="Sakkal Majalla" w:hint="cs"/>
                                <w:b/>
                                <w:bCs/>
                                <w:sz w:val="28"/>
                                <w:szCs w:val="28"/>
                                <w:rtl/>
                              </w:rPr>
                              <w:t xml:space="preserve">  )</w:t>
                            </w:r>
                            <w:r>
                              <w:rPr>
                                <w:rFonts w:ascii="Sakkal Majalla" w:hAnsi="Sakkal Majalla" w:cs="Sakkal Majalla" w:hint="cs"/>
                                <w:b/>
                                <w:bCs/>
                                <w:color w:val="C00000"/>
                                <w:sz w:val="28"/>
                                <w:szCs w:val="28"/>
                                <w:rtl/>
                              </w:rPr>
                              <w:t>مهن وحرف</w:t>
                            </w:r>
                          </w:p>
                          <w:p w14:paraId="380FCF8F" w14:textId="77777777" w:rsidR="00596903" w:rsidRPr="004D7A3D" w:rsidRDefault="00596903" w:rsidP="00B34C97">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4"/>
                                <w:szCs w:val="24"/>
                                <w:rtl/>
                              </w:rPr>
                              <w:t>13</w:t>
                            </w:r>
                            <w:r w:rsidRPr="00A244B3">
                              <w:rPr>
                                <w:rFonts w:ascii="Sakkal Majalla" w:hAnsi="Sakkal Majalla" w:cs="Sakkal Majalla" w:hint="cs"/>
                                <w:b/>
                                <w:bCs/>
                                <w:sz w:val="24"/>
                                <w:szCs w:val="24"/>
                                <w:rtl/>
                              </w:rPr>
                              <w:t xml:space="preserve"> </w:t>
                            </w:r>
                            <w:r>
                              <w:rPr>
                                <w:rFonts w:ascii="Sakkal Majalla" w:hAnsi="Sakkal Majalla" w:cs="Sakkal Majalla" w:hint="cs"/>
                                <w:b/>
                                <w:bCs/>
                                <w:sz w:val="24"/>
                                <w:szCs w:val="24"/>
                                <w:rtl/>
                              </w:rPr>
                              <w:t>الأحد 19/8 إلى الخميس23/8</w:t>
                            </w:r>
                          </w:p>
                          <w:p w14:paraId="519A7B3D" w14:textId="77777777" w:rsidR="00596903" w:rsidRPr="00233216" w:rsidRDefault="00596903" w:rsidP="00B34C97">
                            <w:pPr>
                              <w:spacing w:after="0"/>
                              <w:rPr>
                                <w:rFonts w:ascii="Sakkal Majalla" w:hAnsi="Sakkal Majalla" w:cs="Sakkal Majalla"/>
                                <w:b/>
                                <w:bCs/>
                                <w:sz w:val="32"/>
                                <w:szCs w:val="32"/>
                                <w:rt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62" type="#_x0000_t202" style="position:absolute;left:0;text-align:left;margin-left:20.25pt;margin-top:-2.25pt;width:497.45pt;height:57.15pt;flip:x;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" strokeweight="1.5pt">
                <v:path arrowok="t"/>
                <v:textbox>
                  <w:txbxContent>
                    <w:p w:rsidR="00596903" w:rsidRPr="004D7A3D" w:rsidRDefault="00596903" w:rsidP="00B34C97">
                      <w:pPr>
                        <w:rPr>
                          <w:rFonts w:ascii="Calibri" w:eastAsia="Calibri" w:hAnsi="Calibri" w:cs="Arial"/>
                          <w:b/>
                          <w:bCs/>
                          <w:color w:val="FF0000"/>
                          <w:sz w:val="24"/>
                          <w:szCs w:val="24"/>
                          <w:rtl/>
                        </w:rPr>
                      </w:pPr>
                      <w:r w:rsidRPr="004D7A3D">
                        <w:rPr>
                          <w:rFonts w:ascii="Sakkal Majalla" w:hAnsi="Sakkal Majalla" w:cs="Sakkal Majalla"/>
                          <w:b/>
                          <w:bCs/>
                          <w:sz w:val="28"/>
                          <w:szCs w:val="28"/>
                          <w:rtl/>
                        </w:rPr>
                        <w:t>الخطة اليومية الفعلية المنفذة لمكونات الوحدة الدراسية</w:t>
                      </w:r>
                      <w:r w:rsidRPr="004D7A3D">
                        <w:rPr>
                          <w:rFonts w:ascii="Sakkal Majalla" w:hAnsi="Sakkal Majalla" w:cs="Sakkal Majalla" w:hint="cs"/>
                          <w:b/>
                          <w:bCs/>
                          <w:sz w:val="28"/>
                          <w:szCs w:val="28"/>
                          <w:rtl/>
                        </w:rPr>
                        <w:t xml:space="preserve"> "(   </w:t>
                      </w:r>
                      <w:r>
                        <w:rPr>
                          <w:rFonts w:ascii="Sakkal Majalla" w:hAnsi="Sakkal Majalla" w:cs="Sakkal Majalla" w:hint="cs"/>
                          <w:b/>
                          <w:bCs/>
                          <w:sz w:val="28"/>
                          <w:szCs w:val="28"/>
                          <w:rtl/>
                        </w:rPr>
                        <w:t>4</w:t>
                      </w:r>
                      <w:r w:rsidRPr="004D7A3D">
                        <w:rPr>
                          <w:rFonts w:ascii="Sakkal Majalla" w:hAnsi="Sakkal Majalla" w:cs="Sakkal Majalla" w:hint="cs"/>
                          <w:b/>
                          <w:bCs/>
                          <w:sz w:val="28"/>
                          <w:szCs w:val="28"/>
                          <w:rtl/>
                        </w:rPr>
                        <w:t xml:space="preserve">  )</w:t>
                      </w:r>
                      <w:r>
                        <w:rPr>
                          <w:rFonts w:ascii="Sakkal Majalla" w:hAnsi="Sakkal Majalla" w:cs="Sakkal Majalla" w:hint="cs"/>
                          <w:b/>
                          <w:bCs/>
                          <w:color w:val="C00000"/>
                          <w:sz w:val="28"/>
                          <w:szCs w:val="28"/>
                          <w:rtl/>
                        </w:rPr>
                        <w:t>مهن وحرف</w:t>
                      </w:r>
                    </w:p>
                    <w:p w:rsidR="00596903" w:rsidRPr="004D7A3D" w:rsidRDefault="00596903" w:rsidP="00B34C97">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4"/>
                          <w:szCs w:val="24"/>
                          <w:rtl/>
                        </w:rPr>
                        <w:t>13</w:t>
                      </w:r>
                      <w:r w:rsidRPr="00A244B3">
                        <w:rPr>
                          <w:rFonts w:ascii="Sakkal Majalla" w:hAnsi="Sakkal Majalla" w:cs="Sakkal Majalla" w:hint="cs"/>
                          <w:b/>
                          <w:bCs/>
                          <w:sz w:val="24"/>
                          <w:szCs w:val="24"/>
                          <w:rtl/>
                        </w:rPr>
                        <w:t xml:space="preserve"> </w:t>
                      </w:r>
                      <w:r>
                        <w:rPr>
                          <w:rFonts w:ascii="Sakkal Majalla" w:hAnsi="Sakkal Majalla" w:cs="Sakkal Majalla" w:hint="cs"/>
                          <w:b/>
                          <w:bCs/>
                          <w:sz w:val="24"/>
                          <w:szCs w:val="24"/>
                          <w:rtl/>
                        </w:rPr>
                        <w:t>الأحد 19/8 إلى الخميس23/8</w:t>
                      </w:r>
                    </w:p>
                    <w:p w:rsidR="00596903" w:rsidRPr="00233216" w:rsidRDefault="00596903" w:rsidP="00B34C97">
                      <w:pPr>
                        <w:spacing w:after="0"/>
                        <w:rPr>
                          <w:rFonts w:ascii="Sakkal Majalla" w:hAnsi="Sakkal Majalla" w:cs="Sakkal Majalla"/>
                          <w:b/>
                          <w:bCs/>
                          <w:sz w:val="32"/>
                          <w:szCs w:val="32"/>
                          <w:rtl/>
                        </w:rPr>
                      </w:pPr>
                    </w:p>
                  </w:txbxContent>
                </v:textbox>
              </v:shape>
            </w:pict>
          </mc:Fallback>
        </mc:AlternateContent>
      </w:r>
      <w:r w:rsidR="007F2F7D">
        <w:rPr>
          <w:noProof/>
          <w:rtl/>
        </w:rPr>
        <w:drawing>
          <wp:anchor distT="0" distB="0" distL="114300" distR="114300" simplePos="0" relativeHeight="251961344" behindDoc="1" locked="0" layoutInCell="1" allowOverlap="1" wp14:anchorId="0F7634AC" wp14:editId="44CF6A07">
            <wp:simplePos x="0" y="0"/>
            <wp:positionH relativeFrom="column">
              <wp:posOffset>-314325</wp:posOffset>
            </wp:positionH>
            <wp:positionV relativeFrom="paragraph">
              <wp:posOffset>78105</wp:posOffset>
            </wp:positionV>
            <wp:extent cx="762000" cy="704850"/>
            <wp:effectExtent l="19050" t="0" r="0" b="0"/>
            <wp:wrapTight wrapText="bothSides">
              <wp:wrapPolygon edited="0">
                <wp:start x="7020" y="584"/>
                <wp:lineTo x="6480" y="5838"/>
                <wp:lineTo x="8640" y="9924"/>
                <wp:lineTo x="10800" y="9924"/>
                <wp:lineTo x="1620" y="12259"/>
                <wp:lineTo x="-540" y="14011"/>
                <wp:lineTo x="-540" y="19849"/>
                <wp:lineTo x="3240" y="20432"/>
                <wp:lineTo x="4860" y="20432"/>
                <wp:lineTo x="7020" y="20432"/>
                <wp:lineTo x="9720" y="20432"/>
                <wp:lineTo x="16200" y="19849"/>
                <wp:lineTo x="16200" y="15762"/>
                <wp:lineTo x="15120" y="13427"/>
                <wp:lineTo x="10800" y="9924"/>
                <wp:lineTo x="18360" y="9924"/>
                <wp:lineTo x="21600" y="7005"/>
                <wp:lineTo x="21600" y="584"/>
                <wp:lineTo x="7020" y="584"/>
              </wp:wrapPolygon>
            </wp:wrapTight>
            <wp:docPr id="68"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000" cy="704850"/>
                    </a:xfrm>
                    <a:prstGeom prst="rect">
                      <a:avLst/>
                    </a:prstGeom>
                  </pic:spPr>
                </pic:pic>
              </a:graphicData>
            </a:graphic>
          </wp:anchor>
        </w:drawing>
      </w:r>
    </w:p>
    <w:p w14:paraId="3A6C61A8" w14:textId="77777777" w:rsidR="00DE7884" w:rsidRDefault="00DE7884" w:rsidP="00B87116">
      <w:pPr>
        <w:tabs>
          <w:tab w:val="left" w:pos="1943"/>
        </w:tabs>
        <w:rPr>
          <w:rtl/>
        </w:rPr>
      </w:pPr>
    </w:p>
    <w:p w14:paraId="6AEB4FA2" w14:textId="77777777" w:rsidR="00DE7884" w:rsidRDefault="00DE7884" w:rsidP="00B87116">
      <w:pPr>
        <w:tabs>
          <w:tab w:val="left" w:pos="1943"/>
        </w:tabs>
        <w:rPr>
          <w:rtl/>
        </w:rPr>
      </w:pPr>
    </w:p>
    <w:tbl>
      <w:tblPr>
        <w:tblStyle w:val="10"/>
        <w:tblpPr w:leftFromText="180" w:rightFromText="180" w:vertAnchor="text" w:horzAnchor="margin" w:tblpXSpec="center" w:tblpY="-39"/>
        <w:tblW w:w="14907" w:type="dxa"/>
        <w:tblLayout w:type="fixed"/>
        <w:tblLook w:val="04A0" w:firstRow="1" w:lastRow="0" w:firstColumn="1" w:lastColumn="0" w:noHBand="0" w:noVBand="1"/>
      </w:tblPr>
      <w:tblGrid>
        <w:gridCol w:w="2062"/>
        <w:gridCol w:w="1535"/>
        <w:gridCol w:w="4328"/>
        <w:gridCol w:w="2673"/>
        <w:gridCol w:w="1517"/>
        <w:gridCol w:w="1117"/>
        <w:gridCol w:w="837"/>
        <w:gridCol w:w="838"/>
      </w:tblGrid>
      <w:tr w:rsidR="00B34C97" w:rsidRPr="00465869" w14:paraId="60D14A10" w14:textId="77777777" w:rsidTr="00A07371">
        <w:trPr>
          <w:trHeight w:val="469"/>
        </w:trPr>
        <w:tc>
          <w:tcPr>
            <w:tcW w:w="2062"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605ADF61" w14:textId="77777777" w:rsidR="00B34C97" w:rsidRPr="00465869" w:rsidRDefault="00B34C97" w:rsidP="00A07371">
            <w:pPr>
              <w:bidi w:val="0"/>
              <w:jc w:val="center"/>
              <w:rPr>
                <w:rFonts w:ascii="Sakkal Majalla" w:eastAsia="Calibri" w:hAnsi="Sakkal Majalla" w:cs="Sakkal Majalla"/>
                <w:b/>
                <w:bCs/>
                <w:sz w:val="24"/>
                <w:szCs w:val="24"/>
                <w:rtl/>
              </w:rPr>
            </w:pPr>
            <w:r w:rsidRPr="00465869">
              <w:rPr>
                <w:rFonts w:ascii="Sakkal Majalla" w:eastAsia="Calibri" w:hAnsi="Sakkal Majalla" w:cs="Sakkal Majalla" w:hint="cs"/>
                <w:b/>
                <w:bCs/>
                <w:sz w:val="24"/>
                <w:szCs w:val="24"/>
                <w:rtl/>
              </w:rPr>
              <w:t>أدوات التقويم</w:t>
            </w:r>
          </w:p>
        </w:tc>
        <w:tc>
          <w:tcPr>
            <w:tcW w:w="1535"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19386AE0" w14:textId="77777777" w:rsidR="00B34C97" w:rsidRPr="00465869" w:rsidRDefault="00B34C97" w:rsidP="00A07371">
            <w:pPr>
              <w:tabs>
                <w:tab w:val="left" w:pos="2231"/>
              </w:tabs>
              <w:spacing w:after="200" w:line="276" w:lineRule="auto"/>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الوسائل</w:t>
            </w:r>
          </w:p>
          <w:p w14:paraId="2468D6AA" w14:textId="77777777" w:rsidR="00B34C97" w:rsidRPr="00465869" w:rsidRDefault="00B34C97" w:rsidP="00A07371">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و</w:t>
            </w:r>
            <w:r w:rsidRPr="00465869">
              <w:rPr>
                <w:rFonts w:ascii="Sakkal Majalla" w:eastAsia="Calibri" w:hAnsi="Sakkal Majalla" w:cs="Sakkal Majalla" w:hint="cs"/>
                <w:b/>
                <w:bCs/>
                <w:sz w:val="24"/>
                <w:szCs w:val="24"/>
                <w:rtl/>
              </w:rPr>
              <w:t>الإستراتيجية</w:t>
            </w:r>
          </w:p>
        </w:tc>
        <w:tc>
          <w:tcPr>
            <w:tcW w:w="432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64FFEF94" w14:textId="77777777" w:rsidR="00B34C97" w:rsidRPr="00465869" w:rsidRDefault="00B34C97" w:rsidP="00A07371">
            <w:pPr>
              <w:tabs>
                <w:tab w:val="left" w:pos="2231"/>
              </w:tabs>
              <w:spacing w:after="200" w:line="276" w:lineRule="auto"/>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والمنهجية التدريسية</w:t>
            </w:r>
          </w:p>
        </w:tc>
        <w:tc>
          <w:tcPr>
            <w:tcW w:w="2673"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4996E6F8" w14:textId="77777777" w:rsidR="00B34C97" w:rsidRPr="00465869" w:rsidRDefault="00B34C97" w:rsidP="00A07371">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المهارة</w:t>
            </w:r>
            <w:r w:rsidRPr="00465869">
              <w:rPr>
                <w:rFonts w:ascii="Sakkal Majalla" w:eastAsia="Calibri" w:hAnsi="Sakkal Majalla" w:cs="Sakkal Majalla" w:hint="cs"/>
                <w:b/>
                <w:bCs/>
                <w:sz w:val="24"/>
                <w:szCs w:val="24"/>
                <w:rtl/>
              </w:rPr>
              <w:t xml:space="preserve"> (المعيار)</w:t>
            </w:r>
          </w:p>
        </w:tc>
        <w:tc>
          <w:tcPr>
            <w:tcW w:w="15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3D2788A4" w14:textId="77777777" w:rsidR="00B34C97" w:rsidRPr="00465869" w:rsidRDefault="00B34C97" w:rsidP="00A07371">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الكفاية</w:t>
            </w:r>
          </w:p>
        </w:tc>
        <w:tc>
          <w:tcPr>
            <w:tcW w:w="11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30B1DF89" w14:textId="77777777" w:rsidR="00B34C97" w:rsidRPr="00465869" w:rsidRDefault="00B34C97" w:rsidP="00A07371">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المكون</w:t>
            </w:r>
          </w:p>
        </w:tc>
        <w:tc>
          <w:tcPr>
            <w:tcW w:w="83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32D94A16" w14:textId="77777777" w:rsidR="00B34C97" w:rsidRPr="00465869" w:rsidRDefault="00B34C97" w:rsidP="00A07371">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الحصة</w:t>
            </w:r>
          </w:p>
        </w:tc>
        <w:tc>
          <w:tcPr>
            <w:tcW w:w="83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54FBF420" w14:textId="77777777" w:rsidR="00B34C97" w:rsidRPr="00465869" w:rsidRDefault="00B34C97" w:rsidP="00A07371">
            <w:pPr>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التاريخ</w:t>
            </w:r>
          </w:p>
        </w:tc>
      </w:tr>
      <w:tr w:rsidR="00B34C97" w:rsidRPr="00465869" w14:paraId="555B5DFC" w14:textId="77777777" w:rsidTr="00A07371">
        <w:trPr>
          <w:trHeight w:val="6137"/>
        </w:trPr>
        <w:tc>
          <w:tcPr>
            <w:tcW w:w="2062" w:type="dxa"/>
            <w:tcBorders>
              <w:top w:val="double" w:sz="4" w:space="0" w:color="auto"/>
              <w:left w:val="double" w:sz="4" w:space="0" w:color="auto"/>
              <w:bottom w:val="double" w:sz="4" w:space="0" w:color="auto"/>
              <w:right w:val="double" w:sz="4" w:space="0" w:color="auto"/>
            </w:tcBorders>
            <w:vAlign w:val="center"/>
          </w:tcPr>
          <w:p w14:paraId="58132ADE" w14:textId="77777777" w:rsidR="0093267F" w:rsidRDefault="0093267F" w:rsidP="0093267F">
            <w:pPr>
              <w:widowControl w:val="0"/>
              <w:rPr>
                <w:b/>
                <w:bCs/>
                <w:color w:val="0D0D0D" w:themeColor="text1" w:themeTint="F2"/>
                <w:rtl/>
                <w:lang w:bidi="ar-EG"/>
              </w:rPr>
            </w:pPr>
            <w:r w:rsidRPr="007F2F7D">
              <w:rPr>
                <w:b/>
                <w:bCs/>
                <w:color w:val="0D0D0D" w:themeColor="text1" w:themeTint="F2"/>
                <w:rtl/>
                <w:lang w:bidi="ar-EG"/>
              </w:rPr>
              <w:t>اقرئي الأبيات  قراءة معبرة.</w:t>
            </w:r>
          </w:p>
          <w:p w14:paraId="7260656E" w14:textId="77777777" w:rsidR="00432D1E" w:rsidRDefault="00432D1E" w:rsidP="0093267F">
            <w:pPr>
              <w:widowControl w:val="0"/>
              <w:rPr>
                <w:b/>
                <w:bCs/>
                <w:color w:val="0D0D0D" w:themeColor="text1" w:themeTint="F2"/>
                <w:rtl/>
                <w:lang w:bidi="ar-EG"/>
              </w:rPr>
            </w:pPr>
          </w:p>
          <w:p w14:paraId="7720248B" w14:textId="77777777" w:rsidR="007F2F7D" w:rsidRPr="007F2F7D" w:rsidRDefault="007F2F7D" w:rsidP="0093267F">
            <w:pPr>
              <w:widowControl w:val="0"/>
              <w:rPr>
                <w:b/>
                <w:bCs/>
                <w:color w:val="0D0D0D" w:themeColor="text1" w:themeTint="F2"/>
                <w:lang w:bidi="ar-EG"/>
              </w:rPr>
            </w:pPr>
          </w:p>
          <w:p w14:paraId="2726E4CE" w14:textId="77777777" w:rsidR="0093267F" w:rsidRDefault="0093267F" w:rsidP="0093267F">
            <w:pPr>
              <w:widowControl w:val="0"/>
              <w:rPr>
                <w:b/>
                <w:bCs/>
                <w:color w:val="0D0D0D" w:themeColor="text1" w:themeTint="F2"/>
                <w:rtl/>
                <w:lang w:bidi="ar-EG"/>
              </w:rPr>
            </w:pPr>
            <w:r w:rsidRPr="007F2F7D">
              <w:rPr>
                <w:b/>
                <w:bCs/>
                <w:color w:val="0D0D0D" w:themeColor="text1" w:themeTint="F2"/>
                <w:rtl/>
                <w:lang w:bidi="ar-EG"/>
              </w:rPr>
              <w:t>تعرفي على معاني المفردات الجديدة.</w:t>
            </w:r>
          </w:p>
          <w:p w14:paraId="1A247380" w14:textId="77777777" w:rsidR="00432D1E" w:rsidRDefault="00432D1E" w:rsidP="0093267F">
            <w:pPr>
              <w:widowControl w:val="0"/>
              <w:rPr>
                <w:b/>
                <w:bCs/>
                <w:color w:val="0D0D0D" w:themeColor="text1" w:themeTint="F2"/>
                <w:rtl/>
                <w:lang w:bidi="ar-EG"/>
              </w:rPr>
            </w:pPr>
          </w:p>
          <w:p w14:paraId="036FC5FA" w14:textId="77777777" w:rsidR="007F2F7D" w:rsidRPr="007F2F7D" w:rsidRDefault="007F2F7D" w:rsidP="0093267F">
            <w:pPr>
              <w:widowControl w:val="0"/>
              <w:rPr>
                <w:b/>
                <w:bCs/>
                <w:color w:val="0D0D0D" w:themeColor="text1" w:themeTint="F2"/>
                <w:lang w:bidi="ar-EG"/>
              </w:rPr>
            </w:pPr>
          </w:p>
          <w:p w14:paraId="720ABE71" w14:textId="77777777" w:rsidR="007F2F7D" w:rsidRDefault="0093267F" w:rsidP="0093267F">
            <w:pPr>
              <w:widowControl w:val="0"/>
              <w:rPr>
                <w:b/>
                <w:bCs/>
                <w:color w:val="0D0D0D" w:themeColor="text1" w:themeTint="F2"/>
                <w:rtl/>
                <w:lang w:bidi="ar-EG"/>
              </w:rPr>
            </w:pPr>
            <w:r w:rsidRPr="007F2F7D">
              <w:rPr>
                <w:b/>
                <w:bCs/>
                <w:color w:val="0D0D0D" w:themeColor="text1" w:themeTint="F2"/>
                <w:rtl/>
                <w:lang w:bidi="ar-EG"/>
              </w:rPr>
              <w:t>أجيبي  عن الأسئلة  المتعلقة بالأبيات.</w:t>
            </w:r>
          </w:p>
          <w:p w14:paraId="2138DEDA" w14:textId="77777777" w:rsidR="0093267F" w:rsidRPr="007F2F7D" w:rsidRDefault="0093267F" w:rsidP="0093267F">
            <w:pPr>
              <w:widowControl w:val="0"/>
              <w:rPr>
                <w:b/>
                <w:bCs/>
                <w:color w:val="0D0D0D" w:themeColor="text1" w:themeTint="F2"/>
                <w:lang w:bidi="ar-EG"/>
              </w:rPr>
            </w:pPr>
            <w:r w:rsidRPr="007F2F7D">
              <w:rPr>
                <w:b/>
                <w:bCs/>
                <w:color w:val="0D0D0D" w:themeColor="text1" w:themeTint="F2"/>
                <w:rtl/>
                <w:lang w:bidi="ar-EG"/>
              </w:rPr>
              <w:t xml:space="preserve"> </w:t>
            </w:r>
          </w:p>
          <w:p w14:paraId="1DCA16F5" w14:textId="77777777" w:rsidR="00B34C97" w:rsidRPr="00465869" w:rsidRDefault="00B34C97" w:rsidP="0093267F">
            <w:pPr>
              <w:widowControl w:val="0"/>
              <w:rPr>
                <w:rFonts w:ascii="Arial" w:hAnsi="Arial" w:cs="Arial"/>
                <w:b/>
                <w:bCs/>
                <w:sz w:val="24"/>
                <w:szCs w:val="24"/>
                <w:lang w:bidi="ar-EG"/>
              </w:rPr>
            </w:pPr>
          </w:p>
        </w:tc>
        <w:tc>
          <w:tcPr>
            <w:tcW w:w="1535" w:type="dxa"/>
            <w:tcBorders>
              <w:top w:val="double" w:sz="4" w:space="0" w:color="auto"/>
              <w:left w:val="double" w:sz="4" w:space="0" w:color="auto"/>
              <w:bottom w:val="double" w:sz="4" w:space="0" w:color="auto"/>
              <w:right w:val="double" w:sz="4" w:space="0" w:color="auto"/>
            </w:tcBorders>
            <w:vAlign w:val="center"/>
          </w:tcPr>
          <w:p w14:paraId="6CDF6C99" w14:textId="77777777" w:rsidR="00B34C97" w:rsidRPr="00465869" w:rsidRDefault="00B34C97" w:rsidP="00A07371">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الكتاب المدرسي.</w:t>
            </w:r>
          </w:p>
          <w:p w14:paraId="5256213E" w14:textId="77777777" w:rsidR="00B34C97" w:rsidRPr="00465869" w:rsidRDefault="00B34C97" w:rsidP="00A07371">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العرض.</w:t>
            </w:r>
          </w:p>
          <w:p w14:paraId="4D462482" w14:textId="77777777" w:rsidR="00B34C97" w:rsidRPr="00465869" w:rsidRDefault="00B34C97" w:rsidP="00A07371">
            <w:pPr>
              <w:jc w:val="center"/>
              <w:rPr>
                <w:rFonts w:ascii="Calibri" w:eastAsia="Calibri" w:hAnsi="Calibri" w:cs="Arial"/>
                <w:b/>
                <w:bCs/>
                <w:sz w:val="24"/>
                <w:szCs w:val="24"/>
                <w:rtl/>
              </w:rPr>
            </w:pPr>
          </w:p>
          <w:p w14:paraId="16F37907" w14:textId="77777777" w:rsidR="00B34C97" w:rsidRPr="00465869" w:rsidRDefault="00B34C97" w:rsidP="00A07371">
            <w:pPr>
              <w:rPr>
                <w:rFonts w:ascii="Calibri" w:eastAsia="Calibri" w:hAnsi="Calibri" w:cs="Arial"/>
                <w:b/>
                <w:bCs/>
                <w:sz w:val="24"/>
                <w:szCs w:val="24"/>
                <w:rtl/>
              </w:rPr>
            </w:pPr>
            <w:r w:rsidRPr="00465869">
              <w:rPr>
                <w:rFonts w:ascii="Calibri" w:eastAsia="Calibri" w:hAnsi="Calibri" w:cs="Arial" w:hint="cs"/>
                <w:b/>
                <w:bCs/>
                <w:color w:val="FF0000"/>
                <w:sz w:val="24"/>
                <w:szCs w:val="24"/>
                <w:u w:val="single"/>
                <w:rtl/>
              </w:rPr>
              <w:t>الاستراتيجية</w:t>
            </w:r>
          </w:p>
          <w:p w14:paraId="1576C74E" w14:textId="77777777" w:rsidR="00B34C97" w:rsidRPr="00465869" w:rsidRDefault="00B34C97" w:rsidP="00A07371">
            <w:pPr>
              <w:jc w:val="center"/>
              <w:rPr>
                <w:rFonts w:ascii="Calibri" w:eastAsia="Calibri" w:hAnsi="Calibri" w:cs="Arial"/>
                <w:b/>
                <w:bCs/>
                <w:sz w:val="24"/>
                <w:szCs w:val="24"/>
                <w:rtl/>
              </w:rPr>
            </w:pPr>
          </w:p>
          <w:p w14:paraId="08C8B2F0" w14:textId="77777777" w:rsidR="00B34C97" w:rsidRPr="00465869" w:rsidRDefault="00B34C97" w:rsidP="00A07371">
            <w:pPr>
              <w:jc w:val="center"/>
              <w:rPr>
                <w:rFonts w:ascii="Calibri" w:eastAsia="Calibri" w:hAnsi="Calibri" w:cs="Arial"/>
                <w:b/>
                <w:bCs/>
                <w:sz w:val="24"/>
                <w:szCs w:val="24"/>
                <w:rtl/>
              </w:rPr>
            </w:pPr>
          </w:p>
          <w:p w14:paraId="16854C20" w14:textId="77777777" w:rsidR="00B34C97" w:rsidRDefault="00B34C97" w:rsidP="00A07371">
            <w:pPr>
              <w:jc w:val="center"/>
              <w:rPr>
                <w:rFonts w:ascii="Calibri" w:eastAsia="Calibri" w:hAnsi="Calibri" w:cs="Arial"/>
                <w:b/>
                <w:bCs/>
                <w:sz w:val="24"/>
                <w:szCs w:val="24"/>
              </w:rPr>
            </w:pPr>
          </w:p>
          <w:p w14:paraId="12C61E2D" w14:textId="77777777" w:rsidR="00432D1E" w:rsidRDefault="00B34C97" w:rsidP="00432D1E">
            <w:pPr>
              <w:rPr>
                <w:rFonts w:ascii="Calibri" w:eastAsia="Calibri" w:hAnsi="Calibri" w:cs="Arial"/>
                <w:b/>
                <w:bCs/>
                <w:sz w:val="24"/>
                <w:szCs w:val="24"/>
                <w:rtl/>
              </w:rPr>
            </w:pPr>
            <w:r>
              <w:rPr>
                <w:rFonts w:ascii="Calibri" w:eastAsia="Calibri" w:hAnsi="Calibri" w:cs="Arial" w:hint="cs"/>
                <w:b/>
                <w:bCs/>
                <w:sz w:val="24"/>
                <w:szCs w:val="24"/>
                <w:rtl/>
              </w:rPr>
              <w:t xml:space="preserve"> </w:t>
            </w:r>
            <w:r w:rsidR="00432D1E">
              <w:rPr>
                <w:rFonts w:ascii="Calibri" w:eastAsia="Calibri" w:hAnsi="Calibri" w:cs="Arial" w:hint="cs"/>
                <w:b/>
                <w:bCs/>
                <w:sz w:val="24"/>
                <w:szCs w:val="24"/>
                <w:rtl/>
              </w:rPr>
              <w:t xml:space="preserve"> العصف الذهني</w:t>
            </w:r>
          </w:p>
          <w:p w14:paraId="558060D0" w14:textId="77777777" w:rsidR="00432D1E" w:rsidRDefault="00432D1E" w:rsidP="00432D1E">
            <w:pPr>
              <w:rPr>
                <w:rFonts w:ascii="Calibri" w:eastAsia="Calibri" w:hAnsi="Calibri" w:cs="Arial"/>
                <w:b/>
                <w:bCs/>
                <w:sz w:val="24"/>
                <w:szCs w:val="24"/>
                <w:rtl/>
              </w:rPr>
            </w:pPr>
            <w:r>
              <w:rPr>
                <w:rFonts w:ascii="Calibri" w:eastAsia="Calibri" w:hAnsi="Calibri" w:cs="Arial" w:hint="cs"/>
                <w:b/>
                <w:bCs/>
                <w:sz w:val="24"/>
                <w:szCs w:val="24"/>
                <w:rtl/>
              </w:rPr>
              <w:t xml:space="preserve"> النصف الأخر </w:t>
            </w:r>
          </w:p>
          <w:p w14:paraId="390EFBCE" w14:textId="77777777" w:rsidR="00432D1E" w:rsidRDefault="00432D1E" w:rsidP="00432D1E">
            <w:pPr>
              <w:rPr>
                <w:rFonts w:ascii="Calibri" w:eastAsia="Calibri" w:hAnsi="Calibri" w:cs="Arial"/>
                <w:b/>
                <w:bCs/>
                <w:sz w:val="24"/>
                <w:szCs w:val="24"/>
                <w:rtl/>
              </w:rPr>
            </w:pPr>
            <w:r>
              <w:rPr>
                <w:rFonts w:ascii="Calibri" w:eastAsia="Calibri" w:hAnsi="Calibri" w:cs="Arial" w:hint="cs"/>
                <w:b/>
                <w:bCs/>
                <w:sz w:val="24"/>
                <w:szCs w:val="24"/>
                <w:rtl/>
              </w:rPr>
              <w:t xml:space="preserve"> التعلم التعاوني </w:t>
            </w:r>
          </w:p>
          <w:p w14:paraId="0EDEEB6D" w14:textId="77777777" w:rsidR="00432D1E" w:rsidRPr="00465869" w:rsidRDefault="00432D1E" w:rsidP="00432D1E">
            <w:pPr>
              <w:rPr>
                <w:rFonts w:ascii="Calibri" w:eastAsia="Calibri" w:hAnsi="Calibri" w:cs="Arial"/>
                <w:b/>
                <w:bCs/>
                <w:sz w:val="24"/>
                <w:szCs w:val="24"/>
              </w:rPr>
            </w:pPr>
            <w:r>
              <w:rPr>
                <w:rFonts w:ascii="Calibri" w:eastAsia="Calibri" w:hAnsi="Calibri" w:cs="Arial" w:hint="cs"/>
                <w:b/>
                <w:bCs/>
                <w:sz w:val="24"/>
                <w:szCs w:val="24"/>
                <w:rtl/>
              </w:rPr>
              <w:t xml:space="preserve"> فكر زاوج شارك </w:t>
            </w:r>
          </w:p>
        </w:tc>
        <w:tc>
          <w:tcPr>
            <w:tcW w:w="4328" w:type="dxa"/>
            <w:tcBorders>
              <w:top w:val="double" w:sz="4" w:space="0" w:color="auto"/>
              <w:left w:val="double" w:sz="4" w:space="0" w:color="auto"/>
              <w:bottom w:val="double" w:sz="4" w:space="0" w:color="auto"/>
              <w:right w:val="double" w:sz="4" w:space="0" w:color="auto"/>
            </w:tcBorders>
            <w:vAlign w:val="center"/>
          </w:tcPr>
          <w:p w14:paraId="18FA630E" w14:textId="77777777" w:rsidR="00432D1E" w:rsidRDefault="00432D1E" w:rsidP="00432D1E">
            <w:pPr>
              <w:widowControl w:val="0"/>
              <w:ind w:left="360"/>
              <w:rPr>
                <w:b/>
                <w:bCs/>
                <w:color w:val="000000" w:themeColor="text1"/>
                <w:rtl/>
              </w:rPr>
            </w:pPr>
            <w:r>
              <w:rPr>
                <w:rFonts w:hint="cs"/>
                <w:b/>
                <w:bCs/>
                <w:color w:val="000000" w:themeColor="text1"/>
                <w:rtl/>
              </w:rPr>
              <w:t xml:space="preserve">مراجعة المكتسبات السابقة </w:t>
            </w:r>
          </w:p>
          <w:p w14:paraId="58B6DB3D" w14:textId="77777777" w:rsidR="00432D1E" w:rsidRPr="00A244B3" w:rsidRDefault="00432D1E" w:rsidP="00432D1E">
            <w:pPr>
              <w:widowControl w:val="0"/>
              <w:ind w:left="360"/>
              <w:rPr>
                <w:b/>
                <w:bCs/>
                <w:color w:val="C00000"/>
                <w:rtl/>
              </w:rPr>
            </w:pPr>
            <w:r w:rsidRPr="00A244B3">
              <w:rPr>
                <w:rFonts w:hint="cs"/>
                <w:b/>
                <w:bCs/>
                <w:color w:val="C00000"/>
                <w:rtl/>
              </w:rPr>
              <w:t xml:space="preserve"> الت</w:t>
            </w:r>
            <w:r>
              <w:rPr>
                <w:rFonts w:hint="cs"/>
                <w:b/>
                <w:bCs/>
                <w:color w:val="C00000"/>
                <w:rtl/>
              </w:rPr>
              <w:t>م</w:t>
            </w:r>
            <w:r w:rsidRPr="00A244B3">
              <w:rPr>
                <w:rFonts w:hint="cs"/>
                <w:b/>
                <w:bCs/>
                <w:color w:val="C00000"/>
                <w:rtl/>
              </w:rPr>
              <w:t xml:space="preserve">هيد </w:t>
            </w:r>
          </w:p>
          <w:p w14:paraId="7A05941D" w14:textId="77777777" w:rsidR="00432D1E" w:rsidRDefault="00432D1E" w:rsidP="00432D1E">
            <w:pPr>
              <w:widowControl w:val="0"/>
              <w:ind w:left="360"/>
              <w:rPr>
                <w:b/>
                <w:bCs/>
                <w:color w:val="000000" w:themeColor="text1"/>
                <w:rtl/>
              </w:rPr>
            </w:pPr>
            <w:r>
              <w:rPr>
                <w:rFonts w:hint="cs"/>
                <w:b/>
                <w:bCs/>
                <w:color w:val="000000" w:themeColor="text1"/>
                <w:rtl/>
              </w:rPr>
              <w:t xml:space="preserve"> فيديو  تعليمي أرباب الحرف</w:t>
            </w:r>
          </w:p>
          <w:p w14:paraId="43101E63" w14:textId="77777777" w:rsidR="00432D1E" w:rsidRDefault="00432D1E" w:rsidP="00432D1E">
            <w:pPr>
              <w:widowControl w:val="0"/>
              <w:ind w:left="360"/>
              <w:rPr>
                <w:b/>
                <w:bCs/>
                <w:color w:val="000000" w:themeColor="text1"/>
                <w:rtl/>
              </w:rPr>
            </w:pPr>
            <w:r>
              <w:rPr>
                <w:rFonts w:hint="cs"/>
                <w:b/>
                <w:bCs/>
                <w:color w:val="000000" w:themeColor="text1"/>
                <w:rtl/>
              </w:rPr>
              <w:t>من هم أرباب الحرف؟</w:t>
            </w:r>
          </w:p>
          <w:p w14:paraId="5C6A8D8F" w14:textId="77777777" w:rsidR="00432D1E" w:rsidRDefault="00432D1E" w:rsidP="00432D1E">
            <w:pPr>
              <w:widowControl w:val="0"/>
              <w:ind w:left="360"/>
              <w:rPr>
                <w:b/>
                <w:bCs/>
                <w:color w:val="000000" w:themeColor="text1"/>
                <w:rtl/>
              </w:rPr>
            </w:pPr>
          </w:p>
          <w:p w14:paraId="7EC59FBB" w14:textId="77777777" w:rsidR="00432D1E" w:rsidRDefault="00432D1E" w:rsidP="00432D1E">
            <w:pPr>
              <w:widowControl w:val="0"/>
              <w:ind w:left="360"/>
              <w:rPr>
                <w:b/>
                <w:bCs/>
                <w:color w:val="006600"/>
                <w:rtl/>
              </w:rPr>
            </w:pPr>
            <w:r>
              <w:rPr>
                <w:rFonts w:hint="cs"/>
                <w:b/>
                <w:bCs/>
                <w:color w:val="000000" w:themeColor="text1"/>
                <w:rtl/>
              </w:rPr>
              <w:t xml:space="preserve"> </w:t>
            </w:r>
            <w:r w:rsidRPr="007F2F7D">
              <w:rPr>
                <w:rFonts w:hint="cs"/>
                <w:b/>
                <w:bCs/>
                <w:color w:val="C00000"/>
                <w:rtl/>
              </w:rPr>
              <w:t xml:space="preserve">العرض  </w:t>
            </w:r>
          </w:p>
          <w:p w14:paraId="7E8DC1A4" w14:textId="77777777" w:rsidR="0093267F" w:rsidRPr="007F2F7D" w:rsidRDefault="0093267F" w:rsidP="00432D1E">
            <w:pPr>
              <w:widowControl w:val="0"/>
              <w:ind w:left="360"/>
              <w:rPr>
                <w:b/>
                <w:bCs/>
                <w:color w:val="0D0D0D" w:themeColor="text1" w:themeTint="F2"/>
                <w:rtl/>
              </w:rPr>
            </w:pPr>
            <w:r w:rsidRPr="007F2F7D">
              <w:rPr>
                <w:b/>
                <w:bCs/>
                <w:color w:val="0D0D0D" w:themeColor="text1" w:themeTint="F2"/>
                <w:rtl/>
              </w:rPr>
              <w:t>أسجل عنوان الدرس بعد استنتاجه ثم تسجيل الأبيات بخط واضح على اللوح.</w:t>
            </w:r>
          </w:p>
          <w:p w14:paraId="1F4AA266" w14:textId="77777777" w:rsidR="0093267F" w:rsidRPr="007F2F7D" w:rsidRDefault="0093267F" w:rsidP="0093267F">
            <w:pPr>
              <w:widowControl w:val="0"/>
              <w:numPr>
                <w:ilvl w:val="0"/>
                <w:numId w:val="4"/>
              </w:numPr>
              <w:rPr>
                <w:b/>
                <w:bCs/>
                <w:color w:val="0D0D0D" w:themeColor="text1" w:themeTint="F2"/>
                <w:rtl/>
              </w:rPr>
            </w:pPr>
            <w:r w:rsidRPr="007F2F7D">
              <w:rPr>
                <w:b/>
                <w:bCs/>
                <w:color w:val="0D0D0D" w:themeColor="text1" w:themeTint="F2"/>
                <w:rtl/>
              </w:rPr>
              <w:t>قراءة الأبيات من قِبَلي بصوت واضح يتناسب مع لحن الأبيات قراءة نموذجية عدّة مرّات.</w:t>
            </w:r>
          </w:p>
          <w:p w14:paraId="0D44D33D" w14:textId="77777777" w:rsidR="0093267F" w:rsidRPr="007F2F7D" w:rsidRDefault="0093267F" w:rsidP="0093267F">
            <w:pPr>
              <w:widowControl w:val="0"/>
              <w:numPr>
                <w:ilvl w:val="0"/>
                <w:numId w:val="4"/>
              </w:numPr>
              <w:rPr>
                <w:b/>
                <w:bCs/>
                <w:color w:val="0D0D0D" w:themeColor="text1" w:themeTint="F2"/>
                <w:rtl/>
              </w:rPr>
            </w:pPr>
            <w:r w:rsidRPr="007F2F7D">
              <w:rPr>
                <w:b/>
                <w:bCs/>
                <w:color w:val="0D0D0D" w:themeColor="text1" w:themeTint="F2"/>
                <w:rtl/>
              </w:rPr>
              <w:t xml:space="preserve">من خلال عروض البوربوينت  تسمع الطالبات الأبيات، تتابع الطالبات النشيد الصوتي من خلال العرض. </w:t>
            </w:r>
          </w:p>
          <w:p w14:paraId="246876C5" w14:textId="77777777" w:rsidR="0093267F" w:rsidRPr="007F2F7D" w:rsidRDefault="0093267F" w:rsidP="0093267F">
            <w:pPr>
              <w:widowControl w:val="0"/>
              <w:numPr>
                <w:ilvl w:val="0"/>
                <w:numId w:val="4"/>
              </w:numPr>
              <w:rPr>
                <w:b/>
                <w:bCs/>
                <w:color w:val="0D0D0D" w:themeColor="text1" w:themeTint="F2"/>
                <w:rtl/>
              </w:rPr>
            </w:pPr>
            <w:r w:rsidRPr="007F2F7D">
              <w:rPr>
                <w:b/>
                <w:bCs/>
                <w:color w:val="0D0D0D" w:themeColor="text1" w:themeTint="F2"/>
                <w:rtl/>
              </w:rPr>
              <w:t>أطلب منهن إنشاد الأبيات بصوت جميل وترديده عدة مرات.</w:t>
            </w:r>
          </w:p>
          <w:p w14:paraId="56A13277" w14:textId="77777777" w:rsidR="0093267F" w:rsidRPr="007F2F7D" w:rsidRDefault="0093267F" w:rsidP="0093267F">
            <w:pPr>
              <w:widowControl w:val="0"/>
              <w:numPr>
                <w:ilvl w:val="0"/>
                <w:numId w:val="4"/>
              </w:numPr>
              <w:rPr>
                <w:b/>
                <w:bCs/>
                <w:color w:val="0D0D0D" w:themeColor="text1" w:themeTint="F2"/>
                <w:rtl/>
              </w:rPr>
            </w:pPr>
            <w:r w:rsidRPr="007F2F7D">
              <w:rPr>
                <w:b/>
                <w:bCs/>
                <w:color w:val="0D0D0D" w:themeColor="text1" w:themeTint="F2"/>
                <w:rtl/>
              </w:rPr>
              <w:t>أناقش معاني المفردات الجديدة والصورة الجمالية التي وردت بالأبيات.</w:t>
            </w:r>
          </w:p>
          <w:p w14:paraId="0119E357" w14:textId="77777777" w:rsidR="00B34C97" w:rsidRDefault="0093267F" w:rsidP="0093267F">
            <w:pPr>
              <w:rPr>
                <w:rFonts w:ascii="Calibri" w:eastAsia="Calibri" w:hAnsi="Calibri" w:cs="Arial"/>
                <w:b/>
                <w:bCs/>
                <w:color w:val="0D0D0D" w:themeColor="text1" w:themeTint="F2"/>
                <w:sz w:val="24"/>
                <w:szCs w:val="24"/>
                <w:rtl/>
              </w:rPr>
            </w:pPr>
            <w:r w:rsidRPr="007F2F7D">
              <w:rPr>
                <w:b/>
                <w:bCs/>
                <w:color w:val="0D0D0D" w:themeColor="text1" w:themeTint="F2"/>
                <w:rtl/>
              </w:rPr>
              <w:t>أقوم بمساعدة الطالبات في حل الأسئلة المتعلقة بالدرس مع الملاحظة والتصويب أولًا بأول.</w:t>
            </w:r>
          </w:p>
          <w:p w14:paraId="5933277E" w14:textId="77777777" w:rsidR="00432D1E" w:rsidRDefault="00432D1E" w:rsidP="0093267F">
            <w:pPr>
              <w:rPr>
                <w:rFonts w:ascii="Calibri" w:eastAsia="Calibri" w:hAnsi="Calibri" w:cs="Arial"/>
                <w:b/>
                <w:bCs/>
                <w:color w:val="C00000"/>
                <w:sz w:val="24"/>
                <w:szCs w:val="24"/>
                <w:rtl/>
              </w:rPr>
            </w:pPr>
            <w:r>
              <w:rPr>
                <w:rFonts w:ascii="Calibri" w:eastAsia="Calibri" w:hAnsi="Calibri" w:cs="Arial" w:hint="cs"/>
                <w:b/>
                <w:bCs/>
                <w:color w:val="0D0D0D" w:themeColor="text1" w:themeTint="F2"/>
                <w:sz w:val="24"/>
                <w:szCs w:val="24"/>
                <w:rtl/>
              </w:rPr>
              <w:t xml:space="preserve"> </w:t>
            </w:r>
            <w:r w:rsidRPr="00432D1E">
              <w:rPr>
                <w:rFonts w:ascii="Calibri" w:eastAsia="Calibri" w:hAnsi="Calibri" w:cs="Arial" w:hint="cs"/>
                <w:b/>
                <w:bCs/>
                <w:color w:val="C00000"/>
                <w:sz w:val="24"/>
                <w:szCs w:val="24"/>
                <w:rtl/>
              </w:rPr>
              <w:t>الغلق</w:t>
            </w:r>
          </w:p>
          <w:p w14:paraId="1A7EF108" w14:textId="77777777" w:rsidR="00432D1E" w:rsidRPr="00432D1E" w:rsidRDefault="00432D1E" w:rsidP="00432D1E">
            <w:pPr>
              <w:rPr>
                <w:rFonts w:ascii="Calibri" w:eastAsia="Calibri" w:hAnsi="Calibri" w:cs="Arial"/>
                <w:b/>
                <w:bCs/>
                <w:color w:val="000000" w:themeColor="text1"/>
                <w:sz w:val="24"/>
                <w:szCs w:val="24"/>
              </w:rPr>
            </w:pPr>
            <w:r w:rsidRPr="00432D1E">
              <w:rPr>
                <w:rFonts w:ascii="Calibri" w:eastAsia="Calibri" w:hAnsi="Calibri" w:cs="Arial" w:hint="cs"/>
                <w:b/>
                <w:bCs/>
                <w:color w:val="000000" w:themeColor="text1"/>
                <w:sz w:val="24"/>
                <w:szCs w:val="24"/>
                <w:rtl/>
              </w:rPr>
              <w:t xml:space="preserve">حث الطالبات على تقدير </w:t>
            </w:r>
            <w:r>
              <w:rPr>
                <w:rFonts w:ascii="Calibri" w:eastAsia="Calibri" w:hAnsi="Calibri" w:cs="Arial" w:hint="cs"/>
                <w:b/>
                <w:bCs/>
                <w:color w:val="000000" w:themeColor="text1"/>
                <w:sz w:val="24"/>
                <w:szCs w:val="24"/>
                <w:rtl/>
              </w:rPr>
              <w:t>أرباب الحرف</w:t>
            </w:r>
            <w:r w:rsidRPr="00432D1E">
              <w:rPr>
                <w:rFonts w:ascii="Calibri" w:eastAsia="Calibri" w:hAnsi="Calibri" w:cs="Arial" w:hint="cs"/>
                <w:b/>
                <w:bCs/>
                <w:color w:val="000000" w:themeColor="text1"/>
                <w:sz w:val="24"/>
                <w:szCs w:val="24"/>
                <w:rtl/>
              </w:rPr>
              <w:t xml:space="preserve"> واحترامهم </w:t>
            </w:r>
            <w:r>
              <w:rPr>
                <w:rFonts w:ascii="Calibri" w:eastAsia="Calibri" w:hAnsi="Calibri" w:cs="Arial" w:hint="cs"/>
                <w:b/>
                <w:bCs/>
                <w:color w:val="000000" w:themeColor="text1"/>
                <w:sz w:val="24"/>
                <w:szCs w:val="24"/>
                <w:rtl/>
              </w:rPr>
              <w:t>.</w:t>
            </w:r>
          </w:p>
        </w:tc>
        <w:tc>
          <w:tcPr>
            <w:tcW w:w="2673" w:type="dxa"/>
            <w:tcBorders>
              <w:top w:val="double" w:sz="4" w:space="0" w:color="auto"/>
              <w:left w:val="double" w:sz="4" w:space="0" w:color="auto"/>
              <w:bottom w:val="double" w:sz="4" w:space="0" w:color="auto"/>
              <w:right w:val="double" w:sz="4" w:space="0" w:color="auto"/>
            </w:tcBorders>
            <w:vAlign w:val="center"/>
          </w:tcPr>
          <w:p w14:paraId="12F18033" w14:textId="77777777" w:rsidR="0093267F" w:rsidRDefault="0093267F" w:rsidP="0093267F">
            <w:pPr>
              <w:widowControl w:val="0"/>
              <w:tabs>
                <w:tab w:val="num" w:pos="0"/>
              </w:tabs>
              <w:rPr>
                <w:b/>
                <w:bCs/>
                <w:sz w:val="28"/>
                <w:szCs w:val="28"/>
                <w:rtl/>
                <w:lang w:bidi="ar-EG"/>
              </w:rPr>
            </w:pPr>
            <w:r w:rsidRPr="00F14BE4">
              <w:rPr>
                <w:b/>
                <w:bCs/>
                <w:sz w:val="28"/>
                <w:szCs w:val="28"/>
                <w:rtl/>
                <w:lang w:bidi="ar-EG"/>
              </w:rPr>
              <w:t>أن تقرأ الطالبة  الأبيات  قراءة معبرة.</w:t>
            </w:r>
          </w:p>
          <w:p w14:paraId="55CFD228" w14:textId="77777777" w:rsidR="00432D1E" w:rsidRPr="00F14BE4" w:rsidRDefault="00432D1E" w:rsidP="0093267F">
            <w:pPr>
              <w:widowControl w:val="0"/>
              <w:tabs>
                <w:tab w:val="num" w:pos="0"/>
              </w:tabs>
              <w:rPr>
                <w:b/>
                <w:bCs/>
                <w:sz w:val="28"/>
                <w:szCs w:val="28"/>
                <w:rtl/>
                <w:lang w:bidi="ar-EG"/>
              </w:rPr>
            </w:pPr>
          </w:p>
          <w:p w14:paraId="20BE3A20" w14:textId="77777777" w:rsidR="0093267F" w:rsidRDefault="0093267F" w:rsidP="0093267F">
            <w:pPr>
              <w:widowControl w:val="0"/>
              <w:tabs>
                <w:tab w:val="num" w:pos="0"/>
              </w:tabs>
              <w:rPr>
                <w:b/>
                <w:bCs/>
                <w:sz w:val="28"/>
                <w:szCs w:val="28"/>
                <w:rtl/>
                <w:lang w:bidi="ar-EG"/>
              </w:rPr>
            </w:pPr>
            <w:r w:rsidRPr="00F14BE4">
              <w:rPr>
                <w:b/>
                <w:bCs/>
                <w:sz w:val="28"/>
                <w:szCs w:val="28"/>
                <w:rtl/>
                <w:lang w:bidi="ar-EG"/>
              </w:rPr>
              <w:t>أن تتعرف الطالبة على معاني المفردات الجديدة.</w:t>
            </w:r>
          </w:p>
          <w:p w14:paraId="3CC89F30" w14:textId="77777777" w:rsidR="00432D1E" w:rsidRPr="00F14BE4" w:rsidRDefault="00432D1E" w:rsidP="0093267F">
            <w:pPr>
              <w:widowControl w:val="0"/>
              <w:tabs>
                <w:tab w:val="num" w:pos="0"/>
              </w:tabs>
              <w:rPr>
                <w:b/>
                <w:bCs/>
                <w:sz w:val="28"/>
                <w:szCs w:val="28"/>
                <w:rtl/>
                <w:lang w:bidi="ar-EG"/>
              </w:rPr>
            </w:pPr>
          </w:p>
          <w:p w14:paraId="778FCBCD" w14:textId="77777777" w:rsidR="0093267F" w:rsidRDefault="0093267F" w:rsidP="0093267F">
            <w:pPr>
              <w:widowControl w:val="0"/>
              <w:tabs>
                <w:tab w:val="num" w:pos="0"/>
              </w:tabs>
              <w:rPr>
                <w:b/>
                <w:bCs/>
                <w:sz w:val="28"/>
                <w:szCs w:val="28"/>
                <w:rtl/>
                <w:lang w:bidi="ar-EG"/>
              </w:rPr>
            </w:pPr>
            <w:r w:rsidRPr="00F14BE4">
              <w:rPr>
                <w:b/>
                <w:bCs/>
                <w:sz w:val="28"/>
                <w:szCs w:val="28"/>
                <w:rtl/>
                <w:lang w:bidi="ar-EG"/>
              </w:rPr>
              <w:t xml:space="preserve">أن تجيب الطالبة  عن الأسئلة  المتعلقة بالأبيات. </w:t>
            </w:r>
          </w:p>
          <w:p w14:paraId="628A6FBB" w14:textId="77777777" w:rsidR="00432D1E" w:rsidRPr="00F14BE4" w:rsidRDefault="00432D1E" w:rsidP="0093267F">
            <w:pPr>
              <w:widowControl w:val="0"/>
              <w:tabs>
                <w:tab w:val="num" w:pos="0"/>
              </w:tabs>
              <w:rPr>
                <w:b/>
                <w:bCs/>
                <w:sz w:val="28"/>
                <w:szCs w:val="28"/>
                <w:rtl/>
                <w:lang w:bidi="ar-EG"/>
              </w:rPr>
            </w:pPr>
          </w:p>
          <w:p w14:paraId="73ED474D" w14:textId="77777777" w:rsidR="0093267F" w:rsidRPr="00F14BE4" w:rsidRDefault="0093267F" w:rsidP="0093267F">
            <w:pPr>
              <w:widowControl w:val="0"/>
              <w:tabs>
                <w:tab w:val="num" w:pos="0"/>
              </w:tabs>
              <w:rPr>
                <w:b/>
                <w:bCs/>
                <w:sz w:val="28"/>
                <w:szCs w:val="28"/>
                <w:rtl/>
                <w:lang w:bidi="ar-EG"/>
              </w:rPr>
            </w:pPr>
            <w:r w:rsidRPr="00F14BE4">
              <w:rPr>
                <w:b/>
                <w:bCs/>
                <w:sz w:val="28"/>
                <w:szCs w:val="28"/>
                <w:rtl/>
                <w:lang w:bidi="ar-EG"/>
              </w:rPr>
              <w:t>أن تذكر الطالبة بعض أفضال أرباب الحرف.</w:t>
            </w:r>
          </w:p>
          <w:p w14:paraId="70D5442A" w14:textId="77777777" w:rsidR="00B34C97" w:rsidRPr="004D7A3D" w:rsidRDefault="00B34C97" w:rsidP="0093267F">
            <w:pPr>
              <w:widowControl w:val="0"/>
              <w:tabs>
                <w:tab w:val="right" w:pos="205"/>
              </w:tabs>
              <w:rPr>
                <w:rFonts w:ascii="Calibri" w:eastAsia="Calibri" w:hAnsi="Calibri" w:cs="Arial"/>
                <w:b/>
                <w:bCs/>
                <w:sz w:val="24"/>
                <w:szCs w:val="24"/>
                <w:rtl/>
                <w:lang w:bidi="ar-EG"/>
              </w:rPr>
            </w:pPr>
          </w:p>
        </w:tc>
        <w:tc>
          <w:tcPr>
            <w:tcW w:w="1517" w:type="dxa"/>
            <w:tcBorders>
              <w:top w:val="double" w:sz="4" w:space="0" w:color="auto"/>
              <w:left w:val="double" w:sz="4" w:space="0" w:color="auto"/>
              <w:bottom w:val="double" w:sz="4" w:space="0" w:color="auto"/>
              <w:right w:val="double" w:sz="4" w:space="0" w:color="auto"/>
            </w:tcBorders>
            <w:vAlign w:val="center"/>
          </w:tcPr>
          <w:p w14:paraId="40A4EE60" w14:textId="77777777" w:rsidR="00432D1E" w:rsidRDefault="007F2F7D" w:rsidP="00432D1E">
            <w:pPr>
              <w:jc w:val="center"/>
              <w:rPr>
                <w:rFonts w:ascii="Calibri" w:eastAsia="Calibri" w:hAnsi="Calibri" w:cs="Arial"/>
                <w:b/>
                <w:bCs/>
                <w:sz w:val="24"/>
                <w:szCs w:val="24"/>
                <w:rtl/>
              </w:rPr>
            </w:pPr>
            <w:r>
              <w:rPr>
                <w:rFonts w:ascii="Calibri" w:eastAsia="Calibri" w:hAnsi="Calibri" w:cs="Arial" w:hint="cs"/>
                <w:b/>
                <w:bCs/>
                <w:sz w:val="24"/>
                <w:szCs w:val="24"/>
                <w:rtl/>
              </w:rPr>
              <w:t xml:space="preserve">فهم النصوص وتذوق مافيها من صور جمالية </w:t>
            </w:r>
            <w:r w:rsidR="00432D1E">
              <w:rPr>
                <w:rFonts w:ascii="Calibri" w:eastAsia="Calibri" w:hAnsi="Calibri" w:cs="Arial" w:hint="cs"/>
                <w:b/>
                <w:bCs/>
                <w:sz w:val="24"/>
                <w:szCs w:val="24"/>
                <w:rtl/>
              </w:rPr>
              <w:t xml:space="preserve">وأساليب بلاغية </w:t>
            </w:r>
          </w:p>
          <w:p w14:paraId="1259C11A" w14:textId="77777777" w:rsidR="00432D1E" w:rsidRDefault="00432D1E" w:rsidP="00A07371">
            <w:pPr>
              <w:jc w:val="center"/>
              <w:rPr>
                <w:rFonts w:ascii="Calibri" w:eastAsia="Calibri" w:hAnsi="Calibri" w:cs="Arial"/>
                <w:b/>
                <w:bCs/>
                <w:sz w:val="24"/>
                <w:szCs w:val="24"/>
                <w:rtl/>
              </w:rPr>
            </w:pPr>
          </w:p>
          <w:p w14:paraId="1851CF53" w14:textId="77777777" w:rsidR="00432D1E" w:rsidRDefault="00432D1E"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 اكتساب اتجاهات وقيم .</w:t>
            </w:r>
          </w:p>
          <w:p w14:paraId="158B6491" w14:textId="77777777" w:rsidR="00432D1E" w:rsidRDefault="00432D1E" w:rsidP="00A07371">
            <w:pPr>
              <w:jc w:val="center"/>
              <w:rPr>
                <w:rFonts w:ascii="Calibri" w:eastAsia="Calibri" w:hAnsi="Calibri" w:cs="Arial"/>
                <w:b/>
                <w:bCs/>
                <w:sz w:val="24"/>
                <w:szCs w:val="24"/>
                <w:rtl/>
              </w:rPr>
            </w:pPr>
          </w:p>
          <w:p w14:paraId="1F9DD81C" w14:textId="77777777" w:rsidR="00432D1E" w:rsidRDefault="00432D1E"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 اكتساب رصيد معرفي ولغوي.</w:t>
            </w:r>
          </w:p>
          <w:p w14:paraId="05785DF4" w14:textId="77777777" w:rsidR="00432D1E" w:rsidRDefault="00432D1E" w:rsidP="00A07371">
            <w:pPr>
              <w:jc w:val="center"/>
              <w:rPr>
                <w:rFonts w:ascii="Calibri" w:eastAsia="Calibri" w:hAnsi="Calibri" w:cs="Arial"/>
                <w:b/>
                <w:bCs/>
                <w:sz w:val="24"/>
                <w:szCs w:val="24"/>
                <w:rtl/>
              </w:rPr>
            </w:pPr>
          </w:p>
          <w:p w14:paraId="75B8FA75" w14:textId="77777777" w:rsidR="00432D1E" w:rsidRPr="00465869" w:rsidRDefault="00432D1E" w:rsidP="00A07371">
            <w:pPr>
              <w:jc w:val="center"/>
              <w:rPr>
                <w:rFonts w:ascii="Calibri" w:eastAsia="Calibri" w:hAnsi="Calibri" w:cs="Arial"/>
                <w:b/>
                <w:bCs/>
                <w:sz w:val="24"/>
                <w:szCs w:val="24"/>
                <w:rtl/>
              </w:rPr>
            </w:pPr>
            <w:r>
              <w:rPr>
                <w:rFonts w:ascii="Calibri" w:eastAsia="Calibri" w:hAnsi="Calibri" w:cs="Arial" w:hint="cs"/>
                <w:b/>
                <w:bCs/>
                <w:sz w:val="24"/>
                <w:szCs w:val="24"/>
                <w:rtl/>
              </w:rPr>
              <w:t>اكتساب قيم تتعلق بالعدالة والمسؤلية</w:t>
            </w:r>
          </w:p>
        </w:tc>
        <w:tc>
          <w:tcPr>
            <w:tcW w:w="1117" w:type="dxa"/>
            <w:tcBorders>
              <w:top w:val="double" w:sz="4" w:space="0" w:color="auto"/>
              <w:left w:val="double" w:sz="4" w:space="0" w:color="auto"/>
              <w:bottom w:val="double" w:sz="4" w:space="0" w:color="auto"/>
              <w:right w:val="double" w:sz="4" w:space="0" w:color="auto"/>
            </w:tcBorders>
            <w:vAlign w:val="center"/>
          </w:tcPr>
          <w:p w14:paraId="546D49C6" w14:textId="77777777" w:rsidR="00B34C97" w:rsidRDefault="00B34C97" w:rsidP="00A07371">
            <w:pPr>
              <w:jc w:val="center"/>
              <w:rPr>
                <w:rFonts w:ascii="Calibri" w:eastAsia="Calibri" w:hAnsi="Calibri" w:cs="Arial"/>
                <w:b/>
                <w:bCs/>
                <w:color w:val="FF0000"/>
                <w:sz w:val="24"/>
                <w:szCs w:val="24"/>
                <w:rtl/>
              </w:rPr>
            </w:pPr>
            <w:r>
              <w:rPr>
                <w:rFonts w:ascii="Calibri" w:eastAsia="Calibri" w:hAnsi="Calibri" w:cs="Arial" w:hint="cs"/>
                <w:b/>
                <w:bCs/>
                <w:color w:val="FF0000"/>
                <w:sz w:val="24"/>
                <w:szCs w:val="24"/>
                <w:rtl/>
              </w:rPr>
              <w:t>الوحدة الرابعة</w:t>
            </w:r>
          </w:p>
          <w:p w14:paraId="7FB400BA" w14:textId="77777777" w:rsidR="00B34C97" w:rsidRDefault="00B34C97"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 حرف ومهن</w:t>
            </w:r>
          </w:p>
          <w:p w14:paraId="378CCA92" w14:textId="77777777" w:rsidR="00016A4A" w:rsidRDefault="00016A4A" w:rsidP="00A07371">
            <w:pPr>
              <w:jc w:val="center"/>
              <w:rPr>
                <w:rFonts w:ascii="Calibri" w:eastAsia="Calibri" w:hAnsi="Calibri" w:cs="Arial"/>
                <w:b/>
                <w:bCs/>
                <w:sz w:val="24"/>
                <w:szCs w:val="24"/>
                <w:rtl/>
              </w:rPr>
            </w:pPr>
          </w:p>
          <w:p w14:paraId="2F440534" w14:textId="77777777" w:rsidR="00016A4A" w:rsidRDefault="00A20C93"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 النص الشعري</w:t>
            </w:r>
          </w:p>
          <w:p w14:paraId="5F885E47" w14:textId="77777777" w:rsidR="00A20C93" w:rsidRDefault="00A20C93"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 </w:t>
            </w:r>
          </w:p>
          <w:p w14:paraId="0D95A116" w14:textId="77777777" w:rsidR="00A20C93" w:rsidRDefault="00A20C93"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 أرباب الحرف </w:t>
            </w:r>
          </w:p>
          <w:p w14:paraId="405193EC" w14:textId="77777777" w:rsidR="00016A4A" w:rsidRDefault="00016A4A" w:rsidP="00A07371">
            <w:pPr>
              <w:jc w:val="center"/>
              <w:rPr>
                <w:rFonts w:ascii="Calibri" w:eastAsia="Calibri" w:hAnsi="Calibri" w:cs="Arial"/>
                <w:b/>
                <w:bCs/>
                <w:sz w:val="24"/>
                <w:szCs w:val="24"/>
                <w:rtl/>
              </w:rPr>
            </w:pPr>
          </w:p>
          <w:p w14:paraId="14A490CA" w14:textId="77777777" w:rsidR="00A20C93" w:rsidRDefault="00A20C93"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 أقرأ </w:t>
            </w:r>
          </w:p>
          <w:p w14:paraId="085356E0" w14:textId="77777777" w:rsidR="00A20C93" w:rsidRDefault="00A20C93"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 انمي لغتي </w:t>
            </w:r>
          </w:p>
          <w:p w14:paraId="0038796A" w14:textId="77777777" w:rsidR="00A20C93" w:rsidRDefault="00A20C93"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  تابع أنمي لغتي</w:t>
            </w:r>
          </w:p>
          <w:p w14:paraId="1196872A" w14:textId="77777777" w:rsidR="00B34C97" w:rsidRPr="00465869" w:rsidRDefault="00B34C97"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 </w:t>
            </w:r>
          </w:p>
        </w:tc>
        <w:tc>
          <w:tcPr>
            <w:tcW w:w="837" w:type="dxa"/>
            <w:tcBorders>
              <w:top w:val="double" w:sz="4" w:space="0" w:color="auto"/>
              <w:left w:val="double" w:sz="4" w:space="0" w:color="auto"/>
              <w:bottom w:val="double" w:sz="4" w:space="0" w:color="auto"/>
              <w:right w:val="double" w:sz="4" w:space="0" w:color="auto"/>
            </w:tcBorders>
            <w:vAlign w:val="center"/>
          </w:tcPr>
          <w:p w14:paraId="56CC1DD1" w14:textId="77777777" w:rsidR="00B34C97" w:rsidRPr="00465869" w:rsidRDefault="00A20C93" w:rsidP="00A07371">
            <w:pPr>
              <w:rPr>
                <w:rFonts w:ascii="Calibri" w:eastAsia="Calibri" w:hAnsi="Calibri" w:cs="Arial"/>
                <w:b/>
                <w:bCs/>
                <w:sz w:val="24"/>
                <w:szCs w:val="24"/>
              </w:rPr>
            </w:pPr>
            <w:r>
              <w:rPr>
                <w:rFonts w:ascii="Calibri" w:eastAsia="Calibri" w:hAnsi="Calibri" w:cs="Arial" w:hint="cs"/>
                <w:b/>
                <w:bCs/>
                <w:sz w:val="24"/>
                <w:szCs w:val="24"/>
                <w:rtl/>
              </w:rPr>
              <w:t xml:space="preserve"> 3  5</w:t>
            </w:r>
          </w:p>
        </w:tc>
        <w:tc>
          <w:tcPr>
            <w:tcW w:w="838" w:type="dxa"/>
            <w:tcBorders>
              <w:top w:val="double" w:sz="4" w:space="0" w:color="auto"/>
              <w:left w:val="double" w:sz="4" w:space="0" w:color="auto"/>
              <w:bottom w:val="double" w:sz="4" w:space="0" w:color="auto"/>
              <w:right w:val="double" w:sz="4" w:space="0" w:color="auto"/>
            </w:tcBorders>
            <w:vAlign w:val="center"/>
          </w:tcPr>
          <w:p w14:paraId="6FA0AEAD" w14:textId="77777777" w:rsidR="00B34C97" w:rsidRPr="00465869" w:rsidRDefault="00B34C97" w:rsidP="00A07371">
            <w:pPr>
              <w:jc w:val="center"/>
              <w:rPr>
                <w:rFonts w:ascii="Calibri" w:eastAsia="Calibri" w:hAnsi="Calibri" w:cs="Arial"/>
                <w:b/>
                <w:bCs/>
                <w:sz w:val="24"/>
                <w:szCs w:val="24"/>
                <w:rtl/>
              </w:rPr>
            </w:pPr>
          </w:p>
          <w:p w14:paraId="025A0768" w14:textId="77777777" w:rsidR="00B34C97" w:rsidRPr="00465869" w:rsidRDefault="00B34C97" w:rsidP="00A07371">
            <w:pPr>
              <w:jc w:val="center"/>
              <w:rPr>
                <w:rFonts w:ascii="Calibri" w:eastAsia="Calibri" w:hAnsi="Calibri" w:cs="Arial"/>
                <w:b/>
                <w:bCs/>
                <w:sz w:val="24"/>
                <w:szCs w:val="24"/>
                <w:rtl/>
              </w:rPr>
            </w:pPr>
          </w:p>
          <w:p w14:paraId="52DACB44" w14:textId="77777777" w:rsidR="00B34C97" w:rsidRPr="00465869" w:rsidRDefault="00B34C97" w:rsidP="00A07371">
            <w:pPr>
              <w:jc w:val="center"/>
              <w:rPr>
                <w:rFonts w:ascii="Calibri" w:eastAsia="Calibri" w:hAnsi="Calibri" w:cs="Arial"/>
                <w:b/>
                <w:bCs/>
                <w:sz w:val="24"/>
                <w:szCs w:val="24"/>
                <w:rtl/>
              </w:rPr>
            </w:pPr>
          </w:p>
          <w:p w14:paraId="2EB4C92C" w14:textId="77777777" w:rsidR="00B34C97" w:rsidRPr="00465869" w:rsidRDefault="00B34C97" w:rsidP="00A07371">
            <w:pPr>
              <w:jc w:val="center"/>
              <w:rPr>
                <w:rFonts w:ascii="Calibri" w:eastAsia="Calibri" w:hAnsi="Calibri" w:cs="Arial"/>
                <w:b/>
                <w:bCs/>
                <w:sz w:val="24"/>
                <w:szCs w:val="24"/>
                <w:rtl/>
              </w:rPr>
            </w:pPr>
          </w:p>
          <w:p w14:paraId="689662D1" w14:textId="77777777" w:rsidR="00B34C97" w:rsidRPr="00465869" w:rsidRDefault="00B34C97" w:rsidP="00A07371">
            <w:pPr>
              <w:jc w:val="center"/>
              <w:rPr>
                <w:rFonts w:ascii="Calibri" w:eastAsia="Calibri" w:hAnsi="Calibri" w:cs="Arial"/>
                <w:b/>
                <w:bCs/>
                <w:sz w:val="24"/>
                <w:szCs w:val="24"/>
                <w:rtl/>
              </w:rPr>
            </w:pPr>
          </w:p>
          <w:p w14:paraId="6C59D0DA" w14:textId="77777777" w:rsidR="00B34C97" w:rsidRPr="00465869" w:rsidRDefault="00A20C93" w:rsidP="00A07371">
            <w:pPr>
              <w:jc w:val="center"/>
              <w:rPr>
                <w:rFonts w:ascii="Calibri" w:eastAsia="Calibri" w:hAnsi="Calibri" w:cs="Arial"/>
                <w:b/>
                <w:bCs/>
                <w:sz w:val="24"/>
                <w:szCs w:val="24"/>
                <w:rtl/>
              </w:rPr>
            </w:pPr>
            <w:r>
              <w:rPr>
                <w:rFonts w:ascii="Calibri" w:eastAsia="Calibri" w:hAnsi="Calibri" w:cs="Arial" w:hint="cs"/>
                <w:b/>
                <w:bCs/>
                <w:sz w:val="24"/>
                <w:szCs w:val="24"/>
                <w:rtl/>
              </w:rPr>
              <w:t>الأربعاء</w:t>
            </w:r>
          </w:p>
          <w:p w14:paraId="4CAE2EBC" w14:textId="77777777" w:rsidR="00B34C97" w:rsidRPr="00465869" w:rsidRDefault="00B34C97" w:rsidP="00A07371">
            <w:pPr>
              <w:jc w:val="center"/>
              <w:rPr>
                <w:rFonts w:ascii="Calibri" w:eastAsia="Calibri" w:hAnsi="Calibri" w:cs="Arial"/>
                <w:b/>
                <w:bCs/>
                <w:sz w:val="24"/>
                <w:szCs w:val="24"/>
                <w:rtl/>
              </w:rPr>
            </w:pPr>
          </w:p>
          <w:p w14:paraId="5143BFBB" w14:textId="77777777" w:rsidR="00B34C97" w:rsidRPr="00465869" w:rsidRDefault="00B34C97" w:rsidP="00A07371">
            <w:pPr>
              <w:jc w:val="center"/>
              <w:rPr>
                <w:rFonts w:ascii="Calibri" w:eastAsia="Calibri" w:hAnsi="Calibri" w:cs="Arial"/>
                <w:b/>
                <w:bCs/>
                <w:sz w:val="24"/>
                <w:szCs w:val="24"/>
                <w:rtl/>
              </w:rPr>
            </w:pPr>
          </w:p>
          <w:p w14:paraId="2F1F562E" w14:textId="77777777" w:rsidR="00B34C97" w:rsidRPr="00465869" w:rsidRDefault="00B34C97" w:rsidP="00A07371">
            <w:pPr>
              <w:jc w:val="center"/>
              <w:rPr>
                <w:rFonts w:ascii="Calibri" w:eastAsia="Calibri" w:hAnsi="Calibri" w:cs="Arial"/>
                <w:b/>
                <w:bCs/>
                <w:sz w:val="24"/>
                <w:szCs w:val="24"/>
                <w:rtl/>
              </w:rPr>
            </w:pPr>
          </w:p>
          <w:p w14:paraId="6039F61B" w14:textId="77777777" w:rsidR="00B34C97" w:rsidRPr="00465869" w:rsidRDefault="00B34C97" w:rsidP="00A07371">
            <w:pPr>
              <w:jc w:val="center"/>
              <w:rPr>
                <w:rFonts w:ascii="Calibri" w:eastAsia="Calibri" w:hAnsi="Calibri" w:cs="Arial"/>
                <w:b/>
                <w:bCs/>
                <w:sz w:val="24"/>
                <w:szCs w:val="24"/>
                <w:rtl/>
              </w:rPr>
            </w:pPr>
          </w:p>
          <w:p w14:paraId="2AA34A05" w14:textId="77777777" w:rsidR="00B34C97" w:rsidRPr="00465869" w:rsidRDefault="00B34C97" w:rsidP="00A07371">
            <w:pPr>
              <w:jc w:val="center"/>
              <w:rPr>
                <w:rFonts w:ascii="Calibri" w:eastAsia="Calibri" w:hAnsi="Calibri" w:cs="Arial"/>
                <w:b/>
                <w:bCs/>
                <w:sz w:val="24"/>
                <w:szCs w:val="24"/>
              </w:rPr>
            </w:pPr>
          </w:p>
        </w:tc>
      </w:tr>
    </w:tbl>
    <w:p w14:paraId="2D3160EB" w14:textId="77777777" w:rsidR="00DE7884" w:rsidRDefault="00DE7884" w:rsidP="00B87116">
      <w:pPr>
        <w:tabs>
          <w:tab w:val="left" w:pos="1943"/>
        </w:tabs>
        <w:rPr>
          <w:rtl/>
        </w:rPr>
      </w:pPr>
    </w:p>
    <w:p w14:paraId="5A5FDF14" w14:textId="77777777" w:rsidR="00B87116" w:rsidRDefault="00B87116" w:rsidP="00B87116">
      <w:pPr>
        <w:tabs>
          <w:tab w:val="left" w:pos="1943"/>
        </w:tabs>
        <w:rPr>
          <w:rtl/>
        </w:rPr>
      </w:pPr>
    </w:p>
    <w:p w14:paraId="2AFDD596" w14:textId="77777777" w:rsidR="00B87116" w:rsidRDefault="00B87116" w:rsidP="00B87116">
      <w:pPr>
        <w:tabs>
          <w:tab w:val="left" w:pos="1943"/>
        </w:tabs>
        <w:rPr>
          <w:rtl/>
        </w:rPr>
      </w:pPr>
    </w:p>
    <w:p w14:paraId="66F7B4BB" w14:textId="77777777" w:rsidR="00B87116" w:rsidRDefault="007B376F" w:rsidP="00B87116">
      <w:pPr>
        <w:tabs>
          <w:tab w:val="left" w:pos="1943"/>
        </w:tabs>
        <w:rPr>
          <w:rtl/>
        </w:rPr>
      </w:pPr>
      <w:r>
        <w:rPr>
          <w:noProof/>
          <w:rtl/>
        </w:rPr>
        <mc:AlternateContent>
          <mc:Choice Requires="wps">
            <w:drawing>
              <wp:anchor distT="0" distB="0" distL="114300" distR="114300" simplePos="0" relativeHeight="251941888" behindDoc="0" locked="0" layoutInCell="1" allowOverlap="1" wp14:anchorId="64235A38" wp14:editId="3B4901B7">
                <wp:simplePos x="0" y="0"/>
                <wp:positionH relativeFrom="column">
                  <wp:posOffset>6743700</wp:posOffset>
                </wp:positionH>
                <wp:positionV relativeFrom="paragraph">
                  <wp:posOffset>-66675</wp:posOffset>
                </wp:positionV>
                <wp:extent cx="1740535" cy="982980"/>
                <wp:effectExtent l="0" t="0" r="0" b="0"/>
                <wp:wrapNone/>
                <wp:docPr id="86" name="مربع ن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40535"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292D2" w14:textId="77777777" w:rsidR="00596903" w:rsidRPr="00847CC3" w:rsidRDefault="00596903" w:rsidP="00E64AD9">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 xml:space="preserve">المملكة </w:t>
                            </w:r>
                            <w:r w:rsidRPr="00847CC3">
                              <w:rPr>
                                <w:rFonts w:ascii="Sakkal Majalla" w:hAnsi="Sakkal Majalla" w:cs="Sakkal Majalla"/>
                                <w:b/>
                                <w:bCs/>
                                <w:sz w:val="20"/>
                                <w:szCs w:val="20"/>
                                <w:rtl/>
                              </w:rPr>
                              <w:t>العربية السعودية</w:t>
                            </w:r>
                          </w:p>
                          <w:p w14:paraId="5E6752C3" w14:textId="77777777" w:rsidR="00596903" w:rsidRPr="00847CC3" w:rsidRDefault="00596903" w:rsidP="00E64AD9">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14:paraId="3CDEDFD4" w14:textId="77777777" w:rsidR="00596903" w:rsidRPr="00847CC3" w:rsidRDefault="00596903" w:rsidP="00E64AD9">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بالمدينة المنورة</w:t>
                            </w:r>
                          </w:p>
                          <w:p w14:paraId="4D3D8B73" w14:textId="77777777" w:rsidR="00596903" w:rsidRPr="00847CC3" w:rsidRDefault="00596903" w:rsidP="00E64AD9">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...شرق المدينة </w:t>
                            </w:r>
                          </w:p>
                          <w:p w14:paraId="4D1BA6E6" w14:textId="77777777" w:rsidR="00596903" w:rsidRPr="00847CC3" w:rsidRDefault="00596903" w:rsidP="00E64AD9">
                            <w:pPr>
                              <w:spacing w:after="0"/>
                              <w:rPr>
                                <w:rFonts w:ascii="Sakkal Majalla" w:hAnsi="Sakkal Majalla" w:cs="Sakkal Majalla"/>
                                <w:b/>
                                <w:bCs/>
                                <w:sz w:val="20"/>
                                <w:szCs w:val="20"/>
                                <w:rtl/>
                              </w:rPr>
                            </w:pPr>
                          </w:p>
                          <w:p w14:paraId="38DEA384" w14:textId="77777777" w:rsidR="00596903" w:rsidRPr="00847CC3" w:rsidRDefault="00596903" w:rsidP="00E64AD9">
                            <w:pPr>
                              <w:jc w:val="center"/>
                              <w:rPr>
                                <w:rFonts w:ascii="Sakkal Majalla" w:hAnsi="Sakkal Majalla" w:cs="Sakkal Majall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63" type="#_x0000_t202" style="position:absolute;left:0;text-align:left;margin-left:531pt;margin-top:-5.25pt;width:137.05pt;height:77.4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" filled="f" stroked="f">
                <v:path arrowok="t"/>
                <v:textbox>
                  <w:txbxContent>
                    <w:p w:rsidR="00596903" w:rsidRPr="00847CC3" w:rsidRDefault="00596903" w:rsidP="00E64AD9">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المملكة العربية السعودية</w:t>
                      </w:r>
                    </w:p>
                    <w:p w:rsidR="00596903" w:rsidRPr="00847CC3" w:rsidRDefault="00596903" w:rsidP="00E64AD9">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rsidR="00596903" w:rsidRPr="00847CC3" w:rsidRDefault="00596903" w:rsidP="00E64AD9">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بالمدينة المنورة</w:t>
                      </w:r>
                    </w:p>
                    <w:p w:rsidR="00596903" w:rsidRPr="00847CC3" w:rsidRDefault="00596903" w:rsidP="00E64AD9">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...شرق المدينة </w:t>
                      </w:r>
                    </w:p>
                    <w:p w:rsidR="00596903" w:rsidRPr="00847CC3" w:rsidRDefault="00596903" w:rsidP="00E64AD9">
                      <w:pPr>
                        <w:spacing w:after="0"/>
                        <w:rPr>
                          <w:rFonts w:ascii="Sakkal Majalla" w:hAnsi="Sakkal Majalla" w:cs="Sakkal Majalla"/>
                          <w:b/>
                          <w:bCs/>
                          <w:sz w:val="20"/>
                          <w:szCs w:val="20"/>
                          <w:rtl/>
                        </w:rPr>
                      </w:pPr>
                    </w:p>
                    <w:p w:rsidR="00596903" w:rsidRPr="00847CC3" w:rsidRDefault="00596903" w:rsidP="00E64AD9">
                      <w:pPr>
                        <w:jc w:val="center"/>
                        <w:rPr>
                          <w:rFonts w:ascii="Sakkal Majalla" w:hAnsi="Sakkal Majalla" w:cs="Sakkal Majalla"/>
                          <w:sz w:val="20"/>
                          <w:szCs w:val="20"/>
                        </w:rPr>
                      </w:pPr>
                    </w:p>
                  </w:txbxContent>
                </v:textbox>
              </v:shape>
            </w:pict>
          </mc:Fallback>
        </mc:AlternateContent>
      </w:r>
      <w:r>
        <w:rPr>
          <w:noProof/>
          <w:rtl/>
        </w:rPr>
        <mc:AlternateContent>
          <mc:Choice Requires="wps">
            <w:drawing>
              <wp:anchor distT="0" distB="0" distL="114300" distR="114300" simplePos="0" relativeHeight="251890688" behindDoc="0" locked="0" layoutInCell="1" allowOverlap="1" wp14:anchorId="7AD3AE7B" wp14:editId="25D99F31">
                <wp:simplePos x="0" y="0"/>
                <wp:positionH relativeFrom="column">
                  <wp:posOffset>209550</wp:posOffset>
                </wp:positionH>
                <wp:positionV relativeFrom="paragraph">
                  <wp:posOffset>-66675</wp:posOffset>
                </wp:positionV>
                <wp:extent cx="6317615" cy="725805"/>
                <wp:effectExtent l="0" t="0" r="6985" b="0"/>
                <wp:wrapNone/>
                <wp:docPr id="85" name="مربع ن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6317615" cy="725805"/>
                        </a:xfrm>
                        <a:prstGeom prst="rect">
                          <a:avLst/>
                        </a:prstGeom>
                        <a:solidFill>
                          <a:srgbClr val="FFFFFF"/>
                        </a:solidFill>
                        <a:ln w="19050" cmpd="sng">
                          <a:solidFill>
                            <a:srgbClr val="000000"/>
                          </a:solidFill>
                          <a:miter lim="800000"/>
                          <a:headEnd/>
                          <a:tailEnd/>
                        </a:ln>
                      </wps:spPr>
                      <wps:txbx>
                        <w:txbxContent>
                          <w:p w14:paraId="6EC90429" w14:textId="77777777" w:rsidR="00596903" w:rsidRPr="004D7A3D" w:rsidRDefault="00596903" w:rsidP="00B34C97">
                            <w:pPr>
                              <w:rPr>
                                <w:rFonts w:ascii="Calibri" w:eastAsia="Calibri" w:hAnsi="Calibri" w:cs="Arial"/>
                                <w:b/>
                                <w:bCs/>
                                <w:color w:val="FF0000"/>
                                <w:sz w:val="24"/>
                                <w:szCs w:val="24"/>
                                <w:rtl/>
                              </w:rPr>
                            </w:pPr>
                            <w:r w:rsidRPr="004D7A3D">
                              <w:rPr>
                                <w:rFonts w:ascii="Sakkal Majalla" w:hAnsi="Sakkal Majalla" w:cs="Sakkal Majalla"/>
                                <w:b/>
                                <w:bCs/>
                                <w:sz w:val="28"/>
                                <w:szCs w:val="28"/>
                                <w:rtl/>
                              </w:rPr>
                              <w:t xml:space="preserve">الخطة </w:t>
                            </w:r>
                            <w:r w:rsidRPr="004D7A3D">
                              <w:rPr>
                                <w:rFonts w:ascii="Sakkal Majalla" w:hAnsi="Sakkal Majalla" w:cs="Sakkal Majalla"/>
                                <w:b/>
                                <w:bCs/>
                                <w:sz w:val="28"/>
                                <w:szCs w:val="28"/>
                                <w:rtl/>
                              </w:rPr>
                              <w:t>اليومية الفعلية المنفذة لمكونات الوحدة الدراسية</w:t>
                            </w:r>
                            <w:r w:rsidRPr="004D7A3D">
                              <w:rPr>
                                <w:rFonts w:ascii="Sakkal Majalla" w:hAnsi="Sakkal Majalla" w:cs="Sakkal Majalla" w:hint="cs"/>
                                <w:b/>
                                <w:bCs/>
                                <w:sz w:val="28"/>
                                <w:szCs w:val="28"/>
                                <w:rtl/>
                              </w:rPr>
                              <w:t xml:space="preserve"> "(   </w:t>
                            </w:r>
                            <w:r>
                              <w:rPr>
                                <w:rFonts w:ascii="Sakkal Majalla" w:hAnsi="Sakkal Majalla" w:cs="Sakkal Majalla" w:hint="cs"/>
                                <w:b/>
                                <w:bCs/>
                                <w:sz w:val="28"/>
                                <w:szCs w:val="28"/>
                                <w:rtl/>
                              </w:rPr>
                              <w:t>4</w:t>
                            </w:r>
                            <w:r w:rsidRPr="004D7A3D">
                              <w:rPr>
                                <w:rFonts w:ascii="Sakkal Majalla" w:hAnsi="Sakkal Majalla" w:cs="Sakkal Majalla" w:hint="cs"/>
                                <w:b/>
                                <w:bCs/>
                                <w:sz w:val="28"/>
                                <w:szCs w:val="28"/>
                                <w:rtl/>
                              </w:rPr>
                              <w:t xml:space="preserve">  )</w:t>
                            </w:r>
                            <w:r>
                              <w:rPr>
                                <w:rFonts w:ascii="Sakkal Majalla" w:hAnsi="Sakkal Majalla" w:cs="Sakkal Majalla" w:hint="cs"/>
                                <w:b/>
                                <w:bCs/>
                                <w:color w:val="C00000"/>
                                <w:sz w:val="28"/>
                                <w:szCs w:val="28"/>
                                <w:rtl/>
                              </w:rPr>
                              <w:t>مهن وحرف</w:t>
                            </w:r>
                          </w:p>
                          <w:p w14:paraId="30B17BBA" w14:textId="77777777" w:rsidR="00596903" w:rsidRPr="004D7A3D" w:rsidRDefault="00596903" w:rsidP="00BE10F1">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4"/>
                                <w:szCs w:val="24"/>
                                <w:rtl/>
                              </w:rPr>
                              <w:t>13</w:t>
                            </w:r>
                            <w:r w:rsidRPr="00A244B3">
                              <w:rPr>
                                <w:rFonts w:ascii="Sakkal Majalla" w:hAnsi="Sakkal Majalla" w:cs="Sakkal Majalla" w:hint="cs"/>
                                <w:b/>
                                <w:bCs/>
                                <w:sz w:val="24"/>
                                <w:szCs w:val="24"/>
                                <w:rtl/>
                              </w:rPr>
                              <w:t xml:space="preserve"> </w:t>
                            </w:r>
                            <w:r>
                              <w:rPr>
                                <w:rFonts w:ascii="Sakkal Majalla" w:hAnsi="Sakkal Majalla" w:cs="Sakkal Majalla" w:hint="cs"/>
                                <w:b/>
                                <w:bCs/>
                                <w:sz w:val="24"/>
                                <w:szCs w:val="24"/>
                                <w:rtl/>
                              </w:rPr>
                              <w:t>الأحد 19/8 إلى الخميس23/8</w:t>
                            </w:r>
                          </w:p>
                          <w:p w14:paraId="23E45887" w14:textId="77777777" w:rsidR="00596903" w:rsidRPr="00233216" w:rsidRDefault="00596903" w:rsidP="00B34C97">
                            <w:pPr>
                              <w:spacing w:after="0"/>
                              <w:rPr>
                                <w:rFonts w:ascii="Sakkal Majalla" w:hAnsi="Sakkal Majalla" w:cs="Sakkal Majalla"/>
                                <w:b/>
                                <w:bCs/>
                                <w:sz w:val="32"/>
                                <w:szCs w:val="32"/>
                                <w:rt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64" type="#_x0000_t202" style="position:absolute;left:0;text-align:left;margin-left:16.5pt;margin-top:-5.25pt;width:497.45pt;height:57.15pt;flip:x;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" strokeweight="1.5pt">
                <v:path arrowok="t"/>
                <v:textbox>
                  <w:txbxContent>
                    <w:p w:rsidR="00596903" w:rsidRPr="004D7A3D" w:rsidRDefault="00596903" w:rsidP="00B34C97">
                      <w:pPr>
                        <w:rPr>
                          <w:rFonts w:ascii="Calibri" w:eastAsia="Calibri" w:hAnsi="Calibri" w:cs="Arial"/>
                          <w:b/>
                          <w:bCs/>
                          <w:color w:val="FF0000"/>
                          <w:sz w:val="24"/>
                          <w:szCs w:val="24"/>
                          <w:rtl/>
                        </w:rPr>
                      </w:pPr>
                      <w:r w:rsidRPr="004D7A3D">
                        <w:rPr>
                          <w:rFonts w:ascii="Sakkal Majalla" w:hAnsi="Sakkal Majalla" w:cs="Sakkal Majalla"/>
                          <w:b/>
                          <w:bCs/>
                          <w:sz w:val="28"/>
                          <w:szCs w:val="28"/>
                          <w:rtl/>
                        </w:rPr>
                        <w:t>الخطة اليومية الفعلية المنفذة لمكونات الوحدة الدراسية</w:t>
                      </w:r>
                      <w:r w:rsidRPr="004D7A3D">
                        <w:rPr>
                          <w:rFonts w:ascii="Sakkal Majalla" w:hAnsi="Sakkal Majalla" w:cs="Sakkal Majalla" w:hint="cs"/>
                          <w:b/>
                          <w:bCs/>
                          <w:sz w:val="28"/>
                          <w:szCs w:val="28"/>
                          <w:rtl/>
                        </w:rPr>
                        <w:t xml:space="preserve"> "(   </w:t>
                      </w:r>
                      <w:r>
                        <w:rPr>
                          <w:rFonts w:ascii="Sakkal Majalla" w:hAnsi="Sakkal Majalla" w:cs="Sakkal Majalla" w:hint="cs"/>
                          <w:b/>
                          <w:bCs/>
                          <w:sz w:val="28"/>
                          <w:szCs w:val="28"/>
                          <w:rtl/>
                        </w:rPr>
                        <w:t>4</w:t>
                      </w:r>
                      <w:r w:rsidRPr="004D7A3D">
                        <w:rPr>
                          <w:rFonts w:ascii="Sakkal Majalla" w:hAnsi="Sakkal Majalla" w:cs="Sakkal Majalla" w:hint="cs"/>
                          <w:b/>
                          <w:bCs/>
                          <w:sz w:val="28"/>
                          <w:szCs w:val="28"/>
                          <w:rtl/>
                        </w:rPr>
                        <w:t xml:space="preserve">  )</w:t>
                      </w:r>
                      <w:r>
                        <w:rPr>
                          <w:rFonts w:ascii="Sakkal Majalla" w:hAnsi="Sakkal Majalla" w:cs="Sakkal Majalla" w:hint="cs"/>
                          <w:b/>
                          <w:bCs/>
                          <w:color w:val="C00000"/>
                          <w:sz w:val="28"/>
                          <w:szCs w:val="28"/>
                          <w:rtl/>
                        </w:rPr>
                        <w:t>مهن وحرف</w:t>
                      </w:r>
                    </w:p>
                    <w:p w:rsidR="00596903" w:rsidRPr="004D7A3D" w:rsidRDefault="00596903" w:rsidP="00BE10F1">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4"/>
                          <w:szCs w:val="24"/>
                          <w:rtl/>
                        </w:rPr>
                        <w:t>13</w:t>
                      </w:r>
                      <w:r w:rsidRPr="00A244B3">
                        <w:rPr>
                          <w:rFonts w:ascii="Sakkal Majalla" w:hAnsi="Sakkal Majalla" w:cs="Sakkal Majalla" w:hint="cs"/>
                          <w:b/>
                          <w:bCs/>
                          <w:sz w:val="24"/>
                          <w:szCs w:val="24"/>
                          <w:rtl/>
                        </w:rPr>
                        <w:t xml:space="preserve"> </w:t>
                      </w:r>
                      <w:r>
                        <w:rPr>
                          <w:rFonts w:ascii="Sakkal Majalla" w:hAnsi="Sakkal Majalla" w:cs="Sakkal Majalla" w:hint="cs"/>
                          <w:b/>
                          <w:bCs/>
                          <w:sz w:val="24"/>
                          <w:szCs w:val="24"/>
                          <w:rtl/>
                        </w:rPr>
                        <w:t>الأحد 19/8 إلى الخميس23/8</w:t>
                      </w:r>
                    </w:p>
                    <w:p w:rsidR="00596903" w:rsidRPr="00233216" w:rsidRDefault="00596903" w:rsidP="00B34C97">
                      <w:pPr>
                        <w:spacing w:after="0"/>
                        <w:rPr>
                          <w:rFonts w:ascii="Sakkal Majalla" w:hAnsi="Sakkal Majalla" w:cs="Sakkal Majalla"/>
                          <w:b/>
                          <w:bCs/>
                          <w:sz w:val="32"/>
                          <w:szCs w:val="32"/>
                          <w:rtl/>
                        </w:rPr>
                      </w:pPr>
                    </w:p>
                  </w:txbxContent>
                </v:textbox>
              </v:shape>
            </w:pict>
          </mc:Fallback>
        </mc:AlternateContent>
      </w:r>
      <w:r w:rsidR="00BE10F1">
        <w:rPr>
          <w:noProof/>
          <w:rtl/>
        </w:rPr>
        <w:drawing>
          <wp:anchor distT="0" distB="0" distL="114300" distR="114300" simplePos="0" relativeHeight="251963392" behindDoc="1" locked="0" layoutInCell="1" allowOverlap="1" wp14:anchorId="28BCF40B" wp14:editId="73EB0A48">
            <wp:simplePos x="0" y="0"/>
            <wp:positionH relativeFrom="column">
              <wp:posOffset>-457200</wp:posOffset>
            </wp:positionH>
            <wp:positionV relativeFrom="paragraph">
              <wp:posOffset>78105</wp:posOffset>
            </wp:positionV>
            <wp:extent cx="762000" cy="704850"/>
            <wp:effectExtent l="19050" t="0" r="0" b="0"/>
            <wp:wrapTight wrapText="bothSides">
              <wp:wrapPolygon edited="0">
                <wp:start x="7020" y="584"/>
                <wp:lineTo x="6480" y="5838"/>
                <wp:lineTo x="8640" y="9924"/>
                <wp:lineTo x="10800" y="9924"/>
                <wp:lineTo x="1620" y="12259"/>
                <wp:lineTo x="-540" y="14011"/>
                <wp:lineTo x="-540" y="19849"/>
                <wp:lineTo x="3240" y="20432"/>
                <wp:lineTo x="4860" y="20432"/>
                <wp:lineTo x="7020" y="20432"/>
                <wp:lineTo x="9720" y="20432"/>
                <wp:lineTo x="16200" y="19849"/>
                <wp:lineTo x="16200" y="15762"/>
                <wp:lineTo x="15120" y="13427"/>
                <wp:lineTo x="10800" y="9924"/>
                <wp:lineTo x="18360" y="9924"/>
                <wp:lineTo x="21600" y="7005"/>
                <wp:lineTo x="21600" y="584"/>
                <wp:lineTo x="7020" y="584"/>
              </wp:wrapPolygon>
            </wp:wrapTight>
            <wp:docPr id="69"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000" cy="704850"/>
                    </a:xfrm>
                    <a:prstGeom prst="rect">
                      <a:avLst/>
                    </a:prstGeom>
                  </pic:spPr>
                </pic:pic>
              </a:graphicData>
            </a:graphic>
          </wp:anchor>
        </w:drawing>
      </w:r>
    </w:p>
    <w:p w14:paraId="47DD5096" w14:textId="77777777" w:rsidR="00B87116" w:rsidRDefault="00B87116" w:rsidP="00B87116">
      <w:pPr>
        <w:tabs>
          <w:tab w:val="left" w:pos="1943"/>
        </w:tabs>
        <w:rPr>
          <w:rtl/>
        </w:rPr>
      </w:pPr>
    </w:p>
    <w:p w14:paraId="10695E7D" w14:textId="77777777" w:rsidR="00B87116" w:rsidRDefault="00B87116" w:rsidP="00B87116">
      <w:pPr>
        <w:tabs>
          <w:tab w:val="left" w:pos="1943"/>
        </w:tabs>
        <w:rPr>
          <w:rtl/>
        </w:rPr>
      </w:pPr>
    </w:p>
    <w:tbl>
      <w:tblPr>
        <w:tblStyle w:val="10"/>
        <w:tblpPr w:leftFromText="180" w:rightFromText="180" w:vertAnchor="text" w:horzAnchor="margin" w:tblpXSpec="center" w:tblpY="-39"/>
        <w:tblW w:w="14907" w:type="dxa"/>
        <w:tblLayout w:type="fixed"/>
        <w:tblLook w:val="04A0" w:firstRow="1" w:lastRow="0" w:firstColumn="1" w:lastColumn="0" w:noHBand="0" w:noVBand="1"/>
      </w:tblPr>
      <w:tblGrid>
        <w:gridCol w:w="2062"/>
        <w:gridCol w:w="1535"/>
        <w:gridCol w:w="4328"/>
        <w:gridCol w:w="2673"/>
        <w:gridCol w:w="1517"/>
        <w:gridCol w:w="1117"/>
        <w:gridCol w:w="837"/>
        <w:gridCol w:w="838"/>
      </w:tblGrid>
      <w:tr w:rsidR="00B34C97" w:rsidRPr="00465869" w14:paraId="7C1682AD" w14:textId="77777777" w:rsidTr="00A07371">
        <w:trPr>
          <w:trHeight w:val="469"/>
        </w:trPr>
        <w:tc>
          <w:tcPr>
            <w:tcW w:w="2062"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355AACA4" w14:textId="77777777" w:rsidR="00B34C97" w:rsidRPr="00465869" w:rsidRDefault="00B34C97" w:rsidP="00A07371">
            <w:pPr>
              <w:bidi w:val="0"/>
              <w:jc w:val="center"/>
              <w:rPr>
                <w:rFonts w:ascii="Sakkal Majalla" w:eastAsia="Calibri" w:hAnsi="Sakkal Majalla" w:cs="Sakkal Majalla"/>
                <w:b/>
                <w:bCs/>
                <w:sz w:val="24"/>
                <w:szCs w:val="24"/>
                <w:rtl/>
              </w:rPr>
            </w:pPr>
            <w:r w:rsidRPr="00465869">
              <w:rPr>
                <w:rFonts w:ascii="Sakkal Majalla" w:eastAsia="Calibri" w:hAnsi="Sakkal Majalla" w:cs="Sakkal Majalla" w:hint="cs"/>
                <w:b/>
                <w:bCs/>
                <w:sz w:val="24"/>
                <w:szCs w:val="24"/>
                <w:rtl/>
              </w:rPr>
              <w:t>أدوات التقويم</w:t>
            </w:r>
          </w:p>
        </w:tc>
        <w:tc>
          <w:tcPr>
            <w:tcW w:w="1535"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729DD123" w14:textId="77777777" w:rsidR="00B34C97" w:rsidRPr="00465869" w:rsidRDefault="00B34C97" w:rsidP="00A07371">
            <w:pPr>
              <w:tabs>
                <w:tab w:val="left" w:pos="2231"/>
              </w:tabs>
              <w:spacing w:after="200" w:line="276" w:lineRule="auto"/>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الوسائل</w:t>
            </w:r>
          </w:p>
          <w:p w14:paraId="2B6D2972" w14:textId="77777777" w:rsidR="00B34C97" w:rsidRPr="00465869" w:rsidRDefault="00B34C97" w:rsidP="00A07371">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و</w:t>
            </w:r>
            <w:r w:rsidRPr="00465869">
              <w:rPr>
                <w:rFonts w:ascii="Sakkal Majalla" w:eastAsia="Calibri" w:hAnsi="Sakkal Majalla" w:cs="Sakkal Majalla" w:hint="cs"/>
                <w:b/>
                <w:bCs/>
                <w:sz w:val="24"/>
                <w:szCs w:val="24"/>
                <w:rtl/>
              </w:rPr>
              <w:t>الإستراتيجية</w:t>
            </w:r>
          </w:p>
        </w:tc>
        <w:tc>
          <w:tcPr>
            <w:tcW w:w="432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15DBCC77" w14:textId="77777777" w:rsidR="00B34C97" w:rsidRPr="00465869" w:rsidRDefault="00B34C97" w:rsidP="00A07371">
            <w:pPr>
              <w:tabs>
                <w:tab w:val="left" w:pos="2231"/>
              </w:tabs>
              <w:spacing w:after="200" w:line="276" w:lineRule="auto"/>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والمنهجية التدريسية</w:t>
            </w:r>
          </w:p>
        </w:tc>
        <w:tc>
          <w:tcPr>
            <w:tcW w:w="2673"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2C3FA0BD" w14:textId="77777777" w:rsidR="00B34C97" w:rsidRPr="00465869" w:rsidRDefault="00B34C97" w:rsidP="00A07371">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المهارة</w:t>
            </w:r>
            <w:r w:rsidRPr="00465869">
              <w:rPr>
                <w:rFonts w:ascii="Sakkal Majalla" w:eastAsia="Calibri" w:hAnsi="Sakkal Majalla" w:cs="Sakkal Majalla" w:hint="cs"/>
                <w:b/>
                <w:bCs/>
                <w:sz w:val="24"/>
                <w:szCs w:val="24"/>
                <w:rtl/>
              </w:rPr>
              <w:t xml:space="preserve"> (المعيار)</w:t>
            </w:r>
          </w:p>
        </w:tc>
        <w:tc>
          <w:tcPr>
            <w:tcW w:w="15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20062C48" w14:textId="77777777" w:rsidR="00B34C97" w:rsidRPr="00465869" w:rsidRDefault="00B34C97" w:rsidP="00A07371">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الكفاية</w:t>
            </w:r>
          </w:p>
        </w:tc>
        <w:tc>
          <w:tcPr>
            <w:tcW w:w="11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27DD93C9" w14:textId="77777777" w:rsidR="00B34C97" w:rsidRPr="00465869" w:rsidRDefault="00B34C97" w:rsidP="00A07371">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المكون</w:t>
            </w:r>
          </w:p>
        </w:tc>
        <w:tc>
          <w:tcPr>
            <w:tcW w:w="83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7A7B4063" w14:textId="77777777" w:rsidR="00B34C97" w:rsidRPr="00465869" w:rsidRDefault="00B34C97" w:rsidP="00A07371">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الحصة</w:t>
            </w:r>
          </w:p>
        </w:tc>
        <w:tc>
          <w:tcPr>
            <w:tcW w:w="83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656202E9" w14:textId="77777777" w:rsidR="00B34C97" w:rsidRPr="00465869" w:rsidRDefault="00B34C97" w:rsidP="00A07371">
            <w:pPr>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التاريخ</w:t>
            </w:r>
          </w:p>
        </w:tc>
      </w:tr>
      <w:tr w:rsidR="00B34C97" w:rsidRPr="00465869" w14:paraId="21218E04" w14:textId="77777777" w:rsidTr="00A07371">
        <w:trPr>
          <w:trHeight w:val="6137"/>
        </w:trPr>
        <w:tc>
          <w:tcPr>
            <w:tcW w:w="2062" w:type="dxa"/>
            <w:tcBorders>
              <w:top w:val="double" w:sz="4" w:space="0" w:color="auto"/>
              <w:left w:val="double" w:sz="4" w:space="0" w:color="auto"/>
              <w:bottom w:val="double" w:sz="4" w:space="0" w:color="auto"/>
              <w:right w:val="double" w:sz="4" w:space="0" w:color="auto"/>
            </w:tcBorders>
            <w:vAlign w:val="center"/>
          </w:tcPr>
          <w:p w14:paraId="06A0257B" w14:textId="77777777" w:rsidR="00432D1E" w:rsidRDefault="00432D1E" w:rsidP="00432D1E">
            <w:pPr>
              <w:widowControl w:val="0"/>
              <w:rPr>
                <w:b/>
                <w:bCs/>
                <w:color w:val="0D0D0D" w:themeColor="text1" w:themeTint="F2"/>
                <w:rtl/>
                <w:lang w:bidi="ar-EG"/>
              </w:rPr>
            </w:pPr>
            <w:r w:rsidRPr="007F2F7D">
              <w:rPr>
                <w:b/>
                <w:bCs/>
                <w:color w:val="0D0D0D" w:themeColor="text1" w:themeTint="F2"/>
                <w:rtl/>
                <w:lang w:bidi="ar-EG"/>
              </w:rPr>
              <w:t>اذكري بعض أفضال أرباب الحرف.</w:t>
            </w:r>
          </w:p>
          <w:p w14:paraId="48CA9243" w14:textId="77777777" w:rsidR="00BE10F1" w:rsidRDefault="00BE10F1" w:rsidP="00432D1E">
            <w:pPr>
              <w:widowControl w:val="0"/>
              <w:rPr>
                <w:b/>
                <w:bCs/>
                <w:color w:val="0D0D0D" w:themeColor="text1" w:themeTint="F2"/>
                <w:rtl/>
                <w:lang w:bidi="ar-EG"/>
              </w:rPr>
            </w:pPr>
          </w:p>
          <w:p w14:paraId="1E59DF1F" w14:textId="77777777" w:rsidR="00432D1E" w:rsidRPr="007F2F7D" w:rsidRDefault="00432D1E" w:rsidP="00432D1E">
            <w:pPr>
              <w:widowControl w:val="0"/>
              <w:rPr>
                <w:b/>
                <w:bCs/>
                <w:color w:val="0D0D0D" w:themeColor="text1" w:themeTint="F2"/>
                <w:lang w:bidi="ar-EG"/>
              </w:rPr>
            </w:pPr>
          </w:p>
          <w:p w14:paraId="78D16660" w14:textId="77777777" w:rsidR="00432D1E" w:rsidRPr="007F2F7D" w:rsidRDefault="00432D1E" w:rsidP="00432D1E">
            <w:pPr>
              <w:widowControl w:val="0"/>
              <w:rPr>
                <w:b/>
                <w:bCs/>
                <w:color w:val="0D0D0D" w:themeColor="text1" w:themeTint="F2"/>
                <w:lang w:bidi="ar-EG"/>
              </w:rPr>
            </w:pPr>
            <w:r w:rsidRPr="007F2F7D">
              <w:rPr>
                <w:b/>
                <w:bCs/>
                <w:color w:val="0D0D0D" w:themeColor="text1" w:themeTint="F2"/>
                <w:rtl/>
                <w:lang w:bidi="ar-EG"/>
              </w:rPr>
              <w:t>وضحي فيم</w:t>
            </w:r>
            <w:r>
              <w:rPr>
                <w:rFonts w:hint="cs"/>
                <w:b/>
                <w:bCs/>
                <w:color w:val="0D0D0D" w:themeColor="text1" w:themeTint="F2"/>
                <w:rtl/>
                <w:lang w:bidi="ar-EG"/>
              </w:rPr>
              <w:t>ا</w:t>
            </w:r>
            <w:r w:rsidRPr="007F2F7D">
              <w:rPr>
                <w:b/>
                <w:bCs/>
                <w:color w:val="0D0D0D" w:themeColor="text1" w:themeTint="F2"/>
                <w:rtl/>
                <w:lang w:bidi="ar-EG"/>
              </w:rPr>
              <w:t xml:space="preserve"> برع العمال.</w:t>
            </w:r>
          </w:p>
          <w:p w14:paraId="145160F9" w14:textId="77777777" w:rsidR="00432D1E" w:rsidRDefault="00432D1E" w:rsidP="00432D1E">
            <w:pPr>
              <w:widowControl w:val="0"/>
              <w:rPr>
                <w:b/>
                <w:bCs/>
                <w:color w:val="0D0D0D" w:themeColor="text1" w:themeTint="F2"/>
                <w:rtl/>
                <w:lang w:bidi="ar-EG"/>
              </w:rPr>
            </w:pPr>
            <w:r w:rsidRPr="007F2F7D">
              <w:rPr>
                <w:b/>
                <w:bCs/>
                <w:color w:val="0D0D0D" w:themeColor="text1" w:themeTint="F2"/>
                <w:rtl/>
                <w:lang w:bidi="ar-EG"/>
              </w:rPr>
              <w:t>أنشدي إنشادًا جميلًا.</w:t>
            </w:r>
          </w:p>
          <w:p w14:paraId="1101D9BF" w14:textId="77777777" w:rsidR="00432D1E" w:rsidRDefault="00432D1E" w:rsidP="00432D1E">
            <w:pPr>
              <w:widowControl w:val="0"/>
              <w:rPr>
                <w:b/>
                <w:bCs/>
                <w:color w:val="0D0D0D" w:themeColor="text1" w:themeTint="F2"/>
                <w:rtl/>
                <w:lang w:bidi="ar-EG"/>
              </w:rPr>
            </w:pPr>
          </w:p>
          <w:p w14:paraId="0F0B2B16" w14:textId="77777777" w:rsidR="00BE10F1" w:rsidRPr="007F2F7D" w:rsidRDefault="00BE10F1" w:rsidP="00432D1E">
            <w:pPr>
              <w:widowControl w:val="0"/>
              <w:rPr>
                <w:b/>
                <w:bCs/>
                <w:color w:val="0D0D0D" w:themeColor="text1" w:themeTint="F2"/>
                <w:lang w:bidi="ar-EG"/>
              </w:rPr>
            </w:pPr>
          </w:p>
          <w:p w14:paraId="3A80B566" w14:textId="77777777" w:rsidR="00B34C97" w:rsidRPr="00465869" w:rsidRDefault="00432D1E" w:rsidP="00432D1E">
            <w:pPr>
              <w:widowControl w:val="0"/>
              <w:rPr>
                <w:rFonts w:ascii="Arial" w:hAnsi="Arial" w:cs="Arial"/>
                <w:b/>
                <w:bCs/>
                <w:sz w:val="24"/>
                <w:szCs w:val="24"/>
                <w:lang w:bidi="ar-EG"/>
              </w:rPr>
            </w:pPr>
            <w:r w:rsidRPr="007F2F7D">
              <w:rPr>
                <w:b/>
                <w:bCs/>
                <w:color w:val="0D0D0D" w:themeColor="text1" w:themeTint="F2"/>
                <w:rtl/>
                <w:lang w:bidi="ar-EG"/>
              </w:rPr>
              <w:t>احفظي الأبيات حفظًا متقنًا.</w:t>
            </w:r>
          </w:p>
        </w:tc>
        <w:tc>
          <w:tcPr>
            <w:tcW w:w="1535" w:type="dxa"/>
            <w:tcBorders>
              <w:top w:val="double" w:sz="4" w:space="0" w:color="auto"/>
              <w:left w:val="double" w:sz="4" w:space="0" w:color="auto"/>
              <w:bottom w:val="double" w:sz="4" w:space="0" w:color="auto"/>
              <w:right w:val="double" w:sz="4" w:space="0" w:color="auto"/>
            </w:tcBorders>
            <w:vAlign w:val="center"/>
          </w:tcPr>
          <w:p w14:paraId="76BBCBB0" w14:textId="77777777" w:rsidR="00B34C97" w:rsidRPr="00465869" w:rsidRDefault="00B34C97" w:rsidP="00A07371">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الكتاب المدرسي.</w:t>
            </w:r>
          </w:p>
          <w:p w14:paraId="1D8223A3" w14:textId="77777777" w:rsidR="00B34C97" w:rsidRPr="00465869" w:rsidRDefault="00B34C97" w:rsidP="00A07371">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العرض.</w:t>
            </w:r>
          </w:p>
          <w:p w14:paraId="249DF211" w14:textId="77777777" w:rsidR="00B34C97" w:rsidRPr="00465869" w:rsidRDefault="00B34C97" w:rsidP="00A07371">
            <w:pPr>
              <w:jc w:val="center"/>
              <w:rPr>
                <w:rFonts w:ascii="Calibri" w:eastAsia="Calibri" w:hAnsi="Calibri" w:cs="Arial"/>
                <w:b/>
                <w:bCs/>
                <w:sz w:val="24"/>
                <w:szCs w:val="24"/>
                <w:rtl/>
              </w:rPr>
            </w:pPr>
          </w:p>
          <w:p w14:paraId="5A5C4573" w14:textId="77777777" w:rsidR="00B34C97" w:rsidRPr="00465869" w:rsidRDefault="00B34C97" w:rsidP="00A07371">
            <w:pPr>
              <w:rPr>
                <w:rFonts w:ascii="Calibri" w:eastAsia="Calibri" w:hAnsi="Calibri" w:cs="Arial"/>
                <w:b/>
                <w:bCs/>
                <w:sz w:val="24"/>
                <w:szCs w:val="24"/>
                <w:rtl/>
              </w:rPr>
            </w:pPr>
            <w:r w:rsidRPr="00465869">
              <w:rPr>
                <w:rFonts w:ascii="Calibri" w:eastAsia="Calibri" w:hAnsi="Calibri" w:cs="Arial" w:hint="cs"/>
                <w:b/>
                <w:bCs/>
                <w:color w:val="FF0000"/>
                <w:sz w:val="24"/>
                <w:szCs w:val="24"/>
                <w:u w:val="single"/>
                <w:rtl/>
              </w:rPr>
              <w:t>الاستراتيجية</w:t>
            </w:r>
          </w:p>
          <w:p w14:paraId="20E12D5D" w14:textId="77777777" w:rsidR="00B34C97" w:rsidRPr="00465869" w:rsidRDefault="00B34C97" w:rsidP="00A07371">
            <w:pPr>
              <w:jc w:val="center"/>
              <w:rPr>
                <w:rFonts w:ascii="Calibri" w:eastAsia="Calibri" w:hAnsi="Calibri" w:cs="Arial"/>
                <w:b/>
                <w:bCs/>
                <w:sz w:val="24"/>
                <w:szCs w:val="24"/>
                <w:rtl/>
              </w:rPr>
            </w:pPr>
          </w:p>
          <w:p w14:paraId="7996016E" w14:textId="77777777" w:rsidR="00B34C97" w:rsidRPr="00465869" w:rsidRDefault="00B34C97" w:rsidP="00A07371">
            <w:pPr>
              <w:jc w:val="center"/>
              <w:rPr>
                <w:rFonts w:ascii="Calibri" w:eastAsia="Calibri" w:hAnsi="Calibri" w:cs="Arial"/>
                <w:b/>
                <w:bCs/>
                <w:sz w:val="24"/>
                <w:szCs w:val="24"/>
                <w:rtl/>
              </w:rPr>
            </w:pPr>
          </w:p>
          <w:p w14:paraId="0AC1BF17" w14:textId="77777777" w:rsidR="00B34C97" w:rsidRDefault="00432D1E"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العصف الذهني </w:t>
            </w:r>
          </w:p>
          <w:p w14:paraId="45CC9F03" w14:textId="77777777" w:rsidR="00BE10F1" w:rsidRDefault="00BE10F1" w:rsidP="00A07371">
            <w:pPr>
              <w:jc w:val="center"/>
              <w:rPr>
                <w:rFonts w:ascii="Calibri" w:eastAsia="Calibri" w:hAnsi="Calibri" w:cs="Arial"/>
                <w:b/>
                <w:bCs/>
                <w:sz w:val="24"/>
                <w:szCs w:val="24"/>
                <w:rtl/>
              </w:rPr>
            </w:pPr>
          </w:p>
          <w:p w14:paraId="55FCFEC5" w14:textId="77777777" w:rsidR="00432D1E" w:rsidRDefault="00432D1E"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 فكر زاوج شارك </w:t>
            </w:r>
          </w:p>
          <w:p w14:paraId="65C6ACBF" w14:textId="77777777" w:rsidR="00BE10F1" w:rsidRDefault="00BE10F1" w:rsidP="00A07371">
            <w:pPr>
              <w:jc w:val="center"/>
              <w:rPr>
                <w:rFonts w:ascii="Calibri" w:eastAsia="Calibri" w:hAnsi="Calibri" w:cs="Arial"/>
                <w:b/>
                <w:bCs/>
                <w:sz w:val="24"/>
                <w:szCs w:val="24"/>
                <w:rtl/>
              </w:rPr>
            </w:pPr>
          </w:p>
          <w:p w14:paraId="11DE0BC8" w14:textId="77777777" w:rsidR="00432D1E" w:rsidRDefault="00432D1E" w:rsidP="00A07371">
            <w:pPr>
              <w:jc w:val="center"/>
              <w:rPr>
                <w:rFonts w:ascii="Calibri" w:eastAsia="Calibri" w:hAnsi="Calibri" w:cs="Arial"/>
                <w:b/>
                <w:bCs/>
                <w:sz w:val="24"/>
                <w:szCs w:val="24"/>
              </w:rPr>
            </w:pPr>
            <w:r>
              <w:rPr>
                <w:rFonts w:ascii="Calibri" w:eastAsia="Calibri" w:hAnsi="Calibri" w:cs="Arial" w:hint="cs"/>
                <w:b/>
                <w:bCs/>
                <w:sz w:val="24"/>
                <w:szCs w:val="24"/>
                <w:rtl/>
              </w:rPr>
              <w:t xml:space="preserve"> التعلم التعاوني</w:t>
            </w:r>
          </w:p>
          <w:p w14:paraId="0E76BCD2" w14:textId="77777777" w:rsidR="00B34C97" w:rsidRPr="00465869" w:rsidRDefault="00B34C97" w:rsidP="00A07371">
            <w:pPr>
              <w:rPr>
                <w:rFonts w:ascii="Calibri" w:eastAsia="Calibri" w:hAnsi="Calibri" w:cs="Arial"/>
                <w:b/>
                <w:bCs/>
                <w:sz w:val="24"/>
                <w:szCs w:val="24"/>
              </w:rPr>
            </w:pPr>
            <w:r>
              <w:rPr>
                <w:rFonts w:ascii="Calibri" w:eastAsia="Calibri" w:hAnsi="Calibri" w:cs="Arial" w:hint="cs"/>
                <w:b/>
                <w:bCs/>
                <w:sz w:val="24"/>
                <w:szCs w:val="24"/>
                <w:rtl/>
              </w:rPr>
              <w:t xml:space="preserve"> </w:t>
            </w:r>
          </w:p>
        </w:tc>
        <w:tc>
          <w:tcPr>
            <w:tcW w:w="4328" w:type="dxa"/>
            <w:tcBorders>
              <w:top w:val="double" w:sz="4" w:space="0" w:color="auto"/>
              <w:left w:val="double" w:sz="4" w:space="0" w:color="auto"/>
              <w:bottom w:val="double" w:sz="4" w:space="0" w:color="auto"/>
              <w:right w:val="double" w:sz="4" w:space="0" w:color="auto"/>
            </w:tcBorders>
            <w:vAlign w:val="center"/>
          </w:tcPr>
          <w:p w14:paraId="7C366A80" w14:textId="77777777" w:rsidR="00432D1E" w:rsidRDefault="00432D1E" w:rsidP="00432D1E">
            <w:pPr>
              <w:widowControl w:val="0"/>
              <w:ind w:left="360"/>
              <w:rPr>
                <w:b/>
                <w:bCs/>
                <w:color w:val="000000" w:themeColor="text1"/>
                <w:rtl/>
              </w:rPr>
            </w:pPr>
            <w:r>
              <w:rPr>
                <w:rFonts w:hint="cs"/>
                <w:b/>
                <w:bCs/>
                <w:color w:val="000000" w:themeColor="text1"/>
                <w:rtl/>
              </w:rPr>
              <w:t xml:space="preserve">مراجعة المكتسبات السابقة </w:t>
            </w:r>
          </w:p>
          <w:p w14:paraId="4EA0A2C4" w14:textId="77777777" w:rsidR="00432D1E" w:rsidRPr="00A244B3" w:rsidRDefault="00432D1E" w:rsidP="00432D1E">
            <w:pPr>
              <w:widowControl w:val="0"/>
              <w:ind w:left="360"/>
              <w:rPr>
                <w:b/>
                <w:bCs/>
                <w:color w:val="C00000"/>
                <w:rtl/>
              </w:rPr>
            </w:pPr>
            <w:r w:rsidRPr="00A244B3">
              <w:rPr>
                <w:rFonts w:hint="cs"/>
                <w:b/>
                <w:bCs/>
                <w:color w:val="C00000"/>
                <w:rtl/>
              </w:rPr>
              <w:t xml:space="preserve"> الت</w:t>
            </w:r>
            <w:r>
              <w:rPr>
                <w:rFonts w:hint="cs"/>
                <w:b/>
                <w:bCs/>
                <w:color w:val="C00000"/>
                <w:rtl/>
              </w:rPr>
              <w:t>م</w:t>
            </w:r>
            <w:r w:rsidRPr="00A244B3">
              <w:rPr>
                <w:rFonts w:hint="cs"/>
                <w:b/>
                <w:bCs/>
                <w:color w:val="C00000"/>
                <w:rtl/>
              </w:rPr>
              <w:t xml:space="preserve">هيد </w:t>
            </w:r>
          </w:p>
          <w:p w14:paraId="03911332" w14:textId="77777777" w:rsidR="00432D1E" w:rsidRDefault="00432D1E" w:rsidP="00432D1E">
            <w:pPr>
              <w:widowControl w:val="0"/>
              <w:ind w:left="360"/>
              <w:rPr>
                <w:b/>
                <w:bCs/>
                <w:color w:val="000000" w:themeColor="text1"/>
                <w:rtl/>
              </w:rPr>
            </w:pPr>
            <w:r>
              <w:rPr>
                <w:rFonts w:hint="cs"/>
                <w:b/>
                <w:bCs/>
                <w:color w:val="000000" w:themeColor="text1"/>
                <w:rtl/>
              </w:rPr>
              <w:t xml:space="preserve"> فيديو  تعليمي أرباب الحرف</w:t>
            </w:r>
          </w:p>
          <w:p w14:paraId="6F9A1E68" w14:textId="77777777" w:rsidR="00432D1E" w:rsidRDefault="00432D1E" w:rsidP="00432D1E">
            <w:pPr>
              <w:widowControl w:val="0"/>
              <w:ind w:left="360"/>
              <w:rPr>
                <w:b/>
                <w:bCs/>
                <w:color w:val="000000" w:themeColor="text1"/>
                <w:rtl/>
              </w:rPr>
            </w:pPr>
            <w:r>
              <w:rPr>
                <w:rFonts w:hint="cs"/>
                <w:b/>
                <w:bCs/>
                <w:color w:val="000000" w:themeColor="text1"/>
                <w:rtl/>
              </w:rPr>
              <w:t>من هم أرباب الحرف؟</w:t>
            </w:r>
          </w:p>
          <w:p w14:paraId="068D734C" w14:textId="77777777" w:rsidR="00432D1E" w:rsidRDefault="00432D1E" w:rsidP="00432D1E">
            <w:pPr>
              <w:widowControl w:val="0"/>
              <w:ind w:left="360"/>
              <w:rPr>
                <w:b/>
                <w:bCs/>
                <w:color w:val="000000" w:themeColor="text1"/>
                <w:rtl/>
              </w:rPr>
            </w:pPr>
          </w:p>
          <w:p w14:paraId="7B8CD34B" w14:textId="77777777" w:rsidR="00432D1E" w:rsidRDefault="00432D1E" w:rsidP="00432D1E">
            <w:pPr>
              <w:widowControl w:val="0"/>
              <w:ind w:left="360"/>
              <w:rPr>
                <w:b/>
                <w:bCs/>
                <w:color w:val="006600"/>
                <w:rtl/>
              </w:rPr>
            </w:pPr>
            <w:r>
              <w:rPr>
                <w:rFonts w:hint="cs"/>
                <w:b/>
                <w:bCs/>
                <w:color w:val="000000" w:themeColor="text1"/>
                <w:rtl/>
              </w:rPr>
              <w:t xml:space="preserve"> </w:t>
            </w:r>
            <w:r w:rsidRPr="007F2F7D">
              <w:rPr>
                <w:rFonts w:hint="cs"/>
                <w:b/>
                <w:bCs/>
                <w:color w:val="C00000"/>
                <w:rtl/>
              </w:rPr>
              <w:t xml:space="preserve">العرض  </w:t>
            </w:r>
          </w:p>
          <w:p w14:paraId="6492D649" w14:textId="77777777" w:rsidR="00432D1E" w:rsidRPr="007F2F7D" w:rsidRDefault="00432D1E" w:rsidP="00432D1E">
            <w:pPr>
              <w:widowControl w:val="0"/>
              <w:numPr>
                <w:ilvl w:val="0"/>
                <w:numId w:val="4"/>
              </w:numPr>
              <w:rPr>
                <w:b/>
                <w:bCs/>
                <w:color w:val="0D0D0D" w:themeColor="text1" w:themeTint="F2"/>
                <w:rtl/>
              </w:rPr>
            </w:pPr>
            <w:r w:rsidRPr="007F2F7D">
              <w:rPr>
                <w:b/>
                <w:bCs/>
                <w:color w:val="0D0D0D" w:themeColor="text1" w:themeTint="F2"/>
                <w:rtl/>
              </w:rPr>
              <w:t>أطلب منهن إنشاد الأبيات بصوت جميل وترديده عدة مرات.</w:t>
            </w:r>
          </w:p>
          <w:p w14:paraId="70339A0A" w14:textId="77777777" w:rsidR="00BE10F1" w:rsidRPr="00BE10F1" w:rsidRDefault="00432D1E" w:rsidP="00BE10F1">
            <w:pPr>
              <w:widowControl w:val="0"/>
              <w:numPr>
                <w:ilvl w:val="0"/>
                <w:numId w:val="4"/>
              </w:numPr>
              <w:rPr>
                <w:b/>
                <w:bCs/>
                <w:color w:val="0D0D0D" w:themeColor="text1" w:themeTint="F2"/>
                <w:rtl/>
              </w:rPr>
            </w:pPr>
            <w:r w:rsidRPr="007F2F7D">
              <w:rPr>
                <w:b/>
                <w:bCs/>
                <w:color w:val="0D0D0D" w:themeColor="text1" w:themeTint="F2"/>
                <w:rtl/>
              </w:rPr>
              <w:t xml:space="preserve">أناقش </w:t>
            </w:r>
            <w:r>
              <w:rPr>
                <w:rFonts w:hint="cs"/>
                <w:b/>
                <w:bCs/>
                <w:color w:val="0D0D0D" w:themeColor="text1" w:themeTint="F2"/>
                <w:rtl/>
              </w:rPr>
              <w:t>حقل أفهم وأحلل وأتذوق مع توضيح</w:t>
            </w:r>
            <w:r w:rsidRPr="007F2F7D">
              <w:rPr>
                <w:b/>
                <w:bCs/>
                <w:color w:val="0D0D0D" w:themeColor="text1" w:themeTint="F2"/>
                <w:rtl/>
              </w:rPr>
              <w:t xml:space="preserve"> الصورة الجمالية التي وردت بالأبيات.</w:t>
            </w:r>
          </w:p>
          <w:p w14:paraId="06A96494" w14:textId="77777777" w:rsidR="00432D1E" w:rsidRDefault="00432D1E" w:rsidP="00432D1E">
            <w:pPr>
              <w:rPr>
                <w:rFonts w:ascii="Calibri" w:eastAsia="Calibri" w:hAnsi="Calibri" w:cs="Arial"/>
                <w:b/>
                <w:bCs/>
                <w:color w:val="0D0D0D" w:themeColor="text1" w:themeTint="F2"/>
                <w:sz w:val="24"/>
                <w:szCs w:val="24"/>
                <w:rtl/>
              </w:rPr>
            </w:pPr>
            <w:r w:rsidRPr="007F2F7D">
              <w:rPr>
                <w:b/>
                <w:bCs/>
                <w:color w:val="0D0D0D" w:themeColor="text1" w:themeTint="F2"/>
                <w:rtl/>
              </w:rPr>
              <w:t>أقوم بمساعدة الطالبات في حل الأسئلة المتعلقة بالدرس مع الملاحظة والتصويب أولًا بأول.</w:t>
            </w:r>
          </w:p>
          <w:p w14:paraId="2B842775" w14:textId="77777777" w:rsidR="00432D1E" w:rsidRDefault="00432D1E" w:rsidP="00432D1E">
            <w:pPr>
              <w:rPr>
                <w:rFonts w:ascii="Calibri" w:eastAsia="Calibri" w:hAnsi="Calibri" w:cs="Arial"/>
                <w:b/>
                <w:bCs/>
                <w:color w:val="C00000"/>
                <w:sz w:val="24"/>
                <w:szCs w:val="24"/>
                <w:rtl/>
              </w:rPr>
            </w:pPr>
            <w:r>
              <w:rPr>
                <w:rFonts w:ascii="Calibri" w:eastAsia="Calibri" w:hAnsi="Calibri" w:cs="Arial" w:hint="cs"/>
                <w:b/>
                <w:bCs/>
                <w:color w:val="0D0D0D" w:themeColor="text1" w:themeTint="F2"/>
                <w:sz w:val="24"/>
                <w:szCs w:val="24"/>
                <w:rtl/>
              </w:rPr>
              <w:t xml:space="preserve"> </w:t>
            </w:r>
            <w:r w:rsidRPr="00432D1E">
              <w:rPr>
                <w:rFonts w:ascii="Calibri" w:eastAsia="Calibri" w:hAnsi="Calibri" w:cs="Arial" w:hint="cs"/>
                <w:b/>
                <w:bCs/>
                <w:color w:val="C00000"/>
                <w:sz w:val="24"/>
                <w:szCs w:val="24"/>
                <w:rtl/>
              </w:rPr>
              <w:t>الغلق</w:t>
            </w:r>
          </w:p>
          <w:p w14:paraId="07EA74FF" w14:textId="77777777" w:rsidR="00B34C97" w:rsidRDefault="00432D1E" w:rsidP="00432D1E">
            <w:pPr>
              <w:rPr>
                <w:rFonts w:ascii="Calibri" w:eastAsia="Calibri" w:hAnsi="Calibri" w:cs="Arial"/>
                <w:b/>
                <w:bCs/>
                <w:color w:val="0D0D0D" w:themeColor="text1" w:themeTint="F2"/>
                <w:sz w:val="24"/>
                <w:szCs w:val="24"/>
                <w:rtl/>
              </w:rPr>
            </w:pPr>
            <w:r w:rsidRPr="00432D1E">
              <w:rPr>
                <w:rFonts w:ascii="Calibri" w:eastAsia="Calibri" w:hAnsi="Calibri" w:cs="Arial" w:hint="cs"/>
                <w:b/>
                <w:bCs/>
                <w:color w:val="000000" w:themeColor="text1"/>
                <w:sz w:val="24"/>
                <w:szCs w:val="24"/>
                <w:rtl/>
              </w:rPr>
              <w:t xml:space="preserve">حث الطالبات على تقدير </w:t>
            </w:r>
            <w:r>
              <w:rPr>
                <w:rFonts w:ascii="Calibri" w:eastAsia="Calibri" w:hAnsi="Calibri" w:cs="Arial" w:hint="cs"/>
                <w:b/>
                <w:bCs/>
                <w:color w:val="000000" w:themeColor="text1"/>
                <w:sz w:val="24"/>
                <w:szCs w:val="24"/>
                <w:rtl/>
              </w:rPr>
              <w:t>أرباب الحرف</w:t>
            </w:r>
            <w:r w:rsidRPr="00432D1E">
              <w:rPr>
                <w:rFonts w:ascii="Calibri" w:eastAsia="Calibri" w:hAnsi="Calibri" w:cs="Arial" w:hint="cs"/>
                <w:b/>
                <w:bCs/>
                <w:color w:val="000000" w:themeColor="text1"/>
                <w:sz w:val="24"/>
                <w:szCs w:val="24"/>
                <w:rtl/>
              </w:rPr>
              <w:t xml:space="preserve"> واحترامهم</w:t>
            </w:r>
          </w:p>
          <w:p w14:paraId="489704AC" w14:textId="77777777" w:rsidR="00BE10F1" w:rsidRPr="00F37955" w:rsidRDefault="00BE10F1" w:rsidP="00432D1E">
            <w:pPr>
              <w:rPr>
                <w:rFonts w:ascii="Calibri" w:eastAsia="Calibri" w:hAnsi="Calibri" w:cs="Arial"/>
                <w:b/>
                <w:bCs/>
                <w:color w:val="0D0D0D" w:themeColor="text1" w:themeTint="F2"/>
                <w:sz w:val="24"/>
                <w:szCs w:val="24"/>
              </w:rPr>
            </w:pPr>
            <w:r>
              <w:rPr>
                <w:rFonts w:ascii="Calibri" w:eastAsia="Calibri" w:hAnsi="Calibri" w:cs="Arial" w:hint="cs"/>
                <w:b/>
                <w:bCs/>
                <w:color w:val="0D0D0D" w:themeColor="text1" w:themeTint="F2"/>
                <w:sz w:val="24"/>
                <w:szCs w:val="24"/>
                <w:rtl/>
              </w:rPr>
              <w:t xml:space="preserve"> حث الطالبات على حفظ الأبيات  حفظا متقنا .</w:t>
            </w:r>
          </w:p>
        </w:tc>
        <w:tc>
          <w:tcPr>
            <w:tcW w:w="2673" w:type="dxa"/>
            <w:tcBorders>
              <w:top w:val="double" w:sz="4" w:space="0" w:color="auto"/>
              <w:left w:val="double" w:sz="4" w:space="0" w:color="auto"/>
              <w:bottom w:val="double" w:sz="4" w:space="0" w:color="auto"/>
              <w:right w:val="double" w:sz="4" w:space="0" w:color="auto"/>
            </w:tcBorders>
            <w:vAlign w:val="center"/>
          </w:tcPr>
          <w:p w14:paraId="649B1080" w14:textId="77777777" w:rsidR="00432D1E" w:rsidRDefault="00432D1E" w:rsidP="00432D1E">
            <w:pPr>
              <w:widowControl w:val="0"/>
              <w:tabs>
                <w:tab w:val="num" w:pos="0"/>
              </w:tabs>
              <w:rPr>
                <w:b/>
                <w:bCs/>
                <w:sz w:val="28"/>
                <w:szCs w:val="28"/>
                <w:rtl/>
                <w:lang w:bidi="ar-EG"/>
              </w:rPr>
            </w:pPr>
            <w:r w:rsidRPr="00F14BE4">
              <w:rPr>
                <w:b/>
                <w:bCs/>
                <w:sz w:val="28"/>
                <w:szCs w:val="28"/>
                <w:rtl/>
                <w:lang w:bidi="ar-EG"/>
              </w:rPr>
              <w:t>أن تذكر الطالبة بعض أفضال أرباب الحرف.</w:t>
            </w:r>
          </w:p>
          <w:p w14:paraId="2BD4EC6C" w14:textId="77777777" w:rsidR="00432D1E" w:rsidRPr="00F14BE4" w:rsidRDefault="00432D1E" w:rsidP="00432D1E">
            <w:pPr>
              <w:widowControl w:val="0"/>
              <w:tabs>
                <w:tab w:val="num" w:pos="0"/>
              </w:tabs>
              <w:rPr>
                <w:b/>
                <w:bCs/>
                <w:sz w:val="28"/>
                <w:szCs w:val="28"/>
                <w:rtl/>
                <w:lang w:bidi="ar-EG"/>
              </w:rPr>
            </w:pPr>
          </w:p>
          <w:p w14:paraId="227EB09F" w14:textId="77777777" w:rsidR="00432D1E" w:rsidRDefault="00432D1E" w:rsidP="00432D1E">
            <w:pPr>
              <w:widowControl w:val="0"/>
              <w:tabs>
                <w:tab w:val="num" w:pos="0"/>
              </w:tabs>
              <w:rPr>
                <w:b/>
                <w:bCs/>
                <w:sz w:val="28"/>
                <w:szCs w:val="28"/>
                <w:rtl/>
                <w:lang w:bidi="ar-EG"/>
              </w:rPr>
            </w:pPr>
            <w:r w:rsidRPr="00F14BE4">
              <w:rPr>
                <w:b/>
                <w:bCs/>
                <w:sz w:val="28"/>
                <w:szCs w:val="28"/>
                <w:rtl/>
                <w:lang w:bidi="ar-EG"/>
              </w:rPr>
              <w:t>أن توضح الطالبة فيم برع العمال.</w:t>
            </w:r>
          </w:p>
          <w:p w14:paraId="714A7EE1" w14:textId="77777777" w:rsidR="00432D1E" w:rsidRPr="00F14BE4" w:rsidRDefault="00432D1E" w:rsidP="00432D1E">
            <w:pPr>
              <w:widowControl w:val="0"/>
              <w:tabs>
                <w:tab w:val="num" w:pos="0"/>
              </w:tabs>
              <w:rPr>
                <w:b/>
                <w:bCs/>
                <w:sz w:val="28"/>
                <w:szCs w:val="28"/>
                <w:rtl/>
                <w:lang w:bidi="ar-EG"/>
              </w:rPr>
            </w:pPr>
          </w:p>
          <w:p w14:paraId="51F263A4" w14:textId="77777777" w:rsidR="00432D1E" w:rsidRDefault="00432D1E" w:rsidP="00432D1E">
            <w:pPr>
              <w:widowControl w:val="0"/>
              <w:tabs>
                <w:tab w:val="num" w:pos="0"/>
              </w:tabs>
              <w:rPr>
                <w:b/>
                <w:bCs/>
                <w:sz w:val="28"/>
                <w:szCs w:val="28"/>
                <w:rtl/>
                <w:lang w:bidi="ar-EG"/>
              </w:rPr>
            </w:pPr>
            <w:r w:rsidRPr="00F14BE4">
              <w:rPr>
                <w:b/>
                <w:bCs/>
                <w:sz w:val="28"/>
                <w:szCs w:val="28"/>
                <w:rtl/>
                <w:lang w:bidi="ar-EG"/>
              </w:rPr>
              <w:t>أن تنشد الطالبة إنشادًا جميلًا.</w:t>
            </w:r>
          </w:p>
          <w:p w14:paraId="5AE5659D" w14:textId="77777777" w:rsidR="00432D1E" w:rsidRPr="00F14BE4" w:rsidRDefault="00432D1E" w:rsidP="00432D1E">
            <w:pPr>
              <w:widowControl w:val="0"/>
              <w:tabs>
                <w:tab w:val="num" w:pos="0"/>
              </w:tabs>
              <w:rPr>
                <w:b/>
                <w:bCs/>
                <w:sz w:val="28"/>
                <w:szCs w:val="28"/>
                <w:rtl/>
                <w:lang w:bidi="ar-EG"/>
              </w:rPr>
            </w:pPr>
          </w:p>
          <w:p w14:paraId="2D782C7A" w14:textId="77777777" w:rsidR="00B34C97" w:rsidRPr="004D7A3D" w:rsidRDefault="00432D1E" w:rsidP="00432D1E">
            <w:pPr>
              <w:widowControl w:val="0"/>
              <w:tabs>
                <w:tab w:val="right" w:pos="205"/>
              </w:tabs>
              <w:rPr>
                <w:rFonts w:ascii="Calibri" w:eastAsia="Calibri" w:hAnsi="Calibri" w:cs="Arial"/>
                <w:b/>
                <w:bCs/>
                <w:sz w:val="24"/>
                <w:szCs w:val="24"/>
                <w:rtl/>
                <w:lang w:bidi="ar-EG"/>
              </w:rPr>
            </w:pPr>
            <w:r w:rsidRPr="00F14BE4">
              <w:rPr>
                <w:b/>
                <w:bCs/>
                <w:sz w:val="28"/>
                <w:szCs w:val="28"/>
                <w:rtl/>
                <w:lang w:bidi="ar-EG"/>
              </w:rPr>
              <w:t>أن تحفظ الطالبة الأبيات حفظًا متقنًا.</w:t>
            </w:r>
          </w:p>
        </w:tc>
        <w:tc>
          <w:tcPr>
            <w:tcW w:w="1517" w:type="dxa"/>
            <w:tcBorders>
              <w:top w:val="double" w:sz="4" w:space="0" w:color="auto"/>
              <w:left w:val="double" w:sz="4" w:space="0" w:color="auto"/>
              <w:bottom w:val="double" w:sz="4" w:space="0" w:color="auto"/>
              <w:right w:val="double" w:sz="4" w:space="0" w:color="auto"/>
            </w:tcBorders>
            <w:vAlign w:val="center"/>
          </w:tcPr>
          <w:p w14:paraId="764F0222" w14:textId="77777777" w:rsidR="00BE10F1" w:rsidRDefault="00BE10F1" w:rsidP="00BE10F1">
            <w:pPr>
              <w:jc w:val="center"/>
              <w:rPr>
                <w:rFonts w:ascii="Calibri" w:eastAsia="Calibri" w:hAnsi="Calibri" w:cs="Arial"/>
                <w:b/>
                <w:bCs/>
                <w:sz w:val="24"/>
                <w:szCs w:val="24"/>
                <w:rtl/>
              </w:rPr>
            </w:pPr>
            <w:r>
              <w:rPr>
                <w:rFonts w:ascii="Calibri" w:eastAsia="Calibri" w:hAnsi="Calibri" w:cs="Arial" w:hint="cs"/>
                <w:b/>
                <w:bCs/>
                <w:sz w:val="24"/>
                <w:szCs w:val="24"/>
                <w:rtl/>
              </w:rPr>
              <w:t xml:space="preserve">فهم النصوص وتذوق مافيها من صور جمالية وأساليب بلاغية </w:t>
            </w:r>
          </w:p>
          <w:p w14:paraId="5011CCEF" w14:textId="77777777" w:rsidR="00BE10F1" w:rsidRDefault="00BE10F1" w:rsidP="00BE10F1">
            <w:pPr>
              <w:jc w:val="center"/>
              <w:rPr>
                <w:rFonts w:ascii="Calibri" w:eastAsia="Calibri" w:hAnsi="Calibri" w:cs="Arial"/>
                <w:b/>
                <w:bCs/>
                <w:sz w:val="24"/>
                <w:szCs w:val="24"/>
                <w:rtl/>
              </w:rPr>
            </w:pPr>
          </w:p>
          <w:p w14:paraId="55EFCCF5" w14:textId="77777777" w:rsidR="00BE10F1" w:rsidRDefault="00BE10F1" w:rsidP="00BE10F1">
            <w:pPr>
              <w:jc w:val="center"/>
              <w:rPr>
                <w:rFonts w:ascii="Calibri" w:eastAsia="Calibri" w:hAnsi="Calibri" w:cs="Arial"/>
                <w:b/>
                <w:bCs/>
                <w:sz w:val="24"/>
                <w:szCs w:val="24"/>
                <w:rtl/>
              </w:rPr>
            </w:pPr>
            <w:r>
              <w:rPr>
                <w:rFonts w:ascii="Calibri" w:eastAsia="Calibri" w:hAnsi="Calibri" w:cs="Arial" w:hint="cs"/>
                <w:b/>
                <w:bCs/>
                <w:sz w:val="24"/>
                <w:szCs w:val="24"/>
                <w:rtl/>
              </w:rPr>
              <w:t xml:space="preserve"> اكتساب اتجاهات وقيم .</w:t>
            </w:r>
          </w:p>
          <w:p w14:paraId="6B96AE90" w14:textId="77777777" w:rsidR="00BE10F1" w:rsidRDefault="00BE10F1" w:rsidP="00BE10F1">
            <w:pPr>
              <w:jc w:val="center"/>
              <w:rPr>
                <w:rFonts w:ascii="Calibri" w:eastAsia="Calibri" w:hAnsi="Calibri" w:cs="Arial"/>
                <w:b/>
                <w:bCs/>
                <w:sz w:val="24"/>
                <w:szCs w:val="24"/>
                <w:rtl/>
              </w:rPr>
            </w:pPr>
          </w:p>
          <w:p w14:paraId="0EB3C92B" w14:textId="77777777" w:rsidR="00BE10F1" w:rsidRDefault="00BE10F1" w:rsidP="00BE10F1">
            <w:pPr>
              <w:jc w:val="center"/>
              <w:rPr>
                <w:rFonts w:ascii="Calibri" w:eastAsia="Calibri" w:hAnsi="Calibri" w:cs="Arial"/>
                <w:b/>
                <w:bCs/>
                <w:sz w:val="24"/>
                <w:szCs w:val="24"/>
                <w:rtl/>
              </w:rPr>
            </w:pPr>
            <w:r>
              <w:rPr>
                <w:rFonts w:ascii="Calibri" w:eastAsia="Calibri" w:hAnsi="Calibri" w:cs="Arial" w:hint="cs"/>
                <w:b/>
                <w:bCs/>
                <w:sz w:val="24"/>
                <w:szCs w:val="24"/>
                <w:rtl/>
              </w:rPr>
              <w:t xml:space="preserve"> اكتساب رصيد معرفي ولغوي.</w:t>
            </w:r>
          </w:p>
          <w:p w14:paraId="22393E08" w14:textId="77777777" w:rsidR="00BE10F1" w:rsidRDefault="00BE10F1" w:rsidP="00BE10F1">
            <w:pPr>
              <w:jc w:val="center"/>
              <w:rPr>
                <w:rFonts w:ascii="Calibri" w:eastAsia="Calibri" w:hAnsi="Calibri" w:cs="Arial"/>
                <w:b/>
                <w:bCs/>
                <w:sz w:val="24"/>
                <w:szCs w:val="24"/>
                <w:rtl/>
              </w:rPr>
            </w:pPr>
          </w:p>
          <w:p w14:paraId="090D705B" w14:textId="77777777" w:rsidR="00B34C97" w:rsidRPr="00465869" w:rsidRDefault="00BE10F1" w:rsidP="00BE10F1">
            <w:pPr>
              <w:jc w:val="center"/>
              <w:rPr>
                <w:rFonts w:ascii="Calibri" w:eastAsia="Calibri" w:hAnsi="Calibri" w:cs="Arial"/>
                <w:b/>
                <w:bCs/>
                <w:sz w:val="24"/>
                <w:szCs w:val="24"/>
                <w:rtl/>
              </w:rPr>
            </w:pPr>
            <w:r>
              <w:rPr>
                <w:rFonts w:ascii="Calibri" w:eastAsia="Calibri" w:hAnsi="Calibri" w:cs="Arial" w:hint="cs"/>
                <w:b/>
                <w:bCs/>
                <w:sz w:val="24"/>
                <w:szCs w:val="24"/>
                <w:rtl/>
              </w:rPr>
              <w:t>اكتساب قيم تتعلق بالعدالة والمسؤلية</w:t>
            </w:r>
          </w:p>
        </w:tc>
        <w:tc>
          <w:tcPr>
            <w:tcW w:w="1117" w:type="dxa"/>
            <w:tcBorders>
              <w:top w:val="double" w:sz="4" w:space="0" w:color="auto"/>
              <w:left w:val="double" w:sz="4" w:space="0" w:color="auto"/>
              <w:bottom w:val="double" w:sz="4" w:space="0" w:color="auto"/>
              <w:right w:val="double" w:sz="4" w:space="0" w:color="auto"/>
            </w:tcBorders>
            <w:vAlign w:val="center"/>
          </w:tcPr>
          <w:p w14:paraId="639C166B" w14:textId="77777777" w:rsidR="00B34C97" w:rsidRDefault="00B34C97" w:rsidP="00A07371">
            <w:pPr>
              <w:jc w:val="center"/>
              <w:rPr>
                <w:rFonts w:ascii="Calibri" w:eastAsia="Calibri" w:hAnsi="Calibri" w:cs="Arial"/>
                <w:b/>
                <w:bCs/>
                <w:color w:val="FF0000"/>
                <w:sz w:val="24"/>
                <w:szCs w:val="24"/>
                <w:rtl/>
              </w:rPr>
            </w:pPr>
            <w:r>
              <w:rPr>
                <w:rFonts w:ascii="Calibri" w:eastAsia="Calibri" w:hAnsi="Calibri" w:cs="Arial" w:hint="cs"/>
                <w:b/>
                <w:bCs/>
                <w:color w:val="FF0000"/>
                <w:sz w:val="24"/>
                <w:szCs w:val="24"/>
                <w:rtl/>
              </w:rPr>
              <w:t>الوحدة الرابعة</w:t>
            </w:r>
          </w:p>
          <w:p w14:paraId="7614EC05" w14:textId="77777777" w:rsidR="00B34C97" w:rsidRDefault="00B34C97"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 حرف ومهن</w:t>
            </w:r>
          </w:p>
          <w:p w14:paraId="1BAF8443" w14:textId="77777777" w:rsidR="00A20C93" w:rsidRDefault="00A20C93"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 النص الشعري </w:t>
            </w:r>
          </w:p>
          <w:p w14:paraId="3771CF57" w14:textId="77777777" w:rsidR="00A20C93" w:rsidRDefault="00A20C93" w:rsidP="00A07371">
            <w:pPr>
              <w:jc w:val="center"/>
              <w:rPr>
                <w:rFonts w:ascii="Calibri" w:eastAsia="Calibri" w:hAnsi="Calibri" w:cs="Arial"/>
                <w:b/>
                <w:bCs/>
                <w:sz w:val="24"/>
                <w:szCs w:val="24"/>
                <w:rtl/>
              </w:rPr>
            </w:pPr>
          </w:p>
          <w:p w14:paraId="242BFDA5" w14:textId="77777777" w:rsidR="00A20C93" w:rsidRDefault="00A20C93"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أرباب الحرف </w:t>
            </w:r>
          </w:p>
          <w:p w14:paraId="46AE6FE5" w14:textId="77777777" w:rsidR="00A20C93" w:rsidRDefault="00A20C93" w:rsidP="00A07371">
            <w:pPr>
              <w:jc w:val="center"/>
              <w:rPr>
                <w:rFonts w:ascii="Calibri" w:eastAsia="Calibri" w:hAnsi="Calibri" w:cs="Arial"/>
                <w:b/>
                <w:bCs/>
                <w:sz w:val="24"/>
                <w:szCs w:val="24"/>
                <w:rtl/>
              </w:rPr>
            </w:pPr>
          </w:p>
          <w:p w14:paraId="2D076C93" w14:textId="77777777" w:rsidR="00A20C93" w:rsidRDefault="00A20C93"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افهم واحلل </w:t>
            </w:r>
          </w:p>
          <w:p w14:paraId="10DD08B7" w14:textId="77777777" w:rsidR="00A20C93" w:rsidRDefault="00A20C93"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أتذوق </w:t>
            </w:r>
          </w:p>
          <w:p w14:paraId="0AA408A2" w14:textId="77777777" w:rsidR="00A20C93" w:rsidRDefault="00A20C93" w:rsidP="00A07371">
            <w:pPr>
              <w:jc w:val="center"/>
              <w:rPr>
                <w:rFonts w:ascii="Calibri" w:eastAsia="Calibri" w:hAnsi="Calibri" w:cs="Arial"/>
                <w:b/>
                <w:bCs/>
                <w:sz w:val="24"/>
                <w:szCs w:val="24"/>
                <w:rtl/>
              </w:rPr>
            </w:pPr>
            <w:r>
              <w:rPr>
                <w:rFonts w:ascii="Calibri" w:eastAsia="Calibri" w:hAnsi="Calibri" w:cs="Arial" w:hint="cs"/>
                <w:b/>
                <w:bCs/>
                <w:sz w:val="24"/>
                <w:szCs w:val="24"/>
                <w:rtl/>
              </w:rPr>
              <w:t>انشد أردد واحفظ</w:t>
            </w:r>
          </w:p>
          <w:p w14:paraId="51EBF283" w14:textId="77777777" w:rsidR="00B34C97" w:rsidRPr="00465869" w:rsidRDefault="00B34C97"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 </w:t>
            </w:r>
          </w:p>
        </w:tc>
        <w:tc>
          <w:tcPr>
            <w:tcW w:w="837" w:type="dxa"/>
            <w:tcBorders>
              <w:top w:val="double" w:sz="4" w:space="0" w:color="auto"/>
              <w:left w:val="double" w:sz="4" w:space="0" w:color="auto"/>
              <w:bottom w:val="double" w:sz="4" w:space="0" w:color="auto"/>
              <w:right w:val="double" w:sz="4" w:space="0" w:color="auto"/>
            </w:tcBorders>
            <w:vAlign w:val="center"/>
          </w:tcPr>
          <w:p w14:paraId="63C36640" w14:textId="77777777" w:rsidR="00B34C97" w:rsidRPr="00465869" w:rsidRDefault="00432D1E" w:rsidP="00A07371">
            <w:pPr>
              <w:rPr>
                <w:rFonts w:ascii="Calibri" w:eastAsia="Calibri" w:hAnsi="Calibri" w:cs="Arial"/>
                <w:b/>
                <w:bCs/>
                <w:sz w:val="24"/>
                <w:szCs w:val="24"/>
              </w:rPr>
            </w:pPr>
            <w:r>
              <w:rPr>
                <w:rFonts w:ascii="Calibri" w:eastAsia="Calibri" w:hAnsi="Calibri" w:cs="Arial" w:hint="cs"/>
                <w:b/>
                <w:bCs/>
                <w:sz w:val="24"/>
                <w:szCs w:val="24"/>
                <w:rtl/>
              </w:rPr>
              <w:t>4   5</w:t>
            </w:r>
          </w:p>
        </w:tc>
        <w:tc>
          <w:tcPr>
            <w:tcW w:w="838" w:type="dxa"/>
            <w:tcBorders>
              <w:top w:val="double" w:sz="4" w:space="0" w:color="auto"/>
              <w:left w:val="double" w:sz="4" w:space="0" w:color="auto"/>
              <w:bottom w:val="double" w:sz="4" w:space="0" w:color="auto"/>
              <w:right w:val="double" w:sz="4" w:space="0" w:color="auto"/>
            </w:tcBorders>
            <w:vAlign w:val="center"/>
          </w:tcPr>
          <w:p w14:paraId="5A369D35" w14:textId="77777777" w:rsidR="00B34C97" w:rsidRPr="00465869" w:rsidRDefault="00B34C97" w:rsidP="00A07371">
            <w:pPr>
              <w:jc w:val="center"/>
              <w:rPr>
                <w:rFonts w:ascii="Calibri" w:eastAsia="Calibri" w:hAnsi="Calibri" w:cs="Arial"/>
                <w:b/>
                <w:bCs/>
                <w:sz w:val="24"/>
                <w:szCs w:val="24"/>
                <w:rtl/>
              </w:rPr>
            </w:pPr>
          </w:p>
          <w:p w14:paraId="7C39F309" w14:textId="77777777" w:rsidR="00B34C97" w:rsidRPr="00465869" w:rsidRDefault="00B34C97" w:rsidP="00A07371">
            <w:pPr>
              <w:jc w:val="center"/>
              <w:rPr>
                <w:rFonts w:ascii="Calibri" w:eastAsia="Calibri" w:hAnsi="Calibri" w:cs="Arial"/>
                <w:b/>
                <w:bCs/>
                <w:sz w:val="24"/>
                <w:szCs w:val="24"/>
                <w:rtl/>
              </w:rPr>
            </w:pPr>
          </w:p>
          <w:p w14:paraId="562D98FA" w14:textId="77777777" w:rsidR="00B34C97" w:rsidRPr="00465869" w:rsidRDefault="00B34C97" w:rsidP="00A07371">
            <w:pPr>
              <w:jc w:val="center"/>
              <w:rPr>
                <w:rFonts w:ascii="Calibri" w:eastAsia="Calibri" w:hAnsi="Calibri" w:cs="Arial"/>
                <w:b/>
                <w:bCs/>
                <w:sz w:val="24"/>
                <w:szCs w:val="24"/>
                <w:rtl/>
              </w:rPr>
            </w:pPr>
          </w:p>
          <w:p w14:paraId="2E52A0A3" w14:textId="77777777" w:rsidR="00B34C97" w:rsidRPr="00465869" w:rsidRDefault="00B34C97" w:rsidP="00A07371">
            <w:pPr>
              <w:jc w:val="center"/>
              <w:rPr>
                <w:rFonts w:ascii="Calibri" w:eastAsia="Calibri" w:hAnsi="Calibri" w:cs="Arial"/>
                <w:b/>
                <w:bCs/>
                <w:sz w:val="24"/>
                <w:szCs w:val="24"/>
                <w:rtl/>
              </w:rPr>
            </w:pPr>
          </w:p>
          <w:p w14:paraId="32E963AF" w14:textId="77777777" w:rsidR="00B34C97" w:rsidRPr="00465869" w:rsidRDefault="00B34C97" w:rsidP="00A07371">
            <w:pPr>
              <w:jc w:val="center"/>
              <w:rPr>
                <w:rFonts w:ascii="Calibri" w:eastAsia="Calibri" w:hAnsi="Calibri" w:cs="Arial"/>
                <w:b/>
                <w:bCs/>
                <w:sz w:val="24"/>
                <w:szCs w:val="24"/>
                <w:rtl/>
              </w:rPr>
            </w:pPr>
          </w:p>
          <w:p w14:paraId="3EA1FB94" w14:textId="77777777" w:rsidR="00B34C97" w:rsidRPr="00465869" w:rsidRDefault="00B34C97" w:rsidP="00A07371">
            <w:pPr>
              <w:jc w:val="center"/>
              <w:rPr>
                <w:rFonts w:ascii="Calibri" w:eastAsia="Calibri" w:hAnsi="Calibri" w:cs="Arial"/>
                <w:b/>
                <w:bCs/>
                <w:sz w:val="24"/>
                <w:szCs w:val="24"/>
                <w:rtl/>
              </w:rPr>
            </w:pPr>
          </w:p>
          <w:p w14:paraId="673D2FC9" w14:textId="77777777" w:rsidR="00B34C97" w:rsidRPr="00465869" w:rsidRDefault="00A20C93" w:rsidP="00A07371">
            <w:pPr>
              <w:jc w:val="center"/>
              <w:rPr>
                <w:rFonts w:ascii="Calibri" w:eastAsia="Calibri" w:hAnsi="Calibri" w:cs="Arial"/>
                <w:b/>
                <w:bCs/>
                <w:sz w:val="24"/>
                <w:szCs w:val="24"/>
                <w:rtl/>
              </w:rPr>
            </w:pPr>
            <w:r>
              <w:rPr>
                <w:rFonts w:ascii="Calibri" w:eastAsia="Calibri" w:hAnsi="Calibri" w:cs="Arial" w:hint="cs"/>
                <w:b/>
                <w:bCs/>
                <w:sz w:val="24"/>
                <w:szCs w:val="24"/>
                <w:rtl/>
              </w:rPr>
              <w:t>الخميس</w:t>
            </w:r>
          </w:p>
          <w:p w14:paraId="315F15C0" w14:textId="77777777" w:rsidR="00B34C97" w:rsidRPr="00465869" w:rsidRDefault="00B34C97" w:rsidP="00A07371">
            <w:pPr>
              <w:jc w:val="center"/>
              <w:rPr>
                <w:rFonts w:ascii="Calibri" w:eastAsia="Calibri" w:hAnsi="Calibri" w:cs="Arial"/>
                <w:b/>
                <w:bCs/>
                <w:sz w:val="24"/>
                <w:szCs w:val="24"/>
                <w:rtl/>
              </w:rPr>
            </w:pPr>
          </w:p>
          <w:p w14:paraId="27D23786" w14:textId="77777777" w:rsidR="00B34C97" w:rsidRPr="00465869" w:rsidRDefault="00B34C97" w:rsidP="00A07371">
            <w:pPr>
              <w:jc w:val="center"/>
              <w:rPr>
                <w:rFonts w:ascii="Calibri" w:eastAsia="Calibri" w:hAnsi="Calibri" w:cs="Arial"/>
                <w:b/>
                <w:bCs/>
                <w:sz w:val="24"/>
                <w:szCs w:val="24"/>
                <w:rtl/>
              </w:rPr>
            </w:pPr>
          </w:p>
          <w:p w14:paraId="46A8E22D" w14:textId="77777777" w:rsidR="00B34C97" w:rsidRPr="00465869" w:rsidRDefault="00B34C97" w:rsidP="00A07371">
            <w:pPr>
              <w:jc w:val="center"/>
              <w:rPr>
                <w:rFonts w:ascii="Calibri" w:eastAsia="Calibri" w:hAnsi="Calibri" w:cs="Arial"/>
                <w:b/>
                <w:bCs/>
                <w:sz w:val="24"/>
                <w:szCs w:val="24"/>
                <w:rtl/>
              </w:rPr>
            </w:pPr>
          </w:p>
          <w:p w14:paraId="57F9B1A9" w14:textId="77777777" w:rsidR="00B34C97" w:rsidRPr="00465869" w:rsidRDefault="00B34C97" w:rsidP="00A07371">
            <w:pPr>
              <w:jc w:val="center"/>
              <w:rPr>
                <w:rFonts w:ascii="Calibri" w:eastAsia="Calibri" w:hAnsi="Calibri" w:cs="Arial"/>
                <w:b/>
                <w:bCs/>
                <w:sz w:val="24"/>
                <w:szCs w:val="24"/>
              </w:rPr>
            </w:pPr>
          </w:p>
        </w:tc>
      </w:tr>
    </w:tbl>
    <w:p w14:paraId="1F51FF54" w14:textId="77777777" w:rsidR="00B87116" w:rsidRDefault="00B87116" w:rsidP="00B87116">
      <w:pPr>
        <w:tabs>
          <w:tab w:val="left" w:pos="1943"/>
        </w:tabs>
        <w:rPr>
          <w:rtl/>
        </w:rPr>
      </w:pPr>
    </w:p>
    <w:p w14:paraId="27BD051F" w14:textId="77777777" w:rsidR="00B87116" w:rsidRDefault="00B87116" w:rsidP="00B87116">
      <w:pPr>
        <w:tabs>
          <w:tab w:val="left" w:pos="1943"/>
        </w:tabs>
        <w:rPr>
          <w:rtl/>
        </w:rPr>
      </w:pPr>
    </w:p>
    <w:p w14:paraId="197A344E" w14:textId="77777777" w:rsidR="00B87116" w:rsidRDefault="00B87116" w:rsidP="00B87116">
      <w:pPr>
        <w:tabs>
          <w:tab w:val="left" w:pos="1943"/>
        </w:tabs>
        <w:rPr>
          <w:rtl/>
        </w:rPr>
      </w:pPr>
    </w:p>
    <w:p w14:paraId="0035571A" w14:textId="77777777" w:rsidR="00B87116" w:rsidRDefault="007B376F" w:rsidP="00B87116">
      <w:pPr>
        <w:tabs>
          <w:tab w:val="left" w:pos="1943"/>
        </w:tabs>
        <w:rPr>
          <w:rtl/>
        </w:rPr>
      </w:pPr>
      <w:r>
        <w:rPr>
          <w:noProof/>
          <w:rtl/>
        </w:rPr>
        <mc:AlternateContent>
          <mc:Choice Requires="wps">
            <w:drawing>
              <wp:anchor distT="0" distB="0" distL="114300" distR="114300" simplePos="0" relativeHeight="251942912" behindDoc="0" locked="0" layoutInCell="1" allowOverlap="1" wp14:anchorId="1AF66684" wp14:editId="79C7A141">
                <wp:simplePos x="0" y="0"/>
                <wp:positionH relativeFrom="column">
                  <wp:posOffset>6936740</wp:posOffset>
                </wp:positionH>
                <wp:positionV relativeFrom="paragraph">
                  <wp:posOffset>-28575</wp:posOffset>
                </wp:positionV>
                <wp:extent cx="1740535" cy="982980"/>
                <wp:effectExtent l="0" t="0" r="0" b="0"/>
                <wp:wrapNone/>
                <wp:docPr id="84" name="مربع ن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40535"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75B7F" w14:textId="77777777" w:rsidR="00596903" w:rsidRPr="00847CC3" w:rsidRDefault="00596903" w:rsidP="00E64AD9">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 xml:space="preserve">المملكة </w:t>
                            </w:r>
                            <w:r w:rsidRPr="00847CC3">
                              <w:rPr>
                                <w:rFonts w:ascii="Sakkal Majalla" w:hAnsi="Sakkal Majalla" w:cs="Sakkal Majalla"/>
                                <w:b/>
                                <w:bCs/>
                                <w:sz w:val="20"/>
                                <w:szCs w:val="20"/>
                                <w:rtl/>
                              </w:rPr>
                              <w:t>العربية السعودية</w:t>
                            </w:r>
                          </w:p>
                          <w:p w14:paraId="3A8DE2AA" w14:textId="77777777" w:rsidR="00596903" w:rsidRPr="00847CC3" w:rsidRDefault="00596903" w:rsidP="00E64AD9">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14:paraId="703D7131" w14:textId="77777777" w:rsidR="00596903" w:rsidRPr="00847CC3" w:rsidRDefault="00596903" w:rsidP="00E64AD9">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بالمدينة المنورة</w:t>
                            </w:r>
                          </w:p>
                          <w:p w14:paraId="002C520D" w14:textId="77777777" w:rsidR="00596903" w:rsidRPr="00847CC3" w:rsidRDefault="00596903" w:rsidP="00E64AD9">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...شرق المدينة </w:t>
                            </w:r>
                          </w:p>
                          <w:p w14:paraId="3F5469E8" w14:textId="77777777" w:rsidR="00596903" w:rsidRPr="00847CC3" w:rsidRDefault="00596903" w:rsidP="00E64AD9">
                            <w:pPr>
                              <w:spacing w:after="0"/>
                              <w:rPr>
                                <w:rFonts w:ascii="Sakkal Majalla" w:hAnsi="Sakkal Majalla" w:cs="Sakkal Majalla"/>
                                <w:b/>
                                <w:bCs/>
                                <w:sz w:val="20"/>
                                <w:szCs w:val="20"/>
                                <w:rtl/>
                              </w:rPr>
                            </w:pPr>
                          </w:p>
                          <w:p w14:paraId="246FB111" w14:textId="77777777" w:rsidR="00596903" w:rsidRPr="00847CC3" w:rsidRDefault="00596903" w:rsidP="00E64AD9">
                            <w:pPr>
                              <w:jc w:val="center"/>
                              <w:rPr>
                                <w:rFonts w:ascii="Sakkal Majalla" w:hAnsi="Sakkal Majalla" w:cs="Sakkal Majall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65" type="#_x0000_t202" style="position:absolute;left:0;text-align:left;margin-left:546.2pt;margin-top:-2.25pt;width:137.05pt;height:77.4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" filled="f" stroked="f">
                <v:path arrowok="t"/>
                <v:textbox>
                  <w:txbxContent>
                    <w:p w:rsidR="00596903" w:rsidRPr="00847CC3" w:rsidRDefault="00596903" w:rsidP="00E64AD9">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المملكة العربية السعودية</w:t>
                      </w:r>
                    </w:p>
                    <w:p w:rsidR="00596903" w:rsidRPr="00847CC3" w:rsidRDefault="00596903" w:rsidP="00E64AD9">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rsidR="00596903" w:rsidRPr="00847CC3" w:rsidRDefault="00596903" w:rsidP="00E64AD9">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بالمدينة المنورة</w:t>
                      </w:r>
                    </w:p>
                    <w:p w:rsidR="00596903" w:rsidRPr="00847CC3" w:rsidRDefault="00596903" w:rsidP="00E64AD9">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...شرق المدينة </w:t>
                      </w:r>
                    </w:p>
                    <w:p w:rsidR="00596903" w:rsidRPr="00847CC3" w:rsidRDefault="00596903" w:rsidP="00E64AD9">
                      <w:pPr>
                        <w:spacing w:after="0"/>
                        <w:rPr>
                          <w:rFonts w:ascii="Sakkal Majalla" w:hAnsi="Sakkal Majalla" w:cs="Sakkal Majalla"/>
                          <w:b/>
                          <w:bCs/>
                          <w:sz w:val="20"/>
                          <w:szCs w:val="20"/>
                          <w:rtl/>
                        </w:rPr>
                      </w:pPr>
                    </w:p>
                    <w:p w:rsidR="00596903" w:rsidRPr="00847CC3" w:rsidRDefault="00596903" w:rsidP="00E64AD9">
                      <w:pPr>
                        <w:jc w:val="center"/>
                        <w:rPr>
                          <w:rFonts w:ascii="Sakkal Majalla" w:hAnsi="Sakkal Majalla" w:cs="Sakkal Majalla"/>
                          <w:sz w:val="20"/>
                          <w:szCs w:val="20"/>
                        </w:rPr>
                      </w:pPr>
                    </w:p>
                  </w:txbxContent>
                </v:textbox>
              </v:shape>
            </w:pict>
          </mc:Fallback>
        </mc:AlternateContent>
      </w:r>
      <w:r>
        <w:rPr>
          <w:noProof/>
          <w:rtl/>
        </w:rPr>
        <mc:AlternateContent>
          <mc:Choice Requires="wps">
            <w:drawing>
              <wp:anchor distT="0" distB="0" distL="114300" distR="114300" simplePos="0" relativeHeight="251891712" behindDoc="0" locked="0" layoutInCell="1" allowOverlap="1" wp14:anchorId="7A822981" wp14:editId="6E7F3378">
                <wp:simplePos x="0" y="0"/>
                <wp:positionH relativeFrom="column">
                  <wp:posOffset>314325</wp:posOffset>
                </wp:positionH>
                <wp:positionV relativeFrom="paragraph">
                  <wp:posOffset>-28575</wp:posOffset>
                </wp:positionV>
                <wp:extent cx="6317615" cy="725805"/>
                <wp:effectExtent l="0" t="0" r="6985" b="0"/>
                <wp:wrapNone/>
                <wp:docPr id="83" name="مربع ن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6317615" cy="725805"/>
                        </a:xfrm>
                        <a:prstGeom prst="rect">
                          <a:avLst/>
                        </a:prstGeom>
                        <a:solidFill>
                          <a:srgbClr val="FFFFFF"/>
                        </a:solidFill>
                        <a:ln w="19050" cmpd="sng">
                          <a:solidFill>
                            <a:srgbClr val="000000"/>
                          </a:solidFill>
                          <a:miter lim="800000"/>
                          <a:headEnd/>
                          <a:tailEnd/>
                        </a:ln>
                      </wps:spPr>
                      <wps:txbx>
                        <w:txbxContent>
                          <w:p w14:paraId="55A1DABB" w14:textId="77777777" w:rsidR="00596903" w:rsidRPr="004D7A3D" w:rsidRDefault="00596903" w:rsidP="00B34C97">
                            <w:pPr>
                              <w:rPr>
                                <w:rFonts w:ascii="Calibri" w:eastAsia="Calibri" w:hAnsi="Calibri" w:cs="Arial"/>
                                <w:b/>
                                <w:bCs/>
                                <w:color w:val="FF0000"/>
                                <w:sz w:val="24"/>
                                <w:szCs w:val="24"/>
                                <w:rtl/>
                              </w:rPr>
                            </w:pPr>
                            <w:r w:rsidRPr="004D7A3D">
                              <w:rPr>
                                <w:rFonts w:ascii="Sakkal Majalla" w:hAnsi="Sakkal Majalla" w:cs="Sakkal Majalla"/>
                                <w:b/>
                                <w:bCs/>
                                <w:sz w:val="28"/>
                                <w:szCs w:val="28"/>
                                <w:rtl/>
                              </w:rPr>
                              <w:t xml:space="preserve">الخطة </w:t>
                            </w:r>
                            <w:r w:rsidRPr="004D7A3D">
                              <w:rPr>
                                <w:rFonts w:ascii="Sakkal Majalla" w:hAnsi="Sakkal Majalla" w:cs="Sakkal Majalla"/>
                                <w:b/>
                                <w:bCs/>
                                <w:sz w:val="28"/>
                                <w:szCs w:val="28"/>
                                <w:rtl/>
                              </w:rPr>
                              <w:t>اليومية الفعلية المنفذة لمكونات الوحدة الدراسية</w:t>
                            </w:r>
                            <w:r w:rsidRPr="004D7A3D">
                              <w:rPr>
                                <w:rFonts w:ascii="Sakkal Majalla" w:hAnsi="Sakkal Majalla" w:cs="Sakkal Majalla" w:hint="cs"/>
                                <w:b/>
                                <w:bCs/>
                                <w:sz w:val="28"/>
                                <w:szCs w:val="28"/>
                                <w:rtl/>
                              </w:rPr>
                              <w:t xml:space="preserve"> "(   </w:t>
                            </w:r>
                            <w:r>
                              <w:rPr>
                                <w:rFonts w:ascii="Sakkal Majalla" w:hAnsi="Sakkal Majalla" w:cs="Sakkal Majalla" w:hint="cs"/>
                                <w:b/>
                                <w:bCs/>
                                <w:sz w:val="28"/>
                                <w:szCs w:val="28"/>
                                <w:rtl/>
                              </w:rPr>
                              <w:t>4</w:t>
                            </w:r>
                            <w:r w:rsidRPr="004D7A3D">
                              <w:rPr>
                                <w:rFonts w:ascii="Sakkal Majalla" w:hAnsi="Sakkal Majalla" w:cs="Sakkal Majalla" w:hint="cs"/>
                                <w:b/>
                                <w:bCs/>
                                <w:sz w:val="28"/>
                                <w:szCs w:val="28"/>
                                <w:rtl/>
                              </w:rPr>
                              <w:t xml:space="preserve">  )</w:t>
                            </w:r>
                            <w:r>
                              <w:rPr>
                                <w:rFonts w:ascii="Sakkal Majalla" w:hAnsi="Sakkal Majalla" w:cs="Sakkal Majalla" w:hint="cs"/>
                                <w:b/>
                                <w:bCs/>
                                <w:color w:val="C00000"/>
                                <w:sz w:val="28"/>
                                <w:szCs w:val="28"/>
                                <w:rtl/>
                              </w:rPr>
                              <w:t>مهن وحرف</w:t>
                            </w:r>
                          </w:p>
                          <w:p w14:paraId="3D512D59" w14:textId="77777777" w:rsidR="00596903" w:rsidRPr="004D7A3D" w:rsidRDefault="00596903" w:rsidP="003A74D9">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4"/>
                                <w:szCs w:val="24"/>
                                <w:rtl/>
                              </w:rPr>
                              <w:t xml:space="preserve"> 14 الأحد 26/8 إلى الخميس30/8 </w:t>
                            </w:r>
                          </w:p>
                          <w:p w14:paraId="6E457B02" w14:textId="77777777" w:rsidR="00596903" w:rsidRPr="00233216" w:rsidRDefault="00596903" w:rsidP="00B34C97">
                            <w:pPr>
                              <w:spacing w:after="0"/>
                              <w:rPr>
                                <w:rFonts w:ascii="Sakkal Majalla" w:hAnsi="Sakkal Majalla" w:cs="Sakkal Majalla"/>
                                <w:b/>
                                <w:bCs/>
                                <w:sz w:val="32"/>
                                <w:szCs w:val="32"/>
                                <w:rt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66" type="#_x0000_t202" style="position:absolute;left:0;text-align:left;margin-left:24.75pt;margin-top:-2.25pt;width:497.45pt;height:57.15pt;flip:x;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" strokeweight="1.5pt">
                <v:path arrowok="t"/>
                <v:textbox>
                  <w:txbxContent>
                    <w:p w:rsidR="00596903" w:rsidRPr="004D7A3D" w:rsidRDefault="00596903" w:rsidP="00B34C97">
                      <w:pPr>
                        <w:rPr>
                          <w:rFonts w:ascii="Calibri" w:eastAsia="Calibri" w:hAnsi="Calibri" w:cs="Arial"/>
                          <w:b/>
                          <w:bCs/>
                          <w:color w:val="FF0000"/>
                          <w:sz w:val="24"/>
                          <w:szCs w:val="24"/>
                          <w:rtl/>
                        </w:rPr>
                      </w:pPr>
                      <w:r w:rsidRPr="004D7A3D">
                        <w:rPr>
                          <w:rFonts w:ascii="Sakkal Majalla" w:hAnsi="Sakkal Majalla" w:cs="Sakkal Majalla"/>
                          <w:b/>
                          <w:bCs/>
                          <w:sz w:val="28"/>
                          <w:szCs w:val="28"/>
                          <w:rtl/>
                        </w:rPr>
                        <w:t>الخطة اليومية الفعلية المنفذة لمكونات الوحدة الدراسية</w:t>
                      </w:r>
                      <w:r w:rsidRPr="004D7A3D">
                        <w:rPr>
                          <w:rFonts w:ascii="Sakkal Majalla" w:hAnsi="Sakkal Majalla" w:cs="Sakkal Majalla" w:hint="cs"/>
                          <w:b/>
                          <w:bCs/>
                          <w:sz w:val="28"/>
                          <w:szCs w:val="28"/>
                          <w:rtl/>
                        </w:rPr>
                        <w:t xml:space="preserve"> "(   </w:t>
                      </w:r>
                      <w:r>
                        <w:rPr>
                          <w:rFonts w:ascii="Sakkal Majalla" w:hAnsi="Sakkal Majalla" w:cs="Sakkal Majalla" w:hint="cs"/>
                          <w:b/>
                          <w:bCs/>
                          <w:sz w:val="28"/>
                          <w:szCs w:val="28"/>
                          <w:rtl/>
                        </w:rPr>
                        <w:t>4</w:t>
                      </w:r>
                      <w:r w:rsidRPr="004D7A3D">
                        <w:rPr>
                          <w:rFonts w:ascii="Sakkal Majalla" w:hAnsi="Sakkal Majalla" w:cs="Sakkal Majalla" w:hint="cs"/>
                          <w:b/>
                          <w:bCs/>
                          <w:sz w:val="28"/>
                          <w:szCs w:val="28"/>
                          <w:rtl/>
                        </w:rPr>
                        <w:t xml:space="preserve">  )</w:t>
                      </w:r>
                      <w:r>
                        <w:rPr>
                          <w:rFonts w:ascii="Sakkal Majalla" w:hAnsi="Sakkal Majalla" w:cs="Sakkal Majalla" w:hint="cs"/>
                          <w:b/>
                          <w:bCs/>
                          <w:color w:val="C00000"/>
                          <w:sz w:val="28"/>
                          <w:szCs w:val="28"/>
                          <w:rtl/>
                        </w:rPr>
                        <w:t>مهن وحرف</w:t>
                      </w:r>
                    </w:p>
                    <w:p w:rsidR="00596903" w:rsidRPr="004D7A3D" w:rsidRDefault="00596903" w:rsidP="003A74D9">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4"/>
                          <w:szCs w:val="24"/>
                          <w:rtl/>
                        </w:rPr>
                        <w:t xml:space="preserve"> 14 الأحد 26/8 إلى الخميس30/8 </w:t>
                      </w:r>
                    </w:p>
                    <w:p w:rsidR="00596903" w:rsidRPr="00233216" w:rsidRDefault="00596903" w:rsidP="00B34C97">
                      <w:pPr>
                        <w:spacing w:after="0"/>
                        <w:rPr>
                          <w:rFonts w:ascii="Sakkal Majalla" w:hAnsi="Sakkal Majalla" w:cs="Sakkal Majalla"/>
                          <w:b/>
                          <w:bCs/>
                          <w:sz w:val="32"/>
                          <w:szCs w:val="32"/>
                          <w:rtl/>
                        </w:rPr>
                      </w:pPr>
                    </w:p>
                  </w:txbxContent>
                </v:textbox>
              </v:shape>
            </w:pict>
          </mc:Fallback>
        </mc:AlternateContent>
      </w:r>
      <w:r w:rsidR="00BE10F1">
        <w:rPr>
          <w:noProof/>
          <w:rtl/>
        </w:rPr>
        <w:drawing>
          <wp:anchor distT="0" distB="0" distL="114300" distR="114300" simplePos="0" relativeHeight="251965440" behindDoc="1" locked="0" layoutInCell="1" allowOverlap="1" wp14:anchorId="20E67B4E" wp14:editId="45152ACA">
            <wp:simplePos x="0" y="0"/>
            <wp:positionH relativeFrom="column">
              <wp:posOffset>-314325</wp:posOffset>
            </wp:positionH>
            <wp:positionV relativeFrom="paragraph">
              <wp:posOffset>78105</wp:posOffset>
            </wp:positionV>
            <wp:extent cx="762000" cy="704850"/>
            <wp:effectExtent l="19050" t="0" r="0" b="0"/>
            <wp:wrapTight wrapText="bothSides">
              <wp:wrapPolygon edited="0">
                <wp:start x="7020" y="584"/>
                <wp:lineTo x="6480" y="5838"/>
                <wp:lineTo x="8640" y="9924"/>
                <wp:lineTo x="10800" y="9924"/>
                <wp:lineTo x="1620" y="12259"/>
                <wp:lineTo x="-540" y="14011"/>
                <wp:lineTo x="-540" y="19849"/>
                <wp:lineTo x="3240" y="20432"/>
                <wp:lineTo x="4860" y="20432"/>
                <wp:lineTo x="7020" y="20432"/>
                <wp:lineTo x="9720" y="20432"/>
                <wp:lineTo x="16200" y="19849"/>
                <wp:lineTo x="16200" y="15762"/>
                <wp:lineTo x="15120" y="13427"/>
                <wp:lineTo x="10800" y="9924"/>
                <wp:lineTo x="18360" y="9924"/>
                <wp:lineTo x="21600" y="7005"/>
                <wp:lineTo x="21600" y="584"/>
                <wp:lineTo x="7020" y="584"/>
              </wp:wrapPolygon>
            </wp:wrapTight>
            <wp:docPr id="70"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000" cy="704850"/>
                    </a:xfrm>
                    <a:prstGeom prst="rect">
                      <a:avLst/>
                    </a:prstGeom>
                  </pic:spPr>
                </pic:pic>
              </a:graphicData>
            </a:graphic>
          </wp:anchor>
        </w:drawing>
      </w:r>
    </w:p>
    <w:p w14:paraId="195B2DDB" w14:textId="77777777" w:rsidR="00B87116" w:rsidRDefault="00B87116" w:rsidP="00B87116">
      <w:pPr>
        <w:tabs>
          <w:tab w:val="left" w:pos="1943"/>
        </w:tabs>
        <w:rPr>
          <w:rtl/>
        </w:rPr>
      </w:pPr>
    </w:p>
    <w:p w14:paraId="59FAE0E2" w14:textId="77777777" w:rsidR="00B87116" w:rsidRDefault="00B87116" w:rsidP="00B87116">
      <w:pPr>
        <w:tabs>
          <w:tab w:val="left" w:pos="1943"/>
        </w:tabs>
        <w:rPr>
          <w:rtl/>
        </w:rPr>
      </w:pPr>
    </w:p>
    <w:tbl>
      <w:tblPr>
        <w:tblStyle w:val="10"/>
        <w:tblpPr w:leftFromText="180" w:rightFromText="180" w:vertAnchor="text" w:horzAnchor="margin" w:tblpXSpec="center" w:tblpY="-39"/>
        <w:tblW w:w="14907" w:type="dxa"/>
        <w:tblLayout w:type="fixed"/>
        <w:tblLook w:val="04A0" w:firstRow="1" w:lastRow="0" w:firstColumn="1" w:lastColumn="0" w:noHBand="0" w:noVBand="1"/>
      </w:tblPr>
      <w:tblGrid>
        <w:gridCol w:w="2062"/>
        <w:gridCol w:w="1535"/>
        <w:gridCol w:w="4328"/>
        <w:gridCol w:w="2673"/>
        <w:gridCol w:w="1517"/>
        <w:gridCol w:w="1117"/>
        <w:gridCol w:w="837"/>
        <w:gridCol w:w="838"/>
      </w:tblGrid>
      <w:tr w:rsidR="00B34C97" w:rsidRPr="00465869" w14:paraId="3D3BBF5F" w14:textId="77777777" w:rsidTr="00A07371">
        <w:trPr>
          <w:trHeight w:val="469"/>
        </w:trPr>
        <w:tc>
          <w:tcPr>
            <w:tcW w:w="2062"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08921A66" w14:textId="77777777" w:rsidR="00B34C97" w:rsidRPr="00465869" w:rsidRDefault="00B34C97" w:rsidP="00A07371">
            <w:pPr>
              <w:bidi w:val="0"/>
              <w:jc w:val="center"/>
              <w:rPr>
                <w:rFonts w:ascii="Sakkal Majalla" w:eastAsia="Calibri" w:hAnsi="Sakkal Majalla" w:cs="Sakkal Majalla"/>
                <w:b/>
                <w:bCs/>
                <w:sz w:val="24"/>
                <w:szCs w:val="24"/>
                <w:rtl/>
              </w:rPr>
            </w:pPr>
            <w:r w:rsidRPr="00465869">
              <w:rPr>
                <w:rFonts w:ascii="Sakkal Majalla" w:eastAsia="Calibri" w:hAnsi="Sakkal Majalla" w:cs="Sakkal Majalla" w:hint="cs"/>
                <w:b/>
                <w:bCs/>
                <w:sz w:val="24"/>
                <w:szCs w:val="24"/>
                <w:rtl/>
              </w:rPr>
              <w:t>أدوات التقويم</w:t>
            </w:r>
          </w:p>
        </w:tc>
        <w:tc>
          <w:tcPr>
            <w:tcW w:w="1535"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680B6E01" w14:textId="77777777" w:rsidR="00B34C97" w:rsidRPr="00465869" w:rsidRDefault="00B34C97" w:rsidP="00A07371">
            <w:pPr>
              <w:tabs>
                <w:tab w:val="left" w:pos="2231"/>
              </w:tabs>
              <w:spacing w:after="200" w:line="276" w:lineRule="auto"/>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الوسائل</w:t>
            </w:r>
          </w:p>
          <w:p w14:paraId="198809FC" w14:textId="77777777" w:rsidR="00B34C97" w:rsidRPr="00465869" w:rsidRDefault="00B34C97" w:rsidP="00A07371">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و</w:t>
            </w:r>
            <w:r w:rsidRPr="00465869">
              <w:rPr>
                <w:rFonts w:ascii="Sakkal Majalla" w:eastAsia="Calibri" w:hAnsi="Sakkal Majalla" w:cs="Sakkal Majalla" w:hint="cs"/>
                <w:b/>
                <w:bCs/>
                <w:sz w:val="24"/>
                <w:szCs w:val="24"/>
                <w:rtl/>
              </w:rPr>
              <w:t>الإستراتيجية</w:t>
            </w:r>
          </w:p>
        </w:tc>
        <w:tc>
          <w:tcPr>
            <w:tcW w:w="432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12F3D86C" w14:textId="77777777" w:rsidR="00B34C97" w:rsidRPr="00465869" w:rsidRDefault="00B34C97" w:rsidP="00A07371">
            <w:pPr>
              <w:tabs>
                <w:tab w:val="left" w:pos="2231"/>
              </w:tabs>
              <w:spacing w:after="200" w:line="276" w:lineRule="auto"/>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والمنهجية التدريسية</w:t>
            </w:r>
          </w:p>
        </w:tc>
        <w:tc>
          <w:tcPr>
            <w:tcW w:w="2673"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2FC272D7" w14:textId="77777777" w:rsidR="00B34C97" w:rsidRPr="00465869" w:rsidRDefault="00B34C97" w:rsidP="00A07371">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المهارة</w:t>
            </w:r>
            <w:r w:rsidRPr="00465869">
              <w:rPr>
                <w:rFonts w:ascii="Sakkal Majalla" w:eastAsia="Calibri" w:hAnsi="Sakkal Majalla" w:cs="Sakkal Majalla" w:hint="cs"/>
                <w:b/>
                <w:bCs/>
                <w:sz w:val="24"/>
                <w:szCs w:val="24"/>
                <w:rtl/>
              </w:rPr>
              <w:t xml:space="preserve"> (المعيار)</w:t>
            </w:r>
          </w:p>
        </w:tc>
        <w:tc>
          <w:tcPr>
            <w:tcW w:w="15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51BC6025" w14:textId="77777777" w:rsidR="00B34C97" w:rsidRPr="00465869" w:rsidRDefault="00B34C97" w:rsidP="00A07371">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الكفاية</w:t>
            </w:r>
          </w:p>
        </w:tc>
        <w:tc>
          <w:tcPr>
            <w:tcW w:w="11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42C15491" w14:textId="77777777" w:rsidR="00B34C97" w:rsidRPr="00465869" w:rsidRDefault="00B34C97" w:rsidP="00A07371">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المكون</w:t>
            </w:r>
          </w:p>
        </w:tc>
        <w:tc>
          <w:tcPr>
            <w:tcW w:w="83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0DD61273" w14:textId="77777777" w:rsidR="00B34C97" w:rsidRPr="00465869" w:rsidRDefault="00B34C97" w:rsidP="00A07371">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الحصة</w:t>
            </w:r>
          </w:p>
        </w:tc>
        <w:tc>
          <w:tcPr>
            <w:tcW w:w="83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688E7C19" w14:textId="77777777" w:rsidR="00B34C97" w:rsidRPr="00465869" w:rsidRDefault="00B34C97" w:rsidP="00A07371">
            <w:pPr>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التاريخ</w:t>
            </w:r>
          </w:p>
        </w:tc>
      </w:tr>
      <w:tr w:rsidR="00B34C97" w:rsidRPr="00465869" w14:paraId="72A7B76E" w14:textId="77777777" w:rsidTr="00A07371">
        <w:trPr>
          <w:trHeight w:val="6137"/>
        </w:trPr>
        <w:tc>
          <w:tcPr>
            <w:tcW w:w="2062" w:type="dxa"/>
            <w:tcBorders>
              <w:top w:val="double" w:sz="4" w:space="0" w:color="auto"/>
              <w:left w:val="double" w:sz="4" w:space="0" w:color="auto"/>
              <w:bottom w:val="double" w:sz="4" w:space="0" w:color="auto"/>
              <w:right w:val="double" w:sz="4" w:space="0" w:color="auto"/>
            </w:tcBorders>
            <w:vAlign w:val="center"/>
          </w:tcPr>
          <w:p w14:paraId="382975C1" w14:textId="77777777" w:rsidR="0093267F" w:rsidRDefault="0093267F" w:rsidP="0093267F">
            <w:pPr>
              <w:widowControl w:val="0"/>
              <w:rPr>
                <w:b/>
                <w:bCs/>
                <w:color w:val="000000" w:themeColor="text1"/>
                <w:rtl/>
                <w:lang w:bidi="ar-EG"/>
              </w:rPr>
            </w:pPr>
            <w:r w:rsidRPr="00BE10F1">
              <w:rPr>
                <w:b/>
                <w:bCs/>
                <w:color w:val="000000" w:themeColor="text1"/>
                <w:rtl/>
                <w:lang w:bidi="ar-EG"/>
              </w:rPr>
              <w:t>مثلي حوار الخياط والعطار مع من بحوارك.</w:t>
            </w:r>
          </w:p>
          <w:p w14:paraId="29974994" w14:textId="77777777" w:rsidR="00BE10F1" w:rsidRDefault="00BE10F1" w:rsidP="0093267F">
            <w:pPr>
              <w:widowControl w:val="0"/>
              <w:rPr>
                <w:b/>
                <w:bCs/>
                <w:color w:val="000000" w:themeColor="text1"/>
                <w:rtl/>
                <w:lang w:bidi="ar-EG"/>
              </w:rPr>
            </w:pPr>
          </w:p>
          <w:p w14:paraId="2BEE6BCA" w14:textId="77777777" w:rsidR="00BE10F1" w:rsidRPr="00BE10F1" w:rsidRDefault="00BE10F1" w:rsidP="0093267F">
            <w:pPr>
              <w:widowControl w:val="0"/>
              <w:rPr>
                <w:b/>
                <w:bCs/>
                <w:color w:val="000000" w:themeColor="text1"/>
                <w:lang w:bidi="ar-EG"/>
              </w:rPr>
            </w:pPr>
          </w:p>
          <w:p w14:paraId="74A9E09F" w14:textId="77777777" w:rsidR="0093267F" w:rsidRDefault="0093267F" w:rsidP="0093267F">
            <w:pPr>
              <w:widowControl w:val="0"/>
              <w:rPr>
                <w:b/>
                <w:bCs/>
                <w:color w:val="000000" w:themeColor="text1"/>
                <w:rtl/>
                <w:lang w:bidi="ar-EG"/>
              </w:rPr>
            </w:pPr>
            <w:r w:rsidRPr="00BE10F1">
              <w:rPr>
                <w:b/>
                <w:bCs/>
                <w:color w:val="000000" w:themeColor="text1"/>
                <w:rtl/>
                <w:lang w:bidi="ar-EG"/>
              </w:rPr>
              <w:t>اجري الطالبة حوارًا مع من بجوارك ممثلة حرفة أو مهنة.</w:t>
            </w:r>
          </w:p>
          <w:p w14:paraId="341B3577" w14:textId="77777777" w:rsidR="00BE10F1" w:rsidRPr="00BE10F1" w:rsidRDefault="00BE10F1" w:rsidP="0093267F">
            <w:pPr>
              <w:widowControl w:val="0"/>
              <w:rPr>
                <w:b/>
                <w:bCs/>
                <w:color w:val="000000" w:themeColor="text1"/>
                <w:lang w:bidi="ar-EG"/>
              </w:rPr>
            </w:pPr>
          </w:p>
          <w:p w14:paraId="12DED9E5" w14:textId="77777777" w:rsidR="00B34C97" w:rsidRPr="00465869" w:rsidRDefault="00B34C97" w:rsidP="0093267F">
            <w:pPr>
              <w:widowControl w:val="0"/>
              <w:rPr>
                <w:rFonts w:ascii="Arial" w:hAnsi="Arial" w:cs="Arial"/>
                <w:b/>
                <w:bCs/>
                <w:sz w:val="24"/>
                <w:szCs w:val="24"/>
                <w:lang w:bidi="ar-EG"/>
              </w:rPr>
            </w:pPr>
          </w:p>
        </w:tc>
        <w:tc>
          <w:tcPr>
            <w:tcW w:w="1535" w:type="dxa"/>
            <w:tcBorders>
              <w:top w:val="double" w:sz="4" w:space="0" w:color="auto"/>
              <w:left w:val="double" w:sz="4" w:space="0" w:color="auto"/>
              <w:bottom w:val="double" w:sz="4" w:space="0" w:color="auto"/>
              <w:right w:val="double" w:sz="4" w:space="0" w:color="auto"/>
            </w:tcBorders>
            <w:vAlign w:val="center"/>
          </w:tcPr>
          <w:p w14:paraId="0A59DA7F" w14:textId="77777777" w:rsidR="00B34C97" w:rsidRPr="00465869" w:rsidRDefault="00B34C97" w:rsidP="00A07371">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الكتاب المدرسي.</w:t>
            </w:r>
          </w:p>
          <w:p w14:paraId="341FE55F" w14:textId="77777777" w:rsidR="00B34C97" w:rsidRPr="00465869" w:rsidRDefault="00B34C97" w:rsidP="00A07371">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العرض.</w:t>
            </w:r>
          </w:p>
          <w:p w14:paraId="46AF3FEF" w14:textId="77777777" w:rsidR="00B34C97" w:rsidRPr="00465869" w:rsidRDefault="00B34C97" w:rsidP="00A07371">
            <w:pPr>
              <w:jc w:val="center"/>
              <w:rPr>
                <w:rFonts w:ascii="Calibri" w:eastAsia="Calibri" w:hAnsi="Calibri" w:cs="Arial"/>
                <w:b/>
                <w:bCs/>
                <w:sz w:val="24"/>
                <w:szCs w:val="24"/>
                <w:rtl/>
              </w:rPr>
            </w:pPr>
          </w:p>
          <w:p w14:paraId="4C34862C" w14:textId="77777777" w:rsidR="00B34C97" w:rsidRPr="00465869" w:rsidRDefault="00B34C97" w:rsidP="00A07371">
            <w:pPr>
              <w:rPr>
                <w:rFonts w:ascii="Calibri" w:eastAsia="Calibri" w:hAnsi="Calibri" w:cs="Arial"/>
                <w:b/>
                <w:bCs/>
                <w:sz w:val="24"/>
                <w:szCs w:val="24"/>
                <w:rtl/>
              </w:rPr>
            </w:pPr>
            <w:r w:rsidRPr="00465869">
              <w:rPr>
                <w:rFonts w:ascii="Calibri" w:eastAsia="Calibri" w:hAnsi="Calibri" w:cs="Arial" w:hint="cs"/>
                <w:b/>
                <w:bCs/>
                <w:color w:val="FF0000"/>
                <w:sz w:val="24"/>
                <w:szCs w:val="24"/>
                <w:u w:val="single"/>
                <w:rtl/>
              </w:rPr>
              <w:t>الاستراتيجية</w:t>
            </w:r>
          </w:p>
          <w:p w14:paraId="160C115D" w14:textId="77777777" w:rsidR="00B34C97" w:rsidRPr="00465869" w:rsidRDefault="00B34C97" w:rsidP="00A07371">
            <w:pPr>
              <w:jc w:val="center"/>
              <w:rPr>
                <w:rFonts w:ascii="Calibri" w:eastAsia="Calibri" w:hAnsi="Calibri" w:cs="Arial"/>
                <w:b/>
                <w:bCs/>
                <w:sz w:val="24"/>
                <w:szCs w:val="24"/>
                <w:rtl/>
              </w:rPr>
            </w:pPr>
          </w:p>
          <w:p w14:paraId="6802EC48" w14:textId="77777777" w:rsidR="00B34C97" w:rsidRPr="00465869" w:rsidRDefault="00B34C97" w:rsidP="00A07371">
            <w:pPr>
              <w:jc w:val="center"/>
              <w:rPr>
                <w:rFonts w:ascii="Calibri" w:eastAsia="Calibri" w:hAnsi="Calibri" w:cs="Arial"/>
                <w:b/>
                <w:bCs/>
                <w:sz w:val="24"/>
                <w:szCs w:val="24"/>
                <w:rtl/>
              </w:rPr>
            </w:pPr>
          </w:p>
          <w:p w14:paraId="532F7BA5" w14:textId="77777777" w:rsidR="00B34C97" w:rsidRDefault="00BE10F1"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 العصف الذهني</w:t>
            </w:r>
          </w:p>
          <w:p w14:paraId="5FA73B96" w14:textId="77777777" w:rsidR="00BE10F1" w:rsidRDefault="00BE10F1"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  تمثيل الأدوار</w:t>
            </w:r>
          </w:p>
          <w:p w14:paraId="2DA5D0BF" w14:textId="77777777" w:rsidR="00BE10F1" w:rsidRDefault="00BE10F1" w:rsidP="00A07371">
            <w:pPr>
              <w:jc w:val="center"/>
              <w:rPr>
                <w:rFonts w:ascii="Calibri" w:eastAsia="Calibri" w:hAnsi="Calibri" w:cs="Arial"/>
                <w:b/>
                <w:bCs/>
                <w:sz w:val="24"/>
                <w:szCs w:val="24"/>
              </w:rPr>
            </w:pPr>
            <w:r>
              <w:rPr>
                <w:rFonts w:ascii="Calibri" w:eastAsia="Calibri" w:hAnsi="Calibri" w:cs="Arial" w:hint="cs"/>
                <w:b/>
                <w:bCs/>
                <w:sz w:val="24"/>
                <w:szCs w:val="24"/>
                <w:rtl/>
              </w:rPr>
              <w:t xml:space="preserve"> التعلم التعاوني </w:t>
            </w:r>
          </w:p>
          <w:p w14:paraId="4D45EE67" w14:textId="77777777" w:rsidR="00B34C97" w:rsidRPr="00465869" w:rsidRDefault="00B34C97" w:rsidP="00A07371">
            <w:pPr>
              <w:rPr>
                <w:rFonts w:ascii="Calibri" w:eastAsia="Calibri" w:hAnsi="Calibri" w:cs="Arial"/>
                <w:b/>
                <w:bCs/>
                <w:sz w:val="24"/>
                <w:szCs w:val="24"/>
              </w:rPr>
            </w:pPr>
            <w:r>
              <w:rPr>
                <w:rFonts w:ascii="Calibri" w:eastAsia="Calibri" w:hAnsi="Calibri" w:cs="Arial" w:hint="cs"/>
                <w:b/>
                <w:bCs/>
                <w:sz w:val="24"/>
                <w:szCs w:val="24"/>
                <w:rtl/>
              </w:rPr>
              <w:t xml:space="preserve"> </w:t>
            </w:r>
          </w:p>
        </w:tc>
        <w:tc>
          <w:tcPr>
            <w:tcW w:w="4328" w:type="dxa"/>
            <w:tcBorders>
              <w:top w:val="double" w:sz="4" w:space="0" w:color="auto"/>
              <w:left w:val="double" w:sz="4" w:space="0" w:color="auto"/>
              <w:bottom w:val="double" w:sz="4" w:space="0" w:color="auto"/>
              <w:right w:val="double" w:sz="4" w:space="0" w:color="auto"/>
            </w:tcBorders>
            <w:vAlign w:val="center"/>
          </w:tcPr>
          <w:p w14:paraId="0ED7B60B" w14:textId="77777777" w:rsidR="00BE10F1" w:rsidRDefault="00BE10F1" w:rsidP="00BE10F1">
            <w:pPr>
              <w:widowControl w:val="0"/>
              <w:ind w:left="360"/>
              <w:rPr>
                <w:b/>
                <w:bCs/>
                <w:color w:val="000000" w:themeColor="text1"/>
                <w:rtl/>
              </w:rPr>
            </w:pPr>
            <w:r>
              <w:rPr>
                <w:rFonts w:hint="cs"/>
                <w:b/>
                <w:bCs/>
                <w:color w:val="000000" w:themeColor="text1"/>
                <w:rtl/>
              </w:rPr>
              <w:t xml:space="preserve">مراجعة المكتسبات السابقة </w:t>
            </w:r>
          </w:p>
          <w:p w14:paraId="046F888F" w14:textId="77777777" w:rsidR="00BE10F1" w:rsidRPr="00A244B3" w:rsidRDefault="00BE10F1" w:rsidP="00BE10F1">
            <w:pPr>
              <w:widowControl w:val="0"/>
              <w:ind w:left="360"/>
              <w:rPr>
                <w:b/>
                <w:bCs/>
                <w:color w:val="C00000"/>
                <w:rtl/>
              </w:rPr>
            </w:pPr>
            <w:r w:rsidRPr="00A244B3">
              <w:rPr>
                <w:rFonts w:hint="cs"/>
                <w:b/>
                <w:bCs/>
                <w:color w:val="C00000"/>
                <w:rtl/>
              </w:rPr>
              <w:t xml:space="preserve"> الت</w:t>
            </w:r>
            <w:r>
              <w:rPr>
                <w:rFonts w:hint="cs"/>
                <w:b/>
                <w:bCs/>
                <w:color w:val="C00000"/>
                <w:rtl/>
              </w:rPr>
              <w:t>م</w:t>
            </w:r>
            <w:r w:rsidRPr="00A244B3">
              <w:rPr>
                <w:rFonts w:hint="cs"/>
                <w:b/>
                <w:bCs/>
                <w:color w:val="C00000"/>
                <w:rtl/>
              </w:rPr>
              <w:t xml:space="preserve">هيد </w:t>
            </w:r>
          </w:p>
          <w:p w14:paraId="45D69124" w14:textId="77777777" w:rsidR="00BE10F1" w:rsidRDefault="00BE10F1" w:rsidP="00BE10F1">
            <w:pPr>
              <w:widowControl w:val="0"/>
              <w:ind w:left="360"/>
              <w:rPr>
                <w:b/>
                <w:bCs/>
                <w:color w:val="000000" w:themeColor="text1"/>
                <w:rtl/>
              </w:rPr>
            </w:pPr>
            <w:r>
              <w:rPr>
                <w:rFonts w:hint="cs"/>
                <w:b/>
                <w:bCs/>
                <w:color w:val="000000" w:themeColor="text1"/>
                <w:rtl/>
              </w:rPr>
              <w:t xml:space="preserve"> فيديو  تعليمي للحرف والمهن الواردة في التواصل الشفهي</w:t>
            </w:r>
          </w:p>
          <w:p w14:paraId="538AFEF3" w14:textId="77777777" w:rsidR="00BE10F1" w:rsidRPr="00BE10F1" w:rsidRDefault="00BE10F1" w:rsidP="00BE10F1">
            <w:pPr>
              <w:widowControl w:val="0"/>
              <w:ind w:left="360"/>
              <w:rPr>
                <w:b/>
                <w:bCs/>
                <w:color w:val="C00000"/>
                <w:rtl/>
              </w:rPr>
            </w:pPr>
            <w:r w:rsidRPr="00BE10F1">
              <w:rPr>
                <w:rFonts w:hint="cs"/>
                <w:b/>
                <w:bCs/>
                <w:color w:val="C00000"/>
                <w:rtl/>
              </w:rPr>
              <w:t xml:space="preserve"> العرض</w:t>
            </w:r>
          </w:p>
          <w:p w14:paraId="16638732" w14:textId="77777777" w:rsidR="0093267F" w:rsidRPr="00BE10F1" w:rsidRDefault="0093267F" w:rsidP="00BE10F1">
            <w:pPr>
              <w:widowControl w:val="0"/>
              <w:ind w:left="360"/>
              <w:rPr>
                <w:b/>
                <w:bCs/>
                <w:color w:val="000000" w:themeColor="text1"/>
                <w:rtl/>
              </w:rPr>
            </w:pPr>
            <w:r w:rsidRPr="00BE10F1">
              <w:rPr>
                <w:b/>
                <w:bCs/>
                <w:color w:val="000000" w:themeColor="text1"/>
                <w:rtl/>
              </w:rPr>
              <w:t>في البدابة أقوم بتوضيح بعض الأمور التي يجب مراعاتها أثناء الحوار وأناقشها مع الطالبات.</w:t>
            </w:r>
          </w:p>
          <w:p w14:paraId="0346579E" w14:textId="77777777" w:rsidR="0093267F" w:rsidRPr="00BE10F1" w:rsidRDefault="0093267F" w:rsidP="0093267F">
            <w:pPr>
              <w:widowControl w:val="0"/>
              <w:numPr>
                <w:ilvl w:val="0"/>
                <w:numId w:val="4"/>
              </w:numPr>
              <w:rPr>
                <w:b/>
                <w:bCs/>
                <w:color w:val="000000" w:themeColor="text1"/>
                <w:rtl/>
              </w:rPr>
            </w:pPr>
            <w:r w:rsidRPr="00BE10F1">
              <w:rPr>
                <w:b/>
                <w:bCs/>
                <w:color w:val="000000" w:themeColor="text1"/>
                <w:rtl/>
              </w:rPr>
              <w:t>أقوم باختيار طالبة وأطلب منها تمثيل حوار الخياط والعطار مع من بجوارها، ثم أطلب من طالبتين آخرتين إجراء حوار مع من بجوارها بحيث تمثل كل واحدة منهما حرفة أو مهنة مع تعداد محاسنها.</w:t>
            </w:r>
          </w:p>
          <w:p w14:paraId="3C9C02B1" w14:textId="77777777" w:rsidR="00B34C97" w:rsidRDefault="00BE10F1" w:rsidP="0093267F">
            <w:pPr>
              <w:rPr>
                <w:rFonts w:ascii="Calibri" w:eastAsia="Calibri" w:hAnsi="Calibri" w:cs="Arial"/>
                <w:b/>
                <w:bCs/>
                <w:color w:val="C00000"/>
                <w:sz w:val="24"/>
                <w:szCs w:val="24"/>
                <w:rtl/>
              </w:rPr>
            </w:pPr>
            <w:r w:rsidRPr="00BE10F1">
              <w:rPr>
                <w:rFonts w:hint="cs"/>
                <w:b/>
                <w:bCs/>
                <w:color w:val="C00000"/>
                <w:rtl/>
              </w:rPr>
              <w:t>الغلق</w:t>
            </w:r>
          </w:p>
          <w:p w14:paraId="48202648" w14:textId="77777777" w:rsidR="001E7086" w:rsidRPr="001E7086" w:rsidRDefault="001E7086" w:rsidP="0093267F">
            <w:pPr>
              <w:rPr>
                <w:rFonts w:ascii="Calibri" w:eastAsia="Calibri" w:hAnsi="Calibri" w:cs="Arial"/>
                <w:b/>
                <w:bCs/>
                <w:color w:val="0D0D0D" w:themeColor="text1" w:themeTint="F2"/>
                <w:sz w:val="24"/>
                <w:szCs w:val="24"/>
              </w:rPr>
            </w:pPr>
            <w:r>
              <w:rPr>
                <w:rFonts w:ascii="Calibri" w:eastAsia="Calibri" w:hAnsi="Calibri" w:cs="Arial" w:hint="cs"/>
                <w:b/>
                <w:bCs/>
                <w:color w:val="C00000"/>
                <w:sz w:val="24"/>
                <w:szCs w:val="24"/>
                <w:rtl/>
              </w:rPr>
              <w:t xml:space="preserve"> </w:t>
            </w:r>
            <w:r w:rsidRPr="001E7086">
              <w:rPr>
                <w:rFonts w:ascii="Calibri" w:eastAsia="Calibri" w:hAnsi="Calibri" w:cs="Arial" w:hint="cs"/>
                <w:b/>
                <w:bCs/>
                <w:color w:val="0D0D0D" w:themeColor="text1" w:themeTint="F2"/>
                <w:sz w:val="24"/>
                <w:szCs w:val="24"/>
                <w:rtl/>
              </w:rPr>
              <w:t xml:space="preserve">عمل حوار مع كل طالبتين للمهن المحببة لديهن </w:t>
            </w:r>
            <w:r>
              <w:rPr>
                <w:rFonts w:ascii="Calibri" w:eastAsia="Calibri" w:hAnsi="Calibri" w:cs="Arial" w:hint="cs"/>
                <w:b/>
                <w:bCs/>
                <w:color w:val="0D0D0D" w:themeColor="text1" w:themeTint="F2"/>
                <w:sz w:val="24"/>
                <w:szCs w:val="24"/>
                <w:rtl/>
              </w:rPr>
              <w:t>.</w:t>
            </w:r>
          </w:p>
        </w:tc>
        <w:tc>
          <w:tcPr>
            <w:tcW w:w="2673" w:type="dxa"/>
            <w:tcBorders>
              <w:top w:val="double" w:sz="4" w:space="0" w:color="auto"/>
              <w:left w:val="double" w:sz="4" w:space="0" w:color="auto"/>
              <w:bottom w:val="double" w:sz="4" w:space="0" w:color="auto"/>
              <w:right w:val="double" w:sz="4" w:space="0" w:color="auto"/>
            </w:tcBorders>
            <w:vAlign w:val="center"/>
          </w:tcPr>
          <w:p w14:paraId="14696ACE" w14:textId="77777777" w:rsidR="0093267F" w:rsidRDefault="0093267F" w:rsidP="0093267F">
            <w:pPr>
              <w:widowControl w:val="0"/>
              <w:tabs>
                <w:tab w:val="num" w:pos="0"/>
              </w:tabs>
              <w:rPr>
                <w:b/>
                <w:bCs/>
                <w:sz w:val="28"/>
                <w:szCs w:val="28"/>
                <w:rtl/>
                <w:lang w:bidi="ar-EG"/>
              </w:rPr>
            </w:pPr>
            <w:r w:rsidRPr="00F14BE4">
              <w:rPr>
                <w:b/>
                <w:bCs/>
                <w:sz w:val="28"/>
                <w:szCs w:val="28"/>
                <w:rtl/>
                <w:lang w:bidi="ar-EG"/>
              </w:rPr>
              <w:t>أن تمثل الطالبة حوار الخياط والعطار مع من بحوارها.</w:t>
            </w:r>
          </w:p>
          <w:p w14:paraId="2B3321BA" w14:textId="77777777" w:rsidR="00BE10F1" w:rsidRPr="00F14BE4" w:rsidRDefault="00BE10F1" w:rsidP="0093267F">
            <w:pPr>
              <w:widowControl w:val="0"/>
              <w:tabs>
                <w:tab w:val="num" w:pos="0"/>
              </w:tabs>
              <w:rPr>
                <w:b/>
                <w:bCs/>
                <w:sz w:val="28"/>
                <w:szCs w:val="28"/>
                <w:rtl/>
                <w:lang w:bidi="ar-EG"/>
              </w:rPr>
            </w:pPr>
          </w:p>
          <w:p w14:paraId="63A19B95" w14:textId="77777777" w:rsidR="0093267F" w:rsidRDefault="0093267F" w:rsidP="0093267F">
            <w:pPr>
              <w:widowControl w:val="0"/>
              <w:tabs>
                <w:tab w:val="num" w:pos="0"/>
              </w:tabs>
              <w:rPr>
                <w:b/>
                <w:bCs/>
                <w:sz w:val="28"/>
                <w:szCs w:val="28"/>
                <w:rtl/>
                <w:lang w:bidi="ar-EG"/>
              </w:rPr>
            </w:pPr>
            <w:r w:rsidRPr="00F14BE4">
              <w:rPr>
                <w:b/>
                <w:bCs/>
                <w:sz w:val="28"/>
                <w:szCs w:val="28"/>
                <w:rtl/>
                <w:lang w:bidi="ar-EG"/>
              </w:rPr>
              <w:t>أن تجري الطالبة حوارًا مع من بجوارها ممثلة حرفة أو مهنة.</w:t>
            </w:r>
          </w:p>
          <w:p w14:paraId="49DA9A1D" w14:textId="77777777" w:rsidR="00BE10F1" w:rsidRPr="00F14BE4" w:rsidRDefault="00BE10F1" w:rsidP="0093267F">
            <w:pPr>
              <w:widowControl w:val="0"/>
              <w:tabs>
                <w:tab w:val="num" w:pos="0"/>
              </w:tabs>
              <w:rPr>
                <w:b/>
                <w:bCs/>
                <w:sz w:val="28"/>
                <w:szCs w:val="28"/>
                <w:rtl/>
                <w:lang w:bidi="ar-EG"/>
              </w:rPr>
            </w:pPr>
          </w:p>
          <w:p w14:paraId="62573575" w14:textId="77777777" w:rsidR="00B34C97" w:rsidRPr="004D7A3D" w:rsidRDefault="00B34C97" w:rsidP="0093267F">
            <w:pPr>
              <w:widowControl w:val="0"/>
              <w:tabs>
                <w:tab w:val="right" w:pos="205"/>
              </w:tabs>
              <w:rPr>
                <w:rFonts w:ascii="Calibri" w:eastAsia="Calibri" w:hAnsi="Calibri" w:cs="Arial"/>
                <w:b/>
                <w:bCs/>
                <w:sz w:val="24"/>
                <w:szCs w:val="24"/>
                <w:rtl/>
                <w:lang w:bidi="ar-EG"/>
              </w:rPr>
            </w:pPr>
          </w:p>
        </w:tc>
        <w:tc>
          <w:tcPr>
            <w:tcW w:w="1517" w:type="dxa"/>
            <w:tcBorders>
              <w:top w:val="double" w:sz="4" w:space="0" w:color="auto"/>
              <w:left w:val="double" w:sz="4" w:space="0" w:color="auto"/>
              <w:bottom w:val="double" w:sz="4" w:space="0" w:color="auto"/>
              <w:right w:val="double" w:sz="4" w:space="0" w:color="auto"/>
            </w:tcBorders>
            <w:vAlign w:val="center"/>
          </w:tcPr>
          <w:p w14:paraId="46AAAB0F" w14:textId="77777777" w:rsidR="00B34C97" w:rsidRPr="00465869" w:rsidRDefault="00BE10F1"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إغناء الرصيد اللغوي واستعماله شفهيا </w:t>
            </w:r>
          </w:p>
        </w:tc>
        <w:tc>
          <w:tcPr>
            <w:tcW w:w="1117" w:type="dxa"/>
            <w:tcBorders>
              <w:top w:val="double" w:sz="4" w:space="0" w:color="auto"/>
              <w:left w:val="double" w:sz="4" w:space="0" w:color="auto"/>
              <w:bottom w:val="double" w:sz="4" w:space="0" w:color="auto"/>
              <w:right w:val="double" w:sz="4" w:space="0" w:color="auto"/>
            </w:tcBorders>
            <w:vAlign w:val="center"/>
          </w:tcPr>
          <w:p w14:paraId="1C714B53" w14:textId="77777777" w:rsidR="00B34C97" w:rsidRDefault="00B34C97" w:rsidP="00A07371">
            <w:pPr>
              <w:jc w:val="center"/>
              <w:rPr>
                <w:rFonts w:ascii="Calibri" w:eastAsia="Calibri" w:hAnsi="Calibri" w:cs="Arial"/>
                <w:b/>
                <w:bCs/>
                <w:color w:val="FF0000"/>
                <w:sz w:val="24"/>
                <w:szCs w:val="24"/>
                <w:rtl/>
              </w:rPr>
            </w:pPr>
            <w:r>
              <w:rPr>
                <w:rFonts w:ascii="Calibri" w:eastAsia="Calibri" w:hAnsi="Calibri" w:cs="Arial" w:hint="cs"/>
                <w:b/>
                <w:bCs/>
                <w:color w:val="FF0000"/>
                <w:sz w:val="24"/>
                <w:szCs w:val="24"/>
                <w:rtl/>
              </w:rPr>
              <w:t>الوحدة الرابعة</w:t>
            </w:r>
          </w:p>
          <w:p w14:paraId="41635FB5" w14:textId="77777777" w:rsidR="00B34C97" w:rsidRDefault="00B34C97"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 حرف ومهن</w:t>
            </w:r>
          </w:p>
          <w:p w14:paraId="1C5B7135" w14:textId="77777777" w:rsidR="003A74D9" w:rsidRDefault="003A74D9"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 التواص اللغوي </w:t>
            </w:r>
          </w:p>
          <w:p w14:paraId="7B12B88B" w14:textId="77777777" w:rsidR="003A74D9" w:rsidRDefault="003A74D9"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 شفهيا  الدرس الأول تمثيل الحوار </w:t>
            </w:r>
          </w:p>
          <w:p w14:paraId="183EB8D7" w14:textId="77777777" w:rsidR="003A74D9" w:rsidRDefault="003A74D9" w:rsidP="00A07371">
            <w:pPr>
              <w:jc w:val="center"/>
              <w:rPr>
                <w:rFonts w:ascii="Calibri" w:eastAsia="Calibri" w:hAnsi="Calibri" w:cs="Arial"/>
                <w:b/>
                <w:bCs/>
                <w:sz w:val="24"/>
                <w:szCs w:val="24"/>
                <w:rtl/>
              </w:rPr>
            </w:pPr>
          </w:p>
          <w:p w14:paraId="3945CBD3" w14:textId="77777777" w:rsidR="00B34C97" w:rsidRPr="00465869" w:rsidRDefault="00B34C97"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 </w:t>
            </w:r>
          </w:p>
        </w:tc>
        <w:tc>
          <w:tcPr>
            <w:tcW w:w="837" w:type="dxa"/>
            <w:tcBorders>
              <w:top w:val="double" w:sz="4" w:space="0" w:color="auto"/>
              <w:left w:val="double" w:sz="4" w:space="0" w:color="auto"/>
              <w:bottom w:val="double" w:sz="4" w:space="0" w:color="auto"/>
              <w:right w:val="double" w:sz="4" w:space="0" w:color="auto"/>
            </w:tcBorders>
            <w:vAlign w:val="center"/>
          </w:tcPr>
          <w:p w14:paraId="45A92E93" w14:textId="77777777" w:rsidR="00B34C97" w:rsidRPr="00465869" w:rsidRDefault="003A74D9" w:rsidP="00A07371">
            <w:pPr>
              <w:rPr>
                <w:rFonts w:ascii="Calibri" w:eastAsia="Calibri" w:hAnsi="Calibri" w:cs="Arial"/>
                <w:b/>
                <w:bCs/>
                <w:sz w:val="24"/>
                <w:szCs w:val="24"/>
              </w:rPr>
            </w:pPr>
            <w:r>
              <w:rPr>
                <w:rFonts w:ascii="Calibri" w:eastAsia="Calibri" w:hAnsi="Calibri" w:cs="Arial" w:hint="cs"/>
                <w:b/>
                <w:bCs/>
                <w:sz w:val="24"/>
                <w:szCs w:val="24"/>
                <w:rtl/>
              </w:rPr>
              <w:t>3-7</w:t>
            </w:r>
          </w:p>
        </w:tc>
        <w:tc>
          <w:tcPr>
            <w:tcW w:w="838" w:type="dxa"/>
            <w:tcBorders>
              <w:top w:val="double" w:sz="4" w:space="0" w:color="auto"/>
              <w:left w:val="double" w:sz="4" w:space="0" w:color="auto"/>
              <w:bottom w:val="double" w:sz="4" w:space="0" w:color="auto"/>
              <w:right w:val="double" w:sz="4" w:space="0" w:color="auto"/>
            </w:tcBorders>
            <w:vAlign w:val="center"/>
          </w:tcPr>
          <w:p w14:paraId="066C9DD7" w14:textId="77777777" w:rsidR="00B34C97" w:rsidRPr="00465869" w:rsidRDefault="00B34C97" w:rsidP="00A07371">
            <w:pPr>
              <w:jc w:val="center"/>
              <w:rPr>
                <w:rFonts w:ascii="Calibri" w:eastAsia="Calibri" w:hAnsi="Calibri" w:cs="Arial"/>
                <w:b/>
                <w:bCs/>
                <w:sz w:val="24"/>
                <w:szCs w:val="24"/>
                <w:rtl/>
              </w:rPr>
            </w:pPr>
          </w:p>
          <w:p w14:paraId="0FEFEBD1" w14:textId="77777777" w:rsidR="00B34C97" w:rsidRPr="00465869" w:rsidRDefault="00B34C97" w:rsidP="00A07371">
            <w:pPr>
              <w:jc w:val="center"/>
              <w:rPr>
                <w:rFonts w:ascii="Calibri" w:eastAsia="Calibri" w:hAnsi="Calibri" w:cs="Arial"/>
                <w:b/>
                <w:bCs/>
                <w:sz w:val="24"/>
                <w:szCs w:val="24"/>
                <w:rtl/>
              </w:rPr>
            </w:pPr>
          </w:p>
          <w:p w14:paraId="023678F0" w14:textId="77777777" w:rsidR="00B34C97" w:rsidRPr="00465869" w:rsidRDefault="00B34C97" w:rsidP="00A07371">
            <w:pPr>
              <w:jc w:val="center"/>
              <w:rPr>
                <w:rFonts w:ascii="Calibri" w:eastAsia="Calibri" w:hAnsi="Calibri" w:cs="Arial"/>
                <w:b/>
                <w:bCs/>
                <w:sz w:val="24"/>
                <w:szCs w:val="24"/>
                <w:rtl/>
              </w:rPr>
            </w:pPr>
          </w:p>
          <w:p w14:paraId="7ECA31A7" w14:textId="77777777" w:rsidR="00B34C97" w:rsidRPr="00465869" w:rsidRDefault="00B34C97" w:rsidP="00A07371">
            <w:pPr>
              <w:jc w:val="center"/>
              <w:rPr>
                <w:rFonts w:ascii="Calibri" w:eastAsia="Calibri" w:hAnsi="Calibri" w:cs="Arial"/>
                <w:b/>
                <w:bCs/>
                <w:sz w:val="24"/>
                <w:szCs w:val="24"/>
                <w:rtl/>
              </w:rPr>
            </w:pPr>
          </w:p>
          <w:p w14:paraId="2DDFC2CA" w14:textId="77777777" w:rsidR="00B34C97" w:rsidRPr="00465869" w:rsidRDefault="003A74D9" w:rsidP="00A07371">
            <w:pPr>
              <w:jc w:val="center"/>
              <w:rPr>
                <w:rFonts w:ascii="Calibri" w:eastAsia="Calibri" w:hAnsi="Calibri" w:cs="Arial"/>
                <w:b/>
                <w:bCs/>
                <w:sz w:val="24"/>
                <w:szCs w:val="24"/>
                <w:rtl/>
              </w:rPr>
            </w:pPr>
            <w:r>
              <w:rPr>
                <w:rFonts w:ascii="Calibri" w:eastAsia="Calibri" w:hAnsi="Calibri" w:cs="Arial" w:hint="cs"/>
                <w:b/>
                <w:bCs/>
                <w:sz w:val="24"/>
                <w:szCs w:val="24"/>
                <w:rtl/>
              </w:rPr>
              <w:t>الأحد</w:t>
            </w:r>
          </w:p>
          <w:p w14:paraId="7C40982B" w14:textId="77777777" w:rsidR="00B34C97" w:rsidRPr="00465869" w:rsidRDefault="00B34C97" w:rsidP="00A07371">
            <w:pPr>
              <w:jc w:val="center"/>
              <w:rPr>
                <w:rFonts w:ascii="Calibri" w:eastAsia="Calibri" w:hAnsi="Calibri" w:cs="Arial"/>
                <w:b/>
                <w:bCs/>
                <w:sz w:val="24"/>
                <w:szCs w:val="24"/>
                <w:rtl/>
              </w:rPr>
            </w:pPr>
          </w:p>
          <w:p w14:paraId="551AB330" w14:textId="77777777" w:rsidR="00B34C97" w:rsidRPr="00465869" w:rsidRDefault="00B34C97" w:rsidP="00A07371">
            <w:pPr>
              <w:jc w:val="center"/>
              <w:rPr>
                <w:rFonts w:ascii="Calibri" w:eastAsia="Calibri" w:hAnsi="Calibri" w:cs="Arial"/>
                <w:b/>
                <w:bCs/>
                <w:sz w:val="24"/>
                <w:szCs w:val="24"/>
                <w:rtl/>
              </w:rPr>
            </w:pPr>
          </w:p>
          <w:p w14:paraId="7C592528" w14:textId="77777777" w:rsidR="00B34C97" w:rsidRPr="00465869" w:rsidRDefault="00B34C97" w:rsidP="00A07371">
            <w:pPr>
              <w:jc w:val="center"/>
              <w:rPr>
                <w:rFonts w:ascii="Calibri" w:eastAsia="Calibri" w:hAnsi="Calibri" w:cs="Arial"/>
                <w:b/>
                <w:bCs/>
                <w:sz w:val="24"/>
                <w:szCs w:val="24"/>
                <w:rtl/>
              </w:rPr>
            </w:pPr>
          </w:p>
          <w:p w14:paraId="02F35EE1" w14:textId="77777777" w:rsidR="00B34C97" w:rsidRPr="00465869" w:rsidRDefault="00B34C97" w:rsidP="00A07371">
            <w:pPr>
              <w:jc w:val="center"/>
              <w:rPr>
                <w:rFonts w:ascii="Calibri" w:eastAsia="Calibri" w:hAnsi="Calibri" w:cs="Arial"/>
                <w:b/>
                <w:bCs/>
                <w:sz w:val="24"/>
                <w:szCs w:val="24"/>
                <w:rtl/>
              </w:rPr>
            </w:pPr>
          </w:p>
          <w:p w14:paraId="4D8B8E37" w14:textId="77777777" w:rsidR="00B34C97" w:rsidRPr="00465869" w:rsidRDefault="00B34C97" w:rsidP="00A07371">
            <w:pPr>
              <w:jc w:val="center"/>
              <w:rPr>
                <w:rFonts w:ascii="Calibri" w:eastAsia="Calibri" w:hAnsi="Calibri" w:cs="Arial"/>
                <w:b/>
                <w:bCs/>
                <w:sz w:val="24"/>
                <w:szCs w:val="24"/>
                <w:rtl/>
              </w:rPr>
            </w:pPr>
          </w:p>
          <w:p w14:paraId="7DDBC1D3" w14:textId="77777777" w:rsidR="00B34C97" w:rsidRPr="00465869" w:rsidRDefault="00B34C97" w:rsidP="00A07371">
            <w:pPr>
              <w:jc w:val="center"/>
              <w:rPr>
                <w:rFonts w:ascii="Calibri" w:eastAsia="Calibri" w:hAnsi="Calibri" w:cs="Arial"/>
                <w:b/>
                <w:bCs/>
                <w:sz w:val="24"/>
                <w:szCs w:val="24"/>
              </w:rPr>
            </w:pPr>
          </w:p>
        </w:tc>
      </w:tr>
    </w:tbl>
    <w:p w14:paraId="2734F9DD" w14:textId="77777777" w:rsidR="00B87116" w:rsidRDefault="00B87116" w:rsidP="00B87116">
      <w:pPr>
        <w:tabs>
          <w:tab w:val="left" w:pos="1943"/>
        </w:tabs>
        <w:rPr>
          <w:rtl/>
        </w:rPr>
      </w:pPr>
    </w:p>
    <w:p w14:paraId="3662535A" w14:textId="77777777" w:rsidR="00B87116" w:rsidRDefault="00B87116" w:rsidP="00B87116">
      <w:pPr>
        <w:tabs>
          <w:tab w:val="left" w:pos="1943"/>
        </w:tabs>
        <w:rPr>
          <w:rtl/>
        </w:rPr>
      </w:pPr>
    </w:p>
    <w:p w14:paraId="752462C8" w14:textId="77777777" w:rsidR="00B87116" w:rsidRDefault="00B87116" w:rsidP="00B87116">
      <w:pPr>
        <w:tabs>
          <w:tab w:val="left" w:pos="1943"/>
        </w:tabs>
        <w:rPr>
          <w:rtl/>
        </w:rPr>
      </w:pPr>
    </w:p>
    <w:p w14:paraId="0FEE909D" w14:textId="77777777" w:rsidR="00B87116" w:rsidRDefault="007B376F" w:rsidP="00B87116">
      <w:pPr>
        <w:tabs>
          <w:tab w:val="left" w:pos="1943"/>
        </w:tabs>
        <w:rPr>
          <w:rtl/>
        </w:rPr>
      </w:pPr>
      <w:r>
        <w:rPr>
          <w:noProof/>
          <w:rtl/>
        </w:rPr>
        <mc:AlternateContent>
          <mc:Choice Requires="wps">
            <w:drawing>
              <wp:anchor distT="0" distB="0" distL="114300" distR="114300" simplePos="0" relativeHeight="251892736" behindDoc="0" locked="0" layoutInCell="1" allowOverlap="1" wp14:anchorId="58175DD9" wp14:editId="13783F34">
                <wp:simplePos x="0" y="0"/>
                <wp:positionH relativeFrom="column">
                  <wp:posOffset>1066800</wp:posOffset>
                </wp:positionH>
                <wp:positionV relativeFrom="paragraph">
                  <wp:posOffset>-47625</wp:posOffset>
                </wp:positionV>
                <wp:extent cx="6317615" cy="725805"/>
                <wp:effectExtent l="0" t="0" r="6985" b="0"/>
                <wp:wrapNone/>
                <wp:docPr id="82" name="مربع ن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6317615" cy="725805"/>
                        </a:xfrm>
                        <a:prstGeom prst="rect">
                          <a:avLst/>
                        </a:prstGeom>
                        <a:solidFill>
                          <a:srgbClr val="FFFFFF"/>
                        </a:solidFill>
                        <a:ln w="19050" cmpd="sng">
                          <a:solidFill>
                            <a:srgbClr val="000000"/>
                          </a:solidFill>
                          <a:miter lim="800000"/>
                          <a:headEnd/>
                          <a:tailEnd/>
                        </a:ln>
                      </wps:spPr>
                      <wps:txbx>
                        <w:txbxContent>
                          <w:p w14:paraId="0A8A8F2A" w14:textId="77777777" w:rsidR="00596903" w:rsidRPr="004D7A3D" w:rsidRDefault="00596903" w:rsidP="00B34C97">
                            <w:pPr>
                              <w:rPr>
                                <w:rFonts w:ascii="Calibri" w:eastAsia="Calibri" w:hAnsi="Calibri" w:cs="Arial"/>
                                <w:b/>
                                <w:bCs/>
                                <w:color w:val="FF0000"/>
                                <w:sz w:val="24"/>
                                <w:szCs w:val="24"/>
                                <w:rtl/>
                              </w:rPr>
                            </w:pPr>
                            <w:r w:rsidRPr="004D7A3D">
                              <w:rPr>
                                <w:rFonts w:ascii="Sakkal Majalla" w:hAnsi="Sakkal Majalla" w:cs="Sakkal Majalla"/>
                                <w:b/>
                                <w:bCs/>
                                <w:sz w:val="28"/>
                                <w:szCs w:val="28"/>
                                <w:rtl/>
                              </w:rPr>
                              <w:t xml:space="preserve">الخطة </w:t>
                            </w:r>
                            <w:r w:rsidRPr="004D7A3D">
                              <w:rPr>
                                <w:rFonts w:ascii="Sakkal Majalla" w:hAnsi="Sakkal Majalla" w:cs="Sakkal Majalla"/>
                                <w:b/>
                                <w:bCs/>
                                <w:sz w:val="28"/>
                                <w:szCs w:val="28"/>
                                <w:rtl/>
                              </w:rPr>
                              <w:t>اليومية الفعلية المنفذة لمكونات الوحدة الدراسية</w:t>
                            </w:r>
                            <w:r w:rsidRPr="004D7A3D">
                              <w:rPr>
                                <w:rFonts w:ascii="Sakkal Majalla" w:hAnsi="Sakkal Majalla" w:cs="Sakkal Majalla" w:hint="cs"/>
                                <w:b/>
                                <w:bCs/>
                                <w:sz w:val="28"/>
                                <w:szCs w:val="28"/>
                                <w:rtl/>
                              </w:rPr>
                              <w:t xml:space="preserve"> "(   </w:t>
                            </w:r>
                            <w:r>
                              <w:rPr>
                                <w:rFonts w:ascii="Sakkal Majalla" w:hAnsi="Sakkal Majalla" w:cs="Sakkal Majalla" w:hint="cs"/>
                                <w:b/>
                                <w:bCs/>
                                <w:sz w:val="28"/>
                                <w:szCs w:val="28"/>
                                <w:rtl/>
                              </w:rPr>
                              <w:t>4</w:t>
                            </w:r>
                            <w:r w:rsidRPr="004D7A3D">
                              <w:rPr>
                                <w:rFonts w:ascii="Sakkal Majalla" w:hAnsi="Sakkal Majalla" w:cs="Sakkal Majalla" w:hint="cs"/>
                                <w:b/>
                                <w:bCs/>
                                <w:sz w:val="28"/>
                                <w:szCs w:val="28"/>
                                <w:rtl/>
                              </w:rPr>
                              <w:t xml:space="preserve">  )</w:t>
                            </w:r>
                            <w:r>
                              <w:rPr>
                                <w:rFonts w:ascii="Sakkal Majalla" w:hAnsi="Sakkal Majalla" w:cs="Sakkal Majalla" w:hint="cs"/>
                                <w:b/>
                                <w:bCs/>
                                <w:color w:val="C00000"/>
                                <w:sz w:val="28"/>
                                <w:szCs w:val="28"/>
                                <w:rtl/>
                              </w:rPr>
                              <w:t>مهن وحرف</w:t>
                            </w:r>
                          </w:p>
                          <w:p w14:paraId="00A2F316" w14:textId="77777777" w:rsidR="00596903" w:rsidRPr="004D7A3D" w:rsidRDefault="00596903" w:rsidP="001E7086">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4"/>
                                <w:szCs w:val="24"/>
                                <w:rtl/>
                              </w:rPr>
                              <w:t>14 الأحد 26/8 الى الخميس30/8</w:t>
                            </w:r>
                          </w:p>
                          <w:p w14:paraId="065448A5" w14:textId="77777777" w:rsidR="00596903" w:rsidRPr="00233216" w:rsidRDefault="00596903" w:rsidP="00B34C97">
                            <w:pPr>
                              <w:spacing w:after="0"/>
                              <w:rPr>
                                <w:rFonts w:ascii="Sakkal Majalla" w:hAnsi="Sakkal Majalla" w:cs="Sakkal Majalla"/>
                                <w:b/>
                                <w:bCs/>
                                <w:sz w:val="32"/>
                                <w:szCs w:val="32"/>
                                <w:rt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67" type="#_x0000_t202" style="position:absolute;left:0;text-align:left;margin-left:84pt;margin-top:-3.75pt;width:497.45pt;height:57.15pt;flip:x;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" strokeweight="1.5pt">
                <v:path arrowok="t"/>
                <v:textbox>
                  <w:txbxContent>
                    <w:p w:rsidR="00596903" w:rsidRPr="004D7A3D" w:rsidRDefault="00596903" w:rsidP="00B34C97">
                      <w:pPr>
                        <w:rPr>
                          <w:rFonts w:ascii="Calibri" w:eastAsia="Calibri" w:hAnsi="Calibri" w:cs="Arial"/>
                          <w:b/>
                          <w:bCs/>
                          <w:color w:val="FF0000"/>
                          <w:sz w:val="24"/>
                          <w:szCs w:val="24"/>
                          <w:rtl/>
                        </w:rPr>
                      </w:pPr>
                      <w:r w:rsidRPr="004D7A3D">
                        <w:rPr>
                          <w:rFonts w:ascii="Sakkal Majalla" w:hAnsi="Sakkal Majalla" w:cs="Sakkal Majalla"/>
                          <w:b/>
                          <w:bCs/>
                          <w:sz w:val="28"/>
                          <w:szCs w:val="28"/>
                          <w:rtl/>
                        </w:rPr>
                        <w:t>الخطة اليومية الفعلية المنفذة لمكونات الوحدة الدراسية</w:t>
                      </w:r>
                      <w:r w:rsidRPr="004D7A3D">
                        <w:rPr>
                          <w:rFonts w:ascii="Sakkal Majalla" w:hAnsi="Sakkal Majalla" w:cs="Sakkal Majalla" w:hint="cs"/>
                          <w:b/>
                          <w:bCs/>
                          <w:sz w:val="28"/>
                          <w:szCs w:val="28"/>
                          <w:rtl/>
                        </w:rPr>
                        <w:t xml:space="preserve"> "(   </w:t>
                      </w:r>
                      <w:r>
                        <w:rPr>
                          <w:rFonts w:ascii="Sakkal Majalla" w:hAnsi="Sakkal Majalla" w:cs="Sakkal Majalla" w:hint="cs"/>
                          <w:b/>
                          <w:bCs/>
                          <w:sz w:val="28"/>
                          <w:szCs w:val="28"/>
                          <w:rtl/>
                        </w:rPr>
                        <w:t>4</w:t>
                      </w:r>
                      <w:r w:rsidRPr="004D7A3D">
                        <w:rPr>
                          <w:rFonts w:ascii="Sakkal Majalla" w:hAnsi="Sakkal Majalla" w:cs="Sakkal Majalla" w:hint="cs"/>
                          <w:b/>
                          <w:bCs/>
                          <w:sz w:val="28"/>
                          <w:szCs w:val="28"/>
                          <w:rtl/>
                        </w:rPr>
                        <w:t xml:space="preserve">  )</w:t>
                      </w:r>
                      <w:r>
                        <w:rPr>
                          <w:rFonts w:ascii="Sakkal Majalla" w:hAnsi="Sakkal Majalla" w:cs="Sakkal Majalla" w:hint="cs"/>
                          <w:b/>
                          <w:bCs/>
                          <w:color w:val="C00000"/>
                          <w:sz w:val="28"/>
                          <w:szCs w:val="28"/>
                          <w:rtl/>
                        </w:rPr>
                        <w:t>مهن وحرف</w:t>
                      </w:r>
                    </w:p>
                    <w:p w:rsidR="00596903" w:rsidRPr="004D7A3D" w:rsidRDefault="00596903" w:rsidP="001E7086">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4"/>
                          <w:szCs w:val="24"/>
                          <w:rtl/>
                        </w:rPr>
                        <w:t>14 الأحد 26/8 الى الخميس30/8</w:t>
                      </w:r>
                    </w:p>
                    <w:p w:rsidR="00596903" w:rsidRPr="00233216" w:rsidRDefault="00596903" w:rsidP="00B34C97">
                      <w:pPr>
                        <w:spacing w:after="0"/>
                        <w:rPr>
                          <w:rFonts w:ascii="Sakkal Majalla" w:hAnsi="Sakkal Majalla" w:cs="Sakkal Majalla"/>
                          <w:b/>
                          <w:bCs/>
                          <w:sz w:val="32"/>
                          <w:szCs w:val="32"/>
                          <w:rtl/>
                        </w:rPr>
                      </w:pPr>
                    </w:p>
                  </w:txbxContent>
                </v:textbox>
              </v:shape>
            </w:pict>
          </mc:Fallback>
        </mc:AlternateContent>
      </w:r>
      <w:r>
        <w:rPr>
          <w:noProof/>
          <w:rtl/>
        </w:rPr>
        <mc:AlternateContent>
          <mc:Choice Requires="wps">
            <w:drawing>
              <wp:anchor distT="0" distB="0" distL="114300" distR="114300" simplePos="0" relativeHeight="251966464" behindDoc="0" locked="0" layoutInCell="1" allowOverlap="1" wp14:anchorId="071D5A8D" wp14:editId="0C279098">
                <wp:simplePos x="0" y="0"/>
                <wp:positionH relativeFrom="column">
                  <wp:posOffset>7555865</wp:posOffset>
                </wp:positionH>
                <wp:positionV relativeFrom="paragraph">
                  <wp:posOffset>-47625</wp:posOffset>
                </wp:positionV>
                <wp:extent cx="1740535" cy="982980"/>
                <wp:effectExtent l="0" t="0" r="0" b="0"/>
                <wp:wrapNone/>
                <wp:docPr id="81" name="مربع ن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40535"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8836B" w14:textId="77777777" w:rsidR="00596903" w:rsidRPr="00847CC3" w:rsidRDefault="00596903" w:rsidP="001E7086">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 xml:space="preserve">المملكة </w:t>
                            </w:r>
                            <w:r w:rsidRPr="00847CC3">
                              <w:rPr>
                                <w:rFonts w:ascii="Sakkal Majalla" w:hAnsi="Sakkal Majalla" w:cs="Sakkal Majalla"/>
                                <w:b/>
                                <w:bCs/>
                                <w:sz w:val="20"/>
                                <w:szCs w:val="20"/>
                                <w:rtl/>
                              </w:rPr>
                              <w:t>العربية السعودية</w:t>
                            </w:r>
                          </w:p>
                          <w:p w14:paraId="63268001" w14:textId="77777777" w:rsidR="00596903" w:rsidRPr="00847CC3" w:rsidRDefault="00596903" w:rsidP="001E7086">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14:paraId="57098200" w14:textId="77777777" w:rsidR="00596903" w:rsidRPr="00847CC3" w:rsidRDefault="00596903" w:rsidP="001E7086">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بالمدينة المنورة</w:t>
                            </w:r>
                          </w:p>
                          <w:p w14:paraId="22CD1976" w14:textId="77777777" w:rsidR="00596903" w:rsidRPr="00847CC3" w:rsidRDefault="00596903" w:rsidP="001E7086">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...شرق المدينة </w:t>
                            </w:r>
                          </w:p>
                          <w:p w14:paraId="31568714" w14:textId="77777777" w:rsidR="00596903" w:rsidRPr="00847CC3" w:rsidRDefault="00596903" w:rsidP="001E7086">
                            <w:pPr>
                              <w:spacing w:after="0"/>
                              <w:rPr>
                                <w:rFonts w:ascii="Sakkal Majalla" w:hAnsi="Sakkal Majalla" w:cs="Sakkal Majalla"/>
                                <w:b/>
                                <w:bCs/>
                                <w:sz w:val="20"/>
                                <w:szCs w:val="20"/>
                                <w:rtl/>
                              </w:rPr>
                            </w:pPr>
                          </w:p>
                          <w:p w14:paraId="5F88E17B" w14:textId="77777777" w:rsidR="00596903" w:rsidRPr="00847CC3" w:rsidRDefault="00596903" w:rsidP="001E7086">
                            <w:pPr>
                              <w:jc w:val="center"/>
                              <w:rPr>
                                <w:rFonts w:ascii="Sakkal Majalla" w:hAnsi="Sakkal Majalla" w:cs="Sakkal Majall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68" type="#_x0000_t202" style="position:absolute;left:0;text-align:left;margin-left:594.95pt;margin-top:-3.75pt;width:137.05pt;height:77.4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" filled="f" stroked="f">
                <v:path arrowok="t"/>
                <v:textbox>
                  <w:txbxContent>
                    <w:p w:rsidR="00596903" w:rsidRPr="00847CC3" w:rsidRDefault="00596903" w:rsidP="001E7086">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المملكة العربية السعودية</w:t>
                      </w:r>
                    </w:p>
                    <w:p w:rsidR="00596903" w:rsidRPr="00847CC3" w:rsidRDefault="00596903" w:rsidP="001E7086">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rsidR="00596903" w:rsidRPr="00847CC3" w:rsidRDefault="00596903" w:rsidP="001E7086">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بالمدينة المنورة</w:t>
                      </w:r>
                    </w:p>
                    <w:p w:rsidR="00596903" w:rsidRPr="00847CC3" w:rsidRDefault="00596903" w:rsidP="001E7086">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...شرق المدينة </w:t>
                      </w:r>
                    </w:p>
                    <w:p w:rsidR="00596903" w:rsidRPr="00847CC3" w:rsidRDefault="00596903" w:rsidP="001E7086">
                      <w:pPr>
                        <w:spacing w:after="0"/>
                        <w:rPr>
                          <w:rFonts w:ascii="Sakkal Majalla" w:hAnsi="Sakkal Majalla" w:cs="Sakkal Majalla"/>
                          <w:b/>
                          <w:bCs/>
                          <w:sz w:val="20"/>
                          <w:szCs w:val="20"/>
                          <w:rtl/>
                        </w:rPr>
                      </w:pPr>
                    </w:p>
                    <w:p w:rsidR="00596903" w:rsidRPr="00847CC3" w:rsidRDefault="00596903" w:rsidP="001E7086">
                      <w:pPr>
                        <w:jc w:val="center"/>
                        <w:rPr>
                          <w:rFonts w:ascii="Sakkal Majalla" w:hAnsi="Sakkal Majalla" w:cs="Sakkal Majalla"/>
                          <w:sz w:val="20"/>
                          <w:szCs w:val="20"/>
                        </w:rPr>
                      </w:pPr>
                    </w:p>
                  </w:txbxContent>
                </v:textbox>
              </v:shape>
            </w:pict>
          </mc:Fallback>
        </mc:AlternateContent>
      </w:r>
    </w:p>
    <w:p w14:paraId="4E2E978C" w14:textId="77777777" w:rsidR="00B87116" w:rsidRDefault="001E7086" w:rsidP="00B87116">
      <w:pPr>
        <w:tabs>
          <w:tab w:val="left" w:pos="1943"/>
        </w:tabs>
        <w:rPr>
          <w:rtl/>
        </w:rPr>
      </w:pPr>
      <w:r w:rsidRPr="001E7086">
        <w:rPr>
          <w:rFonts w:cs="Arial"/>
          <w:noProof/>
          <w:rtl/>
        </w:rPr>
        <w:drawing>
          <wp:anchor distT="0" distB="0" distL="114300" distR="114300" simplePos="0" relativeHeight="251972608" behindDoc="1" locked="0" layoutInCell="1" allowOverlap="1" wp14:anchorId="64E2C1A0" wp14:editId="6A2B0FFB">
            <wp:simplePos x="0" y="0"/>
            <wp:positionH relativeFrom="column">
              <wp:posOffset>-161925</wp:posOffset>
            </wp:positionH>
            <wp:positionV relativeFrom="paragraph">
              <wp:posOffset>-81280</wp:posOffset>
            </wp:positionV>
            <wp:extent cx="762000" cy="704850"/>
            <wp:effectExtent l="19050" t="0" r="0" b="0"/>
            <wp:wrapTight wrapText="bothSides">
              <wp:wrapPolygon edited="0">
                <wp:start x="7020" y="584"/>
                <wp:lineTo x="6480" y="5838"/>
                <wp:lineTo x="8640" y="9924"/>
                <wp:lineTo x="10800" y="9924"/>
                <wp:lineTo x="1620" y="12259"/>
                <wp:lineTo x="-540" y="14011"/>
                <wp:lineTo x="-540" y="19849"/>
                <wp:lineTo x="3240" y="20432"/>
                <wp:lineTo x="4860" y="20432"/>
                <wp:lineTo x="7020" y="20432"/>
                <wp:lineTo x="9720" y="20432"/>
                <wp:lineTo x="16200" y="19849"/>
                <wp:lineTo x="16200" y="15762"/>
                <wp:lineTo x="15120" y="13427"/>
                <wp:lineTo x="10800" y="9924"/>
                <wp:lineTo x="18360" y="9924"/>
                <wp:lineTo x="21600" y="7005"/>
                <wp:lineTo x="21600" y="584"/>
                <wp:lineTo x="7020" y="584"/>
              </wp:wrapPolygon>
            </wp:wrapTight>
            <wp:docPr id="71"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000" cy="704850"/>
                    </a:xfrm>
                    <a:prstGeom prst="rect">
                      <a:avLst/>
                    </a:prstGeom>
                  </pic:spPr>
                </pic:pic>
              </a:graphicData>
            </a:graphic>
          </wp:anchor>
        </w:drawing>
      </w:r>
    </w:p>
    <w:p w14:paraId="6C78BEC2" w14:textId="77777777" w:rsidR="00B87116" w:rsidRDefault="00B87116" w:rsidP="00B87116">
      <w:pPr>
        <w:tabs>
          <w:tab w:val="left" w:pos="1943"/>
        </w:tabs>
        <w:rPr>
          <w:rtl/>
        </w:rPr>
      </w:pPr>
    </w:p>
    <w:tbl>
      <w:tblPr>
        <w:tblStyle w:val="10"/>
        <w:tblpPr w:leftFromText="180" w:rightFromText="180" w:vertAnchor="text" w:horzAnchor="margin" w:tblpXSpec="center" w:tblpY="-39"/>
        <w:tblW w:w="14907" w:type="dxa"/>
        <w:tblLayout w:type="fixed"/>
        <w:tblLook w:val="04A0" w:firstRow="1" w:lastRow="0" w:firstColumn="1" w:lastColumn="0" w:noHBand="0" w:noVBand="1"/>
      </w:tblPr>
      <w:tblGrid>
        <w:gridCol w:w="2062"/>
        <w:gridCol w:w="1535"/>
        <w:gridCol w:w="4328"/>
        <w:gridCol w:w="2673"/>
        <w:gridCol w:w="1517"/>
        <w:gridCol w:w="1117"/>
        <w:gridCol w:w="837"/>
        <w:gridCol w:w="838"/>
      </w:tblGrid>
      <w:tr w:rsidR="00B34C97" w:rsidRPr="00465869" w14:paraId="61909094" w14:textId="77777777" w:rsidTr="00A07371">
        <w:trPr>
          <w:trHeight w:val="469"/>
        </w:trPr>
        <w:tc>
          <w:tcPr>
            <w:tcW w:w="2062"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6F3AFDB4" w14:textId="77777777" w:rsidR="00B34C97" w:rsidRPr="00465869" w:rsidRDefault="00B34C97" w:rsidP="00A07371">
            <w:pPr>
              <w:bidi w:val="0"/>
              <w:jc w:val="center"/>
              <w:rPr>
                <w:rFonts w:ascii="Sakkal Majalla" w:eastAsia="Calibri" w:hAnsi="Sakkal Majalla" w:cs="Sakkal Majalla"/>
                <w:b/>
                <w:bCs/>
                <w:sz w:val="24"/>
                <w:szCs w:val="24"/>
                <w:rtl/>
              </w:rPr>
            </w:pPr>
            <w:r w:rsidRPr="00465869">
              <w:rPr>
                <w:rFonts w:ascii="Sakkal Majalla" w:eastAsia="Calibri" w:hAnsi="Sakkal Majalla" w:cs="Sakkal Majalla" w:hint="cs"/>
                <w:b/>
                <w:bCs/>
                <w:sz w:val="24"/>
                <w:szCs w:val="24"/>
                <w:rtl/>
              </w:rPr>
              <w:t>أدوات التقويم</w:t>
            </w:r>
          </w:p>
        </w:tc>
        <w:tc>
          <w:tcPr>
            <w:tcW w:w="1535"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4523CB84" w14:textId="77777777" w:rsidR="00B34C97" w:rsidRPr="00465869" w:rsidRDefault="00B34C97" w:rsidP="00A07371">
            <w:pPr>
              <w:tabs>
                <w:tab w:val="left" w:pos="2231"/>
              </w:tabs>
              <w:spacing w:after="200" w:line="276" w:lineRule="auto"/>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الوسائل</w:t>
            </w:r>
          </w:p>
          <w:p w14:paraId="09435ACD" w14:textId="77777777" w:rsidR="00B34C97" w:rsidRPr="00465869" w:rsidRDefault="00B34C97" w:rsidP="00A07371">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و</w:t>
            </w:r>
            <w:r w:rsidRPr="00465869">
              <w:rPr>
                <w:rFonts w:ascii="Sakkal Majalla" w:eastAsia="Calibri" w:hAnsi="Sakkal Majalla" w:cs="Sakkal Majalla" w:hint="cs"/>
                <w:b/>
                <w:bCs/>
                <w:sz w:val="24"/>
                <w:szCs w:val="24"/>
                <w:rtl/>
              </w:rPr>
              <w:t>الإستراتيجية</w:t>
            </w:r>
          </w:p>
        </w:tc>
        <w:tc>
          <w:tcPr>
            <w:tcW w:w="432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77FF27C3" w14:textId="77777777" w:rsidR="00B34C97" w:rsidRPr="00465869" w:rsidRDefault="00B34C97" w:rsidP="00A07371">
            <w:pPr>
              <w:tabs>
                <w:tab w:val="left" w:pos="2231"/>
              </w:tabs>
              <w:spacing w:after="200" w:line="276" w:lineRule="auto"/>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والمنهجية التدريسية</w:t>
            </w:r>
          </w:p>
        </w:tc>
        <w:tc>
          <w:tcPr>
            <w:tcW w:w="2673"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12A55403" w14:textId="77777777" w:rsidR="00B34C97" w:rsidRPr="00465869" w:rsidRDefault="00B34C97" w:rsidP="00A07371">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المهارة</w:t>
            </w:r>
            <w:r w:rsidRPr="00465869">
              <w:rPr>
                <w:rFonts w:ascii="Sakkal Majalla" w:eastAsia="Calibri" w:hAnsi="Sakkal Majalla" w:cs="Sakkal Majalla" w:hint="cs"/>
                <w:b/>
                <w:bCs/>
                <w:sz w:val="24"/>
                <w:szCs w:val="24"/>
                <w:rtl/>
              </w:rPr>
              <w:t xml:space="preserve"> (المعيار)</w:t>
            </w:r>
          </w:p>
        </w:tc>
        <w:tc>
          <w:tcPr>
            <w:tcW w:w="15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6B94A76B" w14:textId="77777777" w:rsidR="00B34C97" w:rsidRPr="00465869" w:rsidRDefault="00B34C97" w:rsidP="00A07371">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الكفاية</w:t>
            </w:r>
          </w:p>
        </w:tc>
        <w:tc>
          <w:tcPr>
            <w:tcW w:w="11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40E793C8" w14:textId="77777777" w:rsidR="00B34C97" w:rsidRPr="00465869" w:rsidRDefault="00B34C97" w:rsidP="00A07371">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المكون</w:t>
            </w:r>
          </w:p>
        </w:tc>
        <w:tc>
          <w:tcPr>
            <w:tcW w:w="83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0F1D2651" w14:textId="77777777" w:rsidR="00B34C97" w:rsidRPr="00465869" w:rsidRDefault="00B34C97" w:rsidP="00A07371">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الحصة</w:t>
            </w:r>
          </w:p>
        </w:tc>
        <w:tc>
          <w:tcPr>
            <w:tcW w:w="83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6C53AFEA" w14:textId="77777777" w:rsidR="00B34C97" w:rsidRPr="00465869" w:rsidRDefault="00B34C97" w:rsidP="00A07371">
            <w:pPr>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التاريخ</w:t>
            </w:r>
          </w:p>
        </w:tc>
      </w:tr>
      <w:tr w:rsidR="00B34C97" w:rsidRPr="00465869" w14:paraId="40DB1F3B" w14:textId="77777777" w:rsidTr="00A07371">
        <w:trPr>
          <w:trHeight w:val="6137"/>
        </w:trPr>
        <w:tc>
          <w:tcPr>
            <w:tcW w:w="2062" w:type="dxa"/>
            <w:tcBorders>
              <w:top w:val="double" w:sz="4" w:space="0" w:color="auto"/>
              <w:left w:val="double" w:sz="4" w:space="0" w:color="auto"/>
              <w:bottom w:val="double" w:sz="4" w:space="0" w:color="auto"/>
              <w:right w:val="double" w:sz="4" w:space="0" w:color="auto"/>
            </w:tcBorders>
            <w:vAlign w:val="center"/>
          </w:tcPr>
          <w:p w14:paraId="02075F40" w14:textId="77777777" w:rsidR="00BE10F1" w:rsidRDefault="00BE10F1" w:rsidP="00BE10F1">
            <w:pPr>
              <w:widowControl w:val="0"/>
              <w:rPr>
                <w:b/>
                <w:bCs/>
                <w:color w:val="000000" w:themeColor="text1"/>
                <w:rtl/>
                <w:lang w:bidi="ar-EG"/>
              </w:rPr>
            </w:pPr>
            <w:r w:rsidRPr="00BE10F1">
              <w:rPr>
                <w:b/>
                <w:bCs/>
                <w:color w:val="000000" w:themeColor="text1"/>
                <w:rtl/>
                <w:lang w:bidi="ar-EG"/>
              </w:rPr>
              <w:t>اقرئي المواقف الآتية قراءة صامتة وتجيب عن المطلوب.</w:t>
            </w:r>
          </w:p>
          <w:p w14:paraId="6FDDD9C9" w14:textId="77777777" w:rsidR="00BE10F1" w:rsidRDefault="00BE10F1" w:rsidP="00BE10F1">
            <w:pPr>
              <w:widowControl w:val="0"/>
              <w:rPr>
                <w:b/>
                <w:bCs/>
                <w:color w:val="000000" w:themeColor="text1"/>
                <w:rtl/>
                <w:lang w:bidi="ar-EG"/>
              </w:rPr>
            </w:pPr>
          </w:p>
          <w:p w14:paraId="2CF8F56D" w14:textId="77777777" w:rsidR="00BE10F1" w:rsidRDefault="00BE10F1" w:rsidP="00BE10F1">
            <w:pPr>
              <w:widowControl w:val="0"/>
              <w:rPr>
                <w:b/>
                <w:bCs/>
                <w:color w:val="000000" w:themeColor="text1"/>
                <w:rtl/>
                <w:lang w:bidi="ar-EG"/>
              </w:rPr>
            </w:pPr>
          </w:p>
          <w:p w14:paraId="65EC1550" w14:textId="77777777" w:rsidR="00BE10F1" w:rsidRPr="00BE10F1" w:rsidRDefault="00BE10F1" w:rsidP="00BE10F1">
            <w:pPr>
              <w:widowControl w:val="0"/>
              <w:rPr>
                <w:b/>
                <w:bCs/>
                <w:color w:val="000000" w:themeColor="text1"/>
                <w:lang w:bidi="ar-EG"/>
              </w:rPr>
            </w:pPr>
          </w:p>
          <w:p w14:paraId="2CFA792D" w14:textId="77777777" w:rsidR="00B34C97" w:rsidRPr="00465869" w:rsidRDefault="00BE10F1" w:rsidP="00BE10F1">
            <w:pPr>
              <w:widowControl w:val="0"/>
              <w:rPr>
                <w:rFonts w:ascii="Arial" w:hAnsi="Arial" w:cs="Arial"/>
                <w:b/>
                <w:bCs/>
                <w:sz w:val="24"/>
                <w:szCs w:val="24"/>
                <w:lang w:bidi="ar-EG"/>
              </w:rPr>
            </w:pPr>
            <w:r w:rsidRPr="00BE10F1">
              <w:rPr>
                <w:b/>
                <w:bCs/>
                <w:color w:val="000000" w:themeColor="text1"/>
                <w:rtl/>
                <w:lang w:bidi="ar-EG"/>
              </w:rPr>
              <w:t>ابدي رأيك في المواقف</w:t>
            </w:r>
          </w:p>
        </w:tc>
        <w:tc>
          <w:tcPr>
            <w:tcW w:w="1535" w:type="dxa"/>
            <w:tcBorders>
              <w:top w:val="double" w:sz="4" w:space="0" w:color="auto"/>
              <w:left w:val="double" w:sz="4" w:space="0" w:color="auto"/>
              <w:bottom w:val="double" w:sz="4" w:space="0" w:color="auto"/>
              <w:right w:val="double" w:sz="4" w:space="0" w:color="auto"/>
            </w:tcBorders>
            <w:vAlign w:val="center"/>
          </w:tcPr>
          <w:p w14:paraId="20078865" w14:textId="77777777" w:rsidR="00B34C97" w:rsidRPr="00465869" w:rsidRDefault="00B34C97" w:rsidP="00A07371">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الكتاب المدرسي.</w:t>
            </w:r>
          </w:p>
          <w:p w14:paraId="5C084463" w14:textId="77777777" w:rsidR="00B34C97" w:rsidRPr="00465869" w:rsidRDefault="00B34C97" w:rsidP="00A07371">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العرض.</w:t>
            </w:r>
          </w:p>
          <w:p w14:paraId="44345E8F" w14:textId="77777777" w:rsidR="00B34C97" w:rsidRPr="00465869" w:rsidRDefault="00B34C97" w:rsidP="00A07371">
            <w:pPr>
              <w:jc w:val="center"/>
              <w:rPr>
                <w:rFonts w:ascii="Calibri" w:eastAsia="Calibri" w:hAnsi="Calibri" w:cs="Arial"/>
                <w:b/>
                <w:bCs/>
                <w:sz w:val="24"/>
                <w:szCs w:val="24"/>
                <w:rtl/>
              </w:rPr>
            </w:pPr>
          </w:p>
          <w:p w14:paraId="281C7090" w14:textId="77777777" w:rsidR="00B34C97" w:rsidRPr="00465869" w:rsidRDefault="00B34C97" w:rsidP="00A07371">
            <w:pPr>
              <w:rPr>
                <w:rFonts w:ascii="Calibri" w:eastAsia="Calibri" w:hAnsi="Calibri" w:cs="Arial"/>
                <w:b/>
                <w:bCs/>
                <w:sz w:val="24"/>
                <w:szCs w:val="24"/>
                <w:rtl/>
              </w:rPr>
            </w:pPr>
            <w:r w:rsidRPr="00465869">
              <w:rPr>
                <w:rFonts w:ascii="Calibri" w:eastAsia="Calibri" w:hAnsi="Calibri" w:cs="Arial" w:hint="cs"/>
                <w:b/>
                <w:bCs/>
                <w:color w:val="FF0000"/>
                <w:sz w:val="24"/>
                <w:szCs w:val="24"/>
                <w:u w:val="single"/>
                <w:rtl/>
              </w:rPr>
              <w:t>الاستراتيجية</w:t>
            </w:r>
          </w:p>
          <w:p w14:paraId="66170B45" w14:textId="77777777" w:rsidR="00B34C97" w:rsidRPr="00465869" w:rsidRDefault="00B34C97" w:rsidP="00A07371">
            <w:pPr>
              <w:jc w:val="center"/>
              <w:rPr>
                <w:rFonts w:ascii="Calibri" w:eastAsia="Calibri" w:hAnsi="Calibri" w:cs="Arial"/>
                <w:b/>
                <w:bCs/>
                <w:sz w:val="24"/>
                <w:szCs w:val="24"/>
                <w:rtl/>
              </w:rPr>
            </w:pPr>
          </w:p>
          <w:p w14:paraId="1D18306F" w14:textId="77777777" w:rsidR="00B34C97" w:rsidRDefault="00BE10F1"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العصف الذهني </w:t>
            </w:r>
          </w:p>
          <w:p w14:paraId="4406C80C" w14:textId="77777777" w:rsidR="00BE10F1" w:rsidRDefault="00BE10F1"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 التعلم التعاوني</w:t>
            </w:r>
          </w:p>
          <w:p w14:paraId="53355744" w14:textId="77777777" w:rsidR="00BE10F1" w:rsidRPr="00465869" w:rsidRDefault="00BE10F1"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 فكر زاوج شارك </w:t>
            </w:r>
          </w:p>
          <w:p w14:paraId="40619C8D" w14:textId="77777777" w:rsidR="00B34C97" w:rsidRDefault="00B34C97" w:rsidP="00A07371">
            <w:pPr>
              <w:jc w:val="center"/>
              <w:rPr>
                <w:rFonts w:ascii="Calibri" w:eastAsia="Calibri" w:hAnsi="Calibri" w:cs="Arial"/>
                <w:b/>
                <w:bCs/>
                <w:sz w:val="24"/>
                <w:szCs w:val="24"/>
              </w:rPr>
            </w:pPr>
          </w:p>
          <w:p w14:paraId="7BBFA6AF" w14:textId="77777777" w:rsidR="00B34C97" w:rsidRPr="00465869" w:rsidRDefault="00B34C97" w:rsidP="00A07371">
            <w:pPr>
              <w:rPr>
                <w:rFonts w:ascii="Calibri" w:eastAsia="Calibri" w:hAnsi="Calibri" w:cs="Arial"/>
                <w:b/>
                <w:bCs/>
                <w:sz w:val="24"/>
                <w:szCs w:val="24"/>
              </w:rPr>
            </w:pPr>
            <w:r>
              <w:rPr>
                <w:rFonts w:ascii="Calibri" w:eastAsia="Calibri" w:hAnsi="Calibri" w:cs="Arial" w:hint="cs"/>
                <w:b/>
                <w:bCs/>
                <w:sz w:val="24"/>
                <w:szCs w:val="24"/>
                <w:rtl/>
              </w:rPr>
              <w:t xml:space="preserve"> </w:t>
            </w:r>
          </w:p>
        </w:tc>
        <w:tc>
          <w:tcPr>
            <w:tcW w:w="4328" w:type="dxa"/>
            <w:tcBorders>
              <w:top w:val="double" w:sz="4" w:space="0" w:color="auto"/>
              <w:left w:val="double" w:sz="4" w:space="0" w:color="auto"/>
              <w:bottom w:val="double" w:sz="4" w:space="0" w:color="auto"/>
              <w:right w:val="double" w:sz="4" w:space="0" w:color="auto"/>
            </w:tcBorders>
            <w:vAlign w:val="center"/>
          </w:tcPr>
          <w:p w14:paraId="026A8323" w14:textId="77777777" w:rsidR="00BE10F1" w:rsidRDefault="00BE10F1" w:rsidP="00BE10F1">
            <w:pPr>
              <w:widowControl w:val="0"/>
              <w:ind w:left="360"/>
              <w:rPr>
                <w:b/>
                <w:bCs/>
                <w:color w:val="000000" w:themeColor="text1"/>
                <w:rtl/>
              </w:rPr>
            </w:pPr>
            <w:r>
              <w:rPr>
                <w:rFonts w:hint="cs"/>
                <w:b/>
                <w:bCs/>
                <w:color w:val="000000" w:themeColor="text1"/>
                <w:rtl/>
              </w:rPr>
              <w:t xml:space="preserve">مراجعة المكتسبات السابقة </w:t>
            </w:r>
          </w:p>
          <w:p w14:paraId="4B35770F" w14:textId="77777777" w:rsidR="00BE10F1" w:rsidRPr="00A244B3" w:rsidRDefault="00BE10F1" w:rsidP="00BE10F1">
            <w:pPr>
              <w:widowControl w:val="0"/>
              <w:ind w:left="360"/>
              <w:rPr>
                <w:b/>
                <w:bCs/>
                <w:color w:val="C00000"/>
                <w:rtl/>
              </w:rPr>
            </w:pPr>
            <w:r w:rsidRPr="00A244B3">
              <w:rPr>
                <w:rFonts w:hint="cs"/>
                <w:b/>
                <w:bCs/>
                <w:color w:val="C00000"/>
                <w:rtl/>
              </w:rPr>
              <w:t xml:space="preserve"> الت</w:t>
            </w:r>
            <w:r>
              <w:rPr>
                <w:rFonts w:hint="cs"/>
                <w:b/>
                <w:bCs/>
                <w:color w:val="C00000"/>
                <w:rtl/>
              </w:rPr>
              <w:t>م</w:t>
            </w:r>
            <w:r w:rsidRPr="00A244B3">
              <w:rPr>
                <w:rFonts w:hint="cs"/>
                <w:b/>
                <w:bCs/>
                <w:color w:val="C00000"/>
                <w:rtl/>
              </w:rPr>
              <w:t xml:space="preserve">هيد </w:t>
            </w:r>
          </w:p>
          <w:p w14:paraId="5D254DC5" w14:textId="77777777" w:rsidR="00BE10F1" w:rsidRDefault="00BE10F1" w:rsidP="00BE10F1">
            <w:pPr>
              <w:widowControl w:val="0"/>
              <w:ind w:left="360"/>
              <w:rPr>
                <w:b/>
                <w:bCs/>
                <w:color w:val="000000" w:themeColor="text1"/>
                <w:rtl/>
              </w:rPr>
            </w:pPr>
            <w:r>
              <w:rPr>
                <w:rFonts w:hint="cs"/>
                <w:b/>
                <w:bCs/>
                <w:color w:val="000000" w:themeColor="text1"/>
                <w:rtl/>
              </w:rPr>
              <w:t xml:space="preserve"> مشاهدة فيديو  تعليمي وتبدأ الطالبات رأيهن فيما شاهدن  </w:t>
            </w:r>
          </w:p>
          <w:p w14:paraId="7B256ECE" w14:textId="77777777" w:rsidR="00BE10F1" w:rsidRPr="00BE10F1" w:rsidRDefault="00BE10F1" w:rsidP="00BE10F1">
            <w:pPr>
              <w:widowControl w:val="0"/>
              <w:ind w:left="360"/>
              <w:rPr>
                <w:b/>
                <w:bCs/>
                <w:color w:val="C00000"/>
                <w:rtl/>
              </w:rPr>
            </w:pPr>
            <w:r>
              <w:rPr>
                <w:rFonts w:hint="cs"/>
                <w:b/>
                <w:bCs/>
                <w:color w:val="000000" w:themeColor="text1"/>
                <w:rtl/>
              </w:rPr>
              <w:t xml:space="preserve"> </w:t>
            </w:r>
            <w:r w:rsidRPr="00BE10F1">
              <w:rPr>
                <w:rFonts w:hint="cs"/>
                <w:b/>
                <w:bCs/>
                <w:color w:val="C00000"/>
                <w:rtl/>
              </w:rPr>
              <w:t>العرض</w:t>
            </w:r>
          </w:p>
          <w:p w14:paraId="6618D8C8" w14:textId="77777777" w:rsidR="00BE10F1" w:rsidRPr="00BE10F1" w:rsidRDefault="00BE10F1" w:rsidP="00BE10F1">
            <w:pPr>
              <w:widowControl w:val="0"/>
              <w:rPr>
                <w:b/>
                <w:bCs/>
                <w:color w:val="000000" w:themeColor="text1"/>
                <w:rtl/>
              </w:rPr>
            </w:pPr>
            <w:r w:rsidRPr="00BE10F1">
              <w:rPr>
                <w:b/>
                <w:bCs/>
                <w:color w:val="000000" w:themeColor="text1"/>
                <w:rtl/>
              </w:rPr>
              <w:t>أطلب من الطالبات قراءة المواقف بالكتاب ص175 قراءة صامتة، ثم تختار كل طالبة موقفًا واحدًا وتدونه أسفل الورقة مراعية وضوح الخط.</w:t>
            </w:r>
          </w:p>
          <w:p w14:paraId="62416BE9" w14:textId="77777777" w:rsidR="00B34C97" w:rsidRDefault="00BE10F1" w:rsidP="00BE10F1">
            <w:pPr>
              <w:rPr>
                <w:rFonts w:ascii="Calibri" w:eastAsia="Calibri" w:hAnsi="Calibri" w:cs="Arial"/>
                <w:b/>
                <w:bCs/>
                <w:color w:val="0D0D0D" w:themeColor="text1" w:themeTint="F2"/>
                <w:sz w:val="24"/>
                <w:szCs w:val="24"/>
                <w:rtl/>
              </w:rPr>
            </w:pPr>
            <w:r w:rsidRPr="00BE10F1">
              <w:rPr>
                <w:b/>
                <w:bCs/>
                <w:color w:val="000000" w:themeColor="text1"/>
                <w:rtl/>
              </w:rPr>
              <w:t>أكلف كل طالبة بالاستعداد للحديث عن الموقف الذي اختارته وتبدي رأيها فيه</w:t>
            </w:r>
          </w:p>
          <w:p w14:paraId="02D5C222" w14:textId="77777777" w:rsidR="00BE10F1" w:rsidRDefault="00BE10F1" w:rsidP="00BE10F1">
            <w:pPr>
              <w:rPr>
                <w:rFonts w:ascii="Calibri" w:eastAsia="Calibri" w:hAnsi="Calibri" w:cs="Arial"/>
                <w:b/>
                <w:bCs/>
                <w:color w:val="0D0D0D" w:themeColor="text1" w:themeTint="F2"/>
                <w:sz w:val="24"/>
                <w:szCs w:val="24"/>
                <w:rtl/>
              </w:rPr>
            </w:pPr>
            <w:r w:rsidRPr="00BE10F1">
              <w:rPr>
                <w:rFonts w:ascii="Calibri" w:eastAsia="Calibri" w:hAnsi="Calibri" w:cs="Arial" w:hint="cs"/>
                <w:b/>
                <w:bCs/>
                <w:color w:val="C00000"/>
                <w:sz w:val="24"/>
                <w:szCs w:val="24"/>
                <w:rtl/>
              </w:rPr>
              <w:t xml:space="preserve"> الغلق </w:t>
            </w:r>
            <w:r>
              <w:rPr>
                <w:rFonts w:ascii="Calibri" w:eastAsia="Calibri" w:hAnsi="Calibri" w:cs="Arial" w:hint="cs"/>
                <w:b/>
                <w:bCs/>
                <w:color w:val="C00000"/>
                <w:sz w:val="24"/>
                <w:szCs w:val="24"/>
                <w:rtl/>
              </w:rPr>
              <w:t xml:space="preserve"> </w:t>
            </w:r>
          </w:p>
          <w:p w14:paraId="5D8548D3" w14:textId="77777777" w:rsidR="00BE10F1" w:rsidRPr="00BE10F1" w:rsidRDefault="001E7086" w:rsidP="001E7086">
            <w:pPr>
              <w:rPr>
                <w:rFonts w:ascii="Calibri" w:eastAsia="Calibri" w:hAnsi="Calibri" w:cs="Arial"/>
                <w:b/>
                <w:bCs/>
                <w:color w:val="C00000"/>
                <w:sz w:val="24"/>
                <w:szCs w:val="24"/>
              </w:rPr>
            </w:pPr>
            <w:r>
              <w:rPr>
                <w:rFonts w:ascii="Calibri" w:eastAsia="Calibri" w:hAnsi="Calibri" w:cs="Arial" w:hint="cs"/>
                <w:b/>
                <w:bCs/>
                <w:color w:val="0D0D0D" w:themeColor="text1" w:themeTint="F2"/>
                <w:sz w:val="24"/>
                <w:szCs w:val="24"/>
                <w:rtl/>
              </w:rPr>
              <w:t xml:space="preserve"> عرض مشاهد سلوكية  و</w:t>
            </w:r>
            <w:r w:rsidR="00BE10F1" w:rsidRPr="00BE10F1">
              <w:rPr>
                <w:rFonts w:ascii="Calibri" w:eastAsia="Calibri" w:hAnsi="Calibri" w:cs="Arial" w:hint="cs"/>
                <w:b/>
                <w:bCs/>
                <w:color w:val="0D0D0D" w:themeColor="text1" w:themeTint="F2"/>
                <w:sz w:val="24"/>
                <w:szCs w:val="24"/>
                <w:rtl/>
              </w:rPr>
              <w:t>حث الطالبات على أبدا الرأي</w:t>
            </w:r>
            <w:r>
              <w:rPr>
                <w:rFonts w:ascii="Calibri" w:eastAsia="Calibri" w:hAnsi="Calibri" w:cs="Arial" w:hint="cs"/>
                <w:b/>
                <w:bCs/>
                <w:color w:val="0D0D0D" w:themeColor="text1" w:themeTint="F2"/>
                <w:sz w:val="24"/>
                <w:szCs w:val="24"/>
                <w:rtl/>
              </w:rPr>
              <w:t>.</w:t>
            </w:r>
          </w:p>
        </w:tc>
        <w:tc>
          <w:tcPr>
            <w:tcW w:w="2673" w:type="dxa"/>
            <w:tcBorders>
              <w:top w:val="double" w:sz="4" w:space="0" w:color="auto"/>
              <w:left w:val="double" w:sz="4" w:space="0" w:color="auto"/>
              <w:bottom w:val="double" w:sz="4" w:space="0" w:color="auto"/>
              <w:right w:val="double" w:sz="4" w:space="0" w:color="auto"/>
            </w:tcBorders>
            <w:vAlign w:val="center"/>
          </w:tcPr>
          <w:p w14:paraId="5D47A284" w14:textId="77777777" w:rsidR="00BE10F1" w:rsidRDefault="00BE10F1" w:rsidP="00BE10F1">
            <w:pPr>
              <w:widowControl w:val="0"/>
              <w:tabs>
                <w:tab w:val="num" w:pos="0"/>
              </w:tabs>
              <w:rPr>
                <w:b/>
                <w:bCs/>
                <w:sz w:val="28"/>
                <w:szCs w:val="28"/>
                <w:rtl/>
                <w:lang w:bidi="ar-EG"/>
              </w:rPr>
            </w:pPr>
            <w:r w:rsidRPr="00F14BE4">
              <w:rPr>
                <w:b/>
                <w:bCs/>
                <w:sz w:val="28"/>
                <w:szCs w:val="28"/>
                <w:rtl/>
                <w:lang w:bidi="ar-EG"/>
              </w:rPr>
              <w:t>أن تقرأ الطالبة المواقف الآتية قراءة صامتة وتجيب عن المطلوب.</w:t>
            </w:r>
          </w:p>
          <w:p w14:paraId="203286F5" w14:textId="77777777" w:rsidR="00BE10F1" w:rsidRPr="00F14BE4" w:rsidRDefault="00BE10F1" w:rsidP="00BE10F1">
            <w:pPr>
              <w:widowControl w:val="0"/>
              <w:tabs>
                <w:tab w:val="num" w:pos="0"/>
              </w:tabs>
              <w:rPr>
                <w:b/>
                <w:bCs/>
                <w:sz w:val="28"/>
                <w:szCs w:val="28"/>
                <w:rtl/>
                <w:lang w:bidi="ar-EG"/>
              </w:rPr>
            </w:pPr>
          </w:p>
          <w:p w14:paraId="4D703926" w14:textId="77777777" w:rsidR="00B34C97" w:rsidRPr="004D7A3D" w:rsidRDefault="00BE10F1" w:rsidP="00BE10F1">
            <w:pPr>
              <w:widowControl w:val="0"/>
              <w:tabs>
                <w:tab w:val="right" w:pos="205"/>
              </w:tabs>
              <w:rPr>
                <w:rFonts w:ascii="Calibri" w:eastAsia="Calibri" w:hAnsi="Calibri" w:cs="Arial"/>
                <w:b/>
                <w:bCs/>
                <w:sz w:val="24"/>
                <w:szCs w:val="24"/>
                <w:rtl/>
                <w:lang w:bidi="ar-EG"/>
              </w:rPr>
            </w:pPr>
            <w:r w:rsidRPr="00F14BE4">
              <w:rPr>
                <w:b/>
                <w:bCs/>
                <w:sz w:val="28"/>
                <w:szCs w:val="28"/>
                <w:rtl/>
                <w:lang w:bidi="ar-EG"/>
              </w:rPr>
              <w:t>أن تبدي الطالبة رأيها في المواقف.</w:t>
            </w:r>
          </w:p>
        </w:tc>
        <w:tc>
          <w:tcPr>
            <w:tcW w:w="1517" w:type="dxa"/>
            <w:tcBorders>
              <w:top w:val="double" w:sz="4" w:space="0" w:color="auto"/>
              <w:left w:val="double" w:sz="4" w:space="0" w:color="auto"/>
              <w:bottom w:val="double" w:sz="4" w:space="0" w:color="auto"/>
              <w:right w:val="double" w:sz="4" w:space="0" w:color="auto"/>
            </w:tcBorders>
            <w:vAlign w:val="center"/>
          </w:tcPr>
          <w:p w14:paraId="654D3FF8" w14:textId="77777777" w:rsidR="00B34C97" w:rsidRPr="00465869" w:rsidRDefault="00BE10F1" w:rsidP="00A07371">
            <w:pPr>
              <w:jc w:val="center"/>
              <w:rPr>
                <w:rFonts w:ascii="Calibri" w:eastAsia="Calibri" w:hAnsi="Calibri" w:cs="Arial"/>
                <w:b/>
                <w:bCs/>
                <w:sz w:val="24"/>
                <w:szCs w:val="24"/>
                <w:rtl/>
              </w:rPr>
            </w:pPr>
            <w:r>
              <w:rPr>
                <w:rFonts w:ascii="Calibri" w:eastAsia="Calibri" w:hAnsi="Calibri" w:cs="Arial" w:hint="cs"/>
                <w:b/>
                <w:bCs/>
                <w:sz w:val="24"/>
                <w:szCs w:val="24"/>
                <w:rtl/>
              </w:rPr>
              <w:t>إغناء الرصيد اللغوي واستعماله شفهيا</w:t>
            </w:r>
          </w:p>
        </w:tc>
        <w:tc>
          <w:tcPr>
            <w:tcW w:w="1117" w:type="dxa"/>
            <w:tcBorders>
              <w:top w:val="double" w:sz="4" w:space="0" w:color="auto"/>
              <w:left w:val="double" w:sz="4" w:space="0" w:color="auto"/>
              <w:bottom w:val="double" w:sz="4" w:space="0" w:color="auto"/>
              <w:right w:val="double" w:sz="4" w:space="0" w:color="auto"/>
            </w:tcBorders>
            <w:vAlign w:val="center"/>
          </w:tcPr>
          <w:p w14:paraId="5F9BECC7" w14:textId="77777777" w:rsidR="00B34C97" w:rsidRDefault="00B34C97" w:rsidP="00A07371">
            <w:pPr>
              <w:jc w:val="center"/>
              <w:rPr>
                <w:rFonts w:ascii="Calibri" w:eastAsia="Calibri" w:hAnsi="Calibri" w:cs="Arial"/>
                <w:b/>
                <w:bCs/>
                <w:color w:val="FF0000"/>
                <w:sz w:val="24"/>
                <w:szCs w:val="24"/>
                <w:rtl/>
              </w:rPr>
            </w:pPr>
            <w:r>
              <w:rPr>
                <w:rFonts w:ascii="Calibri" w:eastAsia="Calibri" w:hAnsi="Calibri" w:cs="Arial" w:hint="cs"/>
                <w:b/>
                <w:bCs/>
                <w:color w:val="FF0000"/>
                <w:sz w:val="24"/>
                <w:szCs w:val="24"/>
                <w:rtl/>
              </w:rPr>
              <w:t>الوحدة الرابعة</w:t>
            </w:r>
          </w:p>
          <w:p w14:paraId="7BD76668" w14:textId="77777777" w:rsidR="00B34C97" w:rsidRDefault="00B34C97"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 حرف ومهن</w:t>
            </w:r>
          </w:p>
          <w:p w14:paraId="11809500" w14:textId="77777777" w:rsidR="003A74D9" w:rsidRDefault="003A74D9"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 التواص اللغوي شفهيا </w:t>
            </w:r>
          </w:p>
          <w:p w14:paraId="0CE0E62A" w14:textId="77777777" w:rsidR="003A74D9" w:rsidRDefault="003A74D9"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 إبداء الرأي</w:t>
            </w:r>
          </w:p>
          <w:p w14:paraId="2AEA7F79" w14:textId="77777777" w:rsidR="00B34C97" w:rsidRPr="00465869" w:rsidRDefault="00B34C97"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 </w:t>
            </w:r>
          </w:p>
        </w:tc>
        <w:tc>
          <w:tcPr>
            <w:tcW w:w="837" w:type="dxa"/>
            <w:tcBorders>
              <w:top w:val="double" w:sz="4" w:space="0" w:color="auto"/>
              <w:left w:val="double" w:sz="4" w:space="0" w:color="auto"/>
              <w:bottom w:val="double" w:sz="4" w:space="0" w:color="auto"/>
              <w:right w:val="double" w:sz="4" w:space="0" w:color="auto"/>
            </w:tcBorders>
            <w:vAlign w:val="center"/>
          </w:tcPr>
          <w:p w14:paraId="012910DD" w14:textId="77777777" w:rsidR="00B34C97" w:rsidRPr="00465869" w:rsidRDefault="00B34C97" w:rsidP="00A07371">
            <w:pPr>
              <w:rPr>
                <w:rFonts w:ascii="Calibri" w:eastAsia="Calibri" w:hAnsi="Calibri" w:cs="Arial"/>
                <w:b/>
                <w:bCs/>
                <w:sz w:val="24"/>
                <w:szCs w:val="24"/>
              </w:rPr>
            </w:pPr>
          </w:p>
        </w:tc>
        <w:tc>
          <w:tcPr>
            <w:tcW w:w="838" w:type="dxa"/>
            <w:tcBorders>
              <w:top w:val="double" w:sz="4" w:space="0" w:color="auto"/>
              <w:left w:val="double" w:sz="4" w:space="0" w:color="auto"/>
              <w:bottom w:val="double" w:sz="4" w:space="0" w:color="auto"/>
              <w:right w:val="double" w:sz="4" w:space="0" w:color="auto"/>
            </w:tcBorders>
            <w:vAlign w:val="center"/>
          </w:tcPr>
          <w:p w14:paraId="1F78A1D7" w14:textId="77777777" w:rsidR="00B34C97" w:rsidRPr="00465869" w:rsidRDefault="00B34C97" w:rsidP="00A07371">
            <w:pPr>
              <w:jc w:val="center"/>
              <w:rPr>
                <w:rFonts w:ascii="Calibri" w:eastAsia="Calibri" w:hAnsi="Calibri" w:cs="Arial"/>
                <w:b/>
                <w:bCs/>
                <w:sz w:val="24"/>
                <w:szCs w:val="24"/>
                <w:rtl/>
              </w:rPr>
            </w:pPr>
          </w:p>
          <w:p w14:paraId="71E56761" w14:textId="77777777" w:rsidR="00B34C97" w:rsidRPr="00465869" w:rsidRDefault="00B34C97" w:rsidP="00A07371">
            <w:pPr>
              <w:jc w:val="center"/>
              <w:rPr>
                <w:rFonts w:ascii="Calibri" w:eastAsia="Calibri" w:hAnsi="Calibri" w:cs="Arial"/>
                <w:b/>
                <w:bCs/>
                <w:sz w:val="24"/>
                <w:szCs w:val="24"/>
                <w:rtl/>
              </w:rPr>
            </w:pPr>
          </w:p>
          <w:p w14:paraId="08BBFB60" w14:textId="77777777" w:rsidR="00B34C97" w:rsidRPr="00465869" w:rsidRDefault="00B34C97" w:rsidP="00A07371">
            <w:pPr>
              <w:jc w:val="center"/>
              <w:rPr>
                <w:rFonts w:ascii="Calibri" w:eastAsia="Calibri" w:hAnsi="Calibri" w:cs="Arial"/>
                <w:b/>
                <w:bCs/>
                <w:sz w:val="24"/>
                <w:szCs w:val="24"/>
                <w:rtl/>
              </w:rPr>
            </w:pPr>
          </w:p>
          <w:p w14:paraId="2EA748CC" w14:textId="77777777" w:rsidR="00B34C97" w:rsidRPr="00465869" w:rsidRDefault="00B34C97" w:rsidP="00A07371">
            <w:pPr>
              <w:jc w:val="center"/>
              <w:rPr>
                <w:rFonts w:ascii="Calibri" w:eastAsia="Calibri" w:hAnsi="Calibri" w:cs="Arial"/>
                <w:b/>
                <w:bCs/>
                <w:sz w:val="24"/>
                <w:szCs w:val="24"/>
                <w:rtl/>
              </w:rPr>
            </w:pPr>
          </w:p>
          <w:p w14:paraId="62A0996B" w14:textId="77777777" w:rsidR="00B34C97" w:rsidRDefault="003A74D9" w:rsidP="00A07371">
            <w:pPr>
              <w:jc w:val="center"/>
              <w:rPr>
                <w:rFonts w:ascii="Calibri" w:eastAsia="Calibri" w:hAnsi="Calibri" w:cs="Arial"/>
                <w:b/>
                <w:bCs/>
                <w:sz w:val="24"/>
                <w:szCs w:val="24"/>
                <w:rtl/>
              </w:rPr>
            </w:pPr>
            <w:r>
              <w:rPr>
                <w:rFonts w:ascii="Calibri" w:eastAsia="Calibri" w:hAnsi="Calibri" w:cs="Arial" w:hint="cs"/>
                <w:b/>
                <w:bCs/>
                <w:sz w:val="24"/>
                <w:szCs w:val="24"/>
                <w:rtl/>
              </w:rPr>
              <w:t>الاثنين</w:t>
            </w:r>
          </w:p>
          <w:p w14:paraId="462A7982" w14:textId="77777777" w:rsidR="003A74D9" w:rsidRPr="00465869" w:rsidRDefault="003A74D9" w:rsidP="00A07371">
            <w:pPr>
              <w:jc w:val="center"/>
              <w:rPr>
                <w:rFonts w:ascii="Calibri" w:eastAsia="Calibri" w:hAnsi="Calibri" w:cs="Arial"/>
                <w:b/>
                <w:bCs/>
                <w:sz w:val="24"/>
                <w:szCs w:val="24"/>
                <w:rtl/>
              </w:rPr>
            </w:pPr>
            <w:r>
              <w:rPr>
                <w:rFonts w:ascii="Calibri" w:eastAsia="Calibri" w:hAnsi="Calibri" w:cs="Arial" w:hint="cs"/>
                <w:b/>
                <w:bCs/>
                <w:sz w:val="24"/>
                <w:szCs w:val="24"/>
                <w:rtl/>
              </w:rPr>
              <w:t xml:space="preserve"> الثلاثاء</w:t>
            </w:r>
          </w:p>
          <w:p w14:paraId="66844FAF" w14:textId="77777777" w:rsidR="00B34C97" w:rsidRPr="00465869" w:rsidRDefault="00B34C97" w:rsidP="00A07371">
            <w:pPr>
              <w:jc w:val="center"/>
              <w:rPr>
                <w:rFonts w:ascii="Calibri" w:eastAsia="Calibri" w:hAnsi="Calibri" w:cs="Arial"/>
                <w:b/>
                <w:bCs/>
                <w:sz w:val="24"/>
                <w:szCs w:val="24"/>
                <w:rtl/>
              </w:rPr>
            </w:pPr>
          </w:p>
          <w:p w14:paraId="7CF1D625" w14:textId="77777777" w:rsidR="00B34C97" w:rsidRPr="00465869" w:rsidRDefault="00B34C97" w:rsidP="00A07371">
            <w:pPr>
              <w:jc w:val="center"/>
              <w:rPr>
                <w:rFonts w:ascii="Calibri" w:eastAsia="Calibri" w:hAnsi="Calibri" w:cs="Arial"/>
                <w:b/>
                <w:bCs/>
                <w:sz w:val="24"/>
                <w:szCs w:val="24"/>
                <w:rtl/>
              </w:rPr>
            </w:pPr>
          </w:p>
          <w:p w14:paraId="64B14705" w14:textId="77777777" w:rsidR="00B34C97" w:rsidRPr="00465869" w:rsidRDefault="00B34C97" w:rsidP="00A07371">
            <w:pPr>
              <w:jc w:val="center"/>
              <w:rPr>
                <w:rFonts w:ascii="Calibri" w:eastAsia="Calibri" w:hAnsi="Calibri" w:cs="Arial"/>
                <w:b/>
                <w:bCs/>
                <w:sz w:val="24"/>
                <w:szCs w:val="24"/>
                <w:rtl/>
              </w:rPr>
            </w:pPr>
          </w:p>
          <w:p w14:paraId="7FFE7523" w14:textId="77777777" w:rsidR="00B34C97" w:rsidRPr="00465869" w:rsidRDefault="00B34C97" w:rsidP="00A07371">
            <w:pPr>
              <w:jc w:val="center"/>
              <w:rPr>
                <w:rFonts w:ascii="Calibri" w:eastAsia="Calibri" w:hAnsi="Calibri" w:cs="Arial"/>
                <w:b/>
                <w:bCs/>
                <w:sz w:val="24"/>
                <w:szCs w:val="24"/>
                <w:rtl/>
              </w:rPr>
            </w:pPr>
          </w:p>
          <w:p w14:paraId="5FE0B640" w14:textId="77777777" w:rsidR="00B34C97" w:rsidRPr="00465869" w:rsidRDefault="00B34C97" w:rsidP="00A07371">
            <w:pPr>
              <w:jc w:val="center"/>
              <w:rPr>
                <w:rFonts w:ascii="Calibri" w:eastAsia="Calibri" w:hAnsi="Calibri" w:cs="Arial"/>
                <w:b/>
                <w:bCs/>
                <w:sz w:val="24"/>
                <w:szCs w:val="24"/>
                <w:rtl/>
              </w:rPr>
            </w:pPr>
          </w:p>
          <w:p w14:paraId="4ABC9CE0" w14:textId="77777777" w:rsidR="00B34C97" w:rsidRPr="00465869" w:rsidRDefault="00B34C97" w:rsidP="00A07371">
            <w:pPr>
              <w:jc w:val="center"/>
              <w:rPr>
                <w:rFonts w:ascii="Calibri" w:eastAsia="Calibri" w:hAnsi="Calibri" w:cs="Arial"/>
                <w:b/>
                <w:bCs/>
                <w:sz w:val="24"/>
                <w:szCs w:val="24"/>
              </w:rPr>
            </w:pPr>
          </w:p>
        </w:tc>
      </w:tr>
    </w:tbl>
    <w:p w14:paraId="3149FCD1" w14:textId="77777777" w:rsidR="00B87116" w:rsidRDefault="00B87116" w:rsidP="00B87116">
      <w:pPr>
        <w:tabs>
          <w:tab w:val="left" w:pos="1943"/>
        </w:tabs>
        <w:rPr>
          <w:rtl/>
        </w:rPr>
      </w:pPr>
    </w:p>
    <w:p w14:paraId="7E74A45B" w14:textId="77777777" w:rsidR="00B87116" w:rsidRDefault="00B87116" w:rsidP="00B87116">
      <w:pPr>
        <w:tabs>
          <w:tab w:val="left" w:pos="1943"/>
        </w:tabs>
        <w:rPr>
          <w:rtl/>
        </w:rPr>
      </w:pPr>
    </w:p>
    <w:p w14:paraId="5BD22D5E" w14:textId="77777777" w:rsidR="00B87116" w:rsidRDefault="00B87116" w:rsidP="00B87116">
      <w:pPr>
        <w:tabs>
          <w:tab w:val="left" w:pos="1943"/>
        </w:tabs>
        <w:rPr>
          <w:rtl/>
        </w:rPr>
      </w:pPr>
    </w:p>
    <w:p w14:paraId="29236829" w14:textId="77777777" w:rsidR="00B87116" w:rsidRDefault="007B376F" w:rsidP="00B87116">
      <w:pPr>
        <w:tabs>
          <w:tab w:val="left" w:pos="1943"/>
        </w:tabs>
        <w:rPr>
          <w:rtl/>
        </w:rPr>
      </w:pPr>
      <w:r>
        <w:rPr>
          <w:noProof/>
          <w:rtl/>
        </w:rPr>
        <mc:AlternateContent>
          <mc:Choice Requires="wps">
            <w:drawing>
              <wp:anchor distT="0" distB="0" distL="114300" distR="114300" simplePos="0" relativeHeight="251967488" behindDoc="0" locked="0" layoutInCell="1" allowOverlap="1" wp14:anchorId="11110FDD" wp14:editId="569A588A">
                <wp:simplePos x="0" y="0"/>
                <wp:positionH relativeFrom="column">
                  <wp:posOffset>6784975</wp:posOffset>
                </wp:positionH>
                <wp:positionV relativeFrom="paragraph">
                  <wp:posOffset>76200</wp:posOffset>
                </wp:positionV>
                <wp:extent cx="1740535" cy="982980"/>
                <wp:effectExtent l="0" t="0" r="0" b="0"/>
                <wp:wrapNone/>
                <wp:docPr id="80" name="مربع ن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40535"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C1AE7" w14:textId="77777777" w:rsidR="00596903" w:rsidRPr="00847CC3" w:rsidRDefault="00596903" w:rsidP="001E7086">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 xml:space="preserve">المملكة </w:t>
                            </w:r>
                            <w:r w:rsidRPr="00847CC3">
                              <w:rPr>
                                <w:rFonts w:ascii="Sakkal Majalla" w:hAnsi="Sakkal Majalla" w:cs="Sakkal Majalla"/>
                                <w:b/>
                                <w:bCs/>
                                <w:sz w:val="20"/>
                                <w:szCs w:val="20"/>
                                <w:rtl/>
                              </w:rPr>
                              <w:t>العربية السعودية</w:t>
                            </w:r>
                          </w:p>
                          <w:p w14:paraId="78E0D107" w14:textId="77777777" w:rsidR="00596903" w:rsidRPr="00847CC3" w:rsidRDefault="00596903" w:rsidP="001E7086">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14:paraId="63BFF3D3" w14:textId="77777777" w:rsidR="00596903" w:rsidRPr="00847CC3" w:rsidRDefault="00596903" w:rsidP="001E7086">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بالمدينة المنورة</w:t>
                            </w:r>
                          </w:p>
                          <w:p w14:paraId="55F9D046" w14:textId="77777777" w:rsidR="00596903" w:rsidRPr="00847CC3" w:rsidRDefault="00596903" w:rsidP="001E7086">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...شرق المدينة </w:t>
                            </w:r>
                          </w:p>
                          <w:p w14:paraId="6BB7F979" w14:textId="77777777" w:rsidR="00596903" w:rsidRPr="00847CC3" w:rsidRDefault="00596903" w:rsidP="001E7086">
                            <w:pPr>
                              <w:spacing w:after="0"/>
                              <w:rPr>
                                <w:rFonts w:ascii="Sakkal Majalla" w:hAnsi="Sakkal Majalla" w:cs="Sakkal Majalla"/>
                                <w:b/>
                                <w:bCs/>
                                <w:sz w:val="20"/>
                                <w:szCs w:val="20"/>
                                <w:rtl/>
                              </w:rPr>
                            </w:pPr>
                          </w:p>
                          <w:p w14:paraId="0BEA9451" w14:textId="77777777" w:rsidR="00596903" w:rsidRPr="00847CC3" w:rsidRDefault="00596903" w:rsidP="001E7086">
                            <w:pPr>
                              <w:jc w:val="center"/>
                              <w:rPr>
                                <w:rFonts w:ascii="Sakkal Majalla" w:hAnsi="Sakkal Majalla" w:cs="Sakkal Majall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69" type="#_x0000_t202" style="position:absolute;left:0;text-align:left;margin-left:534.25pt;margin-top:6pt;width:137.05pt;height:77.4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" filled="f" stroked="f">
                <v:path arrowok="t"/>
                <v:textbox>
                  <w:txbxContent>
                    <w:p w:rsidR="00596903" w:rsidRPr="00847CC3" w:rsidRDefault="00596903" w:rsidP="001E7086">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المملكة العربية السعودية</w:t>
                      </w:r>
                    </w:p>
                    <w:p w:rsidR="00596903" w:rsidRPr="00847CC3" w:rsidRDefault="00596903" w:rsidP="001E7086">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rsidR="00596903" w:rsidRPr="00847CC3" w:rsidRDefault="00596903" w:rsidP="001E7086">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بالمدينة المنورة</w:t>
                      </w:r>
                    </w:p>
                    <w:p w:rsidR="00596903" w:rsidRPr="00847CC3" w:rsidRDefault="00596903" w:rsidP="001E7086">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...شرق المدينة </w:t>
                      </w:r>
                    </w:p>
                    <w:p w:rsidR="00596903" w:rsidRPr="00847CC3" w:rsidRDefault="00596903" w:rsidP="001E7086">
                      <w:pPr>
                        <w:spacing w:after="0"/>
                        <w:rPr>
                          <w:rFonts w:ascii="Sakkal Majalla" w:hAnsi="Sakkal Majalla" w:cs="Sakkal Majalla"/>
                          <w:b/>
                          <w:bCs/>
                          <w:sz w:val="20"/>
                          <w:szCs w:val="20"/>
                          <w:rtl/>
                        </w:rPr>
                      </w:pPr>
                    </w:p>
                    <w:p w:rsidR="00596903" w:rsidRPr="00847CC3" w:rsidRDefault="00596903" w:rsidP="001E7086">
                      <w:pPr>
                        <w:jc w:val="center"/>
                        <w:rPr>
                          <w:rFonts w:ascii="Sakkal Majalla" w:hAnsi="Sakkal Majalla" w:cs="Sakkal Majalla"/>
                          <w:sz w:val="20"/>
                          <w:szCs w:val="20"/>
                        </w:rPr>
                      </w:pPr>
                    </w:p>
                  </w:txbxContent>
                </v:textbox>
              </v:shape>
            </w:pict>
          </mc:Fallback>
        </mc:AlternateContent>
      </w:r>
      <w:r>
        <w:rPr>
          <w:noProof/>
          <w:rtl/>
        </w:rPr>
        <mc:AlternateContent>
          <mc:Choice Requires="wps">
            <w:drawing>
              <wp:anchor distT="0" distB="0" distL="114300" distR="114300" simplePos="0" relativeHeight="251893760" behindDoc="0" locked="0" layoutInCell="1" allowOverlap="1" wp14:anchorId="7A439C5E" wp14:editId="0ED2B41E">
                <wp:simplePos x="0" y="0"/>
                <wp:positionH relativeFrom="column">
                  <wp:posOffset>123825</wp:posOffset>
                </wp:positionH>
                <wp:positionV relativeFrom="paragraph">
                  <wp:posOffset>28575</wp:posOffset>
                </wp:positionV>
                <wp:extent cx="6317615" cy="725805"/>
                <wp:effectExtent l="0" t="0" r="6985" b="0"/>
                <wp:wrapNone/>
                <wp:docPr id="79" name="مربع ن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6317615" cy="725805"/>
                        </a:xfrm>
                        <a:prstGeom prst="rect">
                          <a:avLst/>
                        </a:prstGeom>
                        <a:solidFill>
                          <a:srgbClr val="FFFFFF"/>
                        </a:solidFill>
                        <a:ln w="19050" cmpd="sng">
                          <a:solidFill>
                            <a:srgbClr val="000000"/>
                          </a:solidFill>
                          <a:miter lim="800000"/>
                          <a:headEnd/>
                          <a:tailEnd/>
                        </a:ln>
                      </wps:spPr>
                      <wps:txbx>
                        <w:txbxContent>
                          <w:p w14:paraId="18C4A918" w14:textId="77777777" w:rsidR="00596903" w:rsidRPr="004D7A3D" w:rsidRDefault="00596903" w:rsidP="00B34C97">
                            <w:pPr>
                              <w:rPr>
                                <w:rFonts w:ascii="Calibri" w:eastAsia="Calibri" w:hAnsi="Calibri" w:cs="Arial"/>
                                <w:b/>
                                <w:bCs/>
                                <w:color w:val="FF0000"/>
                                <w:sz w:val="24"/>
                                <w:szCs w:val="24"/>
                                <w:rtl/>
                              </w:rPr>
                            </w:pPr>
                            <w:r w:rsidRPr="004D7A3D">
                              <w:rPr>
                                <w:rFonts w:ascii="Sakkal Majalla" w:hAnsi="Sakkal Majalla" w:cs="Sakkal Majalla"/>
                                <w:b/>
                                <w:bCs/>
                                <w:sz w:val="28"/>
                                <w:szCs w:val="28"/>
                                <w:rtl/>
                              </w:rPr>
                              <w:t xml:space="preserve">الخطة </w:t>
                            </w:r>
                            <w:r w:rsidRPr="004D7A3D">
                              <w:rPr>
                                <w:rFonts w:ascii="Sakkal Majalla" w:hAnsi="Sakkal Majalla" w:cs="Sakkal Majalla"/>
                                <w:b/>
                                <w:bCs/>
                                <w:sz w:val="28"/>
                                <w:szCs w:val="28"/>
                                <w:rtl/>
                              </w:rPr>
                              <w:t>اليومية الفعلية المنفذة لمكونات الوحدة الدراسية</w:t>
                            </w:r>
                            <w:r w:rsidRPr="004D7A3D">
                              <w:rPr>
                                <w:rFonts w:ascii="Sakkal Majalla" w:hAnsi="Sakkal Majalla" w:cs="Sakkal Majalla" w:hint="cs"/>
                                <w:b/>
                                <w:bCs/>
                                <w:sz w:val="28"/>
                                <w:szCs w:val="28"/>
                                <w:rtl/>
                              </w:rPr>
                              <w:t xml:space="preserve"> "(   </w:t>
                            </w:r>
                            <w:r>
                              <w:rPr>
                                <w:rFonts w:ascii="Sakkal Majalla" w:hAnsi="Sakkal Majalla" w:cs="Sakkal Majalla" w:hint="cs"/>
                                <w:b/>
                                <w:bCs/>
                                <w:sz w:val="28"/>
                                <w:szCs w:val="28"/>
                                <w:rtl/>
                              </w:rPr>
                              <w:t>4</w:t>
                            </w:r>
                            <w:r w:rsidRPr="004D7A3D">
                              <w:rPr>
                                <w:rFonts w:ascii="Sakkal Majalla" w:hAnsi="Sakkal Majalla" w:cs="Sakkal Majalla" w:hint="cs"/>
                                <w:b/>
                                <w:bCs/>
                                <w:sz w:val="28"/>
                                <w:szCs w:val="28"/>
                                <w:rtl/>
                              </w:rPr>
                              <w:t xml:space="preserve">  )</w:t>
                            </w:r>
                            <w:r>
                              <w:rPr>
                                <w:rFonts w:ascii="Sakkal Majalla" w:hAnsi="Sakkal Majalla" w:cs="Sakkal Majalla" w:hint="cs"/>
                                <w:b/>
                                <w:bCs/>
                                <w:color w:val="C00000"/>
                                <w:sz w:val="28"/>
                                <w:szCs w:val="28"/>
                                <w:rtl/>
                              </w:rPr>
                              <w:t>مهن وحرف</w:t>
                            </w:r>
                          </w:p>
                          <w:p w14:paraId="4B97B996" w14:textId="77777777" w:rsidR="00596903" w:rsidRPr="004D7A3D" w:rsidRDefault="00596903" w:rsidP="001E7086">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4"/>
                                <w:szCs w:val="24"/>
                                <w:rtl/>
                              </w:rPr>
                              <w:t xml:space="preserve"> 14 الأحد 26/8 الى الخميس30/8</w:t>
                            </w:r>
                          </w:p>
                          <w:p w14:paraId="16B78E5B" w14:textId="77777777" w:rsidR="00596903" w:rsidRPr="004D7A3D" w:rsidRDefault="00596903" w:rsidP="00B34C97">
                            <w:pPr>
                              <w:spacing w:after="0"/>
                              <w:rPr>
                                <w:rFonts w:ascii="Sakkal Majalla" w:hAnsi="Sakkal Majalla" w:cs="Sakkal Majalla"/>
                                <w:b/>
                                <w:bCs/>
                                <w:sz w:val="24"/>
                                <w:szCs w:val="24"/>
                                <w:rtl/>
                              </w:rPr>
                            </w:pPr>
                          </w:p>
                          <w:p w14:paraId="1ADCEAE3" w14:textId="77777777" w:rsidR="00596903" w:rsidRPr="00233216" w:rsidRDefault="00596903" w:rsidP="00B34C97">
                            <w:pPr>
                              <w:spacing w:after="0"/>
                              <w:rPr>
                                <w:rFonts w:ascii="Sakkal Majalla" w:hAnsi="Sakkal Majalla" w:cs="Sakkal Majalla"/>
                                <w:b/>
                                <w:bCs/>
                                <w:sz w:val="32"/>
                                <w:szCs w:val="32"/>
                                <w:rt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70" type="#_x0000_t202" style="position:absolute;left:0;text-align:left;margin-left:9.75pt;margin-top:2.25pt;width:497.45pt;height:57.15pt;flip:x;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" strokeweight="1.5pt">
                <v:path arrowok="t"/>
                <v:textbox>
                  <w:txbxContent>
                    <w:p w:rsidR="00596903" w:rsidRPr="004D7A3D" w:rsidRDefault="00596903" w:rsidP="00B34C97">
                      <w:pPr>
                        <w:rPr>
                          <w:rFonts w:ascii="Calibri" w:eastAsia="Calibri" w:hAnsi="Calibri" w:cs="Arial"/>
                          <w:b/>
                          <w:bCs/>
                          <w:color w:val="FF0000"/>
                          <w:sz w:val="24"/>
                          <w:szCs w:val="24"/>
                          <w:rtl/>
                        </w:rPr>
                      </w:pPr>
                      <w:r w:rsidRPr="004D7A3D">
                        <w:rPr>
                          <w:rFonts w:ascii="Sakkal Majalla" w:hAnsi="Sakkal Majalla" w:cs="Sakkal Majalla"/>
                          <w:b/>
                          <w:bCs/>
                          <w:sz w:val="28"/>
                          <w:szCs w:val="28"/>
                          <w:rtl/>
                        </w:rPr>
                        <w:t>الخطة اليومية الفعلية المنفذة لمكونات الوحدة الدراسية</w:t>
                      </w:r>
                      <w:r w:rsidRPr="004D7A3D">
                        <w:rPr>
                          <w:rFonts w:ascii="Sakkal Majalla" w:hAnsi="Sakkal Majalla" w:cs="Sakkal Majalla" w:hint="cs"/>
                          <w:b/>
                          <w:bCs/>
                          <w:sz w:val="28"/>
                          <w:szCs w:val="28"/>
                          <w:rtl/>
                        </w:rPr>
                        <w:t xml:space="preserve"> "(   </w:t>
                      </w:r>
                      <w:r>
                        <w:rPr>
                          <w:rFonts w:ascii="Sakkal Majalla" w:hAnsi="Sakkal Majalla" w:cs="Sakkal Majalla" w:hint="cs"/>
                          <w:b/>
                          <w:bCs/>
                          <w:sz w:val="28"/>
                          <w:szCs w:val="28"/>
                          <w:rtl/>
                        </w:rPr>
                        <w:t>4</w:t>
                      </w:r>
                      <w:r w:rsidRPr="004D7A3D">
                        <w:rPr>
                          <w:rFonts w:ascii="Sakkal Majalla" w:hAnsi="Sakkal Majalla" w:cs="Sakkal Majalla" w:hint="cs"/>
                          <w:b/>
                          <w:bCs/>
                          <w:sz w:val="28"/>
                          <w:szCs w:val="28"/>
                          <w:rtl/>
                        </w:rPr>
                        <w:t xml:space="preserve">  )</w:t>
                      </w:r>
                      <w:r>
                        <w:rPr>
                          <w:rFonts w:ascii="Sakkal Majalla" w:hAnsi="Sakkal Majalla" w:cs="Sakkal Majalla" w:hint="cs"/>
                          <w:b/>
                          <w:bCs/>
                          <w:color w:val="C00000"/>
                          <w:sz w:val="28"/>
                          <w:szCs w:val="28"/>
                          <w:rtl/>
                        </w:rPr>
                        <w:t>مهن وحرف</w:t>
                      </w:r>
                    </w:p>
                    <w:p w:rsidR="00596903" w:rsidRPr="004D7A3D" w:rsidRDefault="00596903" w:rsidP="001E7086">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4"/>
                          <w:szCs w:val="24"/>
                          <w:rtl/>
                        </w:rPr>
                        <w:t xml:space="preserve"> 14 الأحد 26/8 الى الخميس30/8</w:t>
                      </w:r>
                    </w:p>
                    <w:p w:rsidR="00596903" w:rsidRPr="004D7A3D" w:rsidRDefault="00596903" w:rsidP="00B34C97">
                      <w:pPr>
                        <w:spacing w:after="0"/>
                        <w:rPr>
                          <w:rFonts w:ascii="Sakkal Majalla" w:hAnsi="Sakkal Majalla" w:cs="Sakkal Majalla"/>
                          <w:b/>
                          <w:bCs/>
                          <w:sz w:val="24"/>
                          <w:szCs w:val="24"/>
                          <w:rtl/>
                        </w:rPr>
                      </w:pPr>
                    </w:p>
                    <w:p w:rsidR="00596903" w:rsidRPr="00233216" w:rsidRDefault="00596903" w:rsidP="00B34C97">
                      <w:pPr>
                        <w:spacing w:after="0"/>
                        <w:rPr>
                          <w:rFonts w:ascii="Sakkal Majalla" w:hAnsi="Sakkal Majalla" w:cs="Sakkal Majalla"/>
                          <w:b/>
                          <w:bCs/>
                          <w:sz w:val="32"/>
                          <w:szCs w:val="32"/>
                          <w:rtl/>
                        </w:rPr>
                      </w:pPr>
                    </w:p>
                  </w:txbxContent>
                </v:textbox>
              </v:shape>
            </w:pict>
          </mc:Fallback>
        </mc:AlternateContent>
      </w:r>
      <w:r w:rsidR="001E7086">
        <w:rPr>
          <w:noProof/>
          <w:rtl/>
        </w:rPr>
        <w:drawing>
          <wp:anchor distT="0" distB="0" distL="114300" distR="114300" simplePos="0" relativeHeight="251974656" behindDoc="1" locked="0" layoutInCell="1" allowOverlap="1" wp14:anchorId="4454A104" wp14:editId="7DB1E02E">
            <wp:simplePos x="0" y="0"/>
            <wp:positionH relativeFrom="column">
              <wp:posOffset>-447675</wp:posOffset>
            </wp:positionH>
            <wp:positionV relativeFrom="paragraph">
              <wp:posOffset>68580</wp:posOffset>
            </wp:positionV>
            <wp:extent cx="762000" cy="704850"/>
            <wp:effectExtent l="19050" t="0" r="0" b="0"/>
            <wp:wrapTight wrapText="bothSides">
              <wp:wrapPolygon edited="0">
                <wp:start x="7020" y="584"/>
                <wp:lineTo x="6480" y="5838"/>
                <wp:lineTo x="8640" y="9924"/>
                <wp:lineTo x="10800" y="9924"/>
                <wp:lineTo x="1620" y="12259"/>
                <wp:lineTo x="-540" y="14011"/>
                <wp:lineTo x="-540" y="19849"/>
                <wp:lineTo x="3240" y="20432"/>
                <wp:lineTo x="4860" y="20432"/>
                <wp:lineTo x="7020" y="20432"/>
                <wp:lineTo x="9720" y="20432"/>
                <wp:lineTo x="16200" y="19849"/>
                <wp:lineTo x="16200" y="15762"/>
                <wp:lineTo x="15120" y="13427"/>
                <wp:lineTo x="10800" y="9924"/>
                <wp:lineTo x="18360" y="9924"/>
                <wp:lineTo x="21600" y="7005"/>
                <wp:lineTo x="21600" y="584"/>
                <wp:lineTo x="7020" y="584"/>
              </wp:wrapPolygon>
            </wp:wrapTight>
            <wp:docPr id="72"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000" cy="704850"/>
                    </a:xfrm>
                    <a:prstGeom prst="rect">
                      <a:avLst/>
                    </a:prstGeom>
                  </pic:spPr>
                </pic:pic>
              </a:graphicData>
            </a:graphic>
          </wp:anchor>
        </w:drawing>
      </w:r>
    </w:p>
    <w:p w14:paraId="4E5FADC8" w14:textId="77777777" w:rsidR="00B87116" w:rsidRDefault="00B87116" w:rsidP="00B87116">
      <w:pPr>
        <w:tabs>
          <w:tab w:val="left" w:pos="1943"/>
        </w:tabs>
        <w:rPr>
          <w:rtl/>
        </w:rPr>
      </w:pPr>
    </w:p>
    <w:p w14:paraId="479AB709" w14:textId="77777777" w:rsidR="00B87116" w:rsidRDefault="00B87116" w:rsidP="00B87116">
      <w:pPr>
        <w:tabs>
          <w:tab w:val="left" w:pos="1943"/>
        </w:tabs>
        <w:rPr>
          <w:rtl/>
        </w:rPr>
      </w:pPr>
    </w:p>
    <w:p w14:paraId="156CA4E5" w14:textId="77777777" w:rsidR="00B87116" w:rsidRDefault="00B87116" w:rsidP="00B87116">
      <w:pPr>
        <w:tabs>
          <w:tab w:val="left" w:pos="1943"/>
        </w:tabs>
        <w:rPr>
          <w:rtl/>
        </w:rPr>
      </w:pPr>
    </w:p>
    <w:p w14:paraId="03FEA9C1" w14:textId="77777777" w:rsidR="00B34C97" w:rsidRDefault="00B34C97" w:rsidP="00B87116">
      <w:pPr>
        <w:tabs>
          <w:tab w:val="left" w:pos="1943"/>
        </w:tabs>
        <w:rPr>
          <w:rtl/>
        </w:rPr>
      </w:pPr>
    </w:p>
    <w:tbl>
      <w:tblPr>
        <w:tblStyle w:val="10"/>
        <w:tblpPr w:leftFromText="180" w:rightFromText="180" w:vertAnchor="text" w:horzAnchor="margin" w:tblpXSpec="center" w:tblpY="-39"/>
        <w:tblW w:w="14907" w:type="dxa"/>
        <w:tblLayout w:type="fixed"/>
        <w:tblLook w:val="04A0" w:firstRow="1" w:lastRow="0" w:firstColumn="1" w:lastColumn="0" w:noHBand="0" w:noVBand="1"/>
      </w:tblPr>
      <w:tblGrid>
        <w:gridCol w:w="2062"/>
        <w:gridCol w:w="1535"/>
        <w:gridCol w:w="4328"/>
        <w:gridCol w:w="2673"/>
        <w:gridCol w:w="1517"/>
        <w:gridCol w:w="1117"/>
        <w:gridCol w:w="837"/>
        <w:gridCol w:w="838"/>
      </w:tblGrid>
      <w:tr w:rsidR="003A74D9" w:rsidRPr="00465869" w14:paraId="773D7F5F" w14:textId="77777777" w:rsidTr="0088378A">
        <w:trPr>
          <w:trHeight w:val="469"/>
        </w:trPr>
        <w:tc>
          <w:tcPr>
            <w:tcW w:w="2062"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5BC30C4E" w14:textId="77777777" w:rsidR="003A74D9" w:rsidRPr="00465869" w:rsidRDefault="003A74D9" w:rsidP="0088378A">
            <w:pPr>
              <w:bidi w:val="0"/>
              <w:jc w:val="center"/>
              <w:rPr>
                <w:rFonts w:ascii="Sakkal Majalla" w:eastAsia="Calibri" w:hAnsi="Sakkal Majalla" w:cs="Sakkal Majalla"/>
                <w:b/>
                <w:bCs/>
                <w:sz w:val="24"/>
                <w:szCs w:val="24"/>
                <w:rtl/>
              </w:rPr>
            </w:pPr>
            <w:r w:rsidRPr="00465869">
              <w:rPr>
                <w:rFonts w:ascii="Sakkal Majalla" w:eastAsia="Calibri" w:hAnsi="Sakkal Majalla" w:cs="Sakkal Majalla" w:hint="cs"/>
                <w:b/>
                <w:bCs/>
                <w:sz w:val="24"/>
                <w:szCs w:val="24"/>
                <w:rtl/>
              </w:rPr>
              <w:t>أدوات التقويم</w:t>
            </w:r>
          </w:p>
        </w:tc>
        <w:tc>
          <w:tcPr>
            <w:tcW w:w="1535"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64BBF934" w14:textId="77777777" w:rsidR="003A74D9" w:rsidRPr="00465869" w:rsidRDefault="003A74D9" w:rsidP="0088378A">
            <w:pPr>
              <w:tabs>
                <w:tab w:val="left" w:pos="2231"/>
              </w:tabs>
              <w:spacing w:after="200" w:line="276" w:lineRule="auto"/>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الوسائل</w:t>
            </w:r>
          </w:p>
          <w:p w14:paraId="1A543D2C" w14:textId="77777777" w:rsidR="003A74D9" w:rsidRPr="00465869" w:rsidRDefault="003A74D9" w:rsidP="0088378A">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و</w:t>
            </w:r>
            <w:r w:rsidRPr="00465869">
              <w:rPr>
                <w:rFonts w:ascii="Sakkal Majalla" w:eastAsia="Calibri" w:hAnsi="Sakkal Majalla" w:cs="Sakkal Majalla" w:hint="cs"/>
                <w:b/>
                <w:bCs/>
                <w:sz w:val="24"/>
                <w:szCs w:val="24"/>
                <w:rtl/>
              </w:rPr>
              <w:t>الإستراتيجية</w:t>
            </w:r>
          </w:p>
        </w:tc>
        <w:tc>
          <w:tcPr>
            <w:tcW w:w="432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2CBB8F70" w14:textId="77777777" w:rsidR="003A74D9" w:rsidRPr="00465869" w:rsidRDefault="003A74D9" w:rsidP="0088378A">
            <w:pPr>
              <w:tabs>
                <w:tab w:val="left" w:pos="2231"/>
              </w:tabs>
              <w:spacing w:after="200" w:line="276" w:lineRule="auto"/>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والمنهجية التدريسية</w:t>
            </w:r>
          </w:p>
        </w:tc>
        <w:tc>
          <w:tcPr>
            <w:tcW w:w="2673"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327A75FC" w14:textId="77777777" w:rsidR="003A74D9" w:rsidRPr="00465869" w:rsidRDefault="003A74D9" w:rsidP="0088378A">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المهارة</w:t>
            </w:r>
            <w:r w:rsidRPr="00465869">
              <w:rPr>
                <w:rFonts w:ascii="Sakkal Majalla" w:eastAsia="Calibri" w:hAnsi="Sakkal Majalla" w:cs="Sakkal Majalla" w:hint="cs"/>
                <w:b/>
                <w:bCs/>
                <w:sz w:val="24"/>
                <w:szCs w:val="24"/>
                <w:rtl/>
              </w:rPr>
              <w:t xml:space="preserve"> (المعيار)</w:t>
            </w:r>
          </w:p>
        </w:tc>
        <w:tc>
          <w:tcPr>
            <w:tcW w:w="15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1F0D042A" w14:textId="77777777" w:rsidR="003A74D9" w:rsidRPr="00465869" w:rsidRDefault="003A74D9" w:rsidP="0088378A">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الكفاية</w:t>
            </w:r>
          </w:p>
        </w:tc>
        <w:tc>
          <w:tcPr>
            <w:tcW w:w="11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51657AE6" w14:textId="77777777" w:rsidR="003A74D9" w:rsidRPr="00465869" w:rsidRDefault="003A74D9" w:rsidP="0088378A">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المكون</w:t>
            </w:r>
          </w:p>
        </w:tc>
        <w:tc>
          <w:tcPr>
            <w:tcW w:w="83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3D28B9DF" w14:textId="77777777" w:rsidR="003A74D9" w:rsidRPr="00465869" w:rsidRDefault="003A74D9" w:rsidP="0088378A">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الحصة</w:t>
            </w:r>
          </w:p>
        </w:tc>
        <w:tc>
          <w:tcPr>
            <w:tcW w:w="83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5E6F8490" w14:textId="77777777" w:rsidR="003A74D9" w:rsidRPr="00465869" w:rsidRDefault="003A74D9" w:rsidP="0088378A">
            <w:pPr>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التاريخ</w:t>
            </w:r>
          </w:p>
        </w:tc>
      </w:tr>
      <w:tr w:rsidR="003A74D9" w:rsidRPr="00465869" w14:paraId="64E8E834" w14:textId="77777777" w:rsidTr="0088378A">
        <w:trPr>
          <w:trHeight w:val="6137"/>
        </w:trPr>
        <w:tc>
          <w:tcPr>
            <w:tcW w:w="2062" w:type="dxa"/>
            <w:tcBorders>
              <w:top w:val="double" w:sz="4" w:space="0" w:color="auto"/>
              <w:left w:val="double" w:sz="4" w:space="0" w:color="auto"/>
              <w:bottom w:val="double" w:sz="4" w:space="0" w:color="auto"/>
              <w:right w:val="double" w:sz="4" w:space="0" w:color="auto"/>
            </w:tcBorders>
            <w:vAlign w:val="center"/>
          </w:tcPr>
          <w:p w14:paraId="0D4C5168" w14:textId="77777777" w:rsidR="006E2F90" w:rsidRDefault="006E2F90" w:rsidP="006E2F90">
            <w:pPr>
              <w:widowControl w:val="0"/>
              <w:rPr>
                <w:b/>
                <w:bCs/>
                <w:color w:val="0D0D0D" w:themeColor="text1" w:themeTint="F2"/>
                <w:rtl/>
                <w:lang w:bidi="ar-EG"/>
              </w:rPr>
            </w:pPr>
            <w:r w:rsidRPr="004E4D1C">
              <w:rPr>
                <w:b/>
                <w:bCs/>
                <w:color w:val="0D0D0D" w:themeColor="text1" w:themeTint="F2"/>
                <w:rtl/>
                <w:lang w:bidi="ar-EG"/>
              </w:rPr>
              <w:t>صفي عاملًا شاهدتيه في مدينتك أو قريتك في بضعة أسطر.</w:t>
            </w:r>
          </w:p>
          <w:p w14:paraId="43DBB9DB" w14:textId="77777777" w:rsidR="004E4D1C" w:rsidRPr="004E4D1C" w:rsidRDefault="004E4D1C" w:rsidP="006E2F90">
            <w:pPr>
              <w:widowControl w:val="0"/>
              <w:rPr>
                <w:b/>
                <w:bCs/>
                <w:color w:val="0D0D0D" w:themeColor="text1" w:themeTint="F2"/>
                <w:lang w:bidi="ar-EG"/>
              </w:rPr>
            </w:pPr>
          </w:p>
          <w:p w14:paraId="5F75CD70" w14:textId="77777777" w:rsidR="006E2F90" w:rsidRPr="004E4D1C" w:rsidRDefault="006E2F90" w:rsidP="006E2F90">
            <w:pPr>
              <w:widowControl w:val="0"/>
              <w:rPr>
                <w:b/>
                <w:bCs/>
                <w:color w:val="0D0D0D" w:themeColor="text1" w:themeTint="F2"/>
                <w:lang w:bidi="ar-EG"/>
              </w:rPr>
            </w:pPr>
            <w:r w:rsidRPr="004E4D1C">
              <w:rPr>
                <w:b/>
                <w:bCs/>
                <w:color w:val="0D0D0D" w:themeColor="text1" w:themeTint="F2"/>
                <w:rtl/>
                <w:lang w:bidi="ar-EG"/>
              </w:rPr>
              <w:t>اكتبي فقرة من ستة أسطر عنوانها (عملي اليومي).</w:t>
            </w:r>
          </w:p>
          <w:p w14:paraId="45573B72" w14:textId="77777777" w:rsidR="006E2F90" w:rsidRDefault="006E2F90" w:rsidP="006E2F90">
            <w:pPr>
              <w:widowControl w:val="0"/>
              <w:rPr>
                <w:b/>
                <w:bCs/>
                <w:color w:val="0D0D0D" w:themeColor="text1" w:themeTint="F2"/>
                <w:rtl/>
                <w:lang w:bidi="ar-EG"/>
              </w:rPr>
            </w:pPr>
            <w:r w:rsidRPr="004E4D1C">
              <w:rPr>
                <w:b/>
                <w:bCs/>
                <w:color w:val="0D0D0D" w:themeColor="text1" w:themeTint="F2"/>
                <w:rtl/>
                <w:lang w:bidi="ar-EG"/>
              </w:rPr>
              <w:t>نظمي الموضوع في عناصر متدرجة.</w:t>
            </w:r>
          </w:p>
          <w:p w14:paraId="3E90649F" w14:textId="77777777" w:rsidR="004E4D1C" w:rsidRPr="004E4D1C" w:rsidRDefault="004E4D1C" w:rsidP="006E2F90">
            <w:pPr>
              <w:widowControl w:val="0"/>
              <w:rPr>
                <w:b/>
                <w:bCs/>
                <w:color w:val="0D0D0D" w:themeColor="text1" w:themeTint="F2"/>
                <w:lang w:bidi="ar-EG"/>
              </w:rPr>
            </w:pPr>
          </w:p>
          <w:p w14:paraId="44710A4B" w14:textId="77777777" w:rsidR="006E2F90" w:rsidRPr="004E4D1C" w:rsidRDefault="006E2F90" w:rsidP="006E2F90">
            <w:pPr>
              <w:widowControl w:val="0"/>
              <w:rPr>
                <w:b/>
                <w:bCs/>
                <w:color w:val="0D0D0D" w:themeColor="text1" w:themeTint="F2"/>
                <w:lang w:bidi="ar-EG"/>
              </w:rPr>
            </w:pPr>
            <w:r w:rsidRPr="004E4D1C">
              <w:rPr>
                <w:b/>
                <w:bCs/>
                <w:color w:val="0D0D0D" w:themeColor="text1" w:themeTint="F2"/>
                <w:rtl/>
                <w:lang w:bidi="ar-EG"/>
              </w:rPr>
              <w:t>تذكري الخطوات التي تدربت عليها عند كتابة أي موضوع.</w:t>
            </w:r>
          </w:p>
          <w:p w14:paraId="3FA4B39E" w14:textId="77777777" w:rsidR="003A74D9" w:rsidRPr="00465869" w:rsidRDefault="003A74D9" w:rsidP="006E2F90">
            <w:pPr>
              <w:widowControl w:val="0"/>
              <w:rPr>
                <w:rFonts w:ascii="Arial" w:hAnsi="Arial" w:cs="Arial"/>
                <w:b/>
                <w:bCs/>
                <w:sz w:val="24"/>
                <w:szCs w:val="24"/>
                <w:lang w:bidi="ar-EG"/>
              </w:rPr>
            </w:pPr>
          </w:p>
        </w:tc>
        <w:tc>
          <w:tcPr>
            <w:tcW w:w="1535" w:type="dxa"/>
            <w:tcBorders>
              <w:top w:val="double" w:sz="4" w:space="0" w:color="auto"/>
              <w:left w:val="double" w:sz="4" w:space="0" w:color="auto"/>
              <w:bottom w:val="double" w:sz="4" w:space="0" w:color="auto"/>
              <w:right w:val="double" w:sz="4" w:space="0" w:color="auto"/>
            </w:tcBorders>
            <w:vAlign w:val="center"/>
          </w:tcPr>
          <w:p w14:paraId="2C8B7C1B" w14:textId="77777777" w:rsidR="003A74D9" w:rsidRPr="00465869" w:rsidRDefault="003A74D9" w:rsidP="0088378A">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الكتاب المدرسي.</w:t>
            </w:r>
          </w:p>
          <w:p w14:paraId="7E24EB20" w14:textId="77777777" w:rsidR="003A74D9" w:rsidRPr="00465869" w:rsidRDefault="003A74D9" w:rsidP="0088378A">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العرض.</w:t>
            </w:r>
          </w:p>
          <w:p w14:paraId="695D2A3A" w14:textId="77777777" w:rsidR="003A74D9" w:rsidRPr="00465869" w:rsidRDefault="003A74D9" w:rsidP="0088378A">
            <w:pPr>
              <w:jc w:val="center"/>
              <w:rPr>
                <w:rFonts w:ascii="Calibri" w:eastAsia="Calibri" w:hAnsi="Calibri" w:cs="Arial"/>
                <w:b/>
                <w:bCs/>
                <w:sz w:val="24"/>
                <w:szCs w:val="24"/>
                <w:rtl/>
              </w:rPr>
            </w:pPr>
          </w:p>
          <w:p w14:paraId="3629D9CC" w14:textId="77777777" w:rsidR="003A74D9" w:rsidRPr="00465869" w:rsidRDefault="003A74D9" w:rsidP="0088378A">
            <w:pPr>
              <w:rPr>
                <w:rFonts w:ascii="Calibri" w:eastAsia="Calibri" w:hAnsi="Calibri" w:cs="Arial"/>
                <w:b/>
                <w:bCs/>
                <w:sz w:val="24"/>
                <w:szCs w:val="24"/>
                <w:rtl/>
              </w:rPr>
            </w:pPr>
            <w:r w:rsidRPr="00465869">
              <w:rPr>
                <w:rFonts w:ascii="Calibri" w:eastAsia="Calibri" w:hAnsi="Calibri" w:cs="Arial" w:hint="cs"/>
                <w:b/>
                <w:bCs/>
                <w:color w:val="FF0000"/>
                <w:sz w:val="24"/>
                <w:szCs w:val="24"/>
                <w:u w:val="single"/>
                <w:rtl/>
              </w:rPr>
              <w:t>الاستراتيجية</w:t>
            </w:r>
          </w:p>
          <w:p w14:paraId="7E954212" w14:textId="77777777" w:rsidR="003A74D9" w:rsidRPr="00465869" w:rsidRDefault="003A74D9" w:rsidP="0088378A">
            <w:pPr>
              <w:jc w:val="center"/>
              <w:rPr>
                <w:rFonts w:ascii="Calibri" w:eastAsia="Calibri" w:hAnsi="Calibri" w:cs="Arial"/>
                <w:b/>
                <w:bCs/>
                <w:sz w:val="24"/>
                <w:szCs w:val="24"/>
                <w:rtl/>
              </w:rPr>
            </w:pPr>
          </w:p>
          <w:p w14:paraId="3F149A02" w14:textId="77777777" w:rsidR="003A74D9" w:rsidRPr="00465869" w:rsidRDefault="003A74D9" w:rsidP="0088378A">
            <w:pPr>
              <w:jc w:val="center"/>
              <w:rPr>
                <w:rFonts w:ascii="Calibri" w:eastAsia="Calibri" w:hAnsi="Calibri" w:cs="Arial"/>
                <w:b/>
                <w:bCs/>
                <w:sz w:val="24"/>
                <w:szCs w:val="24"/>
                <w:rtl/>
              </w:rPr>
            </w:pPr>
          </w:p>
          <w:p w14:paraId="1465271B" w14:textId="77777777" w:rsidR="003A74D9" w:rsidRDefault="00E00FE9" w:rsidP="0088378A">
            <w:pPr>
              <w:jc w:val="center"/>
              <w:rPr>
                <w:rFonts w:ascii="Calibri" w:eastAsia="Calibri" w:hAnsi="Calibri" w:cs="Arial"/>
                <w:b/>
                <w:bCs/>
                <w:sz w:val="24"/>
                <w:szCs w:val="24"/>
                <w:rtl/>
              </w:rPr>
            </w:pPr>
            <w:r>
              <w:rPr>
                <w:rFonts w:ascii="Calibri" w:eastAsia="Calibri" w:hAnsi="Calibri" w:cs="Arial" w:hint="cs"/>
                <w:b/>
                <w:bCs/>
                <w:sz w:val="24"/>
                <w:szCs w:val="24"/>
                <w:rtl/>
              </w:rPr>
              <w:t xml:space="preserve">العصف الذهني </w:t>
            </w:r>
          </w:p>
          <w:p w14:paraId="0799EB43" w14:textId="77777777" w:rsidR="00E00FE9" w:rsidRDefault="00E00FE9" w:rsidP="0088378A">
            <w:pPr>
              <w:jc w:val="center"/>
              <w:rPr>
                <w:rFonts w:ascii="Calibri" w:eastAsia="Calibri" w:hAnsi="Calibri" w:cs="Arial"/>
                <w:b/>
                <w:bCs/>
                <w:sz w:val="24"/>
                <w:szCs w:val="24"/>
                <w:rtl/>
              </w:rPr>
            </w:pPr>
            <w:r>
              <w:rPr>
                <w:rFonts w:ascii="Calibri" w:eastAsia="Calibri" w:hAnsi="Calibri" w:cs="Arial" w:hint="cs"/>
                <w:b/>
                <w:bCs/>
                <w:sz w:val="24"/>
                <w:szCs w:val="24"/>
                <w:rtl/>
              </w:rPr>
              <w:t xml:space="preserve"> التعلم التعاوني</w:t>
            </w:r>
          </w:p>
          <w:p w14:paraId="36E32283" w14:textId="77777777" w:rsidR="00E00FE9" w:rsidRDefault="00016A4A" w:rsidP="0088378A">
            <w:pPr>
              <w:jc w:val="center"/>
              <w:rPr>
                <w:rFonts w:ascii="Calibri" w:eastAsia="Calibri" w:hAnsi="Calibri" w:cs="Arial"/>
                <w:b/>
                <w:bCs/>
                <w:sz w:val="24"/>
                <w:szCs w:val="24"/>
              </w:rPr>
            </w:pPr>
            <w:r>
              <w:rPr>
                <w:rFonts w:ascii="Calibri" w:eastAsia="Calibri" w:hAnsi="Calibri" w:cs="Arial" w:hint="cs"/>
                <w:b/>
                <w:bCs/>
                <w:sz w:val="24"/>
                <w:szCs w:val="24"/>
                <w:rtl/>
              </w:rPr>
              <w:t>التعلم الذاتي</w:t>
            </w:r>
          </w:p>
          <w:p w14:paraId="42AFC5C5" w14:textId="77777777" w:rsidR="003A74D9" w:rsidRPr="00465869" w:rsidRDefault="003A74D9" w:rsidP="0088378A">
            <w:pPr>
              <w:rPr>
                <w:rFonts w:ascii="Calibri" w:eastAsia="Calibri" w:hAnsi="Calibri" w:cs="Arial"/>
                <w:b/>
                <w:bCs/>
                <w:sz w:val="24"/>
                <w:szCs w:val="24"/>
              </w:rPr>
            </w:pPr>
            <w:r>
              <w:rPr>
                <w:rFonts w:ascii="Calibri" w:eastAsia="Calibri" w:hAnsi="Calibri" w:cs="Arial" w:hint="cs"/>
                <w:b/>
                <w:bCs/>
                <w:sz w:val="24"/>
                <w:szCs w:val="24"/>
                <w:rtl/>
              </w:rPr>
              <w:t xml:space="preserve"> </w:t>
            </w:r>
          </w:p>
        </w:tc>
        <w:tc>
          <w:tcPr>
            <w:tcW w:w="4328" w:type="dxa"/>
            <w:tcBorders>
              <w:top w:val="double" w:sz="4" w:space="0" w:color="auto"/>
              <w:left w:val="double" w:sz="4" w:space="0" w:color="auto"/>
              <w:bottom w:val="double" w:sz="4" w:space="0" w:color="auto"/>
              <w:right w:val="double" w:sz="4" w:space="0" w:color="auto"/>
            </w:tcBorders>
            <w:vAlign w:val="center"/>
          </w:tcPr>
          <w:p w14:paraId="6C42E9A9" w14:textId="77777777" w:rsidR="001E7086" w:rsidRDefault="001E7086" w:rsidP="001E7086">
            <w:pPr>
              <w:widowControl w:val="0"/>
              <w:ind w:left="360"/>
              <w:rPr>
                <w:b/>
                <w:bCs/>
                <w:color w:val="000000" w:themeColor="text1"/>
                <w:rtl/>
              </w:rPr>
            </w:pPr>
            <w:r>
              <w:rPr>
                <w:rFonts w:hint="cs"/>
                <w:b/>
                <w:bCs/>
                <w:color w:val="000000" w:themeColor="text1"/>
                <w:rtl/>
              </w:rPr>
              <w:t xml:space="preserve">مراجعة المكتسبات السابقة </w:t>
            </w:r>
          </w:p>
          <w:p w14:paraId="5E0AE317" w14:textId="77777777" w:rsidR="001E7086" w:rsidRPr="00A244B3" w:rsidRDefault="001E7086" w:rsidP="001E7086">
            <w:pPr>
              <w:widowControl w:val="0"/>
              <w:ind w:left="360"/>
              <w:rPr>
                <w:b/>
                <w:bCs/>
                <w:color w:val="C00000"/>
                <w:rtl/>
              </w:rPr>
            </w:pPr>
            <w:r w:rsidRPr="00A244B3">
              <w:rPr>
                <w:rFonts w:hint="cs"/>
                <w:b/>
                <w:bCs/>
                <w:color w:val="C00000"/>
                <w:rtl/>
              </w:rPr>
              <w:t xml:space="preserve"> الت</w:t>
            </w:r>
            <w:r>
              <w:rPr>
                <w:rFonts w:hint="cs"/>
                <w:b/>
                <w:bCs/>
                <w:color w:val="C00000"/>
                <w:rtl/>
              </w:rPr>
              <w:t>م</w:t>
            </w:r>
            <w:r w:rsidRPr="00A244B3">
              <w:rPr>
                <w:rFonts w:hint="cs"/>
                <w:b/>
                <w:bCs/>
                <w:color w:val="C00000"/>
                <w:rtl/>
              </w:rPr>
              <w:t xml:space="preserve">هيد </w:t>
            </w:r>
          </w:p>
          <w:p w14:paraId="62B6DC5E" w14:textId="77777777" w:rsidR="001E7086" w:rsidRDefault="001E7086" w:rsidP="004E4D1C">
            <w:pPr>
              <w:widowControl w:val="0"/>
              <w:ind w:left="360"/>
              <w:rPr>
                <w:b/>
                <w:bCs/>
                <w:color w:val="000000" w:themeColor="text1"/>
                <w:rtl/>
              </w:rPr>
            </w:pPr>
            <w:r>
              <w:rPr>
                <w:rFonts w:hint="cs"/>
                <w:b/>
                <w:bCs/>
                <w:color w:val="000000" w:themeColor="text1"/>
                <w:rtl/>
              </w:rPr>
              <w:t xml:space="preserve"> مشاهدة فيديو  تعليمي </w:t>
            </w:r>
            <w:r w:rsidR="004E4D1C">
              <w:rPr>
                <w:rFonts w:hint="cs"/>
                <w:b/>
                <w:bCs/>
                <w:color w:val="000000" w:themeColor="text1"/>
                <w:rtl/>
              </w:rPr>
              <w:t>وتكتب تعليق عليه</w:t>
            </w:r>
            <w:r w:rsidR="00E00FE9">
              <w:rPr>
                <w:rFonts w:hint="cs"/>
                <w:b/>
                <w:bCs/>
                <w:color w:val="000000" w:themeColor="text1"/>
                <w:rtl/>
              </w:rPr>
              <w:t>.</w:t>
            </w:r>
          </w:p>
          <w:p w14:paraId="1C30FB63" w14:textId="77777777" w:rsidR="001E7086" w:rsidRPr="00BE10F1" w:rsidRDefault="001E7086" w:rsidP="001E7086">
            <w:pPr>
              <w:widowControl w:val="0"/>
              <w:ind w:left="360"/>
              <w:rPr>
                <w:b/>
                <w:bCs/>
                <w:color w:val="C00000"/>
                <w:rtl/>
              </w:rPr>
            </w:pPr>
            <w:r>
              <w:rPr>
                <w:rFonts w:hint="cs"/>
                <w:b/>
                <w:bCs/>
                <w:color w:val="000000" w:themeColor="text1"/>
                <w:rtl/>
              </w:rPr>
              <w:t xml:space="preserve"> </w:t>
            </w:r>
            <w:r w:rsidRPr="00BE10F1">
              <w:rPr>
                <w:rFonts w:hint="cs"/>
                <w:b/>
                <w:bCs/>
                <w:color w:val="C00000"/>
                <w:rtl/>
              </w:rPr>
              <w:t>العرض</w:t>
            </w:r>
          </w:p>
          <w:p w14:paraId="1E28B466" w14:textId="77777777" w:rsidR="006E2F90" w:rsidRPr="004E4D1C" w:rsidRDefault="006E2F90" w:rsidP="006E2F90">
            <w:pPr>
              <w:pStyle w:val="a9"/>
              <w:jc w:val="center"/>
              <w:rPr>
                <w:noProof w:val="0"/>
                <w:color w:val="0D0D0D" w:themeColor="text1" w:themeTint="F2"/>
                <w:sz w:val="24"/>
                <w:szCs w:val="24"/>
                <w:rtl/>
                <w:lang w:eastAsia="en-US"/>
              </w:rPr>
            </w:pPr>
            <w:r w:rsidRPr="004E4D1C">
              <w:rPr>
                <w:noProof w:val="0"/>
                <w:color w:val="0D0D0D" w:themeColor="text1" w:themeTint="F2"/>
                <w:sz w:val="24"/>
                <w:szCs w:val="24"/>
                <w:rtl/>
                <w:lang w:eastAsia="en-US"/>
              </w:rPr>
              <w:t>أكلف احدى الطالبات بوصف عاملًا شاهدته في مدينتها أو قريتها في بضعة أسطر وتدونه في دفترها.</w:t>
            </w:r>
          </w:p>
          <w:p w14:paraId="1A9D5FB5" w14:textId="77777777" w:rsidR="006E2F90" w:rsidRDefault="006E2F90" w:rsidP="006E2F90">
            <w:pPr>
              <w:pStyle w:val="a9"/>
              <w:jc w:val="center"/>
              <w:rPr>
                <w:noProof w:val="0"/>
                <w:color w:val="0D0D0D" w:themeColor="text1" w:themeTint="F2"/>
                <w:sz w:val="24"/>
                <w:szCs w:val="24"/>
                <w:rtl/>
                <w:lang w:eastAsia="en-US"/>
              </w:rPr>
            </w:pPr>
            <w:r w:rsidRPr="004E4D1C">
              <w:rPr>
                <w:noProof w:val="0"/>
                <w:color w:val="0D0D0D" w:themeColor="text1" w:themeTint="F2"/>
                <w:sz w:val="24"/>
                <w:szCs w:val="24"/>
                <w:rtl/>
                <w:lang w:eastAsia="en-US"/>
              </w:rPr>
              <w:t>أساعد الطالبات في كتابة فقرة من ستة أسطر تحت عنوان (عملي اليومي) بالاستعانة بالأسئلة ص176.</w:t>
            </w:r>
          </w:p>
          <w:p w14:paraId="226D7481" w14:textId="77777777" w:rsidR="00E00FE9" w:rsidRPr="00E00FE9" w:rsidRDefault="00E00FE9" w:rsidP="006E2F90">
            <w:pPr>
              <w:pStyle w:val="a9"/>
              <w:jc w:val="center"/>
              <w:rPr>
                <w:noProof w:val="0"/>
                <w:color w:val="C00000"/>
                <w:sz w:val="24"/>
                <w:szCs w:val="24"/>
                <w:rtl/>
                <w:lang w:eastAsia="en-US"/>
              </w:rPr>
            </w:pPr>
            <w:r>
              <w:rPr>
                <w:rFonts w:hint="cs"/>
                <w:noProof w:val="0"/>
                <w:color w:val="0D0D0D" w:themeColor="text1" w:themeTint="F2"/>
                <w:sz w:val="24"/>
                <w:szCs w:val="24"/>
                <w:rtl/>
                <w:lang w:eastAsia="en-US"/>
              </w:rPr>
              <w:t xml:space="preserve"> </w:t>
            </w:r>
            <w:r w:rsidRPr="00E00FE9">
              <w:rPr>
                <w:rFonts w:hint="cs"/>
                <w:noProof w:val="0"/>
                <w:color w:val="C00000"/>
                <w:sz w:val="24"/>
                <w:szCs w:val="24"/>
                <w:rtl/>
                <w:lang w:eastAsia="en-US"/>
              </w:rPr>
              <w:t xml:space="preserve">الغلق </w:t>
            </w:r>
          </w:p>
          <w:p w14:paraId="5C1B32DB" w14:textId="77777777" w:rsidR="003A74D9" w:rsidRPr="00F37955" w:rsidRDefault="006E2F90" w:rsidP="00E00FE9">
            <w:pPr>
              <w:rPr>
                <w:rFonts w:ascii="Calibri" w:eastAsia="Calibri" w:hAnsi="Calibri" w:cs="Arial"/>
                <w:b/>
                <w:bCs/>
                <w:color w:val="0D0D0D" w:themeColor="text1" w:themeTint="F2"/>
                <w:sz w:val="24"/>
                <w:szCs w:val="24"/>
              </w:rPr>
            </w:pPr>
            <w:r w:rsidRPr="00E00FE9">
              <w:rPr>
                <w:rFonts w:hint="cs"/>
                <w:b/>
                <w:bCs/>
                <w:color w:val="0D0D0D" w:themeColor="text1" w:themeTint="F2"/>
                <w:sz w:val="24"/>
                <w:szCs w:val="24"/>
                <w:rtl/>
              </w:rPr>
              <w:t>أ</w:t>
            </w:r>
            <w:r w:rsidRPr="00E00FE9">
              <w:rPr>
                <w:b/>
                <w:bCs/>
                <w:color w:val="0D0D0D" w:themeColor="text1" w:themeTint="F2"/>
                <w:sz w:val="24"/>
                <w:szCs w:val="24"/>
                <w:rtl/>
              </w:rPr>
              <w:t xml:space="preserve">عرض على الطالبات ورقة العمل </w:t>
            </w:r>
            <w:r w:rsidR="00E00FE9">
              <w:rPr>
                <w:rFonts w:hint="cs"/>
                <w:b/>
                <w:bCs/>
                <w:color w:val="0D0D0D" w:themeColor="text1" w:themeTint="F2"/>
                <w:sz w:val="24"/>
                <w:szCs w:val="24"/>
                <w:rtl/>
              </w:rPr>
              <w:t>.</w:t>
            </w:r>
            <w:r w:rsidRPr="00E00FE9">
              <w:rPr>
                <w:b/>
                <w:bCs/>
                <w:color w:val="0D0D0D" w:themeColor="text1" w:themeTint="F2"/>
                <w:sz w:val="24"/>
                <w:szCs w:val="24"/>
                <w:rtl/>
              </w:rPr>
              <w:t xml:space="preserve"> </w:t>
            </w:r>
          </w:p>
        </w:tc>
        <w:tc>
          <w:tcPr>
            <w:tcW w:w="2673" w:type="dxa"/>
            <w:tcBorders>
              <w:top w:val="double" w:sz="4" w:space="0" w:color="auto"/>
              <w:left w:val="double" w:sz="4" w:space="0" w:color="auto"/>
              <w:bottom w:val="double" w:sz="4" w:space="0" w:color="auto"/>
              <w:right w:val="double" w:sz="4" w:space="0" w:color="auto"/>
            </w:tcBorders>
            <w:vAlign w:val="center"/>
          </w:tcPr>
          <w:p w14:paraId="1A7AEC07" w14:textId="77777777" w:rsidR="006E2F90" w:rsidRPr="00F14BE4" w:rsidRDefault="006E2F90" w:rsidP="006E2F90">
            <w:pPr>
              <w:widowControl w:val="0"/>
              <w:tabs>
                <w:tab w:val="num" w:pos="0"/>
              </w:tabs>
              <w:rPr>
                <w:b/>
                <w:bCs/>
                <w:sz w:val="28"/>
                <w:szCs w:val="28"/>
                <w:rtl/>
                <w:lang w:bidi="ar-EG"/>
              </w:rPr>
            </w:pPr>
            <w:r w:rsidRPr="00F14BE4">
              <w:rPr>
                <w:b/>
                <w:bCs/>
                <w:sz w:val="28"/>
                <w:szCs w:val="28"/>
                <w:rtl/>
                <w:lang w:bidi="ar-EG"/>
              </w:rPr>
              <w:t>أن تصف الطالبة عاملًا شاهدته في مدينتها أو قريتها في بضعة أسطر.</w:t>
            </w:r>
          </w:p>
          <w:p w14:paraId="78BD94AB" w14:textId="77777777" w:rsidR="006E2F90" w:rsidRDefault="006E2F90" w:rsidP="001E7086">
            <w:pPr>
              <w:widowControl w:val="0"/>
              <w:tabs>
                <w:tab w:val="num" w:pos="0"/>
              </w:tabs>
              <w:rPr>
                <w:b/>
                <w:bCs/>
                <w:sz w:val="28"/>
                <w:szCs w:val="28"/>
                <w:rtl/>
                <w:lang w:bidi="ar-EG"/>
              </w:rPr>
            </w:pPr>
            <w:r w:rsidRPr="00F14BE4">
              <w:rPr>
                <w:b/>
                <w:bCs/>
                <w:sz w:val="28"/>
                <w:szCs w:val="28"/>
                <w:rtl/>
                <w:lang w:bidi="ar-EG"/>
              </w:rPr>
              <w:t>أن تكتب الطالبة فقرة من ستة أسطر عنوانها (عملي اليومي).</w:t>
            </w:r>
          </w:p>
          <w:p w14:paraId="1BFD52F1" w14:textId="77777777" w:rsidR="001E7086" w:rsidRPr="00F14BE4" w:rsidRDefault="001E7086" w:rsidP="006E2F90">
            <w:pPr>
              <w:widowControl w:val="0"/>
              <w:tabs>
                <w:tab w:val="num" w:pos="0"/>
              </w:tabs>
              <w:rPr>
                <w:b/>
                <w:bCs/>
                <w:sz w:val="28"/>
                <w:szCs w:val="28"/>
                <w:rtl/>
                <w:lang w:bidi="ar-EG"/>
              </w:rPr>
            </w:pPr>
          </w:p>
          <w:p w14:paraId="6063B3E7" w14:textId="77777777" w:rsidR="006E2F90" w:rsidRDefault="006E2F90" w:rsidP="006E2F90">
            <w:pPr>
              <w:widowControl w:val="0"/>
              <w:tabs>
                <w:tab w:val="num" w:pos="0"/>
              </w:tabs>
              <w:rPr>
                <w:b/>
                <w:bCs/>
                <w:sz w:val="28"/>
                <w:szCs w:val="28"/>
                <w:rtl/>
                <w:lang w:bidi="ar-EG"/>
              </w:rPr>
            </w:pPr>
            <w:r w:rsidRPr="00F14BE4">
              <w:rPr>
                <w:b/>
                <w:bCs/>
                <w:sz w:val="28"/>
                <w:szCs w:val="28"/>
                <w:rtl/>
                <w:lang w:bidi="ar-EG"/>
              </w:rPr>
              <w:t>أن تنظم الطالبة الموضوع في عناصر متدرجة.</w:t>
            </w:r>
          </w:p>
          <w:p w14:paraId="6BF98247" w14:textId="77777777" w:rsidR="001E7086" w:rsidRPr="00F14BE4" w:rsidRDefault="001E7086" w:rsidP="006E2F90">
            <w:pPr>
              <w:widowControl w:val="0"/>
              <w:tabs>
                <w:tab w:val="num" w:pos="0"/>
              </w:tabs>
              <w:rPr>
                <w:b/>
                <w:bCs/>
                <w:sz w:val="28"/>
                <w:szCs w:val="28"/>
                <w:rtl/>
                <w:lang w:bidi="ar-EG"/>
              </w:rPr>
            </w:pPr>
          </w:p>
          <w:p w14:paraId="5E07C412" w14:textId="77777777" w:rsidR="006E2F90" w:rsidRDefault="006E2F90" w:rsidP="006E2F90">
            <w:pPr>
              <w:widowControl w:val="0"/>
              <w:tabs>
                <w:tab w:val="num" w:pos="0"/>
              </w:tabs>
              <w:rPr>
                <w:b/>
                <w:bCs/>
                <w:sz w:val="28"/>
                <w:szCs w:val="28"/>
                <w:rtl/>
                <w:lang w:bidi="ar-EG"/>
              </w:rPr>
            </w:pPr>
            <w:r w:rsidRPr="00F14BE4">
              <w:rPr>
                <w:b/>
                <w:bCs/>
                <w:sz w:val="28"/>
                <w:szCs w:val="28"/>
                <w:rtl/>
                <w:lang w:bidi="ar-EG"/>
              </w:rPr>
              <w:t>أن تتذكر الطالبة الخطوات التي تدربت عليها عند كتابة أي موضوع.</w:t>
            </w:r>
          </w:p>
          <w:p w14:paraId="6AF9BE21" w14:textId="77777777" w:rsidR="001E7086" w:rsidRPr="00F14BE4" w:rsidRDefault="001E7086" w:rsidP="006E2F90">
            <w:pPr>
              <w:widowControl w:val="0"/>
              <w:tabs>
                <w:tab w:val="num" w:pos="0"/>
              </w:tabs>
              <w:rPr>
                <w:b/>
                <w:bCs/>
                <w:sz w:val="28"/>
                <w:szCs w:val="28"/>
                <w:rtl/>
                <w:lang w:bidi="ar-EG"/>
              </w:rPr>
            </w:pPr>
          </w:p>
          <w:p w14:paraId="09FFDECB" w14:textId="77777777" w:rsidR="003A74D9" w:rsidRPr="004D7A3D" w:rsidRDefault="003A74D9" w:rsidP="006E2F90">
            <w:pPr>
              <w:widowControl w:val="0"/>
              <w:tabs>
                <w:tab w:val="right" w:pos="205"/>
              </w:tabs>
              <w:rPr>
                <w:rFonts w:ascii="Calibri" w:eastAsia="Calibri" w:hAnsi="Calibri" w:cs="Arial"/>
                <w:b/>
                <w:bCs/>
                <w:sz w:val="24"/>
                <w:szCs w:val="24"/>
                <w:rtl/>
                <w:lang w:bidi="ar-EG"/>
              </w:rPr>
            </w:pPr>
          </w:p>
        </w:tc>
        <w:tc>
          <w:tcPr>
            <w:tcW w:w="1517" w:type="dxa"/>
            <w:tcBorders>
              <w:top w:val="double" w:sz="4" w:space="0" w:color="auto"/>
              <w:left w:val="double" w:sz="4" w:space="0" w:color="auto"/>
              <w:bottom w:val="double" w:sz="4" w:space="0" w:color="auto"/>
              <w:right w:val="double" w:sz="4" w:space="0" w:color="auto"/>
            </w:tcBorders>
            <w:vAlign w:val="center"/>
          </w:tcPr>
          <w:p w14:paraId="3812CD51" w14:textId="77777777" w:rsidR="003A74D9" w:rsidRPr="00465869" w:rsidRDefault="001E7086" w:rsidP="001E7086">
            <w:pPr>
              <w:jc w:val="center"/>
              <w:rPr>
                <w:rFonts w:ascii="Calibri" w:eastAsia="Calibri" w:hAnsi="Calibri" w:cs="Arial"/>
                <w:b/>
                <w:bCs/>
                <w:sz w:val="24"/>
                <w:szCs w:val="24"/>
                <w:rtl/>
              </w:rPr>
            </w:pPr>
            <w:r>
              <w:rPr>
                <w:rFonts w:ascii="Calibri" w:eastAsia="Calibri" w:hAnsi="Calibri" w:cs="Arial" w:hint="cs"/>
                <w:b/>
                <w:bCs/>
                <w:sz w:val="24"/>
                <w:szCs w:val="24"/>
                <w:rtl/>
              </w:rPr>
              <w:t>إغناء الرصيد اللغوي واستعماله كتابيا</w:t>
            </w:r>
            <w:r w:rsidR="00E00FE9">
              <w:rPr>
                <w:rFonts w:ascii="Calibri" w:eastAsia="Calibri" w:hAnsi="Calibri" w:cs="Arial" w:hint="cs"/>
                <w:b/>
                <w:bCs/>
                <w:sz w:val="24"/>
                <w:szCs w:val="24"/>
                <w:rtl/>
              </w:rPr>
              <w:t>.</w:t>
            </w:r>
          </w:p>
        </w:tc>
        <w:tc>
          <w:tcPr>
            <w:tcW w:w="1117" w:type="dxa"/>
            <w:tcBorders>
              <w:top w:val="double" w:sz="4" w:space="0" w:color="auto"/>
              <w:left w:val="double" w:sz="4" w:space="0" w:color="auto"/>
              <w:bottom w:val="double" w:sz="4" w:space="0" w:color="auto"/>
              <w:right w:val="double" w:sz="4" w:space="0" w:color="auto"/>
            </w:tcBorders>
            <w:vAlign w:val="center"/>
          </w:tcPr>
          <w:p w14:paraId="445B5F69" w14:textId="77777777" w:rsidR="003A74D9" w:rsidRDefault="003A74D9" w:rsidP="0088378A">
            <w:pPr>
              <w:jc w:val="center"/>
              <w:rPr>
                <w:rFonts w:ascii="Calibri" w:eastAsia="Calibri" w:hAnsi="Calibri" w:cs="Arial"/>
                <w:b/>
                <w:bCs/>
                <w:color w:val="FF0000"/>
                <w:sz w:val="24"/>
                <w:szCs w:val="24"/>
                <w:rtl/>
              </w:rPr>
            </w:pPr>
            <w:r>
              <w:rPr>
                <w:rFonts w:ascii="Calibri" w:eastAsia="Calibri" w:hAnsi="Calibri" w:cs="Arial" w:hint="cs"/>
                <w:b/>
                <w:bCs/>
                <w:color w:val="FF0000"/>
                <w:sz w:val="24"/>
                <w:szCs w:val="24"/>
                <w:rtl/>
              </w:rPr>
              <w:t>الوحدة الرابعة</w:t>
            </w:r>
          </w:p>
          <w:p w14:paraId="006827D3" w14:textId="77777777" w:rsidR="003A74D9" w:rsidRDefault="003A74D9" w:rsidP="0088378A">
            <w:pPr>
              <w:jc w:val="center"/>
              <w:rPr>
                <w:rFonts w:ascii="Calibri" w:eastAsia="Calibri" w:hAnsi="Calibri" w:cs="Arial"/>
                <w:b/>
                <w:bCs/>
                <w:sz w:val="24"/>
                <w:szCs w:val="24"/>
                <w:rtl/>
              </w:rPr>
            </w:pPr>
            <w:r>
              <w:rPr>
                <w:rFonts w:ascii="Calibri" w:eastAsia="Calibri" w:hAnsi="Calibri" w:cs="Arial" w:hint="cs"/>
                <w:b/>
                <w:bCs/>
                <w:sz w:val="24"/>
                <w:szCs w:val="24"/>
                <w:rtl/>
              </w:rPr>
              <w:t xml:space="preserve"> حرف ومهن</w:t>
            </w:r>
          </w:p>
          <w:p w14:paraId="36CC739D" w14:textId="77777777" w:rsidR="00016A4A" w:rsidRDefault="00016A4A" w:rsidP="0088378A">
            <w:pPr>
              <w:jc w:val="center"/>
              <w:rPr>
                <w:rFonts w:ascii="Calibri" w:eastAsia="Calibri" w:hAnsi="Calibri" w:cs="Arial"/>
                <w:b/>
                <w:bCs/>
                <w:sz w:val="24"/>
                <w:szCs w:val="24"/>
                <w:rtl/>
              </w:rPr>
            </w:pPr>
          </w:p>
          <w:p w14:paraId="5C7C1D16" w14:textId="77777777" w:rsidR="003A74D9" w:rsidRDefault="003A74D9" w:rsidP="00E42113">
            <w:pPr>
              <w:jc w:val="center"/>
              <w:rPr>
                <w:rFonts w:ascii="Calibri" w:eastAsia="Calibri" w:hAnsi="Calibri" w:cs="Arial"/>
                <w:b/>
                <w:bCs/>
                <w:sz w:val="24"/>
                <w:szCs w:val="24"/>
                <w:rtl/>
              </w:rPr>
            </w:pPr>
            <w:r>
              <w:rPr>
                <w:rFonts w:ascii="Calibri" w:eastAsia="Calibri" w:hAnsi="Calibri" w:cs="Arial" w:hint="cs"/>
                <w:b/>
                <w:bCs/>
                <w:sz w:val="24"/>
                <w:szCs w:val="24"/>
                <w:rtl/>
              </w:rPr>
              <w:t xml:space="preserve"> التواص</w:t>
            </w:r>
            <w:r w:rsidR="00E42113">
              <w:rPr>
                <w:rFonts w:ascii="Calibri" w:eastAsia="Calibri" w:hAnsi="Calibri" w:cs="Arial" w:hint="cs"/>
                <w:b/>
                <w:bCs/>
                <w:sz w:val="24"/>
                <w:szCs w:val="24"/>
                <w:rtl/>
              </w:rPr>
              <w:t>ل</w:t>
            </w:r>
            <w:r>
              <w:rPr>
                <w:rFonts w:ascii="Calibri" w:eastAsia="Calibri" w:hAnsi="Calibri" w:cs="Arial" w:hint="cs"/>
                <w:b/>
                <w:bCs/>
                <w:sz w:val="24"/>
                <w:szCs w:val="24"/>
                <w:rtl/>
              </w:rPr>
              <w:t xml:space="preserve"> اللغوي </w:t>
            </w:r>
            <w:r w:rsidR="00E42113">
              <w:rPr>
                <w:rFonts w:ascii="Calibri" w:eastAsia="Calibri" w:hAnsi="Calibri" w:cs="Arial" w:hint="cs"/>
                <w:b/>
                <w:bCs/>
                <w:sz w:val="24"/>
                <w:szCs w:val="24"/>
                <w:rtl/>
              </w:rPr>
              <w:t>كتابيا</w:t>
            </w:r>
          </w:p>
          <w:p w14:paraId="2074AF0F" w14:textId="77777777" w:rsidR="00016A4A" w:rsidRDefault="00016A4A" w:rsidP="00E42113">
            <w:pPr>
              <w:jc w:val="center"/>
              <w:rPr>
                <w:rFonts w:ascii="Calibri" w:eastAsia="Calibri" w:hAnsi="Calibri" w:cs="Arial"/>
                <w:b/>
                <w:bCs/>
                <w:sz w:val="24"/>
                <w:szCs w:val="24"/>
                <w:rtl/>
              </w:rPr>
            </w:pPr>
          </w:p>
          <w:p w14:paraId="376C92AA" w14:textId="77777777" w:rsidR="00E42113" w:rsidRDefault="00E42113" w:rsidP="00E42113">
            <w:pPr>
              <w:jc w:val="center"/>
              <w:rPr>
                <w:rFonts w:ascii="Calibri" w:eastAsia="Calibri" w:hAnsi="Calibri" w:cs="Arial"/>
                <w:b/>
                <w:bCs/>
                <w:sz w:val="24"/>
                <w:szCs w:val="24"/>
                <w:rtl/>
              </w:rPr>
            </w:pPr>
            <w:r>
              <w:rPr>
                <w:rFonts w:ascii="Calibri" w:eastAsia="Calibri" w:hAnsi="Calibri" w:cs="Arial" w:hint="cs"/>
                <w:b/>
                <w:bCs/>
                <w:sz w:val="24"/>
                <w:szCs w:val="24"/>
                <w:rtl/>
              </w:rPr>
              <w:t xml:space="preserve">الدرس </w:t>
            </w:r>
            <w:r w:rsidR="00016A4A">
              <w:rPr>
                <w:rFonts w:ascii="Calibri" w:eastAsia="Calibri" w:hAnsi="Calibri" w:cs="Arial" w:hint="cs"/>
                <w:b/>
                <w:bCs/>
                <w:sz w:val="24"/>
                <w:szCs w:val="24"/>
                <w:rtl/>
              </w:rPr>
              <w:t>الأول</w:t>
            </w:r>
          </w:p>
          <w:p w14:paraId="5B4350C8" w14:textId="77777777" w:rsidR="00016A4A" w:rsidRDefault="00016A4A" w:rsidP="00E42113">
            <w:pPr>
              <w:jc w:val="center"/>
              <w:rPr>
                <w:rFonts w:ascii="Calibri" w:eastAsia="Calibri" w:hAnsi="Calibri" w:cs="Arial"/>
                <w:b/>
                <w:bCs/>
                <w:sz w:val="24"/>
                <w:szCs w:val="24"/>
                <w:rtl/>
              </w:rPr>
            </w:pPr>
          </w:p>
          <w:p w14:paraId="407EFE5E" w14:textId="77777777" w:rsidR="00E42113" w:rsidRDefault="00E42113" w:rsidP="00E42113">
            <w:pPr>
              <w:jc w:val="center"/>
              <w:rPr>
                <w:rFonts w:ascii="Calibri" w:eastAsia="Calibri" w:hAnsi="Calibri" w:cs="Arial"/>
                <w:b/>
                <w:bCs/>
                <w:sz w:val="24"/>
                <w:szCs w:val="24"/>
                <w:rtl/>
              </w:rPr>
            </w:pPr>
            <w:r>
              <w:rPr>
                <w:rFonts w:ascii="Calibri" w:eastAsia="Calibri" w:hAnsi="Calibri" w:cs="Arial" w:hint="cs"/>
                <w:b/>
                <w:bCs/>
                <w:sz w:val="24"/>
                <w:szCs w:val="24"/>
                <w:rtl/>
              </w:rPr>
              <w:t xml:space="preserve"> كتابة فقرة من عدة أسطر</w:t>
            </w:r>
            <w:r w:rsidR="00016A4A">
              <w:rPr>
                <w:rFonts w:ascii="Calibri" w:eastAsia="Calibri" w:hAnsi="Calibri" w:cs="Arial" w:hint="cs"/>
                <w:b/>
                <w:bCs/>
                <w:sz w:val="24"/>
                <w:szCs w:val="24"/>
                <w:rtl/>
              </w:rPr>
              <w:t>.</w:t>
            </w:r>
          </w:p>
          <w:p w14:paraId="62F143B3" w14:textId="77777777" w:rsidR="003A74D9" w:rsidRPr="00465869" w:rsidRDefault="003A74D9" w:rsidP="0088378A">
            <w:pPr>
              <w:jc w:val="center"/>
              <w:rPr>
                <w:rFonts w:ascii="Calibri" w:eastAsia="Calibri" w:hAnsi="Calibri" w:cs="Arial"/>
                <w:b/>
                <w:bCs/>
                <w:sz w:val="24"/>
                <w:szCs w:val="24"/>
                <w:rtl/>
              </w:rPr>
            </w:pPr>
            <w:r>
              <w:rPr>
                <w:rFonts w:ascii="Calibri" w:eastAsia="Calibri" w:hAnsi="Calibri" w:cs="Arial" w:hint="cs"/>
                <w:b/>
                <w:bCs/>
                <w:sz w:val="24"/>
                <w:szCs w:val="24"/>
                <w:rtl/>
              </w:rPr>
              <w:t xml:space="preserve"> </w:t>
            </w:r>
          </w:p>
        </w:tc>
        <w:tc>
          <w:tcPr>
            <w:tcW w:w="837" w:type="dxa"/>
            <w:tcBorders>
              <w:top w:val="double" w:sz="4" w:space="0" w:color="auto"/>
              <w:left w:val="double" w:sz="4" w:space="0" w:color="auto"/>
              <w:bottom w:val="double" w:sz="4" w:space="0" w:color="auto"/>
              <w:right w:val="double" w:sz="4" w:space="0" w:color="auto"/>
            </w:tcBorders>
            <w:vAlign w:val="center"/>
          </w:tcPr>
          <w:p w14:paraId="5CBF04EA" w14:textId="77777777" w:rsidR="003A74D9" w:rsidRPr="00465869" w:rsidRDefault="00E42113" w:rsidP="0088378A">
            <w:pPr>
              <w:rPr>
                <w:rFonts w:ascii="Calibri" w:eastAsia="Calibri" w:hAnsi="Calibri" w:cs="Arial"/>
                <w:b/>
                <w:bCs/>
                <w:sz w:val="24"/>
                <w:szCs w:val="24"/>
              </w:rPr>
            </w:pPr>
            <w:r>
              <w:rPr>
                <w:rFonts w:ascii="Calibri" w:eastAsia="Calibri" w:hAnsi="Calibri" w:cs="Arial" w:hint="cs"/>
                <w:b/>
                <w:bCs/>
                <w:sz w:val="24"/>
                <w:szCs w:val="24"/>
                <w:rtl/>
              </w:rPr>
              <w:t xml:space="preserve">3 </w:t>
            </w:r>
            <w:r w:rsidR="00E00FE9">
              <w:rPr>
                <w:rFonts w:ascii="Calibri" w:eastAsia="Calibri" w:hAnsi="Calibri" w:cs="Arial" w:hint="cs"/>
                <w:b/>
                <w:bCs/>
                <w:sz w:val="24"/>
                <w:szCs w:val="24"/>
                <w:rtl/>
              </w:rPr>
              <w:t xml:space="preserve">   </w:t>
            </w:r>
            <w:r>
              <w:rPr>
                <w:rFonts w:ascii="Calibri" w:eastAsia="Calibri" w:hAnsi="Calibri" w:cs="Arial" w:hint="cs"/>
                <w:b/>
                <w:bCs/>
                <w:sz w:val="24"/>
                <w:szCs w:val="24"/>
                <w:rtl/>
              </w:rPr>
              <w:t>5</w:t>
            </w:r>
          </w:p>
        </w:tc>
        <w:tc>
          <w:tcPr>
            <w:tcW w:w="838" w:type="dxa"/>
            <w:tcBorders>
              <w:top w:val="double" w:sz="4" w:space="0" w:color="auto"/>
              <w:left w:val="double" w:sz="4" w:space="0" w:color="auto"/>
              <w:bottom w:val="double" w:sz="4" w:space="0" w:color="auto"/>
              <w:right w:val="double" w:sz="4" w:space="0" w:color="auto"/>
            </w:tcBorders>
            <w:vAlign w:val="center"/>
          </w:tcPr>
          <w:p w14:paraId="272C6B83" w14:textId="77777777" w:rsidR="003A74D9" w:rsidRPr="00465869" w:rsidRDefault="003A74D9" w:rsidP="0088378A">
            <w:pPr>
              <w:jc w:val="center"/>
              <w:rPr>
                <w:rFonts w:ascii="Calibri" w:eastAsia="Calibri" w:hAnsi="Calibri" w:cs="Arial"/>
                <w:b/>
                <w:bCs/>
                <w:sz w:val="24"/>
                <w:szCs w:val="24"/>
                <w:rtl/>
              </w:rPr>
            </w:pPr>
          </w:p>
          <w:p w14:paraId="6E2546A5" w14:textId="77777777" w:rsidR="003A74D9" w:rsidRPr="00465869" w:rsidRDefault="003A74D9" w:rsidP="0088378A">
            <w:pPr>
              <w:jc w:val="center"/>
              <w:rPr>
                <w:rFonts w:ascii="Calibri" w:eastAsia="Calibri" w:hAnsi="Calibri" w:cs="Arial"/>
                <w:b/>
                <w:bCs/>
                <w:sz w:val="24"/>
                <w:szCs w:val="24"/>
                <w:rtl/>
              </w:rPr>
            </w:pPr>
          </w:p>
          <w:p w14:paraId="271421C7" w14:textId="77777777" w:rsidR="003A74D9" w:rsidRPr="00465869" w:rsidRDefault="003A74D9" w:rsidP="0088378A">
            <w:pPr>
              <w:jc w:val="center"/>
              <w:rPr>
                <w:rFonts w:ascii="Calibri" w:eastAsia="Calibri" w:hAnsi="Calibri" w:cs="Arial"/>
                <w:b/>
                <w:bCs/>
                <w:sz w:val="24"/>
                <w:szCs w:val="24"/>
                <w:rtl/>
              </w:rPr>
            </w:pPr>
          </w:p>
          <w:p w14:paraId="4A609041" w14:textId="77777777" w:rsidR="003A74D9" w:rsidRPr="00465869" w:rsidRDefault="003A74D9" w:rsidP="0088378A">
            <w:pPr>
              <w:jc w:val="center"/>
              <w:rPr>
                <w:rFonts w:ascii="Calibri" w:eastAsia="Calibri" w:hAnsi="Calibri" w:cs="Arial"/>
                <w:b/>
                <w:bCs/>
                <w:sz w:val="24"/>
                <w:szCs w:val="24"/>
                <w:rtl/>
              </w:rPr>
            </w:pPr>
          </w:p>
          <w:p w14:paraId="758AF9F5" w14:textId="77777777" w:rsidR="003A74D9" w:rsidRPr="00465869" w:rsidRDefault="00E00FE9" w:rsidP="0088378A">
            <w:pPr>
              <w:jc w:val="center"/>
              <w:rPr>
                <w:rFonts w:ascii="Calibri" w:eastAsia="Calibri" w:hAnsi="Calibri" w:cs="Arial"/>
                <w:b/>
                <w:bCs/>
                <w:sz w:val="24"/>
                <w:szCs w:val="24"/>
                <w:rtl/>
              </w:rPr>
            </w:pPr>
            <w:r>
              <w:rPr>
                <w:rFonts w:ascii="Calibri" w:eastAsia="Calibri" w:hAnsi="Calibri" w:cs="Arial" w:hint="cs"/>
                <w:b/>
                <w:bCs/>
                <w:sz w:val="24"/>
                <w:szCs w:val="24"/>
                <w:rtl/>
              </w:rPr>
              <w:t>الأربعاء</w:t>
            </w:r>
          </w:p>
          <w:p w14:paraId="6FA41EDE" w14:textId="77777777" w:rsidR="003A74D9" w:rsidRPr="00465869" w:rsidRDefault="003A74D9" w:rsidP="0088378A">
            <w:pPr>
              <w:jc w:val="center"/>
              <w:rPr>
                <w:rFonts w:ascii="Calibri" w:eastAsia="Calibri" w:hAnsi="Calibri" w:cs="Arial"/>
                <w:b/>
                <w:bCs/>
                <w:sz w:val="24"/>
                <w:szCs w:val="24"/>
                <w:rtl/>
              </w:rPr>
            </w:pPr>
          </w:p>
          <w:p w14:paraId="06411606" w14:textId="77777777" w:rsidR="003A74D9" w:rsidRPr="00465869" w:rsidRDefault="003A74D9" w:rsidP="0088378A">
            <w:pPr>
              <w:jc w:val="center"/>
              <w:rPr>
                <w:rFonts w:ascii="Calibri" w:eastAsia="Calibri" w:hAnsi="Calibri" w:cs="Arial"/>
                <w:b/>
                <w:bCs/>
                <w:sz w:val="24"/>
                <w:szCs w:val="24"/>
                <w:rtl/>
              </w:rPr>
            </w:pPr>
          </w:p>
          <w:p w14:paraId="09F6A2E6" w14:textId="77777777" w:rsidR="003A74D9" w:rsidRPr="00465869" w:rsidRDefault="003A74D9" w:rsidP="0088378A">
            <w:pPr>
              <w:jc w:val="center"/>
              <w:rPr>
                <w:rFonts w:ascii="Calibri" w:eastAsia="Calibri" w:hAnsi="Calibri" w:cs="Arial"/>
                <w:b/>
                <w:bCs/>
                <w:sz w:val="24"/>
                <w:szCs w:val="24"/>
                <w:rtl/>
              </w:rPr>
            </w:pPr>
          </w:p>
          <w:p w14:paraId="55D4064E" w14:textId="77777777" w:rsidR="003A74D9" w:rsidRPr="00465869" w:rsidRDefault="003A74D9" w:rsidP="0088378A">
            <w:pPr>
              <w:jc w:val="center"/>
              <w:rPr>
                <w:rFonts w:ascii="Calibri" w:eastAsia="Calibri" w:hAnsi="Calibri" w:cs="Arial"/>
                <w:b/>
                <w:bCs/>
                <w:sz w:val="24"/>
                <w:szCs w:val="24"/>
                <w:rtl/>
              </w:rPr>
            </w:pPr>
          </w:p>
          <w:p w14:paraId="4202B361" w14:textId="77777777" w:rsidR="003A74D9" w:rsidRPr="00465869" w:rsidRDefault="003A74D9" w:rsidP="0088378A">
            <w:pPr>
              <w:jc w:val="center"/>
              <w:rPr>
                <w:rFonts w:ascii="Calibri" w:eastAsia="Calibri" w:hAnsi="Calibri" w:cs="Arial"/>
                <w:b/>
                <w:bCs/>
                <w:sz w:val="24"/>
                <w:szCs w:val="24"/>
                <w:rtl/>
              </w:rPr>
            </w:pPr>
          </w:p>
          <w:p w14:paraId="7CA8704B" w14:textId="77777777" w:rsidR="003A74D9" w:rsidRPr="00465869" w:rsidRDefault="003A74D9" w:rsidP="0088378A">
            <w:pPr>
              <w:jc w:val="center"/>
              <w:rPr>
                <w:rFonts w:ascii="Calibri" w:eastAsia="Calibri" w:hAnsi="Calibri" w:cs="Arial"/>
                <w:b/>
                <w:bCs/>
                <w:sz w:val="24"/>
                <w:szCs w:val="24"/>
              </w:rPr>
            </w:pPr>
          </w:p>
        </w:tc>
      </w:tr>
    </w:tbl>
    <w:p w14:paraId="5620EF93" w14:textId="77777777" w:rsidR="00B34C97" w:rsidRDefault="00B34C97" w:rsidP="00B87116">
      <w:pPr>
        <w:tabs>
          <w:tab w:val="left" w:pos="1943"/>
        </w:tabs>
        <w:rPr>
          <w:rtl/>
        </w:rPr>
      </w:pPr>
    </w:p>
    <w:p w14:paraId="4893CEB1" w14:textId="77777777" w:rsidR="00B34C97" w:rsidRDefault="007B376F" w:rsidP="00B87116">
      <w:pPr>
        <w:tabs>
          <w:tab w:val="left" w:pos="1943"/>
        </w:tabs>
        <w:rPr>
          <w:rtl/>
        </w:rPr>
      </w:pPr>
      <w:r>
        <w:rPr>
          <w:noProof/>
          <w:rtl/>
        </w:rPr>
        <mc:AlternateContent>
          <mc:Choice Requires="wps">
            <w:drawing>
              <wp:anchor distT="0" distB="0" distL="114300" distR="114300" simplePos="0" relativeHeight="251968512" behindDoc="0" locked="0" layoutInCell="1" allowOverlap="1" wp14:anchorId="2BF23AB9" wp14:editId="06C3A859">
                <wp:simplePos x="0" y="0"/>
                <wp:positionH relativeFrom="column">
                  <wp:posOffset>7022465</wp:posOffset>
                </wp:positionH>
                <wp:positionV relativeFrom="paragraph">
                  <wp:posOffset>-95250</wp:posOffset>
                </wp:positionV>
                <wp:extent cx="1740535" cy="982980"/>
                <wp:effectExtent l="0" t="0" r="0" b="0"/>
                <wp:wrapNone/>
                <wp:docPr id="78" name="مربع ن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40535"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54FD9" w14:textId="77777777" w:rsidR="00596903" w:rsidRPr="00847CC3" w:rsidRDefault="00596903" w:rsidP="001E7086">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 xml:space="preserve">المملكة </w:t>
                            </w:r>
                            <w:r w:rsidRPr="00847CC3">
                              <w:rPr>
                                <w:rFonts w:ascii="Sakkal Majalla" w:hAnsi="Sakkal Majalla" w:cs="Sakkal Majalla"/>
                                <w:b/>
                                <w:bCs/>
                                <w:sz w:val="20"/>
                                <w:szCs w:val="20"/>
                                <w:rtl/>
                              </w:rPr>
                              <w:t>العربية السعودية</w:t>
                            </w:r>
                          </w:p>
                          <w:p w14:paraId="0DA4FDD2" w14:textId="77777777" w:rsidR="00596903" w:rsidRPr="00847CC3" w:rsidRDefault="00596903" w:rsidP="001E7086">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14:paraId="0DAA076E" w14:textId="77777777" w:rsidR="00596903" w:rsidRPr="00847CC3" w:rsidRDefault="00596903" w:rsidP="001E7086">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بالمدينة المنورة</w:t>
                            </w:r>
                          </w:p>
                          <w:p w14:paraId="4EEBCBE5" w14:textId="77777777" w:rsidR="00596903" w:rsidRPr="00847CC3" w:rsidRDefault="00596903" w:rsidP="001E7086">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...شرق المدينة </w:t>
                            </w:r>
                          </w:p>
                          <w:p w14:paraId="46F9EE3A" w14:textId="77777777" w:rsidR="00596903" w:rsidRPr="00847CC3" w:rsidRDefault="00596903" w:rsidP="001E7086">
                            <w:pPr>
                              <w:spacing w:after="0"/>
                              <w:rPr>
                                <w:rFonts w:ascii="Sakkal Majalla" w:hAnsi="Sakkal Majalla" w:cs="Sakkal Majalla"/>
                                <w:b/>
                                <w:bCs/>
                                <w:sz w:val="20"/>
                                <w:szCs w:val="20"/>
                                <w:rtl/>
                              </w:rPr>
                            </w:pPr>
                          </w:p>
                          <w:p w14:paraId="7D34FF55" w14:textId="77777777" w:rsidR="00596903" w:rsidRPr="00847CC3" w:rsidRDefault="00596903" w:rsidP="001E7086">
                            <w:pPr>
                              <w:jc w:val="center"/>
                              <w:rPr>
                                <w:rFonts w:ascii="Sakkal Majalla" w:hAnsi="Sakkal Majalla" w:cs="Sakkal Majall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71" type="#_x0000_t202" style="position:absolute;left:0;text-align:left;margin-left:552.95pt;margin-top:-7.5pt;width:137.05pt;height:77.4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" filled="f" stroked="f">
                <v:path arrowok="t"/>
                <v:textbox>
                  <w:txbxContent>
                    <w:p w:rsidR="00596903" w:rsidRPr="00847CC3" w:rsidRDefault="00596903" w:rsidP="001E7086">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المملكة العربية السعودية</w:t>
                      </w:r>
                    </w:p>
                    <w:p w:rsidR="00596903" w:rsidRPr="00847CC3" w:rsidRDefault="00596903" w:rsidP="001E7086">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rsidR="00596903" w:rsidRPr="00847CC3" w:rsidRDefault="00596903" w:rsidP="001E7086">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بالمدينة المنورة</w:t>
                      </w:r>
                    </w:p>
                    <w:p w:rsidR="00596903" w:rsidRPr="00847CC3" w:rsidRDefault="00596903" w:rsidP="001E7086">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...شرق المدينة </w:t>
                      </w:r>
                    </w:p>
                    <w:p w:rsidR="00596903" w:rsidRPr="00847CC3" w:rsidRDefault="00596903" w:rsidP="001E7086">
                      <w:pPr>
                        <w:spacing w:after="0"/>
                        <w:rPr>
                          <w:rFonts w:ascii="Sakkal Majalla" w:hAnsi="Sakkal Majalla" w:cs="Sakkal Majalla"/>
                          <w:b/>
                          <w:bCs/>
                          <w:sz w:val="20"/>
                          <w:szCs w:val="20"/>
                          <w:rtl/>
                        </w:rPr>
                      </w:pPr>
                    </w:p>
                    <w:p w:rsidR="00596903" w:rsidRPr="00847CC3" w:rsidRDefault="00596903" w:rsidP="001E7086">
                      <w:pPr>
                        <w:jc w:val="center"/>
                        <w:rPr>
                          <w:rFonts w:ascii="Sakkal Majalla" w:hAnsi="Sakkal Majalla" w:cs="Sakkal Majalla"/>
                          <w:sz w:val="20"/>
                          <w:szCs w:val="20"/>
                        </w:rPr>
                      </w:pPr>
                    </w:p>
                  </w:txbxContent>
                </v:textbox>
              </v:shape>
            </w:pict>
          </mc:Fallback>
        </mc:AlternateContent>
      </w:r>
      <w:r>
        <w:rPr>
          <w:noProof/>
          <w:rtl/>
        </w:rPr>
        <mc:AlternateContent>
          <mc:Choice Requires="wps">
            <w:drawing>
              <wp:anchor distT="0" distB="0" distL="114300" distR="114300" simplePos="0" relativeHeight="251904000" behindDoc="0" locked="0" layoutInCell="1" allowOverlap="1" wp14:anchorId="1B1E0958" wp14:editId="6A59327C">
                <wp:simplePos x="0" y="0"/>
                <wp:positionH relativeFrom="column">
                  <wp:posOffset>219075</wp:posOffset>
                </wp:positionH>
                <wp:positionV relativeFrom="paragraph">
                  <wp:posOffset>-28575</wp:posOffset>
                </wp:positionV>
                <wp:extent cx="6317615" cy="725805"/>
                <wp:effectExtent l="0" t="0" r="6985" b="0"/>
                <wp:wrapNone/>
                <wp:docPr id="77" name="مربع ن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6317615" cy="725805"/>
                        </a:xfrm>
                        <a:prstGeom prst="rect">
                          <a:avLst/>
                        </a:prstGeom>
                        <a:solidFill>
                          <a:srgbClr val="FFFFFF"/>
                        </a:solidFill>
                        <a:ln w="19050" cmpd="sng">
                          <a:solidFill>
                            <a:srgbClr val="000000"/>
                          </a:solidFill>
                          <a:miter lim="800000"/>
                          <a:headEnd/>
                          <a:tailEnd/>
                        </a:ln>
                      </wps:spPr>
                      <wps:txbx>
                        <w:txbxContent>
                          <w:p w14:paraId="752E992F" w14:textId="77777777" w:rsidR="00596903" w:rsidRPr="004D7A3D" w:rsidRDefault="00596903" w:rsidP="00E42113">
                            <w:pPr>
                              <w:rPr>
                                <w:rFonts w:ascii="Calibri" w:eastAsia="Calibri" w:hAnsi="Calibri" w:cs="Arial"/>
                                <w:b/>
                                <w:bCs/>
                                <w:color w:val="FF0000"/>
                                <w:sz w:val="24"/>
                                <w:szCs w:val="24"/>
                                <w:rtl/>
                              </w:rPr>
                            </w:pPr>
                            <w:r w:rsidRPr="004D7A3D">
                              <w:rPr>
                                <w:rFonts w:ascii="Sakkal Majalla" w:hAnsi="Sakkal Majalla" w:cs="Sakkal Majalla"/>
                                <w:b/>
                                <w:bCs/>
                                <w:sz w:val="28"/>
                                <w:szCs w:val="28"/>
                                <w:rtl/>
                              </w:rPr>
                              <w:t xml:space="preserve">الخطة </w:t>
                            </w:r>
                            <w:r w:rsidRPr="004D7A3D">
                              <w:rPr>
                                <w:rFonts w:ascii="Sakkal Majalla" w:hAnsi="Sakkal Majalla" w:cs="Sakkal Majalla"/>
                                <w:b/>
                                <w:bCs/>
                                <w:sz w:val="28"/>
                                <w:szCs w:val="28"/>
                                <w:rtl/>
                              </w:rPr>
                              <w:t>اليومية الفعلية المنفذة لمكونات الوحدة الدراسية</w:t>
                            </w:r>
                            <w:r w:rsidRPr="004D7A3D">
                              <w:rPr>
                                <w:rFonts w:ascii="Sakkal Majalla" w:hAnsi="Sakkal Majalla" w:cs="Sakkal Majalla" w:hint="cs"/>
                                <w:b/>
                                <w:bCs/>
                                <w:sz w:val="28"/>
                                <w:szCs w:val="28"/>
                                <w:rtl/>
                              </w:rPr>
                              <w:t xml:space="preserve"> "(   </w:t>
                            </w:r>
                            <w:r>
                              <w:rPr>
                                <w:rFonts w:ascii="Sakkal Majalla" w:hAnsi="Sakkal Majalla" w:cs="Sakkal Majalla" w:hint="cs"/>
                                <w:b/>
                                <w:bCs/>
                                <w:sz w:val="28"/>
                                <w:szCs w:val="28"/>
                                <w:rtl/>
                              </w:rPr>
                              <w:t>4</w:t>
                            </w:r>
                            <w:r w:rsidRPr="004D7A3D">
                              <w:rPr>
                                <w:rFonts w:ascii="Sakkal Majalla" w:hAnsi="Sakkal Majalla" w:cs="Sakkal Majalla" w:hint="cs"/>
                                <w:b/>
                                <w:bCs/>
                                <w:sz w:val="28"/>
                                <w:szCs w:val="28"/>
                                <w:rtl/>
                              </w:rPr>
                              <w:t xml:space="preserve">  )</w:t>
                            </w:r>
                            <w:r>
                              <w:rPr>
                                <w:rFonts w:ascii="Sakkal Majalla" w:hAnsi="Sakkal Majalla" w:cs="Sakkal Majalla" w:hint="cs"/>
                                <w:b/>
                                <w:bCs/>
                                <w:color w:val="C00000"/>
                                <w:sz w:val="28"/>
                                <w:szCs w:val="28"/>
                                <w:rtl/>
                              </w:rPr>
                              <w:t>مهن وحرف</w:t>
                            </w:r>
                          </w:p>
                          <w:p w14:paraId="17B793D7" w14:textId="77777777" w:rsidR="00596903" w:rsidRPr="004D7A3D" w:rsidRDefault="00596903" w:rsidP="001E7086">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4"/>
                                <w:szCs w:val="24"/>
                                <w:rtl/>
                              </w:rPr>
                              <w:t xml:space="preserve"> 14 الأحد 26/8 الى الخميس30/8</w:t>
                            </w:r>
                          </w:p>
                          <w:p w14:paraId="78AF6B01" w14:textId="77777777" w:rsidR="00596903" w:rsidRPr="004D7A3D" w:rsidRDefault="00596903" w:rsidP="00E42113">
                            <w:pPr>
                              <w:spacing w:after="0"/>
                              <w:rPr>
                                <w:rFonts w:ascii="Sakkal Majalla" w:hAnsi="Sakkal Majalla" w:cs="Sakkal Majalla"/>
                                <w:b/>
                                <w:bCs/>
                                <w:sz w:val="24"/>
                                <w:szCs w:val="24"/>
                                <w:rtl/>
                              </w:rPr>
                            </w:pPr>
                          </w:p>
                          <w:p w14:paraId="7CA905A3" w14:textId="77777777" w:rsidR="00596903" w:rsidRPr="00233216" w:rsidRDefault="00596903" w:rsidP="00E42113">
                            <w:pPr>
                              <w:spacing w:after="0"/>
                              <w:rPr>
                                <w:rFonts w:ascii="Sakkal Majalla" w:hAnsi="Sakkal Majalla" w:cs="Sakkal Majalla"/>
                                <w:b/>
                                <w:bCs/>
                                <w:sz w:val="32"/>
                                <w:szCs w:val="32"/>
                                <w:rt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72" type="#_x0000_t202" style="position:absolute;left:0;text-align:left;margin-left:17.25pt;margin-top:-2.25pt;width:497.45pt;height:57.15pt;flip:x;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" strokeweight="1.5pt">
                <v:path arrowok="t"/>
                <v:textbox>
                  <w:txbxContent>
                    <w:p w:rsidR="00596903" w:rsidRPr="004D7A3D" w:rsidRDefault="00596903" w:rsidP="00E42113">
                      <w:pPr>
                        <w:rPr>
                          <w:rFonts w:ascii="Calibri" w:eastAsia="Calibri" w:hAnsi="Calibri" w:cs="Arial"/>
                          <w:b/>
                          <w:bCs/>
                          <w:color w:val="FF0000"/>
                          <w:sz w:val="24"/>
                          <w:szCs w:val="24"/>
                          <w:rtl/>
                        </w:rPr>
                      </w:pPr>
                      <w:r w:rsidRPr="004D7A3D">
                        <w:rPr>
                          <w:rFonts w:ascii="Sakkal Majalla" w:hAnsi="Sakkal Majalla" w:cs="Sakkal Majalla"/>
                          <w:b/>
                          <w:bCs/>
                          <w:sz w:val="28"/>
                          <w:szCs w:val="28"/>
                          <w:rtl/>
                        </w:rPr>
                        <w:t>الخطة اليومية الفعلية المنفذة لمكونات الوحدة الدراسية</w:t>
                      </w:r>
                      <w:r w:rsidRPr="004D7A3D">
                        <w:rPr>
                          <w:rFonts w:ascii="Sakkal Majalla" w:hAnsi="Sakkal Majalla" w:cs="Sakkal Majalla" w:hint="cs"/>
                          <w:b/>
                          <w:bCs/>
                          <w:sz w:val="28"/>
                          <w:szCs w:val="28"/>
                          <w:rtl/>
                        </w:rPr>
                        <w:t xml:space="preserve"> "(   </w:t>
                      </w:r>
                      <w:r>
                        <w:rPr>
                          <w:rFonts w:ascii="Sakkal Majalla" w:hAnsi="Sakkal Majalla" w:cs="Sakkal Majalla" w:hint="cs"/>
                          <w:b/>
                          <w:bCs/>
                          <w:sz w:val="28"/>
                          <w:szCs w:val="28"/>
                          <w:rtl/>
                        </w:rPr>
                        <w:t>4</w:t>
                      </w:r>
                      <w:r w:rsidRPr="004D7A3D">
                        <w:rPr>
                          <w:rFonts w:ascii="Sakkal Majalla" w:hAnsi="Sakkal Majalla" w:cs="Sakkal Majalla" w:hint="cs"/>
                          <w:b/>
                          <w:bCs/>
                          <w:sz w:val="28"/>
                          <w:szCs w:val="28"/>
                          <w:rtl/>
                        </w:rPr>
                        <w:t xml:space="preserve">  )</w:t>
                      </w:r>
                      <w:r>
                        <w:rPr>
                          <w:rFonts w:ascii="Sakkal Majalla" w:hAnsi="Sakkal Majalla" w:cs="Sakkal Majalla" w:hint="cs"/>
                          <w:b/>
                          <w:bCs/>
                          <w:color w:val="C00000"/>
                          <w:sz w:val="28"/>
                          <w:szCs w:val="28"/>
                          <w:rtl/>
                        </w:rPr>
                        <w:t>مهن وحرف</w:t>
                      </w:r>
                    </w:p>
                    <w:p w:rsidR="00596903" w:rsidRPr="004D7A3D" w:rsidRDefault="00596903" w:rsidP="001E7086">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4"/>
                          <w:szCs w:val="24"/>
                          <w:rtl/>
                        </w:rPr>
                        <w:t xml:space="preserve"> 14 الأحد 26/8 الى الخميس30/8</w:t>
                      </w:r>
                    </w:p>
                    <w:p w:rsidR="00596903" w:rsidRPr="004D7A3D" w:rsidRDefault="00596903" w:rsidP="00E42113">
                      <w:pPr>
                        <w:spacing w:after="0"/>
                        <w:rPr>
                          <w:rFonts w:ascii="Sakkal Majalla" w:hAnsi="Sakkal Majalla" w:cs="Sakkal Majalla"/>
                          <w:b/>
                          <w:bCs/>
                          <w:sz w:val="24"/>
                          <w:szCs w:val="24"/>
                          <w:rtl/>
                        </w:rPr>
                      </w:pPr>
                    </w:p>
                    <w:p w:rsidR="00596903" w:rsidRPr="00233216" w:rsidRDefault="00596903" w:rsidP="00E42113">
                      <w:pPr>
                        <w:spacing w:after="0"/>
                        <w:rPr>
                          <w:rFonts w:ascii="Sakkal Majalla" w:hAnsi="Sakkal Majalla" w:cs="Sakkal Majalla"/>
                          <w:b/>
                          <w:bCs/>
                          <w:sz w:val="32"/>
                          <w:szCs w:val="32"/>
                          <w:rtl/>
                        </w:rPr>
                      </w:pPr>
                    </w:p>
                  </w:txbxContent>
                </v:textbox>
              </v:shape>
            </w:pict>
          </mc:Fallback>
        </mc:AlternateContent>
      </w:r>
      <w:r w:rsidR="001E7086" w:rsidRPr="001E7086">
        <w:rPr>
          <w:rFonts w:cs="Arial"/>
          <w:noProof/>
          <w:rtl/>
        </w:rPr>
        <w:drawing>
          <wp:anchor distT="0" distB="0" distL="114300" distR="114300" simplePos="0" relativeHeight="251976704" behindDoc="1" locked="0" layoutInCell="1" allowOverlap="1" wp14:anchorId="7AF29DC1" wp14:editId="489AE5BB">
            <wp:simplePos x="0" y="0"/>
            <wp:positionH relativeFrom="column">
              <wp:posOffset>-447675</wp:posOffset>
            </wp:positionH>
            <wp:positionV relativeFrom="paragraph">
              <wp:posOffset>-17145</wp:posOffset>
            </wp:positionV>
            <wp:extent cx="762000" cy="704850"/>
            <wp:effectExtent l="19050" t="0" r="0" b="0"/>
            <wp:wrapTight wrapText="bothSides">
              <wp:wrapPolygon edited="0">
                <wp:start x="7020" y="584"/>
                <wp:lineTo x="6480" y="5838"/>
                <wp:lineTo x="8640" y="9924"/>
                <wp:lineTo x="10800" y="9924"/>
                <wp:lineTo x="1620" y="12259"/>
                <wp:lineTo x="-540" y="14011"/>
                <wp:lineTo x="-540" y="19849"/>
                <wp:lineTo x="3240" y="20432"/>
                <wp:lineTo x="4860" y="20432"/>
                <wp:lineTo x="7020" y="20432"/>
                <wp:lineTo x="9720" y="20432"/>
                <wp:lineTo x="16200" y="19849"/>
                <wp:lineTo x="16200" y="15762"/>
                <wp:lineTo x="15120" y="13427"/>
                <wp:lineTo x="10800" y="9924"/>
                <wp:lineTo x="18360" y="9924"/>
                <wp:lineTo x="21600" y="7005"/>
                <wp:lineTo x="21600" y="584"/>
                <wp:lineTo x="7020" y="584"/>
              </wp:wrapPolygon>
            </wp:wrapTight>
            <wp:docPr id="73"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000" cy="704850"/>
                    </a:xfrm>
                    <a:prstGeom prst="rect">
                      <a:avLst/>
                    </a:prstGeom>
                  </pic:spPr>
                </pic:pic>
              </a:graphicData>
            </a:graphic>
          </wp:anchor>
        </w:drawing>
      </w:r>
    </w:p>
    <w:p w14:paraId="696D328B" w14:textId="77777777" w:rsidR="00B34C97" w:rsidRDefault="00B34C97" w:rsidP="00B87116">
      <w:pPr>
        <w:tabs>
          <w:tab w:val="left" w:pos="1943"/>
        </w:tabs>
        <w:rPr>
          <w:rtl/>
        </w:rPr>
      </w:pPr>
    </w:p>
    <w:p w14:paraId="1D38DAF6" w14:textId="77777777" w:rsidR="00B34C97" w:rsidRDefault="00B34C97" w:rsidP="00B87116">
      <w:pPr>
        <w:tabs>
          <w:tab w:val="left" w:pos="1943"/>
        </w:tabs>
        <w:rPr>
          <w:rtl/>
        </w:rPr>
      </w:pPr>
    </w:p>
    <w:tbl>
      <w:tblPr>
        <w:tblStyle w:val="10"/>
        <w:tblpPr w:leftFromText="180" w:rightFromText="180" w:vertAnchor="text" w:horzAnchor="margin" w:tblpXSpec="center" w:tblpY="-39"/>
        <w:tblW w:w="14907" w:type="dxa"/>
        <w:tblLayout w:type="fixed"/>
        <w:tblLook w:val="04A0" w:firstRow="1" w:lastRow="0" w:firstColumn="1" w:lastColumn="0" w:noHBand="0" w:noVBand="1"/>
      </w:tblPr>
      <w:tblGrid>
        <w:gridCol w:w="2062"/>
        <w:gridCol w:w="1535"/>
        <w:gridCol w:w="4328"/>
        <w:gridCol w:w="2673"/>
        <w:gridCol w:w="1517"/>
        <w:gridCol w:w="1117"/>
        <w:gridCol w:w="837"/>
        <w:gridCol w:w="838"/>
      </w:tblGrid>
      <w:tr w:rsidR="003A74D9" w:rsidRPr="00465869" w14:paraId="05AC1D17" w14:textId="77777777" w:rsidTr="0088378A">
        <w:trPr>
          <w:trHeight w:val="469"/>
        </w:trPr>
        <w:tc>
          <w:tcPr>
            <w:tcW w:w="2062"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2934C864" w14:textId="77777777" w:rsidR="003A74D9" w:rsidRPr="00465869" w:rsidRDefault="003A74D9" w:rsidP="0088378A">
            <w:pPr>
              <w:bidi w:val="0"/>
              <w:jc w:val="center"/>
              <w:rPr>
                <w:rFonts w:ascii="Sakkal Majalla" w:eastAsia="Calibri" w:hAnsi="Sakkal Majalla" w:cs="Sakkal Majalla"/>
                <w:b/>
                <w:bCs/>
                <w:sz w:val="24"/>
                <w:szCs w:val="24"/>
                <w:rtl/>
              </w:rPr>
            </w:pPr>
            <w:r w:rsidRPr="00465869">
              <w:rPr>
                <w:rFonts w:ascii="Sakkal Majalla" w:eastAsia="Calibri" w:hAnsi="Sakkal Majalla" w:cs="Sakkal Majalla" w:hint="cs"/>
                <w:b/>
                <w:bCs/>
                <w:sz w:val="24"/>
                <w:szCs w:val="24"/>
                <w:rtl/>
              </w:rPr>
              <w:t>أدوات التقويم</w:t>
            </w:r>
          </w:p>
        </w:tc>
        <w:tc>
          <w:tcPr>
            <w:tcW w:w="1535"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68F86091" w14:textId="77777777" w:rsidR="003A74D9" w:rsidRPr="00465869" w:rsidRDefault="003A74D9" w:rsidP="0088378A">
            <w:pPr>
              <w:tabs>
                <w:tab w:val="left" w:pos="2231"/>
              </w:tabs>
              <w:spacing w:after="200" w:line="276" w:lineRule="auto"/>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الوسائل</w:t>
            </w:r>
          </w:p>
          <w:p w14:paraId="1B9D9C61" w14:textId="77777777" w:rsidR="003A74D9" w:rsidRPr="00465869" w:rsidRDefault="003A74D9" w:rsidP="0088378A">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و</w:t>
            </w:r>
            <w:r w:rsidRPr="00465869">
              <w:rPr>
                <w:rFonts w:ascii="Sakkal Majalla" w:eastAsia="Calibri" w:hAnsi="Sakkal Majalla" w:cs="Sakkal Majalla" w:hint="cs"/>
                <w:b/>
                <w:bCs/>
                <w:sz w:val="24"/>
                <w:szCs w:val="24"/>
                <w:rtl/>
              </w:rPr>
              <w:t>الإستراتيجية</w:t>
            </w:r>
          </w:p>
        </w:tc>
        <w:tc>
          <w:tcPr>
            <w:tcW w:w="432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0884F8D4" w14:textId="77777777" w:rsidR="003A74D9" w:rsidRPr="00465869" w:rsidRDefault="003A74D9" w:rsidP="0088378A">
            <w:pPr>
              <w:tabs>
                <w:tab w:val="left" w:pos="2231"/>
              </w:tabs>
              <w:spacing w:after="200" w:line="276" w:lineRule="auto"/>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والمنهجية التدريسية</w:t>
            </w:r>
          </w:p>
        </w:tc>
        <w:tc>
          <w:tcPr>
            <w:tcW w:w="2673"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704A8A58" w14:textId="77777777" w:rsidR="003A74D9" w:rsidRPr="00465869" w:rsidRDefault="003A74D9" w:rsidP="0088378A">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المهارة</w:t>
            </w:r>
            <w:r w:rsidRPr="00465869">
              <w:rPr>
                <w:rFonts w:ascii="Sakkal Majalla" w:eastAsia="Calibri" w:hAnsi="Sakkal Majalla" w:cs="Sakkal Majalla" w:hint="cs"/>
                <w:b/>
                <w:bCs/>
                <w:sz w:val="24"/>
                <w:szCs w:val="24"/>
                <w:rtl/>
              </w:rPr>
              <w:t xml:space="preserve"> (المعيار)</w:t>
            </w:r>
          </w:p>
        </w:tc>
        <w:tc>
          <w:tcPr>
            <w:tcW w:w="15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76AA4E0C" w14:textId="77777777" w:rsidR="003A74D9" w:rsidRPr="00465869" w:rsidRDefault="003A74D9" w:rsidP="0088378A">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الكفاية</w:t>
            </w:r>
          </w:p>
        </w:tc>
        <w:tc>
          <w:tcPr>
            <w:tcW w:w="11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7E811AC4" w14:textId="77777777" w:rsidR="003A74D9" w:rsidRPr="00465869" w:rsidRDefault="003A74D9" w:rsidP="0088378A">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المكون</w:t>
            </w:r>
          </w:p>
        </w:tc>
        <w:tc>
          <w:tcPr>
            <w:tcW w:w="83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39ECCD83" w14:textId="77777777" w:rsidR="003A74D9" w:rsidRPr="00465869" w:rsidRDefault="003A74D9" w:rsidP="0088378A">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الحصة</w:t>
            </w:r>
          </w:p>
        </w:tc>
        <w:tc>
          <w:tcPr>
            <w:tcW w:w="83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4C94DB41" w14:textId="77777777" w:rsidR="003A74D9" w:rsidRPr="00465869" w:rsidRDefault="003A74D9" w:rsidP="0088378A">
            <w:pPr>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التاريخ</w:t>
            </w:r>
          </w:p>
        </w:tc>
      </w:tr>
      <w:tr w:rsidR="003A74D9" w:rsidRPr="00465869" w14:paraId="4E617608" w14:textId="77777777" w:rsidTr="0088378A">
        <w:trPr>
          <w:trHeight w:val="6137"/>
        </w:trPr>
        <w:tc>
          <w:tcPr>
            <w:tcW w:w="2062" w:type="dxa"/>
            <w:tcBorders>
              <w:top w:val="double" w:sz="4" w:space="0" w:color="auto"/>
              <w:left w:val="double" w:sz="4" w:space="0" w:color="auto"/>
              <w:bottom w:val="double" w:sz="4" w:space="0" w:color="auto"/>
              <w:right w:val="double" w:sz="4" w:space="0" w:color="auto"/>
            </w:tcBorders>
            <w:vAlign w:val="center"/>
          </w:tcPr>
          <w:p w14:paraId="36E4B1FB" w14:textId="77777777" w:rsidR="004E4D1C" w:rsidRDefault="004E4D1C" w:rsidP="004E4D1C">
            <w:pPr>
              <w:widowControl w:val="0"/>
              <w:rPr>
                <w:b/>
                <w:bCs/>
                <w:color w:val="0D0D0D" w:themeColor="text1" w:themeTint="F2"/>
                <w:rtl/>
                <w:lang w:bidi="ar-EG"/>
              </w:rPr>
            </w:pPr>
            <w:r w:rsidRPr="004E4D1C">
              <w:rPr>
                <w:b/>
                <w:bCs/>
                <w:color w:val="0D0D0D" w:themeColor="text1" w:themeTint="F2"/>
                <w:rtl/>
                <w:lang w:bidi="ar-EG"/>
              </w:rPr>
              <w:t>عرفي المقصود بالاستمارة.</w:t>
            </w:r>
          </w:p>
          <w:p w14:paraId="7E8CAD9E" w14:textId="77777777" w:rsidR="004E4D1C" w:rsidRPr="004E4D1C" w:rsidRDefault="004E4D1C" w:rsidP="004E4D1C">
            <w:pPr>
              <w:widowControl w:val="0"/>
              <w:rPr>
                <w:b/>
                <w:bCs/>
                <w:color w:val="0D0D0D" w:themeColor="text1" w:themeTint="F2"/>
                <w:rtl/>
                <w:lang w:bidi="ar-EG"/>
              </w:rPr>
            </w:pPr>
          </w:p>
          <w:p w14:paraId="75ED7284" w14:textId="77777777" w:rsidR="004E4D1C" w:rsidRDefault="004E4D1C" w:rsidP="004E4D1C">
            <w:pPr>
              <w:widowControl w:val="0"/>
              <w:rPr>
                <w:b/>
                <w:bCs/>
                <w:color w:val="0D0D0D" w:themeColor="text1" w:themeTint="F2"/>
                <w:rtl/>
                <w:lang w:bidi="ar-EG"/>
              </w:rPr>
            </w:pPr>
            <w:r w:rsidRPr="004E4D1C">
              <w:rPr>
                <w:b/>
                <w:bCs/>
                <w:color w:val="0D0D0D" w:themeColor="text1" w:themeTint="F2"/>
                <w:rtl/>
                <w:lang w:bidi="ar-EG"/>
              </w:rPr>
              <w:t>عرفي المقصود بنادي الحي.</w:t>
            </w:r>
          </w:p>
          <w:p w14:paraId="314F365A" w14:textId="77777777" w:rsidR="004E4D1C" w:rsidRDefault="004E4D1C" w:rsidP="004E4D1C">
            <w:pPr>
              <w:widowControl w:val="0"/>
              <w:rPr>
                <w:b/>
                <w:bCs/>
                <w:color w:val="0D0D0D" w:themeColor="text1" w:themeTint="F2"/>
                <w:rtl/>
                <w:lang w:bidi="ar-EG"/>
              </w:rPr>
            </w:pPr>
          </w:p>
          <w:p w14:paraId="46E4F309" w14:textId="77777777" w:rsidR="004E4D1C" w:rsidRDefault="004E4D1C" w:rsidP="004E4D1C">
            <w:pPr>
              <w:widowControl w:val="0"/>
              <w:rPr>
                <w:b/>
                <w:bCs/>
                <w:color w:val="0D0D0D" w:themeColor="text1" w:themeTint="F2"/>
                <w:rtl/>
                <w:lang w:bidi="ar-EG"/>
              </w:rPr>
            </w:pPr>
          </w:p>
          <w:p w14:paraId="584C8007" w14:textId="77777777" w:rsidR="004E4D1C" w:rsidRPr="004E4D1C" w:rsidRDefault="004E4D1C" w:rsidP="004E4D1C">
            <w:pPr>
              <w:widowControl w:val="0"/>
              <w:rPr>
                <w:b/>
                <w:bCs/>
                <w:color w:val="0D0D0D" w:themeColor="text1" w:themeTint="F2"/>
                <w:lang w:bidi="ar-EG"/>
              </w:rPr>
            </w:pPr>
          </w:p>
          <w:p w14:paraId="09D86BA1" w14:textId="77777777" w:rsidR="003A74D9" w:rsidRPr="00465869" w:rsidRDefault="004E4D1C" w:rsidP="004E4D1C">
            <w:pPr>
              <w:widowControl w:val="0"/>
              <w:rPr>
                <w:rFonts w:ascii="Arial" w:hAnsi="Arial" w:cs="Arial"/>
                <w:b/>
                <w:bCs/>
                <w:sz w:val="24"/>
                <w:szCs w:val="24"/>
                <w:lang w:bidi="ar-EG"/>
              </w:rPr>
            </w:pPr>
            <w:r w:rsidRPr="004E4D1C">
              <w:rPr>
                <w:b/>
                <w:bCs/>
                <w:color w:val="0D0D0D" w:themeColor="text1" w:themeTint="F2"/>
                <w:rtl/>
                <w:lang w:bidi="ar-EG"/>
              </w:rPr>
              <w:t>املئي استمارة التسجيل حسب المطلوب</w:t>
            </w:r>
          </w:p>
        </w:tc>
        <w:tc>
          <w:tcPr>
            <w:tcW w:w="1535" w:type="dxa"/>
            <w:tcBorders>
              <w:top w:val="double" w:sz="4" w:space="0" w:color="auto"/>
              <w:left w:val="double" w:sz="4" w:space="0" w:color="auto"/>
              <w:bottom w:val="double" w:sz="4" w:space="0" w:color="auto"/>
              <w:right w:val="double" w:sz="4" w:space="0" w:color="auto"/>
            </w:tcBorders>
            <w:vAlign w:val="center"/>
          </w:tcPr>
          <w:p w14:paraId="4EA5C638" w14:textId="77777777" w:rsidR="003A74D9" w:rsidRPr="00465869" w:rsidRDefault="003A74D9" w:rsidP="0088378A">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الكتاب المدرسي.</w:t>
            </w:r>
          </w:p>
          <w:p w14:paraId="48B23E2A" w14:textId="77777777" w:rsidR="003A74D9" w:rsidRPr="00465869" w:rsidRDefault="003A74D9" w:rsidP="0088378A">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العرض.</w:t>
            </w:r>
          </w:p>
          <w:p w14:paraId="7907B9B4" w14:textId="77777777" w:rsidR="003A74D9" w:rsidRPr="00465869" w:rsidRDefault="003A74D9" w:rsidP="0088378A">
            <w:pPr>
              <w:jc w:val="center"/>
              <w:rPr>
                <w:rFonts w:ascii="Calibri" w:eastAsia="Calibri" w:hAnsi="Calibri" w:cs="Arial"/>
                <w:b/>
                <w:bCs/>
                <w:sz w:val="24"/>
                <w:szCs w:val="24"/>
                <w:rtl/>
              </w:rPr>
            </w:pPr>
          </w:p>
          <w:p w14:paraId="386C3689" w14:textId="77777777" w:rsidR="003A74D9" w:rsidRPr="00465869" w:rsidRDefault="003A74D9" w:rsidP="0088378A">
            <w:pPr>
              <w:rPr>
                <w:rFonts w:ascii="Calibri" w:eastAsia="Calibri" w:hAnsi="Calibri" w:cs="Arial"/>
                <w:b/>
                <w:bCs/>
                <w:sz w:val="24"/>
                <w:szCs w:val="24"/>
                <w:rtl/>
              </w:rPr>
            </w:pPr>
            <w:r w:rsidRPr="00465869">
              <w:rPr>
                <w:rFonts w:ascii="Calibri" w:eastAsia="Calibri" w:hAnsi="Calibri" w:cs="Arial" w:hint="cs"/>
                <w:b/>
                <w:bCs/>
                <w:color w:val="FF0000"/>
                <w:sz w:val="24"/>
                <w:szCs w:val="24"/>
                <w:u w:val="single"/>
                <w:rtl/>
              </w:rPr>
              <w:t>الاستراتيجية</w:t>
            </w:r>
          </w:p>
          <w:p w14:paraId="2A750142" w14:textId="77777777" w:rsidR="003A74D9" w:rsidRPr="00465869" w:rsidRDefault="003A74D9" w:rsidP="0088378A">
            <w:pPr>
              <w:jc w:val="center"/>
              <w:rPr>
                <w:rFonts w:ascii="Calibri" w:eastAsia="Calibri" w:hAnsi="Calibri" w:cs="Arial"/>
                <w:b/>
                <w:bCs/>
                <w:sz w:val="24"/>
                <w:szCs w:val="24"/>
                <w:rtl/>
              </w:rPr>
            </w:pPr>
          </w:p>
          <w:p w14:paraId="65BE127F" w14:textId="77777777" w:rsidR="003A74D9" w:rsidRPr="00465869" w:rsidRDefault="003A74D9" w:rsidP="0088378A">
            <w:pPr>
              <w:jc w:val="center"/>
              <w:rPr>
                <w:rFonts w:ascii="Calibri" w:eastAsia="Calibri" w:hAnsi="Calibri" w:cs="Arial"/>
                <w:b/>
                <w:bCs/>
                <w:sz w:val="24"/>
                <w:szCs w:val="24"/>
                <w:rtl/>
              </w:rPr>
            </w:pPr>
          </w:p>
          <w:p w14:paraId="47D883F4" w14:textId="77777777" w:rsidR="003A74D9" w:rsidRDefault="003A74D9" w:rsidP="0088378A">
            <w:pPr>
              <w:jc w:val="center"/>
              <w:rPr>
                <w:rFonts w:ascii="Calibri" w:eastAsia="Calibri" w:hAnsi="Calibri" w:cs="Arial"/>
                <w:b/>
                <w:bCs/>
                <w:sz w:val="24"/>
                <w:szCs w:val="24"/>
              </w:rPr>
            </w:pPr>
          </w:p>
          <w:p w14:paraId="584AFE1B" w14:textId="77777777" w:rsidR="003A74D9" w:rsidRDefault="003A74D9" w:rsidP="0088378A">
            <w:pPr>
              <w:rPr>
                <w:rFonts w:ascii="Calibri" w:eastAsia="Calibri" w:hAnsi="Calibri" w:cs="Arial"/>
                <w:b/>
                <w:bCs/>
                <w:sz w:val="24"/>
                <w:szCs w:val="24"/>
                <w:rtl/>
              </w:rPr>
            </w:pPr>
            <w:r>
              <w:rPr>
                <w:rFonts w:ascii="Calibri" w:eastAsia="Calibri" w:hAnsi="Calibri" w:cs="Arial" w:hint="cs"/>
                <w:b/>
                <w:bCs/>
                <w:sz w:val="24"/>
                <w:szCs w:val="24"/>
                <w:rtl/>
              </w:rPr>
              <w:t xml:space="preserve"> </w:t>
            </w:r>
            <w:r w:rsidR="004E4D1C">
              <w:rPr>
                <w:rFonts w:ascii="Calibri" w:eastAsia="Calibri" w:hAnsi="Calibri" w:cs="Arial" w:hint="cs"/>
                <w:b/>
                <w:bCs/>
                <w:sz w:val="24"/>
                <w:szCs w:val="24"/>
                <w:rtl/>
              </w:rPr>
              <w:t>العصف الذهني</w:t>
            </w:r>
          </w:p>
          <w:p w14:paraId="5003432D" w14:textId="77777777" w:rsidR="004E4D1C" w:rsidRDefault="004E4D1C" w:rsidP="00016A4A">
            <w:pPr>
              <w:rPr>
                <w:rFonts w:ascii="Calibri" w:eastAsia="Calibri" w:hAnsi="Calibri" w:cs="Arial"/>
                <w:b/>
                <w:bCs/>
                <w:sz w:val="24"/>
                <w:szCs w:val="24"/>
                <w:rtl/>
              </w:rPr>
            </w:pPr>
            <w:r>
              <w:rPr>
                <w:rFonts w:ascii="Calibri" w:eastAsia="Calibri" w:hAnsi="Calibri" w:cs="Arial" w:hint="cs"/>
                <w:b/>
                <w:bCs/>
                <w:sz w:val="24"/>
                <w:szCs w:val="24"/>
                <w:rtl/>
              </w:rPr>
              <w:t xml:space="preserve"> </w:t>
            </w:r>
            <w:r w:rsidR="00016A4A">
              <w:rPr>
                <w:rFonts w:ascii="Calibri" w:eastAsia="Calibri" w:hAnsi="Calibri" w:cs="Arial" w:hint="cs"/>
                <w:b/>
                <w:bCs/>
                <w:sz w:val="24"/>
                <w:szCs w:val="24"/>
                <w:rtl/>
              </w:rPr>
              <w:t>الت</w:t>
            </w:r>
            <w:r>
              <w:rPr>
                <w:rFonts w:ascii="Calibri" w:eastAsia="Calibri" w:hAnsi="Calibri" w:cs="Arial" w:hint="cs"/>
                <w:b/>
                <w:bCs/>
                <w:sz w:val="24"/>
                <w:szCs w:val="24"/>
                <w:rtl/>
              </w:rPr>
              <w:t xml:space="preserve">علم التعاوني </w:t>
            </w:r>
          </w:p>
          <w:p w14:paraId="2834E85F" w14:textId="77777777" w:rsidR="004E4D1C" w:rsidRDefault="004E4D1C" w:rsidP="0088378A">
            <w:pPr>
              <w:rPr>
                <w:rFonts w:ascii="Calibri" w:eastAsia="Calibri" w:hAnsi="Calibri" w:cs="Arial"/>
                <w:b/>
                <w:bCs/>
                <w:sz w:val="24"/>
                <w:szCs w:val="24"/>
                <w:rtl/>
              </w:rPr>
            </w:pPr>
            <w:r>
              <w:rPr>
                <w:rFonts w:ascii="Calibri" w:eastAsia="Calibri" w:hAnsi="Calibri" w:cs="Arial" w:hint="cs"/>
                <w:b/>
                <w:bCs/>
                <w:sz w:val="24"/>
                <w:szCs w:val="24"/>
                <w:rtl/>
              </w:rPr>
              <w:t xml:space="preserve"> التعلم الذاتي </w:t>
            </w:r>
          </w:p>
          <w:p w14:paraId="10C341E2" w14:textId="77777777" w:rsidR="004E4D1C" w:rsidRPr="00465869" w:rsidRDefault="004E4D1C" w:rsidP="0088378A">
            <w:pPr>
              <w:rPr>
                <w:rFonts w:ascii="Calibri" w:eastAsia="Calibri" w:hAnsi="Calibri" w:cs="Arial"/>
                <w:b/>
                <w:bCs/>
                <w:sz w:val="24"/>
                <w:szCs w:val="24"/>
              </w:rPr>
            </w:pPr>
            <w:r>
              <w:rPr>
                <w:rFonts w:ascii="Calibri" w:eastAsia="Calibri" w:hAnsi="Calibri" w:cs="Arial" w:hint="cs"/>
                <w:b/>
                <w:bCs/>
                <w:sz w:val="24"/>
                <w:szCs w:val="24"/>
                <w:rtl/>
              </w:rPr>
              <w:t xml:space="preserve"> فكر زاوج شارك</w:t>
            </w:r>
          </w:p>
        </w:tc>
        <w:tc>
          <w:tcPr>
            <w:tcW w:w="4328" w:type="dxa"/>
            <w:tcBorders>
              <w:top w:val="double" w:sz="4" w:space="0" w:color="auto"/>
              <w:left w:val="double" w:sz="4" w:space="0" w:color="auto"/>
              <w:bottom w:val="double" w:sz="4" w:space="0" w:color="auto"/>
              <w:right w:val="double" w:sz="4" w:space="0" w:color="auto"/>
            </w:tcBorders>
            <w:vAlign w:val="center"/>
          </w:tcPr>
          <w:p w14:paraId="2DC32583" w14:textId="77777777" w:rsidR="004E4D1C" w:rsidRDefault="004E4D1C" w:rsidP="004E4D1C">
            <w:pPr>
              <w:pStyle w:val="a9"/>
              <w:jc w:val="center"/>
              <w:rPr>
                <w:noProof w:val="0"/>
                <w:color w:val="0D0D0D" w:themeColor="text1" w:themeTint="F2"/>
                <w:sz w:val="24"/>
                <w:szCs w:val="24"/>
                <w:rtl/>
                <w:lang w:eastAsia="en-US"/>
              </w:rPr>
            </w:pPr>
            <w:r>
              <w:rPr>
                <w:rFonts w:hint="cs"/>
                <w:noProof w:val="0"/>
                <w:color w:val="0D0D0D" w:themeColor="text1" w:themeTint="F2"/>
                <w:sz w:val="24"/>
                <w:szCs w:val="24"/>
                <w:rtl/>
                <w:lang w:eastAsia="en-US"/>
              </w:rPr>
              <w:t xml:space="preserve">مراجعة المكتسبات السابقة </w:t>
            </w:r>
          </w:p>
          <w:p w14:paraId="3282E516" w14:textId="77777777" w:rsidR="004E4D1C" w:rsidRPr="004E4D1C" w:rsidRDefault="004E4D1C" w:rsidP="004E4D1C">
            <w:pPr>
              <w:pStyle w:val="a9"/>
              <w:jc w:val="center"/>
              <w:rPr>
                <w:noProof w:val="0"/>
                <w:color w:val="C00000"/>
                <w:sz w:val="24"/>
                <w:szCs w:val="24"/>
                <w:rtl/>
                <w:lang w:eastAsia="en-US"/>
              </w:rPr>
            </w:pPr>
            <w:r w:rsidRPr="004E4D1C">
              <w:rPr>
                <w:rFonts w:hint="cs"/>
                <w:noProof w:val="0"/>
                <w:color w:val="C00000"/>
                <w:sz w:val="24"/>
                <w:szCs w:val="24"/>
                <w:rtl/>
                <w:lang w:eastAsia="en-US"/>
              </w:rPr>
              <w:t xml:space="preserve"> ال</w:t>
            </w:r>
            <w:r>
              <w:rPr>
                <w:rFonts w:hint="cs"/>
                <w:noProof w:val="0"/>
                <w:color w:val="C00000"/>
                <w:sz w:val="24"/>
                <w:szCs w:val="24"/>
                <w:rtl/>
                <w:lang w:eastAsia="en-US"/>
              </w:rPr>
              <w:t>تم</w:t>
            </w:r>
            <w:r w:rsidRPr="004E4D1C">
              <w:rPr>
                <w:rFonts w:hint="cs"/>
                <w:noProof w:val="0"/>
                <w:color w:val="C00000"/>
                <w:sz w:val="24"/>
                <w:szCs w:val="24"/>
                <w:rtl/>
                <w:lang w:eastAsia="en-US"/>
              </w:rPr>
              <w:t xml:space="preserve">هيد </w:t>
            </w:r>
          </w:p>
          <w:p w14:paraId="629B564E" w14:textId="77777777" w:rsidR="004E4D1C" w:rsidRDefault="004E4D1C" w:rsidP="004E4D1C">
            <w:pPr>
              <w:pStyle w:val="a9"/>
              <w:jc w:val="center"/>
              <w:rPr>
                <w:noProof w:val="0"/>
                <w:color w:val="0D0D0D" w:themeColor="text1" w:themeTint="F2"/>
                <w:sz w:val="24"/>
                <w:szCs w:val="24"/>
                <w:rtl/>
                <w:lang w:eastAsia="en-US"/>
              </w:rPr>
            </w:pPr>
            <w:r>
              <w:rPr>
                <w:rFonts w:hint="cs"/>
                <w:noProof w:val="0"/>
                <w:color w:val="0D0D0D" w:themeColor="text1" w:themeTint="F2"/>
                <w:sz w:val="24"/>
                <w:szCs w:val="24"/>
                <w:rtl/>
                <w:lang w:eastAsia="en-US"/>
              </w:rPr>
              <w:t xml:space="preserve"> فيديو تعليمي عن  نادي الحي </w:t>
            </w:r>
          </w:p>
          <w:p w14:paraId="7C4ADBF4" w14:textId="77777777" w:rsidR="004E4D1C" w:rsidRPr="004E4D1C" w:rsidRDefault="004E4D1C" w:rsidP="004E4D1C">
            <w:pPr>
              <w:pStyle w:val="a9"/>
              <w:jc w:val="center"/>
              <w:rPr>
                <w:noProof w:val="0"/>
                <w:color w:val="C00000"/>
                <w:sz w:val="24"/>
                <w:szCs w:val="24"/>
                <w:rtl/>
                <w:lang w:eastAsia="en-US"/>
              </w:rPr>
            </w:pPr>
            <w:r w:rsidRPr="004E4D1C">
              <w:rPr>
                <w:rFonts w:hint="cs"/>
                <w:noProof w:val="0"/>
                <w:color w:val="C00000"/>
                <w:sz w:val="24"/>
                <w:szCs w:val="24"/>
                <w:rtl/>
                <w:lang w:eastAsia="en-US"/>
              </w:rPr>
              <w:t xml:space="preserve"> العرض </w:t>
            </w:r>
          </w:p>
          <w:p w14:paraId="5EE515E0" w14:textId="77777777" w:rsidR="004E4D1C" w:rsidRPr="004E4D1C" w:rsidRDefault="004E4D1C" w:rsidP="004E4D1C">
            <w:pPr>
              <w:pStyle w:val="a9"/>
              <w:jc w:val="center"/>
              <w:rPr>
                <w:noProof w:val="0"/>
                <w:color w:val="0D0D0D" w:themeColor="text1" w:themeTint="F2"/>
                <w:sz w:val="24"/>
                <w:szCs w:val="24"/>
                <w:rtl/>
                <w:lang w:eastAsia="en-US"/>
              </w:rPr>
            </w:pPr>
            <w:r w:rsidRPr="004E4D1C">
              <w:rPr>
                <w:noProof w:val="0"/>
                <w:color w:val="0D0D0D" w:themeColor="text1" w:themeTint="F2"/>
                <w:sz w:val="24"/>
                <w:szCs w:val="24"/>
                <w:rtl/>
                <w:lang w:eastAsia="en-US"/>
              </w:rPr>
              <w:t>أصطحب الطالبات إلى حجرة الوسائط المتعددة لعرض فيلم تسجيلي عن كيفية التقدم للمدرسة وخطوات ملء استمارة التسجيل والتي تعد من أهم شروط القبول.</w:t>
            </w:r>
          </w:p>
          <w:p w14:paraId="1585247E" w14:textId="77777777" w:rsidR="004E4D1C" w:rsidRDefault="004E4D1C" w:rsidP="004E4D1C">
            <w:pPr>
              <w:pStyle w:val="a9"/>
              <w:jc w:val="center"/>
              <w:rPr>
                <w:noProof w:val="0"/>
                <w:color w:val="0D0D0D" w:themeColor="text1" w:themeTint="F2"/>
                <w:sz w:val="24"/>
                <w:szCs w:val="24"/>
                <w:rtl/>
                <w:lang w:eastAsia="en-US"/>
              </w:rPr>
            </w:pPr>
            <w:r w:rsidRPr="004E4D1C">
              <w:rPr>
                <w:noProof w:val="0"/>
                <w:color w:val="0D0D0D" w:themeColor="text1" w:themeTint="F2"/>
                <w:sz w:val="24"/>
                <w:szCs w:val="24"/>
                <w:rtl/>
                <w:lang w:eastAsia="en-US"/>
              </w:rPr>
              <w:t>أطلب منهن قراءة الاستمارة</w:t>
            </w:r>
            <w:r>
              <w:rPr>
                <w:rFonts w:hint="cs"/>
                <w:noProof w:val="0"/>
                <w:color w:val="0D0D0D" w:themeColor="text1" w:themeTint="F2"/>
                <w:sz w:val="24"/>
                <w:szCs w:val="24"/>
                <w:rtl/>
                <w:lang w:eastAsia="en-US"/>
              </w:rPr>
              <w:t xml:space="preserve"> والتعرف على معناها </w:t>
            </w:r>
          </w:p>
          <w:p w14:paraId="2FD5C1C1" w14:textId="77777777" w:rsidR="004E4D1C" w:rsidRDefault="004E4D1C" w:rsidP="004E4D1C">
            <w:pPr>
              <w:pStyle w:val="a9"/>
              <w:jc w:val="center"/>
              <w:rPr>
                <w:noProof w:val="0"/>
                <w:color w:val="0D0D0D" w:themeColor="text1" w:themeTint="F2"/>
                <w:sz w:val="24"/>
                <w:szCs w:val="24"/>
                <w:rtl/>
                <w:lang w:eastAsia="en-US"/>
              </w:rPr>
            </w:pPr>
            <w:r>
              <w:rPr>
                <w:rFonts w:hint="cs"/>
                <w:noProof w:val="0"/>
                <w:color w:val="0D0D0D" w:themeColor="text1" w:themeTint="F2"/>
                <w:sz w:val="24"/>
                <w:szCs w:val="24"/>
                <w:rtl/>
                <w:lang w:eastAsia="en-US"/>
              </w:rPr>
              <w:t xml:space="preserve"> </w:t>
            </w:r>
            <w:r w:rsidRPr="004E4D1C">
              <w:rPr>
                <w:rFonts w:hint="cs"/>
                <w:noProof w:val="0"/>
                <w:color w:val="C00000"/>
                <w:sz w:val="24"/>
                <w:szCs w:val="24"/>
                <w:rtl/>
                <w:lang w:eastAsia="en-US"/>
              </w:rPr>
              <w:t>الاستمارة</w:t>
            </w:r>
            <w:r>
              <w:rPr>
                <w:rFonts w:hint="cs"/>
                <w:noProof w:val="0"/>
                <w:color w:val="0D0D0D" w:themeColor="text1" w:themeTint="F2"/>
                <w:sz w:val="24"/>
                <w:szCs w:val="24"/>
                <w:rtl/>
                <w:lang w:eastAsia="en-US"/>
              </w:rPr>
              <w:t xml:space="preserve"> / وهي ورقة تتضمن بيانات معينة خاصة بمقدم الطلب وتقدم عند الالتحاق بمدرسة أو وظيفة أو أي أغراض أخرى</w:t>
            </w:r>
            <w:r w:rsidRPr="004E4D1C">
              <w:rPr>
                <w:noProof w:val="0"/>
                <w:color w:val="0D0D0D" w:themeColor="text1" w:themeTint="F2"/>
                <w:sz w:val="24"/>
                <w:szCs w:val="24"/>
                <w:rtl/>
                <w:lang w:eastAsia="en-US"/>
              </w:rPr>
              <w:t xml:space="preserve"> ص178 والتعرف على عناصرها، ثم أكلفهن بملء استمارة التسجيل ص179 حسب المطلوب فيها.</w:t>
            </w:r>
          </w:p>
          <w:p w14:paraId="3676C3A2" w14:textId="77777777" w:rsidR="004E4D1C" w:rsidRDefault="004E4D1C" w:rsidP="004E4D1C">
            <w:pPr>
              <w:pStyle w:val="a9"/>
              <w:jc w:val="center"/>
              <w:rPr>
                <w:noProof w:val="0"/>
                <w:color w:val="0D0D0D" w:themeColor="text1" w:themeTint="F2"/>
                <w:sz w:val="24"/>
                <w:szCs w:val="24"/>
                <w:rtl/>
                <w:lang w:eastAsia="en-US"/>
              </w:rPr>
            </w:pPr>
            <w:r>
              <w:rPr>
                <w:rFonts w:hint="cs"/>
                <w:noProof w:val="0"/>
                <w:color w:val="0D0D0D" w:themeColor="text1" w:themeTint="F2"/>
                <w:sz w:val="24"/>
                <w:szCs w:val="24"/>
                <w:rtl/>
                <w:lang w:eastAsia="en-US"/>
              </w:rPr>
              <w:t xml:space="preserve"> ثم أعرفهن على مفهوم </w:t>
            </w:r>
            <w:r w:rsidRPr="004E4D1C">
              <w:rPr>
                <w:rFonts w:hint="cs"/>
                <w:noProof w:val="0"/>
                <w:color w:val="C00000"/>
                <w:sz w:val="24"/>
                <w:szCs w:val="24"/>
                <w:rtl/>
                <w:lang w:eastAsia="en-US"/>
              </w:rPr>
              <w:t>نادي الحي</w:t>
            </w:r>
          </w:p>
          <w:p w14:paraId="053BF260" w14:textId="77777777" w:rsidR="004E4D1C" w:rsidRDefault="004E4D1C" w:rsidP="004E4D1C">
            <w:pPr>
              <w:pStyle w:val="a9"/>
              <w:jc w:val="center"/>
              <w:rPr>
                <w:noProof w:val="0"/>
                <w:color w:val="0D0D0D" w:themeColor="text1" w:themeTint="F2"/>
                <w:sz w:val="24"/>
                <w:szCs w:val="24"/>
                <w:rtl/>
                <w:lang w:eastAsia="en-US"/>
              </w:rPr>
            </w:pPr>
            <w:r>
              <w:rPr>
                <w:rFonts w:hint="cs"/>
                <w:noProof w:val="0"/>
                <w:color w:val="0D0D0D" w:themeColor="text1" w:themeTint="F2"/>
                <w:sz w:val="24"/>
                <w:szCs w:val="24"/>
                <w:rtl/>
                <w:lang w:eastAsia="en-US"/>
              </w:rPr>
              <w:t xml:space="preserve">هو عبارة عن مدارس داخل الأحياء تم تجهيزها لممارسة الأنشطة التعليمية والترويحية وتستهدف الطلبة بشكل خاص إضافة إلى أسرهم وأفراد المجتمع  ثم عرض  صور لبعض أندية الحي  الموجودة في جيع أنحاء المملكة </w:t>
            </w:r>
          </w:p>
          <w:p w14:paraId="67CDFC27" w14:textId="77777777" w:rsidR="004E4D1C" w:rsidRDefault="004E4D1C" w:rsidP="004E4D1C">
            <w:pPr>
              <w:pStyle w:val="a9"/>
              <w:jc w:val="center"/>
              <w:rPr>
                <w:noProof w:val="0"/>
                <w:color w:val="C00000"/>
                <w:sz w:val="24"/>
                <w:szCs w:val="24"/>
                <w:rtl/>
                <w:lang w:eastAsia="en-US"/>
              </w:rPr>
            </w:pPr>
            <w:r w:rsidRPr="004E4D1C">
              <w:rPr>
                <w:rFonts w:hint="cs"/>
                <w:noProof w:val="0"/>
                <w:color w:val="C00000"/>
                <w:sz w:val="24"/>
                <w:szCs w:val="24"/>
                <w:rtl/>
                <w:lang w:eastAsia="en-US"/>
              </w:rPr>
              <w:t xml:space="preserve">الغلق </w:t>
            </w:r>
          </w:p>
          <w:p w14:paraId="644F559C" w14:textId="77777777" w:rsidR="004E4D1C" w:rsidRPr="004E4D1C" w:rsidRDefault="004E4D1C" w:rsidP="004E4D1C">
            <w:pPr>
              <w:pStyle w:val="a9"/>
              <w:jc w:val="center"/>
              <w:rPr>
                <w:noProof w:val="0"/>
                <w:color w:val="0D0D0D" w:themeColor="text1" w:themeTint="F2"/>
                <w:sz w:val="24"/>
                <w:szCs w:val="24"/>
                <w:rtl/>
                <w:lang w:eastAsia="en-US"/>
              </w:rPr>
            </w:pPr>
            <w:r w:rsidRPr="004E4D1C">
              <w:rPr>
                <w:rFonts w:hint="cs"/>
                <w:noProof w:val="0"/>
                <w:color w:val="0D0D0D" w:themeColor="text1" w:themeTint="F2"/>
                <w:sz w:val="24"/>
                <w:szCs w:val="24"/>
                <w:rtl/>
                <w:lang w:eastAsia="en-US"/>
              </w:rPr>
              <w:t>حث الطالبات على التسجيل في أندية الحي لما</w:t>
            </w:r>
            <w:r w:rsidR="00E00FE9">
              <w:rPr>
                <w:rFonts w:hint="cs"/>
                <w:noProof w:val="0"/>
                <w:color w:val="0D0D0D" w:themeColor="text1" w:themeTint="F2"/>
                <w:sz w:val="24"/>
                <w:szCs w:val="24"/>
                <w:rtl/>
                <w:lang w:eastAsia="en-US"/>
              </w:rPr>
              <w:t xml:space="preserve"> </w:t>
            </w:r>
            <w:r w:rsidRPr="004E4D1C">
              <w:rPr>
                <w:rFonts w:hint="cs"/>
                <w:noProof w:val="0"/>
                <w:color w:val="0D0D0D" w:themeColor="text1" w:themeTint="F2"/>
                <w:sz w:val="24"/>
                <w:szCs w:val="24"/>
                <w:rtl/>
                <w:lang w:eastAsia="en-US"/>
              </w:rPr>
              <w:t xml:space="preserve">فيها من نفع لهن في أوقات الفراغ </w:t>
            </w:r>
          </w:p>
          <w:p w14:paraId="52941BA9" w14:textId="77777777" w:rsidR="004E4D1C" w:rsidRPr="004E4D1C" w:rsidRDefault="004E4D1C" w:rsidP="004E4D1C">
            <w:pPr>
              <w:pStyle w:val="a9"/>
              <w:jc w:val="center"/>
              <w:rPr>
                <w:noProof w:val="0"/>
                <w:color w:val="0D0D0D" w:themeColor="text1" w:themeTint="F2"/>
                <w:sz w:val="24"/>
                <w:szCs w:val="24"/>
                <w:rtl/>
                <w:lang w:eastAsia="en-US"/>
              </w:rPr>
            </w:pPr>
          </w:p>
          <w:p w14:paraId="16F60202" w14:textId="77777777" w:rsidR="003A74D9" w:rsidRPr="00F37955" w:rsidRDefault="003A74D9" w:rsidP="0088378A">
            <w:pPr>
              <w:rPr>
                <w:rFonts w:ascii="Calibri" w:eastAsia="Calibri" w:hAnsi="Calibri" w:cs="Arial"/>
                <w:b/>
                <w:bCs/>
                <w:color w:val="0D0D0D" w:themeColor="text1" w:themeTint="F2"/>
                <w:sz w:val="24"/>
                <w:szCs w:val="24"/>
              </w:rPr>
            </w:pPr>
          </w:p>
        </w:tc>
        <w:tc>
          <w:tcPr>
            <w:tcW w:w="2673" w:type="dxa"/>
            <w:tcBorders>
              <w:top w:val="double" w:sz="4" w:space="0" w:color="auto"/>
              <w:left w:val="double" w:sz="4" w:space="0" w:color="auto"/>
              <w:bottom w:val="double" w:sz="4" w:space="0" w:color="auto"/>
              <w:right w:val="double" w:sz="4" w:space="0" w:color="auto"/>
            </w:tcBorders>
            <w:vAlign w:val="center"/>
          </w:tcPr>
          <w:p w14:paraId="76B7B182" w14:textId="77777777" w:rsidR="001E7086" w:rsidRDefault="001E7086" w:rsidP="001E7086">
            <w:pPr>
              <w:widowControl w:val="0"/>
              <w:tabs>
                <w:tab w:val="num" w:pos="0"/>
              </w:tabs>
              <w:rPr>
                <w:b/>
                <w:bCs/>
                <w:sz w:val="28"/>
                <w:szCs w:val="28"/>
                <w:rtl/>
                <w:lang w:bidi="ar-EG"/>
              </w:rPr>
            </w:pPr>
            <w:r w:rsidRPr="00F14BE4">
              <w:rPr>
                <w:b/>
                <w:bCs/>
                <w:sz w:val="28"/>
                <w:szCs w:val="28"/>
                <w:rtl/>
                <w:lang w:bidi="ar-EG"/>
              </w:rPr>
              <w:t>أن تعرف الطالبة المقصود بالاستمارة.</w:t>
            </w:r>
          </w:p>
          <w:p w14:paraId="0021BD92" w14:textId="77777777" w:rsidR="00016A4A" w:rsidRDefault="00016A4A" w:rsidP="001E7086">
            <w:pPr>
              <w:widowControl w:val="0"/>
              <w:tabs>
                <w:tab w:val="num" w:pos="0"/>
              </w:tabs>
              <w:rPr>
                <w:b/>
                <w:bCs/>
                <w:sz w:val="28"/>
                <w:szCs w:val="28"/>
                <w:rtl/>
                <w:lang w:bidi="ar-EG"/>
              </w:rPr>
            </w:pPr>
          </w:p>
          <w:p w14:paraId="29722889" w14:textId="77777777" w:rsidR="00016A4A" w:rsidRPr="00F14BE4" w:rsidRDefault="00016A4A" w:rsidP="001E7086">
            <w:pPr>
              <w:widowControl w:val="0"/>
              <w:tabs>
                <w:tab w:val="num" w:pos="0"/>
              </w:tabs>
              <w:rPr>
                <w:b/>
                <w:bCs/>
                <w:sz w:val="28"/>
                <w:szCs w:val="28"/>
                <w:rtl/>
                <w:lang w:bidi="ar-EG"/>
              </w:rPr>
            </w:pPr>
          </w:p>
          <w:p w14:paraId="1B89E6D7" w14:textId="77777777" w:rsidR="001E7086" w:rsidRDefault="001E7086" w:rsidP="001E7086">
            <w:pPr>
              <w:widowControl w:val="0"/>
              <w:tabs>
                <w:tab w:val="num" w:pos="0"/>
              </w:tabs>
              <w:rPr>
                <w:b/>
                <w:bCs/>
                <w:sz w:val="28"/>
                <w:szCs w:val="28"/>
                <w:rtl/>
                <w:lang w:bidi="ar-EG"/>
              </w:rPr>
            </w:pPr>
            <w:r w:rsidRPr="00F14BE4">
              <w:rPr>
                <w:b/>
                <w:bCs/>
                <w:sz w:val="28"/>
                <w:szCs w:val="28"/>
                <w:rtl/>
                <w:lang w:bidi="ar-EG"/>
              </w:rPr>
              <w:t>أن تعرف الطالبة المقصود بنادي الحي.</w:t>
            </w:r>
          </w:p>
          <w:p w14:paraId="14698A85" w14:textId="77777777" w:rsidR="00016A4A" w:rsidRDefault="00016A4A" w:rsidP="001E7086">
            <w:pPr>
              <w:widowControl w:val="0"/>
              <w:tabs>
                <w:tab w:val="num" w:pos="0"/>
              </w:tabs>
              <w:rPr>
                <w:b/>
                <w:bCs/>
                <w:sz w:val="28"/>
                <w:szCs w:val="28"/>
                <w:rtl/>
                <w:lang w:bidi="ar-EG"/>
              </w:rPr>
            </w:pPr>
          </w:p>
          <w:p w14:paraId="2FF3BD93" w14:textId="77777777" w:rsidR="004E4D1C" w:rsidRPr="00F14BE4" w:rsidRDefault="004E4D1C" w:rsidP="001E7086">
            <w:pPr>
              <w:widowControl w:val="0"/>
              <w:tabs>
                <w:tab w:val="num" w:pos="0"/>
              </w:tabs>
              <w:rPr>
                <w:b/>
                <w:bCs/>
                <w:sz w:val="28"/>
                <w:szCs w:val="28"/>
                <w:rtl/>
                <w:lang w:bidi="ar-EG"/>
              </w:rPr>
            </w:pPr>
          </w:p>
          <w:p w14:paraId="34BC7F27" w14:textId="77777777" w:rsidR="003A74D9" w:rsidRPr="004D7A3D" w:rsidRDefault="001E7086" w:rsidP="001E7086">
            <w:pPr>
              <w:widowControl w:val="0"/>
              <w:tabs>
                <w:tab w:val="right" w:pos="205"/>
              </w:tabs>
              <w:rPr>
                <w:rFonts w:ascii="Calibri" w:eastAsia="Calibri" w:hAnsi="Calibri" w:cs="Arial"/>
                <w:b/>
                <w:bCs/>
                <w:sz w:val="24"/>
                <w:szCs w:val="24"/>
                <w:rtl/>
                <w:lang w:bidi="ar-EG"/>
              </w:rPr>
            </w:pPr>
            <w:r w:rsidRPr="00F14BE4">
              <w:rPr>
                <w:b/>
                <w:bCs/>
                <w:sz w:val="28"/>
                <w:szCs w:val="28"/>
                <w:rtl/>
                <w:lang w:bidi="ar-EG"/>
              </w:rPr>
              <w:t>أن تملأ الطالبة استمارة التسجيل حسب المطلوب</w:t>
            </w:r>
          </w:p>
        </w:tc>
        <w:tc>
          <w:tcPr>
            <w:tcW w:w="1517" w:type="dxa"/>
            <w:tcBorders>
              <w:top w:val="double" w:sz="4" w:space="0" w:color="auto"/>
              <w:left w:val="double" w:sz="4" w:space="0" w:color="auto"/>
              <w:bottom w:val="double" w:sz="4" w:space="0" w:color="auto"/>
              <w:right w:val="double" w:sz="4" w:space="0" w:color="auto"/>
            </w:tcBorders>
            <w:vAlign w:val="center"/>
          </w:tcPr>
          <w:p w14:paraId="3E66D156" w14:textId="77777777" w:rsidR="003A74D9" w:rsidRPr="00465869" w:rsidRDefault="001E7086" w:rsidP="0088378A">
            <w:pPr>
              <w:jc w:val="center"/>
              <w:rPr>
                <w:rFonts w:ascii="Calibri" w:eastAsia="Calibri" w:hAnsi="Calibri" w:cs="Arial"/>
                <w:b/>
                <w:bCs/>
                <w:sz w:val="24"/>
                <w:szCs w:val="24"/>
                <w:rtl/>
              </w:rPr>
            </w:pPr>
            <w:r>
              <w:rPr>
                <w:rFonts w:ascii="Calibri" w:eastAsia="Calibri" w:hAnsi="Calibri" w:cs="Arial" w:hint="cs"/>
                <w:b/>
                <w:bCs/>
                <w:sz w:val="24"/>
                <w:szCs w:val="24"/>
                <w:rtl/>
              </w:rPr>
              <w:t>إغناء الرصيد اللغوي واستعماله كتابيا</w:t>
            </w:r>
          </w:p>
        </w:tc>
        <w:tc>
          <w:tcPr>
            <w:tcW w:w="1117" w:type="dxa"/>
            <w:tcBorders>
              <w:top w:val="double" w:sz="4" w:space="0" w:color="auto"/>
              <w:left w:val="double" w:sz="4" w:space="0" w:color="auto"/>
              <w:bottom w:val="double" w:sz="4" w:space="0" w:color="auto"/>
              <w:right w:val="double" w:sz="4" w:space="0" w:color="auto"/>
            </w:tcBorders>
            <w:vAlign w:val="center"/>
          </w:tcPr>
          <w:p w14:paraId="0979A5BD" w14:textId="77777777" w:rsidR="003A74D9" w:rsidRDefault="003A74D9" w:rsidP="0088378A">
            <w:pPr>
              <w:jc w:val="center"/>
              <w:rPr>
                <w:rFonts w:ascii="Calibri" w:eastAsia="Calibri" w:hAnsi="Calibri" w:cs="Arial"/>
                <w:b/>
                <w:bCs/>
                <w:color w:val="FF0000"/>
                <w:sz w:val="24"/>
                <w:szCs w:val="24"/>
                <w:rtl/>
              </w:rPr>
            </w:pPr>
            <w:r>
              <w:rPr>
                <w:rFonts w:ascii="Calibri" w:eastAsia="Calibri" w:hAnsi="Calibri" w:cs="Arial" w:hint="cs"/>
                <w:b/>
                <w:bCs/>
                <w:color w:val="FF0000"/>
                <w:sz w:val="24"/>
                <w:szCs w:val="24"/>
                <w:rtl/>
              </w:rPr>
              <w:t>الوحدة الرابعة</w:t>
            </w:r>
          </w:p>
          <w:p w14:paraId="1AD800CE" w14:textId="77777777" w:rsidR="003A74D9" w:rsidRDefault="003A74D9" w:rsidP="0088378A">
            <w:pPr>
              <w:jc w:val="center"/>
              <w:rPr>
                <w:rFonts w:ascii="Calibri" w:eastAsia="Calibri" w:hAnsi="Calibri" w:cs="Arial"/>
                <w:b/>
                <w:bCs/>
                <w:sz w:val="24"/>
                <w:szCs w:val="24"/>
                <w:rtl/>
              </w:rPr>
            </w:pPr>
            <w:r>
              <w:rPr>
                <w:rFonts w:ascii="Calibri" w:eastAsia="Calibri" w:hAnsi="Calibri" w:cs="Arial" w:hint="cs"/>
                <w:b/>
                <w:bCs/>
                <w:sz w:val="24"/>
                <w:szCs w:val="24"/>
                <w:rtl/>
              </w:rPr>
              <w:t xml:space="preserve"> حرف ومهن</w:t>
            </w:r>
          </w:p>
          <w:p w14:paraId="6BA39AB4" w14:textId="77777777" w:rsidR="003A74D9" w:rsidRDefault="003A74D9" w:rsidP="00E42113">
            <w:pPr>
              <w:jc w:val="center"/>
              <w:rPr>
                <w:rFonts w:ascii="Calibri" w:eastAsia="Calibri" w:hAnsi="Calibri" w:cs="Arial"/>
                <w:b/>
                <w:bCs/>
                <w:sz w:val="24"/>
                <w:szCs w:val="24"/>
                <w:rtl/>
              </w:rPr>
            </w:pPr>
            <w:r>
              <w:rPr>
                <w:rFonts w:ascii="Calibri" w:eastAsia="Calibri" w:hAnsi="Calibri" w:cs="Arial" w:hint="cs"/>
                <w:b/>
                <w:bCs/>
                <w:sz w:val="24"/>
                <w:szCs w:val="24"/>
                <w:rtl/>
              </w:rPr>
              <w:t xml:space="preserve"> التواص</w:t>
            </w:r>
            <w:r w:rsidR="00E42113">
              <w:rPr>
                <w:rFonts w:ascii="Calibri" w:eastAsia="Calibri" w:hAnsi="Calibri" w:cs="Arial" w:hint="cs"/>
                <w:b/>
                <w:bCs/>
                <w:sz w:val="24"/>
                <w:szCs w:val="24"/>
                <w:rtl/>
              </w:rPr>
              <w:t>ل</w:t>
            </w:r>
            <w:r>
              <w:rPr>
                <w:rFonts w:ascii="Calibri" w:eastAsia="Calibri" w:hAnsi="Calibri" w:cs="Arial" w:hint="cs"/>
                <w:b/>
                <w:bCs/>
                <w:sz w:val="24"/>
                <w:szCs w:val="24"/>
                <w:rtl/>
              </w:rPr>
              <w:t xml:space="preserve"> اللغوي </w:t>
            </w:r>
            <w:r w:rsidR="00E42113">
              <w:rPr>
                <w:rFonts w:ascii="Calibri" w:eastAsia="Calibri" w:hAnsi="Calibri" w:cs="Arial" w:hint="cs"/>
                <w:b/>
                <w:bCs/>
                <w:sz w:val="24"/>
                <w:szCs w:val="24"/>
                <w:rtl/>
              </w:rPr>
              <w:t>كتابيا</w:t>
            </w:r>
          </w:p>
          <w:p w14:paraId="7E72CA3F" w14:textId="77777777" w:rsidR="00E42113" w:rsidRDefault="00E42113" w:rsidP="00E42113">
            <w:pPr>
              <w:jc w:val="center"/>
              <w:rPr>
                <w:rFonts w:ascii="Calibri" w:eastAsia="Calibri" w:hAnsi="Calibri" w:cs="Arial"/>
                <w:b/>
                <w:bCs/>
                <w:sz w:val="24"/>
                <w:szCs w:val="24"/>
                <w:rtl/>
              </w:rPr>
            </w:pPr>
            <w:r>
              <w:rPr>
                <w:rFonts w:ascii="Calibri" w:eastAsia="Calibri" w:hAnsi="Calibri" w:cs="Arial" w:hint="cs"/>
                <w:b/>
                <w:bCs/>
                <w:sz w:val="24"/>
                <w:szCs w:val="24"/>
                <w:rtl/>
              </w:rPr>
              <w:t xml:space="preserve">ملء استمارة تسجيل </w:t>
            </w:r>
          </w:p>
          <w:p w14:paraId="14C5D198" w14:textId="77777777" w:rsidR="003A74D9" w:rsidRPr="00465869" w:rsidRDefault="003A74D9" w:rsidP="0088378A">
            <w:pPr>
              <w:jc w:val="center"/>
              <w:rPr>
                <w:rFonts w:ascii="Calibri" w:eastAsia="Calibri" w:hAnsi="Calibri" w:cs="Arial"/>
                <w:b/>
                <w:bCs/>
                <w:sz w:val="24"/>
                <w:szCs w:val="24"/>
                <w:rtl/>
              </w:rPr>
            </w:pPr>
            <w:r>
              <w:rPr>
                <w:rFonts w:ascii="Calibri" w:eastAsia="Calibri" w:hAnsi="Calibri" w:cs="Arial" w:hint="cs"/>
                <w:b/>
                <w:bCs/>
                <w:sz w:val="24"/>
                <w:szCs w:val="24"/>
                <w:rtl/>
              </w:rPr>
              <w:t xml:space="preserve"> </w:t>
            </w:r>
          </w:p>
        </w:tc>
        <w:tc>
          <w:tcPr>
            <w:tcW w:w="837" w:type="dxa"/>
            <w:tcBorders>
              <w:top w:val="double" w:sz="4" w:space="0" w:color="auto"/>
              <w:left w:val="double" w:sz="4" w:space="0" w:color="auto"/>
              <w:bottom w:val="double" w:sz="4" w:space="0" w:color="auto"/>
              <w:right w:val="double" w:sz="4" w:space="0" w:color="auto"/>
            </w:tcBorders>
            <w:vAlign w:val="center"/>
          </w:tcPr>
          <w:p w14:paraId="04066DB1" w14:textId="77777777" w:rsidR="003A74D9" w:rsidRPr="00465869" w:rsidRDefault="00E42113" w:rsidP="0088378A">
            <w:pPr>
              <w:rPr>
                <w:rFonts w:ascii="Calibri" w:eastAsia="Calibri" w:hAnsi="Calibri" w:cs="Arial"/>
                <w:b/>
                <w:bCs/>
                <w:sz w:val="24"/>
                <w:szCs w:val="24"/>
              </w:rPr>
            </w:pPr>
            <w:r>
              <w:rPr>
                <w:rFonts w:ascii="Calibri" w:eastAsia="Calibri" w:hAnsi="Calibri" w:cs="Arial" w:hint="cs"/>
                <w:b/>
                <w:bCs/>
                <w:sz w:val="24"/>
                <w:szCs w:val="24"/>
                <w:rtl/>
              </w:rPr>
              <w:t>4  5</w:t>
            </w:r>
          </w:p>
        </w:tc>
        <w:tc>
          <w:tcPr>
            <w:tcW w:w="838" w:type="dxa"/>
            <w:tcBorders>
              <w:top w:val="double" w:sz="4" w:space="0" w:color="auto"/>
              <w:left w:val="double" w:sz="4" w:space="0" w:color="auto"/>
              <w:bottom w:val="double" w:sz="4" w:space="0" w:color="auto"/>
              <w:right w:val="double" w:sz="4" w:space="0" w:color="auto"/>
            </w:tcBorders>
            <w:vAlign w:val="center"/>
          </w:tcPr>
          <w:p w14:paraId="05AADEFE" w14:textId="77777777" w:rsidR="003A74D9" w:rsidRPr="00465869" w:rsidRDefault="003A74D9" w:rsidP="0088378A">
            <w:pPr>
              <w:jc w:val="center"/>
              <w:rPr>
                <w:rFonts w:ascii="Calibri" w:eastAsia="Calibri" w:hAnsi="Calibri" w:cs="Arial"/>
                <w:b/>
                <w:bCs/>
                <w:sz w:val="24"/>
                <w:szCs w:val="24"/>
                <w:rtl/>
              </w:rPr>
            </w:pPr>
          </w:p>
          <w:p w14:paraId="073978E3" w14:textId="77777777" w:rsidR="003A74D9" w:rsidRPr="00465869" w:rsidRDefault="003A74D9" w:rsidP="0088378A">
            <w:pPr>
              <w:jc w:val="center"/>
              <w:rPr>
                <w:rFonts w:ascii="Calibri" w:eastAsia="Calibri" w:hAnsi="Calibri" w:cs="Arial"/>
                <w:b/>
                <w:bCs/>
                <w:sz w:val="24"/>
                <w:szCs w:val="24"/>
                <w:rtl/>
              </w:rPr>
            </w:pPr>
          </w:p>
          <w:p w14:paraId="42DF624C" w14:textId="77777777" w:rsidR="003A74D9" w:rsidRPr="00465869" w:rsidRDefault="003A74D9" w:rsidP="0088378A">
            <w:pPr>
              <w:jc w:val="center"/>
              <w:rPr>
                <w:rFonts w:ascii="Calibri" w:eastAsia="Calibri" w:hAnsi="Calibri" w:cs="Arial"/>
                <w:b/>
                <w:bCs/>
                <w:sz w:val="24"/>
                <w:szCs w:val="24"/>
                <w:rtl/>
              </w:rPr>
            </w:pPr>
          </w:p>
          <w:p w14:paraId="0ECAE28B" w14:textId="77777777" w:rsidR="003A74D9" w:rsidRPr="00465869" w:rsidRDefault="003A74D9" w:rsidP="0088378A">
            <w:pPr>
              <w:jc w:val="center"/>
              <w:rPr>
                <w:rFonts w:ascii="Calibri" w:eastAsia="Calibri" w:hAnsi="Calibri" w:cs="Arial"/>
                <w:b/>
                <w:bCs/>
                <w:sz w:val="24"/>
                <w:szCs w:val="24"/>
                <w:rtl/>
              </w:rPr>
            </w:pPr>
          </w:p>
          <w:p w14:paraId="18619550" w14:textId="77777777" w:rsidR="003A74D9" w:rsidRPr="00465869" w:rsidRDefault="00E42113" w:rsidP="00E42113">
            <w:pPr>
              <w:jc w:val="center"/>
              <w:rPr>
                <w:rFonts w:ascii="Calibri" w:eastAsia="Calibri" w:hAnsi="Calibri" w:cs="Arial"/>
                <w:b/>
                <w:bCs/>
                <w:sz w:val="24"/>
                <w:szCs w:val="24"/>
                <w:rtl/>
              </w:rPr>
            </w:pPr>
            <w:r>
              <w:rPr>
                <w:rFonts w:ascii="Calibri" w:eastAsia="Calibri" w:hAnsi="Calibri" w:cs="Arial" w:hint="cs"/>
                <w:b/>
                <w:bCs/>
                <w:sz w:val="24"/>
                <w:szCs w:val="24"/>
                <w:rtl/>
              </w:rPr>
              <w:t>الخميس</w:t>
            </w:r>
          </w:p>
          <w:p w14:paraId="72A9D4FB" w14:textId="77777777" w:rsidR="003A74D9" w:rsidRPr="00465869" w:rsidRDefault="003A74D9" w:rsidP="0088378A">
            <w:pPr>
              <w:jc w:val="center"/>
              <w:rPr>
                <w:rFonts w:ascii="Calibri" w:eastAsia="Calibri" w:hAnsi="Calibri" w:cs="Arial"/>
                <w:b/>
                <w:bCs/>
                <w:sz w:val="24"/>
                <w:szCs w:val="24"/>
                <w:rtl/>
              </w:rPr>
            </w:pPr>
          </w:p>
          <w:p w14:paraId="785CA6DA" w14:textId="77777777" w:rsidR="003A74D9" w:rsidRPr="00465869" w:rsidRDefault="003A74D9" w:rsidP="0088378A">
            <w:pPr>
              <w:jc w:val="center"/>
              <w:rPr>
                <w:rFonts w:ascii="Calibri" w:eastAsia="Calibri" w:hAnsi="Calibri" w:cs="Arial"/>
                <w:b/>
                <w:bCs/>
                <w:sz w:val="24"/>
                <w:szCs w:val="24"/>
                <w:rtl/>
              </w:rPr>
            </w:pPr>
          </w:p>
          <w:p w14:paraId="1579FB33" w14:textId="77777777" w:rsidR="003A74D9" w:rsidRPr="00465869" w:rsidRDefault="003A74D9" w:rsidP="0088378A">
            <w:pPr>
              <w:jc w:val="center"/>
              <w:rPr>
                <w:rFonts w:ascii="Calibri" w:eastAsia="Calibri" w:hAnsi="Calibri" w:cs="Arial"/>
                <w:b/>
                <w:bCs/>
                <w:sz w:val="24"/>
                <w:szCs w:val="24"/>
                <w:rtl/>
              </w:rPr>
            </w:pPr>
          </w:p>
          <w:p w14:paraId="03A68CB4" w14:textId="77777777" w:rsidR="003A74D9" w:rsidRPr="00465869" w:rsidRDefault="003A74D9" w:rsidP="0088378A">
            <w:pPr>
              <w:jc w:val="center"/>
              <w:rPr>
                <w:rFonts w:ascii="Calibri" w:eastAsia="Calibri" w:hAnsi="Calibri" w:cs="Arial"/>
                <w:b/>
                <w:bCs/>
                <w:sz w:val="24"/>
                <w:szCs w:val="24"/>
                <w:rtl/>
              </w:rPr>
            </w:pPr>
          </w:p>
          <w:p w14:paraId="27707935" w14:textId="77777777" w:rsidR="003A74D9" w:rsidRPr="00465869" w:rsidRDefault="003A74D9" w:rsidP="0088378A">
            <w:pPr>
              <w:jc w:val="center"/>
              <w:rPr>
                <w:rFonts w:ascii="Calibri" w:eastAsia="Calibri" w:hAnsi="Calibri" w:cs="Arial"/>
                <w:b/>
                <w:bCs/>
                <w:sz w:val="24"/>
                <w:szCs w:val="24"/>
                <w:rtl/>
              </w:rPr>
            </w:pPr>
          </w:p>
          <w:p w14:paraId="20E6B95A" w14:textId="77777777" w:rsidR="003A74D9" w:rsidRPr="00465869" w:rsidRDefault="003A74D9" w:rsidP="0088378A">
            <w:pPr>
              <w:jc w:val="center"/>
              <w:rPr>
                <w:rFonts w:ascii="Calibri" w:eastAsia="Calibri" w:hAnsi="Calibri" w:cs="Arial"/>
                <w:b/>
                <w:bCs/>
                <w:sz w:val="24"/>
                <w:szCs w:val="24"/>
              </w:rPr>
            </w:pPr>
          </w:p>
        </w:tc>
      </w:tr>
    </w:tbl>
    <w:p w14:paraId="0BF9DD90" w14:textId="77777777" w:rsidR="00B34C97" w:rsidRDefault="00B34C97" w:rsidP="00B87116">
      <w:pPr>
        <w:tabs>
          <w:tab w:val="left" w:pos="1943"/>
        </w:tabs>
        <w:rPr>
          <w:rtl/>
        </w:rPr>
      </w:pPr>
    </w:p>
    <w:p w14:paraId="0BB589D3" w14:textId="77777777" w:rsidR="00B34C97" w:rsidRDefault="00B34C97" w:rsidP="00B87116">
      <w:pPr>
        <w:tabs>
          <w:tab w:val="left" w:pos="1943"/>
        </w:tabs>
        <w:rPr>
          <w:rtl/>
        </w:rPr>
      </w:pPr>
    </w:p>
    <w:p w14:paraId="4E751315" w14:textId="77777777" w:rsidR="00B34C97" w:rsidRDefault="007B376F" w:rsidP="00B87116">
      <w:pPr>
        <w:tabs>
          <w:tab w:val="left" w:pos="1943"/>
        </w:tabs>
        <w:rPr>
          <w:rtl/>
        </w:rPr>
      </w:pPr>
      <w:r>
        <w:rPr>
          <w:noProof/>
          <w:rtl/>
        </w:rPr>
        <mc:AlternateContent>
          <mc:Choice Requires="wps">
            <w:drawing>
              <wp:anchor distT="0" distB="0" distL="114300" distR="114300" simplePos="0" relativeHeight="251905024" behindDoc="0" locked="0" layoutInCell="1" allowOverlap="1" wp14:anchorId="796C1112" wp14:editId="41D7CD16">
                <wp:simplePos x="0" y="0"/>
                <wp:positionH relativeFrom="column">
                  <wp:posOffset>714375</wp:posOffset>
                </wp:positionH>
                <wp:positionV relativeFrom="paragraph">
                  <wp:posOffset>-9525</wp:posOffset>
                </wp:positionV>
                <wp:extent cx="6317615" cy="725805"/>
                <wp:effectExtent l="0" t="0" r="6985" b="0"/>
                <wp:wrapNone/>
                <wp:docPr id="76" name="مربع ن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6317615" cy="725805"/>
                        </a:xfrm>
                        <a:prstGeom prst="rect">
                          <a:avLst/>
                        </a:prstGeom>
                        <a:solidFill>
                          <a:srgbClr val="FFFFFF"/>
                        </a:solidFill>
                        <a:ln w="19050" cmpd="sng">
                          <a:solidFill>
                            <a:srgbClr val="000000"/>
                          </a:solidFill>
                          <a:miter lim="800000"/>
                          <a:headEnd/>
                          <a:tailEnd/>
                        </a:ln>
                      </wps:spPr>
                      <wps:txbx>
                        <w:txbxContent>
                          <w:p w14:paraId="6A1B62AF" w14:textId="77777777" w:rsidR="00596903" w:rsidRPr="004D7A3D" w:rsidRDefault="00596903" w:rsidP="00E42113">
                            <w:pPr>
                              <w:rPr>
                                <w:rFonts w:ascii="Calibri" w:eastAsia="Calibri" w:hAnsi="Calibri" w:cs="Arial"/>
                                <w:b/>
                                <w:bCs/>
                                <w:color w:val="FF0000"/>
                                <w:sz w:val="24"/>
                                <w:szCs w:val="24"/>
                                <w:rtl/>
                              </w:rPr>
                            </w:pPr>
                            <w:r w:rsidRPr="004D7A3D">
                              <w:rPr>
                                <w:rFonts w:ascii="Sakkal Majalla" w:hAnsi="Sakkal Majalla" w:cs="Sakkal Majalla"/>
                                <w:b/>
                                <w:bCs/>
                                <w:sz w:val="28"/>
                                <w:szCs w:val="28"/>
                                <w:rtl/>
                              </w:rPr>
                              <w:t xml:space="preserve">الخطة </w:t>
                            </w:r>
                            <w:r w:rsidRPr="004D7A3D">
                              <w:rPr>
                                <w:rFonts w:ascii="Sakkal Majalla" w:hAnsi="Sakkal Majalla" w:cs="Sakkal Majalla"/>
                                <w:b/>
                                <w:bCs/>
                                <w:sz w:val="28"/>
                                <w:szCs w:val="28"/>
                                <w:rtl/>
                              </w:rPr>
                              <w:t>اليومية الفعلية المنفذة لمكونات الوحدة الدراسية</w:t>
                            </w:r>
                            <w:r w:rsidRPr="004D7A3D">
                              <w:rPr>
                                <w:rFonts w:ascii="Sakkal Majalla" w:hAnsi="Sakkal Majalla" w:cs="Sakkal Majalla" w:hint="cs"/>
                                <w:b/>
                                <w:bCs/>
                                <w:sz w:val="28"/>
                                <w:szCs w:val="28"/>
                                <w:rtl/>
                              </w:rPr>
                              <w:t xml:space="preserve"> "(   </w:t>
                            </w:r>
                            <w:r>
                              <w:rPr>
                                <w:rFonts w:ascii="Sakkal Majalla" w:hAnsi="Sakkal Majalla" w:cs="Sakkal Majalla" w:hint="cs"/>
                                <w:b/>
                                <w:bCs/>
                                <w:sz w:val="28"/>
                                <w:szCs w:val="28"/>
                                <w:rtl/>
                              </w:rPr>
                              <w:t>4</w:t>
                            </w:r>
                            <w:r w:rsidRPr="004D7A3D">
                              <w:rPr>
                                <w:rFonts w:ascii="Sakkal Majalla" w:hAnsi="Sakkal Majalla" w:cs="Sakkal Majalla" w:hint="cs"/>
                                <w:b/>
                                <w:bCs/>
                                <w:sz w:val="28"/>
                                <w:szCs w:val="28"/>
                                <w:rtl/>
                              </w:rPr>
                              <w:t xml:space="preserve">  )</w:t>
                            </w:r>
                            <w:r>
                              <w:rPr>
                                <w:rFonts w:ascii="Sakkal Majalla" w:hAnsi="Sakkal Majalla" w:cs="Sakkal Majalla" w:hint="cs"/>
                                <w:b/>
                                <w:bCs/>
                                <w:color w:val="C00000"/>
                                <w:sz w:val="28"/>
                                <w:szCs w:val="28"/>
                                <w:rtl/>
                              </w:rPr>
                              <w:t>مهن وحرف</w:t>
                            </w:r>
                          </w:p>
                          <w:p w14:paraId="37A5CF95" w14:textId="77777777" w:rsidR="00596903" w:rsidRPr="004D7A3D" w:rsidRDefault="00596903" w:rsidP="00E42113">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4"/>
                                <w:szCs w:val="24"/>
                                <w:rtl/>
                              </w:rPr>
                              <w:t xml:space="preserve"> 15  الأحد 3/9 الى  الخميس  7/9</w:t>
                            </w:r>
                          </w:p>
                          <w:p w14:paraId="6F195234" w14:textId="77777777" w:rsidR="00596903" w:rsidRPr="00233216" w:rsidRDefault="00596903" w:rsidP="00E42113">
                            <w:pPr>
                              <w:spacing w:after="0"/>
                              <w:rPr>
                                <w:rFonts w:ascii="Sakkal Majalla" w:hAnsi="Sakkal Majalla" w:cs="Sakkal Majalla"/>
                                <w:b/>
                                <w:bCs/>
                                <w:sz w:val="32"/>
                                <w:szCs w:val="32"/>
                                <w:rt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73" type="#_x0000_t202" style="position:absolute;left:0;text-align:left;margin-left:56.25pt;margin-top:-.75pt;width:497.45pt;height:57.15pt;flip:x;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" strokeweight="1.5pt">
                <v:path arrowok="t"/>
                <v:textbox>
                  <w:txbxContent>
                    <w:p w:rsidR="00596903" w:rsidRPr="004D7A3D" w:rsidRDefault="00596903" w:rsidP="00E42113">
                      <w:pPr>
                        <w:rPr>
                          <w:rFonts w:ascii="Calibri" w:eastAsia="Calibri" w:hAnsi="Calibri" w:cs="Arial"/>
                          <w:b/>
                          <w:bCs/>
                          <w:color w:val="FF0000"/>
                          <w:sz w:val="24"/>
                          <w:szCs w:val="24"/>
                          <w:rtl/>
                        </w:rPr>
                      </w:pPr>
                      <w:r w:rsidRPr="004D7A3D">
                        <w:rPr>
                          <w:rFonts w:ascii="Sakkal Majalla" w:hAnsi="Sakkal Majalla" w:cs="Sakkal Majalla"/>
                          <w:b/>
                          <w:bCs/>
                          <w:sz w:val="28"/>
                          <w:szCs w:val="28"/>
                          <w:rtl/>
                        </w:rPr>
                        <w:t>الخطة اليومية الفعلية المنفذة لمكونات الوحدة الدراسية</w:t>
                      </w:r>
                      <w:r w:rsidRPr="004D7A3D">
                        <w:rPr>
                          <w:rFonts w:ascii="Sakkal Majalla" w:hAnsi="Sakkal Majalla" w:cs="Sakkal Majalla" w:hint="cs"/>
                          <w:b/>
                          <w:bCs/>
                          <w:sz w:val="28"/>
                          <w:szCs w:val="28"/>
                          <w:rtl/>
                        </w:rPr>
                        <w:t xml:space="preserve"> "(   </w:t>
                      </w:r>
                      <w:r>
                        <w:rPr>
                          <w:rFonts w:ascii="Sakkal Majalla" w:hAnsi="Sakkal Majalla" w:cs="Sakkal Majalla" w:hint="cs"/>
                          <w:b/>
                          <w:bCs/>
                          <w:sz w:val="28"/>
                          <w:szCs w:val="28"/>
                          <w:rtl/>
                        </w:rPr>
                        <w:t>4</w:t>
                      </w:r>
                      <w:r w:rsidRPr="004D7A3D">
                        <w:rPr>
                          <w:rFonts w:ascii="Sakkal Majalla" w:hAnsi="Sakkal Majalla" w:cs="Sakkal Majalla" w:hint="cs"/>
                          <w:b/>
                          <w:bCs/>
                          <w:sz w:val="28"/>
                          <w:szCs w:val="28"/>
                          <w:rtl/>
                        </w:rPr>
                        <w:t xml:space="preserve">  )</w:t>
                      </w:r>
                      <w:r>
                        <w:rPr>
                          <w:rFonts w:ascii="Sakkal Majalla" w:hAnsi="Sakkal Majalla" w:cs="Sakkal Majalla" w:hint="cs"/>
                          <w:b/>
                          <w:bCs/>
                          <w:color w:val="C00000"/>
                          <w:sz w:val="28"/>
                          <w:szCs w:val="28"/>
                          <w:rtl/>
                        </w:rPr>
                        <w:t>مهن وحرف</w:t>
                      </w:r>
                    </w:p>
                    <w:p w:rsidR="00596903" w:rsidRPr="004D7A3D" w:rsidRDefault="00596903" w:rsidP="00E42113">
                      <w:pPr>
                        <w:spacing w:after="0"/>
                        <w:rPr>
                          <w:rFonts w:ascii="Sakkal Majalla" w:hAnsi="Sakkal Majalla" w:cs="Sakkal Majalla"/>
                          <w:b/>
                          <w:bCs/>
                          <w:sz w:val="24"/>
                          <w:szCs w:val="24"/>
                          <w:rtl/>
                        </w:rPr>
                      </w:pPr>
                      <w:r w:rsidRPr="004D7A3D">
                        <w:rPr>
                          <w:rFonts w:ascii="Sakkal Majalla" w:hAnsi="Sakkal Majalla" w:cs="Sakkal Majalla"/>
                          <w:b/>
                          <w:bCs/>
                          <w:sz w:val="28"/>
                          <w:szCs w:val="28"/>
                          <w:rtl/>
                        </w:rPr>
                        <w:t>الفصل الدراسي : .....</w:t>
                      </w:r>
                      <w:r w:rsidRPr="004D7A3D">
                        <w:rPr>
                          <w:rFonts w:ascii="Sakkal Majalla" w:hAnsi="Sakkal Majalla" w:cs="Sakkal Majalla" w:hint="cs"/>
                          <w:b/>
                          <w:bCs/>
                          <w:sz w:val="28"/>
                          <w:szCs w:val="28"/>
                          <w:rtl/>
                        </w:rPr>
                        <w:t>الثاني</w:t>
                      </w:r>
                      <w:r w:rsidRPr="004D7A3D">
                        <w:rPr>
                          <w:rFonts w:ascii="Sakkal Majalla" w:hAnsi="Sakkal Majalla" w:cs="Sakkal Majalla"/>
                          <w:b/>
                          <w:bCs/>
                          <w:sz w:val="28"/>
                          <w:szCs w:val="28"/>
                          <w:rtl/>
                        </w:rPr>
                        <w:t>...... للعام الدراسي 14</w:t>
                      </w:r>
                      <w:r w:rsidRPr="004D7A3D">
                        <w:rPr>
                          <w:rFonts w:ascii="Sakkal Majalla" w:hAnsi="Sakkal Majalla" w:cs="Sakkal Majalla" w:hint="cs"/>
                          <w:b/>
                          <w:bCs/>
                          <w:sz w:val="28"/>
                          <w:szCs w:val="28"/>
                          <w:rtl/>
                        </w:rPr>
                        <w:t>40 ـــــــــــ  ـــ</w:t>
                      </w:r>
                      <w:r w:rsidRPr="004D7A3D">
                        <w:rPr>
                          <w:rFonts w:ascii="Sakkal Majalla" w:hAnsi="Sakkal Majalla" w:cs="Sakkal Majalla"/>
                          <w:b/>
                          <w:bCs/>
                          <w:sz w:val="28"/>
                          <w:szCs w:val="28"/>
                          <w:rtl/>
                        </w:rPr>
                        <w:t xml:space="preserve"> 14</w:t>
                      </w:r>
                      <w:r w:rsidRPr="004D7A3D">
                        <w:rPr>
                          <w:rFonts w:ascii="Sakkal Majalla" w:hAnsi="Sakkal Majalla" w:cs="Sakkal Majalla" w:hint="cs"/>
                          <w:b/>
                          <w:bCs/>
                          <w:sz w:val="28"/>
                          <w:szCs w:val="28"/>
                          <w:rtl/>
                        </w:rPr>
                        <w:t>41</w:t>
                      </w:r>
                      <w:r w:rsidRPr="004D7A3D">
                        <w:rPr>
                          <w:rFonts w:ascii="Sakkal Majalla" w:hAnsi="Sakkal Majalla" w:cs="Sakkal Majalla"/>
                          <w:b/>
                          <w:bCs/>
                          <w:sz w:val="28"/>
                          <w:szCs w:val="28"/>
                          <w:rtl/>
                        </w:rPr>
                        <w:t xml:space="preserve"> هـ</w:t>
                      </w:r>
                      <w:r w:rsidRPr="004D7A3D">
                        <w:rPr>
                          <w:rFonts w:ascii="Sakkal Majalla" w:hAnsi="Sakkal Majalla" w:cs="Sakkal Majalla" w:hint="cs"/>
                          <w:b/>
                          <w:bCs/>
                          <w:sz w:val="28"/>
                          <w:szCs w:val="28"/>
                          <w:rtl/>
                        </w:rPr>
                        <w:t xml:space="preserve">        الأسبوع </w:t>
                      </w:r>
                      <w:r>
                        <w:rPr>
                          <w:rFonts w:ascii="Sakkal Majalla" w:hAnsi="Sakkal Majalla" w:cs="Sakkal Majalla" w:hint="cs"/>
                          <w:b/>
                          <w:bCs/>
                          <w:sz w:val="24"/>
                          <w:szCs w:val="24"/>
                          <w:rtl/>
                        </w:rPr>
                        <w:t xml:space="preserve"> 15  الأحد 3/9 الى  الخميس  7/9</w:t>
                      </w:r>
                    </w:p>
                    <w:p w:rsidR="00596903" w:rsidRPr="00233216" w:rsidRDefault="00596903" w:rsidP="00E42113">
                      <w:pPr>
                        <w:spacing w:after="0"/>
                        <w:rPr>
                          <w:rFonts w:ascii="Sakkal Majalla" w:hAnsi="Sakkal Majalla" w:cs="Sakkal Majalla"/>
                          <w:b/>
                          <w:bCs/>
                          <w:sz w:val="32"/>
                          <w:szCs w:val="32"/>
                          <w:rtl/>
                        </w:rPr>
                      </w:pPr>
                    </w:p>
                  </w:txbxContent>
                </v:textbox>
              </v:shape>
            </w:pict>
          </mc:Fallback>
        </mc:AlternateContent>
      </w:r>
    </w:p>
    <w:p w14:paraId="7C69E5A4" w14:textId="77777777" w:rsidR="00B34C97" w:rsidRDefault="007B376F" w:rsidP="00B87116">
      <w:pPr>
        <w:tabs>
          <w:tab w:val="left" w:pos="1943"/>
        </w:tabs>
        <w:rPr>
          <w:rtl/>
        </w:rPr>
      </w:pPr>
      <w:r>
        <w:rPr>
          <w:noProof/>
          <w:rtl/>
        </w:rPr>
        <mc:AlternateContent>
          <mc:Choice Requires="wps">
            <w:drawing>
              <wp:anchor distT="0" distB="0" distL="114300" distR="114300" simplePos="0" relativeHeight="251969536" behindDoc="0" locked="0" layoutInCell="1" allowOverlap="1" wp14:anchorId="0EE38E0D" wp14:editId="4ACD4005">
                <wp:simplePos x="0" y="0"/>
                <wp:positionH relativeFrom="column">
                  <wp:posOffset>6936740</wp:posOffset>
                </wp:positionH>
                <wp:positionV relativeFrom="paragraph">
                  <wp:posOffset>-47625</wp:posOffset>
                </wp:positionV>
                <wp:extent cx="1740535" cy="982980"/>
                <wp:effectExtent l="0" t="0" r="0" b="0"/>
                <wp:wrapNone/>
                <wp:docPr id="75" name="مربع ن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40535"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14B36" w14:textId="77777777" w:rsidR="00596903" w:rsidRPr="00847CC3" w:rsidRDefault="00596903" w:rsidP="001E7086">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 xml:space="preserve">المملكة </w:t>
                            </w:r>
                            <w:r w:rsidRPr="00847CC3">
                              <w:rPr>
                                <w:rFonts w:ascii="Sakkal Majalla" w:hAnsi="Sakkal Majalla" w:cs="Sakkal Majalla"/>
                                <w:b/>
                                <w:bCs/>
                                <w:sz w:val="20"/>
                                <w:szCs w:val="20"/>
                                <w:rtl/>
                              </w:rPr>
                              <w:t>العربية السعودية</w:t>
                            </w:r>
                          </w:p>
                          <w:p w14:paraId="581F085E" w14:textId="77777777" w:rsidR="00596903" w:rsidRPr="00847CC3" w:rsidRDefault="00596903" w:rsidP="001E7086">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14:paraId="3990EF5E" w14:textId="77777777" w:rsidR="00596903" w:rsidRPr="00847CC3" w:rsidRDefault="00596903" w:rsidP="001E7086">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بالمدينة المنورة</w:t>
                            </w:r>
                          </w:p>
                          <w:p w14:paraId="083BAE3C" w14:textId="77777777" w:rsidR="00596903" w:rsidRPr="00847CC3" w:rsidRDefault="00596903" w:rsidP="001E7086">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...شرق المدينة </w:t>
                            </w:r>
                          </w:p>
                          <w:p w14:paraId="7497F967" w14:textId="77777777" w:rsidR="00596903" w:rsidRPr="00847CC3" w:rsidRDefault="00596903" w:rsidP="001E7086">
                            <w:pPr>
                              <w:spacing w:after="0"/>
                              <w:rPr>
                                <w:rFonts w:ascii="Sakkal Majalla" w:hAnsi="Sakkal Majalla" w:cs="Sakkal Majalla"/>
                                <w:b/>
                                <w:bCs/>
                                <w:sz w:val="20"/>
                                <w:szCs w:val="20"/>
                                <w:rtl/>
                              </w:rPr>
                            </w:pPr>
                          </w:p>
                          <w:p w14:paraId="0547DACF" w14:textId="77777777" w:rsidR="00596903" w:rsidRPr="00847CC3" w:rsidRDefault="00596903" w:rsidP="001E7086">
                            <w:pPr>
                              <w:jc w:val="center"/>
                              <w:rPr>
                                <w:rFonts w:ascii="Sakkal Majalla" w:hAnsi="Sakkal Majalla" w:cs="Sakkal Majall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74" type="#_x0000_t202" style="position:absolute;left:0;text-align:left;margin-left:546.2pt;margin-top:-3.75pt;width:137.05pt;height:77.4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" filled="f" stroked="f">
                <v:path arrowok="t"/>
                <v:textbox>
                  <w:txbxContent>
                    <w:p w:rsidR="00596903" w:rsidRPr="00847CC3" w:rsidRDefault="00596903" w:rsidP="001E7086">
                      <w:pPr>
                        <w:spacing w:after="0"/>
                        <w:ind w:left="-908" w:firstLine="908"/>
                        <w:rPr>
                          <w:rFonts w:ascii="Sakkal Majalla" w:hAnsi="Sakkal Majalla" w:cs="Sakkal Majalla"/>
                          <w:b/>
                          <w:bCs/>
                          <w:sz w:val="20"/>
                          <w:szCs w:val="20"/>
                        </w:rPr>
                      </w:pPr>
                      <w:r w:rsidRPr="00847CC3">
                        <w:rPr>
                          <w:rFonts w:ascii="Sakkal Majalla" w:hAnsi="Sakkal Majalla" w:cs="Sakkal Majalla"/>
                          <w:b/>
                          <w:bCs/>
                          <w:sz w:val="20"/>
                          <w:szCs w:val="20"/>
                          <w:rtl/>
                        </w:rPr>
                        <w:t>المملكة العربية السعودية</w:t>
                      </w:r>
                    </w:p>
                    <w:p w:rsidR="00596903" w:rsidRPr="00847CC3" w:rsidRDefault="00596903" w:rsidP="001E7086">
                      <w:pPr>
                        <w:spacing w:after="0"/>
                        <w:ind w:left="-908" w:firstLine="908"/>
                        <w:rPr>
                          <w:rFonts w:ascii="Sakkal Majalla" w:hAnsi="Sakkal Majalla" w:cs="Sakkal Majalla"/>
                          <w:b/>
                          <w:bCs/>
                          <w:sz w:val="20"/>
                          <w:szCs w:val="20"/>
                          <w:rtl/>
                        </w:rPr>
                      </w:pPr>
                      <w:r w:rsidRPr="00847CC3">
                        <w:rPr>
                          <w:rFonts w:ascii="Sakkal Majalla" w:hAnsi="Sakkal Majalla" w:cs="Sakkal Majalla"/>
                          <w:b/>
                          <w:bCs/>
                          <w:sz w:val="20"/>
                          <w:szCs w:val="20"/>
                          <w:rtl/>
                        </w:rPr>
                        <w:t>وزارة التعليم</w:t>
                      </w:r>
                    </w:p>
                    <w:p w:rsidR="00596903" w:rsidRPr="00847CC3" w:rsidRDefault="00596903" w:rsidP="001E7086">
                      <w:pPr>
                        <w:spacing w:after="0"/>
                        <w:rPr>
                          <w:rFonts w:ascii="Sakkal Majalla" w:hAnsi="Sakkal Majalla" w:cs="Sakkal Majalla"/>
                          <w:b/>
                          <w:bCs/>
                          <w:sz w:val="20"/>
                          <w:szCs w:val="20"/>
                          <w:rtl/>
                        </w:rPr>
                      </w:pPr>
                      <w:r w:rsidRPr="00847CC3">
                        <w:rPr>
                          <w:rFonts w:ascii="Sakkal Majalla" w:hAnsi="Sakkal Majalla" w:cs="Sakkal Majalla"/>
                          <w:b/>
                          <w:bCs/>
                          <w:sz w:val="20"/>
                          <w:szCs w:val="20"/>
                          <w:rtl/>
                        </w:rPr>
                        <w:t xml:space="preserve">الإدارة العامة للتعليم </w:t>
                      </w:r>
                      <w:r>
                        <w:rPr>
                          <w:rFonts w:ascii="Sakkal Majalla" w:hAnsi="Sakkal Majalla" w:cs="Sakkal Majalla" w:hint="cs"/>
                          <w:b/>
                          <w:bCs/>
                          <w:sz w:val="20"/>
                          <w:szCs w:val="20"/>
                          <w:rtl/>
                        </w:rPr>
                        <w:t>بالمدينة المنورة</w:t>
                      </w:r>
                    </w:p>
                    <w:p w:rsidR="00596903" w:rsidRPr="00847CC3" w:rsidRDefault="00596903" w:rsidP="001E7086">
                      <w:pPr>
                        <w:spacing w:after="0"/>
                        <w:rPr>
                          <w:rFonts w:ascii="Sakkal Majalla" w:hAnsi="Sakkal Majalla" w:cs="Sakkal Majalla"/>
                          <w:b/>
                          <w:bCs/>
                          <w:sz w:val="20"/>
                          <w:szCs w:val="20"/>
                          <w:rtl/>
                        </w:rPr>
                      </w:pPr>
                      <w:r>
                        <w:rPr>
                          <w:rFonts w:ascii="Sakkal Majalla" w:hAnsi="Sakkal Majalla" w:cs="Sakkal Majalla" w:hint="cs"/>
                          <w:b/>
                          <w:bCs/>
                          <w:sz w:val="20"/>
                          <w:szCs w:val="20"/>
                          <w:rtl/>
                        </w:rPr>
                        <w:t xml:space="preserve">مكتب تعليم ...شرق المدينة </w:t>
                      </w:r>
                    </w:p>
                    <w:p w:rsidR="00596903" w:rsidRPr="00847CC3" w:rsidRDefault="00596903" w:rsidP="001E7086">
                      <w:pPr>
                        <w:spacing w:after="0"/>
                        <w:rPr>
                          <w:rFonts w:ascii="Sakkal Majalla" w:hAnsi="Sakkal Majalla" w:cs="Sakkal Majalla"/>
                          <w:b/>
                          <w:bCs/>
                          <w:sz w:val="20"/>
                          <w:szCs w:val="20"/>
                          <w:rtl/>
                        </w:rPr>
                      </w:pPr>
                    </w:p>
                    <w:p w:rsidR="00596903" w:rsidRPr="00847CC3" w:rsidRDefault="00596903" w:rsidP="001E7086">
                      <w:pPr>
                        <w:jc w:val="center"/>
                        <w:rPr>
                          <w:rFonts w:ascii="Sakkal Majalla" w:hAnsi="Sakkal Majalla" w:cs="Sakkal Majalla"/>
                          <w:sz w:val="20"/>
                          <w:szCs w:val="20"/>
                        </w:rPr>
                      </w:pPr>
                    </w:p>
                  </w:txbxContent>
                </v:textbox>
              </v:shape>
            </w:pict>
          </mc:Fallback>
        </mc:AlternateContent>
      </w:r>
      <w:r w:rsidR="001E7086" w:rsidRPr="001E7086">
        <w:rPr>
          <w:rFonts w:cs="Arial"/>
          <w:noProof/>
          <w:rtl/>
        </w:rPr>
        <w:drawing>
          <wp:anchor distT="0" distB="0" distL="114300" distR="114300" simplePos="0" relativeHeight="251978752" behindDoc="1" locked="0" layoutInCell="1" allowOverlap="1" wp14:anchorId="3F1DDB9B" wp14:editId="777E9056">
            <wp:simplePos x="0" y="0"/>
            <wp:positionH relativeFrom="column">
              <wp:posOffset>-447675</wp:posOffset>
            </wp:positionH>
            <wp:positionV relativeFrom="paragraph">
              <wp:posOffset>40005</wp:posOffset>
            </wp:positionV>
            <wp:extent cx="762000" cy="704850"/>
            <wp:effectExtent l="19050" t="0" r="0" b="0"/>
            <wp:wrapTight wrapText="bothSides">
              <wp:wrapPolygon edited="0">
                <wp:start x="7020" y="584"/>
                <wp:lineTo x="6480" y="5838"/>
                <wp:lineTo x="8640" y="9924"/>
                <wp:lineTo x="10800" y="9924"/>
                <wp:lineTo x="1620" y="12259"/>
                <wp:lineTo x="-540" y="14011"/>
                <wp:lineTo x="-540" y="19849"/>
                <wp:lineTo x="3240" y="20432"/>
                <wp:lineTo x="4860" y="20432"/>
                <wp:lineTo x="7020" y="20432"/>
                <wp:lineTo x="9720" y="20432"/>
                <wp:lineTo x="16200" y="19849"/>
                <wp:lineTo x="16200" y="15762"/>
                <wp:lineTo x="15120" y="13427"/>
                <wp:lineTo x="10800" y="9924"/>
                <wp:lineTo x="18360" y="9924"/>
                <wp:lineTo x="21600" y="7005"/>
                <wp:lineTo x="21600" y="584"/>
                <wp:lineTo x="7020" y="584"/>
              </wp:wrapPolygon>
            </wp:wrapTight>
            <wp:docPr id="74"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000" cy="704850"/>
                    </a:xfrm>
                    <a:prstGeom prst="rect">
                      <a:avLst/>
                    </a:prstGeom>
                  </pic:spPr>
                </pic:pic>
              </a:graphicData>
            </a:graphic>
          </wp:anchor>
        </w:drawing>
      </w:r>
    </w:p>
    <w:p w14:paraId="059BBCB1" w14:textId="77777777" w:rsidR="00B34C97" w:rsidRDefault="00B34C97" w:rsidP="00B87116">
      <w:pPr>
        <w:tabs>
          <w:tab w:val="left" w:pos="1943"/>
        </w:tabs>
        <w:rPr>
          <w:rtl/>
        </w:rPr>
      </w:pPr>
    </w:p>
    <w:p w14:paraId="42A28C5F" w14:textId="77777777" w:rsidR="00B34C97" w:rsidRDefault="00B34C97" w:rsidP="00B87116">
      <w:pPr>
        <w:tabs>
          <w:tab w:val="left" w:pos="1943"/>
        </w:tabs>
        <w:rPr>
          <w:rtl/>
        </w:rPr>
      </w:pPr>
    </w:p>
    <w:p w14:paraId="70EFE995" w14:textId="77777777" w:rsidR="00B34C97" w:rsidRDefault="00B34C97" w:rsidP="00B87116">
      <w:pPr>
        <w:tabs>
          <w:tab w:val="left" w:pos="1943"/>
        </w:tabs>
        <w:rPr>
          <w:rtl/>
        </w:rPr>
      </w:pPr>
    </w:p>
    <w:tbl>
      <w:tblPr>
        <w:tblStyle w:val="10"/>
        <w:tblpPr w:leftFromText="180" w:rightFromText="180" w:vertAnchor="text" w:horzAnchor="margin" w:tblpXSpec="center" w:tblpY="-39"/>
        <w:tblW w:w="14907" w:type="dxa"/>
        <w:tblLayout w:type="fixed"/>
        <w:tblLook w:val="04A0" w:firstRow="1" w:lastRow="0" w:firstColumn="1" w:lastColumn="0" w:noHBand="0" w:noVBand="1"/>
      </w:tblPr>
      <w:tblGrid>
        <w:gridCol w:w="2062"/>
        <w:gridCol w:w="1535"/>
        <w:gridCol w:w="4328"/>
        <w:gridCol w:w="2673"/>
        <w:gridCol w:w="1517"/>
        <w:gridCol w:w="1117"/>
        <w:gridCol w:w="837"/>
        <w:gridCol w:w="838"/>
      </w:tblGrid>
      <w:tr w:rsidR="00E42113" w:rsidRPr="00465869" w14:paraId="23D49AD0" w14:textId="77777777" w:rsidTr="0088378A">
        <w:trPr>
          <w:trHeight w:val="469"/>
        </w:trPr>
        <w:tc>
          <w:tcPr>
            <w:tcW w:w="2062"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3EE0E780" w14:textId="77777777" w:rsidR="00E42113" w:rsidRPr="00465869" w:rsidRDefault="00E42113" w:rsidP="0088378A">
            <w:pPr>
              <w:bidi w:val="0"/>
              <w:jc w:val="center"/>
              <w:rPr>
                <w:rFonts w:ascii="Sakkal Majalla" w:eastAsia="Calibri" w:hAnsi="Sakkal Majalla" w:cs="Sakkal Majalla"/>
                <w:b/>
                <w:bCs/>
                <w:sz w:val="24"/>
                <w:szCs w:val="24"/>
                <w:rtl/>
              </w:rPr>
            </w:pPr>
            <w:r w:rsidRPr="00465869">
              <w:rPr>
                <w:rFonts w:ascii="Sakkal Majalla" w:eastAsia="Calibri" w:hAnsi="Sakkal Majalla" w:cs="Sakkal Majalla" w:hint="cs"/>
                <w:b/>
                <w:bCs/>
                <w:sz w:val="24"/>
                <w:szCs w:val="24"/>
                <w:rtl/>
              </w:rPr>
              <w:t>أدوات التقويم</w:t>
            </w:r>
          </w:p>
        </w:tc>
        <w:tc>
          <w:tcPr>
            <w:tcW w:w="1535"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551DE267" w14:textId="77777777" w:rsidR="00E42113" w:rsidRPr="00465869" w:rsidRDefault="00E42113" w:rsidP="0088378A">
            <w:pPr>
              <w:tabs>
                <w:tab w:val="left" w:pos="2231"/>
              </w:tabs>
              <w:spacing w:after="200" w:line="276" w:lineRule="auto"/>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الوسائل</w:t>
            </w:r>
          </w:p>
          <w:p w14:paraId="76837F80" w14:textId="77777777" w:rsidR="00E42113" w:rsidRPr="00465869" w:rsidRDefault="00E42113" w:rsidP="0088378A">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و</w:t>
            </w:r>
            <w:r w:rsidRPr="00465869">
              <w:rPr>
                <w:rFonts w:ascii="Sakkal Majalla" w:eastAsia="Calibri" w:hAnsi="Sakkal Majalla" w:cs="Sakkal Majalla" w:hint="cs"/>
                <w:b/>
                <w:bCs/>
                <w:sz w:val="24"/>
                <w:szCs w:val="24"/>
                <w:rtl/>
              </w:rPr>
              <w:t>الإستراتيجية</w:t>
            </w:r>
          </w:p>
        </w:tc>
        <w:tc>
          <w:tcPr>
            <w:tcW w:w="432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2DBF5BE5" w14:textId="77777777" w:rsidR="00E42113" w:rsidRPr="00465869" w:rsidRDefault="00E42113" w:rsidP="0088378A">
            <w:pPr>
              <w:tabs>
                <w:tab w:val="left" w:pos="2231"/>
              </w:tabs>
              <w:spacing w:after="200" w:line="276" w:lineRule="auto"/>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والمنهجية التدريسية</w:t>
            </w:r>
          </w:p>
        </w:tc>
        <w:tc>
          <w:tcPr>
            <w:tcW w:w="2673"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2135268D" w14:textId="77777777" w:rsidR="00E42113" w:rsidRPr="00465869" w:rsidRDefault="00E42113" w:rsidP="0088378A">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المهارة</w:t>
            </w:r>
            <w:r w:rsidRPr="00465869">
              <w:rPr>
                <w:rFonts w:ascii="Sakkal Majalla" w:eastAsia="Calibri" w:hAnsi="Sakkal Majalla" w:cs="Sakkal Majalla" w:hint="cs"/>
                <w:b/>
                <w:bCs/>
                <w:sz w:val="24"/>
                <w:szCs w:val="24"/>
                <w:rtl/>
              </w:rPr>
              <w:t xml:space="preserve"> (المعيار)</w:t>
            </w:r>
          </w:p>
        </w:tc>
        <w:tc>
          <w:tcPr>
            <w:tcW w:w="15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0F14B835" w14:textId="77777777" w:rsidR="00E42113" w:rsidRPr="00465869" w:rsidRDefault="00E42113" w:rsidP="0088378A">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الكفاية</w:t>
            </w:r>
          </w:p>
        </w:tc>
        <w:tc>
          <w:tcPr>
            <w:tcW w:w="111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28EB7996" w14:textId="77777777" w:rsidR="00E42113" w:rsidRPr="00465869" w:rsidRDefault="00E42113" w:rsidP="0088378A">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المكون</w:t>
            </w:r>
          </w:p>
        </w:tc>
        <w:tc>
          <w:tcPr>
            <w:tcW w:w="83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6CA42909" w14:textId="77777777" w:rsidR="00E42113" w:rsidRPr="00465869" w:rsidRDefault="00E42113" w:rsidP="0088378A">
            <w:pPr>
              <w:jc w:val="center"/>
              <w:rPr>
                <w:rFonts w:ascii="Sakkal Majalla" w:eastAsia="Calibri" w:hAnsi="Sakkal Majalla" w:cs="Sakkal Majalla"/>
                <w:b/>
                <w:bCs/>
                <w:sz w:val="24"/>
                <w:szCs w:val="24"/>
                <w:rtl/>
              </w:rPr>
            </w:pPr>
            <w:r w:rsidRPr="00465869">
              <w:rPr>
                <w:rFonts w:ascii="Sakkal Majalla" w:eastAsia="Calibri" w:hAnsi="Sakkal Majalla" w:cs="Sakkal Majalla"/>
                <w:b/>
                <w:bCs/>
                <w:sz w:val="24"/>
                <w:szCs w:val="24"/>
                <w:rtl/>
              </w:rPr>
              <w:t>الحصة</w:t>
            </w:r>
          </w:p>
        </w:tc>
        <w:tc>
          <w:tcPr>
            <w:tcW w:w="838"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14:paraId="70C72B4A" w14:textId="77777777" w:rsidR="00E42113" w:rsidRPr="00465869" w:rsidRDefault="00E42113" w:rsidP="0088378A">
            <w:pPr>
              <w:jc w:val="center"/>
              <w:rPr>
                <w:rFonts w:ascii="Sakkal Majalla" w:eastAsia="Calibri" w:hAnsi="Sakkal Majalla" w:cs="Sakkal Majalla"/>
                <w:b/>
                <w:bCs/>
                <w:sz w:val="24"/>
                <w:szCs w:val="24"/>
              </w:rPr>
            </w:pPr>
            <w:r w:rsidRPr="00465869">
              <w:rPr>
                <w:rFonts w:ascii="Sakkal Majalla" w:eastAsia="Calibri" w:hAnsi="Sakkal Majalla" w:cs="Sakkal Majalla"/>
                <w:b/>
                <w:bCs/>
                <w:sz w:val="24"/>
                <w:szCs w:val="24"/>
                <w:rtl/>
              </w:rPr>
              <w:t>التاريخ</w:t>
            </w:r>
          </w:p>
        </w:tc>
      </w:tr>
      <w:tr w:rsidR="00E42113" w:rsidRPr="00465869" w14:paraId="20751AD0" w14:textId="77777777" w:rsidTr="0088378A">
        <w:trPr>
          <w:trHeight w:val="6137"/>
        </w:trPr>
        <w:tc>
          <w:tcPr>
            <w:tcW w:w="2062" w:type="dxa"/>
            <w:tcBorders>
              <w:top w:val="double" w:sz="4" w:space="0" w:color="auto"/>
              <w:left w:val="double" w:sz="4" w:space="0" w:color="auto"/>
              <w:bottom w:val="double" w:sz="4" w:space="0" w:color="auto"/>
              <w:right w:val="double" w:sz="4" w:space="0" w:color="auto"/>
            </w:tcBorders>
            <w:vAlign w:val="center"/>
          </w:tcPr>
          <w:p w14:paraId="2E43EAD1" w14:textId="77777777" w:rsidR="00E42113" w:rsidRDefault="00E00FE9" w:rsidP="007347A4">
            <w:pPr>
              <w:widowControl w:val="0"/>
              <w:rPr>
                <w:rFonts w:ascii="Arial" w:hAnsi="Arial" w:cs="Arial"/>
                <w:b/>
                <w:bCs/>
                <w:sz w:val="24"/>
                <w:szCs w:val="24"/>
                <w:rtl/>
                <w:lang w:bidi="ar-EG"/>
              </w:rPr>
            </w:pPr>
            <w:r>
              <w:rPr>
                <w:rFonts w:ascii="Arial" w:hAnsi="Arial" w:cs="Arial" w:hint="cs"/>
                <w:b/>
                <w:bCs/>
                <w:sz w:val="24"/>
                <w:szCs w:val="24"/>
                <w:rtl/>
                <w:lang w:bidi="ar-EG"/>
              </w:rPr>
              <w:t xml:space="preserve">حل </w:t>
            </w:r>
            <w:r w:rsidR="007347A4">
              <w:rPr>
                <w:rFonts w:ascii="Arial" w:hAnsi="Arial" w:cs="Arial" w:hint="cs"/>
                <w:b/>
                <w:bCs/>
                <w:sz w:val="24"/>
                <w:szCs w:val="24"/>
                <w:rtl/>
                <w:lang w:bidi="ar-EG"/>
              </w:rPr>
              <w:t>التدريبات نموذج</w:t>
            </w:r>
            <w:r>
              <w:rPr>
                <w:rFonts w:ascii="Arial" w:hAnsi="Arial" w:cs="Arial" w:hint="cs"/>
                <w:b/>
                <w:bCs/>
                <w:sz w:val="24"/>
                <w:szCs w:val="24"/>
                <w:rtl/>
                <w:lang w:bidi="ar-EG"/>
              </w:rPr>
              <w:t xml:space="preserve"> الوحدة  في الكتاب المدرسي</w:t>
            </w:r>
            <w:r w:rsidR="007347A4">
              <w:rPr>
                <w:rFonts w:ascii="Arial" w:hAnsi="Arial" w:cs="Arial" w:hint="cs"/>
                <w:b/>
                <w:bCs/>
                <w:sz w:val="24"/>
                <w:szCs w:val="24"/>
                <w:rtl/>
                <w:lang w:bidi="ar-EG"/>
              </w:rPr>
              <w:t>.</w:t>
            </w:r>
          </w:p>
          <w:p w14:paraId="7E9411D0" w14:textId="77777777" w:rsidR="007347A4" w:rsidRDefault="007347A4" w:rsidP="00E00FE9">
            <w:pPr>
              <w:widowControl w:val="0"/>
              <w:rPr>
                <w:rFonts w:ascii="Arial" w:hAnsi="Arial" w:cs="Arial"/>
                <w:b/>
                <w:bCs/>
                <w:sz w:val="24"/>
                <w:szCs w:val="24"/>
                <w:rtl/>
                <w:lang w:bidi="ar-EG"/>
              </w:rPr>
            </w:pPr>
          </w:p>
          <w:p w14:paraId="117C5A1E" w14:textId="77777777" w:rsidR="007347A4" w:rsidRDefault="007347A4" w:rsidP="00E00FE9">
            <w:pPr>
              <w:widowControl w:val="0"/>
              <w:rPr>
                <w:rFonts w:ascii="Arial" w:hAnsi="Arial" w:cs="Arial"/>
                <w:b/>
                <w:bCs/>
                <w:sz w:val="24"/>
                <w:szCs w:val="24"/>
                <w:rtl/>
                <w:lang w:bidi="ar-EG"/>
              </w:rPr>
            </w:pPr>
          </w:p>
          <w:p w14:paraId="6A99E69F" w14:textId="77777777" w:rsidR="00E00FE9" w:rsidRDefault="007347A4" w:rsidP="00E00FE9">
            <w:pPr>
              <w:widowControl w:val="0"/>
              <w:rPr>
                <w:rFonts w:ascii="Arial" w:hAnsi="Arial" w:cs="Arial"/>
                <w:b/>
                <w:bCs/>
                <w:sz w:val="24"/>
                <w:szCs w:val="24"/>
                <w:rtl/>
                <w:lang w:bidi="ar-EG"/>
              </w:rPr>
            </w:pPr>
            <w:r>
              <w:rPr>
                <w:rFonts w:ascii="Arial" w:hAnsi="Arial" w:cs="Arial" w:hint="cs"/>
                <w:b/>
                <w:bCs/>
                <w:sz w:val="24"/>
                <w:szCs w:val="24"/>
                <w:rtl/>
                <w:lang w:bidi="ar-EG"/>
              </w:rPr>
              <w:t xml:space="preserve"> الملاحظة </w:t>
            </w:r>
          </w:p>
          <w:p w14:paraId="2D3144AB" w14:textId="77777777" w:rsidR="00E00FE9" w:rsidRPr="00465869" w:rsidRDefault="00E00FE9" w:rsidP="00E00FE9">
            <w:pPr>
              <w:widowControl w:val="0"/>
              <w:rPr>
                <w:rFonts w:ascii="Arial" w:hAnsi="Arial" w:cs="Arial"/>
                <w:b/>
                <w:bCs/>
                <w:sz w:val="24"/>
                <w:szCs w:val="24"/>
                <w:lang w:bidi="ar-EG"/>
              </w:rPr>
            </w:pPr>
            <w:r>
              <w:rPr>
                <w:rFonts w:ascii="Arial" w:hAnsi="Arial" w:cs="Arial" w:hint="cs"/>
                <w:b/>
                <w:bCs/>
                <w:sz w:val="24"/>
                <w:szCs w:val="24"/>
                <w:rtl/>
                <w:lang w:bidi="ar-EG"/>
              </w:rPr>
              <w:t xml:space="preserve"> </w:t>
            </w:r>
          </w:p>
        </w:tc>
        <w:tc>
          <w:tcPr>
            <w:tcW w:w="1535" w:type="dxa"/>
            <w:tcBorders>
              <w:top w:val="double" w:sz="4" w:space="0" w:color="auto"/>
              <w:left w:val="double" w:sz="4" w:space="0" w:color="auto"/>
              <w:bottom w:val="double" w:sz="4" w:space="0" w:color="auto"/>
              <w:right w:val="double" w:sz="4" w:space="0" w:color="auto"/>
            </w:tcBorders>
            <w:vAlign w:val="center"/>
          </w:tcPr>
          <w:p w14:paraId="562424F8" w14:textId="77777777" w:rsidR="00E42113" w:rsidRPr="00465869" w:rsidRDefault="00E42113" w:rsidP="0088378A">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الكتاب المدرسي.</w:t>
            </w:r>
          </w:p>
          <w:p w14:paraId="43AB178F" w14:textId="77777777" w:rsidR="00E42113" w:rsidRPr="00465869" w:rsidRDefault="00E42113" w:rsidP="0088378A">
            <w:pPr>
              <w:pStyle w:val="a4"/>
              <w:numPr>
                <w:ilvl w:val="0"/>
                <w:numId w:val="1"/>
              </w:numPr>
              <w:jc w:val="center"/>
              <w:rPr>
                <w:rFonts w:ascii="Calibri" w:eastAsia="Calibri" w:hAnsi="Calibri" w:cs="Arial"/>
                <w:b/>
                <w:bCs/>
                <w:sz w:val="24"/>
                <w:szCs w:val="24"/>
              </w:rPr>
            </w:pPr>
            <w:r w:rsidRPr="00465869">
              <w:rPr>
                <w:rFonts w:ascii="Calibri" w:eastAsia="Calibri" w:hAnsi="Calibri" w:cs="Arial" w:hint="cs"/>
                <w:b/>
                <w:bCs/>
                <w:sz w:val="24"/>
                <w:szCs w:val="24"/>
                <w:rtl/>
              </w:rPr>
              <w:t>العرض.</w:t>
            </w:r>
          </w:p>
          <w:p w14:paraId="15B39E25" w14:textId="77777777" w:rsidR="00E00FE9" w:rsidRPr="00465869" w:rsidRDefault="00E00FE9" w:rsidP="00E00FE9">
            <w:pPr>
              <w:jc w:val="center"/>
              <w:rPr>
                <w:rFonts w:ascii="Calibri" w:eastAsia="Calibri" w:hAnsi="Calibri" w:cs="Arial"/>
                <w:b/>
                <w:bCs/>
                <w:sz w:val="24"/>
                <w:szCs w:val="24"/>
                <w:rtl/>
              </w:rPr>
            </w:pPr>
          </w:p>
          <w:p w14:paraId="26C6B913" w14:textId="77777777" w:rsidR="00E00FE9" w:rsidRDefault="00E00FE9" w:rsidP="00E00FE9">
            <w:pPr>
              <w:rPr>
                <w:rFonts w:ascii="Calibri" w:eastAsia="Calibri" w:hAnsi="Calibri" w:cs="Arial"/>
                <w:b/>
                <w:bCs/>
                <w:sz w:val="24"/>
                <w:szCs w:val="24"/>
                <w:rtl/>
              </w:rPr>
            </w:pPr>
            <w:r w:rsidRPr="00465869">
              <w:rPr>
                <w:rFonts w:ascii="Calibri" w:eastAsia="Calibri" w:hAnsi="Calibri" w:cs="Arial" w:hint="cs"/>
                <w:b/>
                <w:bCs/>
                <w:color w:val="FF0000"/>
                <w:sz w:val="24"/>
                <w:szCs w:val="24"/>
                <w:u w:val="single"/>
                <w:rtl/>
              </w:rPr>
              <w:t>الاستراتيجية</w:t>
            </w:r>
          </w:p>
          <w:p w14:paraId="30B6DA41" w14:textId="77777777" w:rsidR="00E00FE9" w:rsidRDefault="00E00FE9" w:rsidP="00E00FE9">
            <w:pPr>
              <w:rPr>
                <w:rFonts w:ascii="Calibri" w:eastAsia="Calibri" w:hAnsi="Calibri" w:cs="Arial"/>
                <w:b/>
                <w:bCs/>
                <w:sz w:val="24"/>
                <w:szCs w:val="24"/>
                <w:rtl/>
              </w:rPr>
            </w:pPr>
          </w:p>
          <w:p w14:paraId="71DFCCF9" w14:textId="77777777" w:rsidR="00E00FE9" w:rsidRPr="00465869" w:rsidRDefault="00E00FE9" w:rsidP="00E00FE9">
            <w:pPr>
              <w:rPr>
                <w:rFonts w:ascii="Calibri" w:eastAsia="Calibri" w:hAnsi="Calibri" w:cs="Arial"/>
                <w:b/>
                <w:bCs/>
                <w:sz w:val="24"/>
                <w:szCs w:val="24"/>
                <w:rtl/>
              </w:rPr>
            </w:pPr>
            <w:r>
              <w:rPr>
                <w:rFonts w:ascii="Calibri" w:eastAsia="Calibri" w:hAnsi="Calibri" w:cs="Arial" w:hint="cs"/>
                <w:b/>
                <w:bCs/>
                <w:sz w:val="24"/>
                <w:szCs w:val="24"/>
                <w:rtl/>
              </w:rPr>
              <w:t xml:space="preserve"> العصف الذهني</w:t>
            </w:r>
          </w:p>
          <w:p w14:paraId="31C752BC" w14:textId="77777777" w:rsidR="00E00FE9" w:rsidRPr="00465869" w:rsidRDefault="00E00FE9" w:rsidP="00E00FE9">
            <w:pPr>
              <w:jc w:val="center"/>
              <w:rPr>
                <w:rFonts w:ascii="Calibri" w:eastAsia="Calibri" w:hAnsi="Calibri" w:cs="Arial"/>
                <w:b/>
                <w:bCs/>
                <w:sz w:val="24"/>
                <w:szCs w:val="24"/>
                <w:rtl/>
              </w:rPr>
            </w:pPr>
          </w:p>
          <w:p w14:paraId="46BDCDE3" w14:textId="77777777" w:rsidR="00E42113" w:rsidRPr="00465869" w:rsidRDefault="00E42113" w:rsidP="0088378A">
            <w:pPr>
              <w:jc w:val="center"/>
              <w:rPr>
                <w:rFonts w:ascii="Calibri" w:eastAsia="Calibri" w:hAnsi="Calibri" w:cs="Arial"/>
                <w:b/>
                <w:bCs/>
                <w:sz w:val="24"/>
                <w:szCs w:val="24"/>
                <w:rtl/>
              </w:rPr>
            </w:pPr>
          </w:p>
          <w:p w14:paraId="7A906443" w14:textId="77777777" w:rsidR="00E42113" w:rsidRPr="00465869" w:rsidRDefault="00E42113" w:rsidP="0088378A">
            <w:pPr>
              <w:jc w:val="center"/>
              <w:rPr>
                <w:rFonts w:ascii="Calibri" w:eastAsia="Calibri" w:hAnsi="Calibri" w:cs="Arial"/>
                <w:b/>
                <w:bCs/>
                <w:sz w:val="24"/>
                <w:szCs w:val="24"/>
                <w:rtl/>
              </w:rPr>
            </w:pPr>
          </w:p>
          <w:p w14:paraId="106366A3" w14:textId="77777777" w:rsidR="00E42113" w:rsidRPr="00465869" w:rsidRDefault="00E42113" w:rsidP="0088378A">
            <w:pPr>
              <w:jc w:val="center"/>
              <w:rPr>
                <w:rFonts w:ascii="Calibri" w:eastAsia="Calibri" w:hAnsi="Calibri" w:cs="Arial"/>
                <w:b/>
                <w:bCs/>
                <w:sz w:val="24"/>
                <w:szCs w:val="24"/>
                <w:rtl/>
              </w:rPr>
            </w:pPr>
          </w:p>
          <w:p w14:paraId="50653E46" w14:textId="77777777" w:rsidR="00E42113" w:rsidRDefault="00E42113" w:rsidP="0088378A">
            <w:pPr>
              <w:jc w:val="center"/>
              <w:rPr>
                <w:rFonts w:ascii="Calibri" w:eastAsia="Calibri" w:hAnsi="Calibri" w:cs="Arial"/>
                <w:b/>
                <w:bCs/>
                <w:sz w:val="24"/>
                <w:szCs w:val="24"/>
              </w:rPr>
            </w:pPr>
          </w:p>
          <w:p w14:paraId="5712F312" w14:textId="77777777" w:rsidR="00E42113" w:rsidRPr="00465869" w:rsidRDefault="00E42113" w:rsidP="0088378A">
            <w:pPr>
              <w:rPr>
                <w:rFonts w:ascii="Calibri" w:eastAsia="Calibri" w:hAnsi="Calibri" w:cs="Arial"/>
                <w:b/>
                <w:bCs/>
                <w:sz w:val="24"/>
                <w:szCs w:val="24"/>
              </w:rPr>
            </w:pPr>
            <w:r>
              <w:rPr>
                <w:rFonts w:ascii="Calibri" w:eastAsia="Calibri" w:hAnsi="Calibri" w:cs="Arial" w:hint="cs"/>
                <w:b/>
                <w:bCs/>
                <w:sz w:val="24"/>
                <w:szCs w:val="24"/>
                <w:rtl/>
              </w:rPr>
              <w:t xml:space="preserve"> </w:t>
            </w:r>
          </w:p>
        </w:tc>
        <w:tc>
          <w:tcPr>
            <w:tcW w:w="4328" w:type="dxa"/>
            <w:tcBorders>
              <w:top w:val="double" w:sz="4" w:space="0" w:color="auto"/>
              <w:left w:val="double" w:sz="4" w:space="0" w:color="auto"/>
              <w:bottom w:val="double" w:sz="4" w:space="0" w:color="auto"/>
              <w:right w:val="double" w:sz="4" w:space="0" w:color="auto"/>
            </w:tcBorders>
            <w:vAlign w:val="center"/>
          </w:tcPr>
          <w:p w14:paraId="0D03EC1C" w14:textId="77777777" w:rsidR="00E00FE9" w:rsidRPr="00E00FE9" w:rsidRDefault="00E00FE9" w:rsidP="00E00FE9">
            <w:pPr>
              <w:rPr>
                <w:rFonts w:ascii="Calibri" w:eastAsia="Calibri" w:hAnsi="Calibri" w:cs="Arial"/>
                <w:b/>
                <w:bCs/>
                <w:color w:val="C00000"/>
                <w:sz w:val="24"/>
                <w:szCs w:val="24"/>
                <w:rtl/>
              </w:rPr>
            </w:pPr>
            <w:r w:rsidRPr="00E00FE9">
              <w:rPr>
                <w:rFonts w:ascii="Calibri" w:eastAsia="Calibri" w:hAnsi="Calibri" w:cs="Arial" w:hint="cs"/>
                <w:b/>
                <w:bCs/>
                <w:color w:val="C00000"/>
                <w:sz w:val="24"/>
                <w:szCs w:val="24"/>
                <w:rtl/>
              </w:rPr>
              <w:t>العرض</w:t>
            </w:r>
          </w:p>
          <w:p w14:paraId="6A85973B" w14:textId="77777777" w:rsidR="00E00FE9" w:rsidRDefault="00E00FE9" w:rsidP="00E00FE9">
            <w:pPr>
              <w:rPr>
                <w:rFonts w:ascii="Calibri" w:eastAsia="Calibri" w:hAnsi="Calibri" w:cs="Arial"/>
                <w:b/>
                <w:bCs/>
                <w:color w:val="0D0D0D" w:themeColor="text1" w:themeTint="F2"/>
                <w:sz w:val="24"/>
                <w:szCs w:val="24"/>
                <w:rtl/>
              </w:rPr>
            </w:pPr>
            <w:r>
              <w:rPr>
                <w:rFonts w:ascii="Calibri" w:eastAsia="Calibri" w:hAnsi="Calibri" w:cs="Arial" w:hint="cs"/>
                <w:b/>
                <w:bCs/>
                <w:color w:val="0D0D0D" w:themeColor="text1" w:themeTint="F2"/>
                <w:sz w:val="24"/>
                <w:szCs w:val="24"/>
                <w:rtl/>
              </w:rPr>
              <w:t xml:space="preserve"> أطلب من الطالبات قراءة النص قراءة جيدة ومتأنية وبتركيز في فترة زمنية كافية </w:t>
            </w:r>
          </w:p>
          <w:p w14:paraId="2207A0F4" w14:textId="77777777" w:rsidR="00E00FE9" w:rsidRDefault="00E00FE9" w:rsidP="00E00FE9">
            <w:pPr>
              <w:rPr>
                <w:rFonts w:ascii="Calibri" w:eastAsia="Calibri" w:hAnsi="Calibri" w:cs="Arial"/>
                <w:b/>
                <w:bCs/>
                <w:color w:val="0D0D0D" w:themeColor="text1" w:themeTint="F2"/>
                <w:sz w:val="24"/>
                <w:szCs w:val="24"/>
                <w:rtl/>
              </w:rPr>
            </w:pPr>
            <w:r>
              <w:rPr>
                <w:rFonts w:ascii="Calibri" w:eastAsia="Calibri" w:hAnsi="Calibri" w:cs="Arial" w:hint="cs"/>
                <w:b/>
                <w:bCs/>
                <w:color w:val="0D0D0D" w:themeColor="text1" w:themeTint="F2"/>
                <w:sz w:val="24"/>
                <w:szCs w:val="24"/>
                <w:rtl/>
              </w:rPr>
              <w:t xml:space="preserve"> أكلف الطالبات الاطلاع على جميع الأسئلة دون حل.</w:t>
            </w:r>
          </w:p>
          <w:p w14:paraId="19B68769" w14:textId="77777777" w:rsidR="00E00FE9" w:rsidRDefault="00E00FE9" w:rsidP="00E00FE9">
            <w:pPr>
              <w:rPr>
                <w:rFonts w:ascii="Calibri" w:eastAsia="Calibri" w:hAnsi="Calibri" w:cs="Arial"/>
                <w:b/>
                <w:bCs/>
                <w:color w:val="0D0D0D" w:themeColor="text1" w:themeTint="F2"/>
                <w:sz w:val="24"/>
                <w:szCs w:val="24"/>
                <w:rtl/>
              </w:rPr>
            </w:pPr>
            <w:r>
              <w:rPr>
                <w:rFonts w:ascii="Calibri" w:eastAsia="Calibri" w:hAnsi="Calibri" w:cs="Arial" w:hint="cs"/>
                <w:b/>
                <w:bCs/>
                <w:color w:val="0D0D0D" w:themeColor="text1" w:themeTint="F2"/>
                <w:sz w:val="24"/>
                <w:szCs w:val="24"/>
                <w:rtl/>
              </w:rPr>
              <w:t>أطلب من الطالبات التركيز أثنا ء الحل حيث هذا الاختبار يقيس مدى فهمهم لما درسوه خلال الوحدة كاملة .</w:t>
            </w:r>
          </w:p>
          <w:p w14:paraId="0A7587A9" w14:textId="77777777" w:rsidR="00E00FE9" w:rsidRDefault="00E00FE9" w:rsidP="00E00FE9">
            <w:pPr>
              <w:rPr>
                <w:rFonts w:ascii="Calibri" w:eastAsia="Calibri" w:hAnsi="Calibri" w:cs="Arial"/>
                <w:b/>
                <w:bCs/>
                <w:color w:val="0D0D0D" w:themeColor="text1" w:themeTint="F2"/>
                <w:sz w:val="24"/>
                <w:szCs w:val="24"/>
                <w:rtl/>
              </w:rPr>
            </w:pPr>
            <w:r>
              <w:rPr>
                <w:rFonts w:ascii="Calibri" w:eastAsia="Calibri" w:hAnsi="Calibri" w:cs="Arial" w:hint="cs"/>
                <w:b/>
                <w:bCs/>
                <w:color w:val="0D0D0D" w:themeColor="text1" w:themeTint="F2"/>
                <w:sz w:val="24"/>
                <w:szCs w:val="24"/>
                <w:rtl/>
              </w:rPr>
              <w:t>أقسم نشاطات الاختبار على أكثر من حصة دراسية .</w:t>
            </w:r>
          </w:p>
          <w:p w14:paraId="59E220EE" w14:textId="77777777" w:rsidR="00E00FE9" w:rsidRDefault="00E00FE9" w:rsidP="00E00FE9">
            <w:pPr>
              <w:rPr>
                <w:rFonts w:ascii="Calibri" w:eastAsia="Calibri" w:hAnsi="Calibri" w:cs="Arial"/>
                <w:b/>
                <w:bCs/>
                <w:color w:val="0D0D0D" w:themeColor="text1" w:themeTint="F2"/>
                <w:sz w:val="24"/>
                <w:szCs w:val="24"/>
                <w:rtl/>
              </w:rPr>
            </w:pPr>
            <w:r>
              <w:rPr>
                <w:rFonts w:ascii="Calibri" w:eastAsia="Calibri" w:hAnsi="Calibri" w:cs="Arial" w:hint="cs"/>
                <w:b/>
                <w:bCs/>
                <w:color w:val="0D0D0D" w:themeColor="text1" w:themeTint="F2"/>
                <w:sz w:val="24"/>
                <w:szCs w:val="24"/>
                <w:rtl/>
              </w:rPr>
              <w:t>وأنبه على الطالبات عدم حل هذه النشاطات في المنزل.</w:t>
            </w:r>
          </w:p>
          <w:p w14:paraId="53162FB0" w14:textId="77777777" w:rsidR="00E00FE9" w:rsidRDefault="00E00FE9" w:rsidP="00E00FE9">
            <w:pPr>
              <w:rPr>
                <w:rFonts w:ascii="Calibri" w:eastAsia="Calibri" w:hAnsi="Calibri" w:cs="Arial"/>
                <w:b/>
                <w:bCs/>
                <w:color w:val="0D0D0D" w:themeColor="text1" w:themeTint="F2"/>
                <w:sz w:val="24"/>
                <w:szCs w:val="24"/>
                <w:rtl/>
              </w:rPr>
            </w:pPr>
            <w:r>
              <w:rPr>
                <w:rFonts w:ascii="Calibri" w:eastAsia="Calibri" w:hAnsi="Calibri" w:cs="Arial" w:hint="cs"/>
                <w:b/>
                <w:bCs/>
                <w:color w:val="0D0D0D" w:themeColor="text1" w:themeTint="F2"/>
                <w:sz w:val="24"/>
                <w:szCs w:val="24"/>
                <w:rtl/>
              </w:rPr>
              <w:t>وأتابع مع الطالبات حلولهم للنشاطات فرديا حتى ينتهي الجميع من جميع النشاطات .</w:t>
            </w:r>
          </w:p>
          <w:p w14:paraId="15305BFD" w14:textId="77777777" w:rsidR="00E00FE9" w:rsidRDefault="00E00FE9" w:rsidP="00E00FE9">
            <w:pPr>
              <w:rPr>
                <w:rFonts w:ascii="Calibri" w:eastAsia="Calibri" w:hAnsi="Calibri" w:cs="Arial"/>
                <w:b/>
                <w:bCs/>
                <w:color w:val="0D0D0D" w:themeColor="text1" w:themeTint="F2"/>
                <w:sz w:val="24"/>
                <w:szCs w:val="24"/>
                <w:rtl/>
              </w:rPr>
            </w:pPr>
            <w:r>
              <w:rPr>
                <w:rFonts w:ascii="Calibri" w:eastAsia="Calibri" w:hAnsi="Calibri" w:cs="Arial" w:hint="cs"/>
                <w:b/>
                <w:bCs/>
                <w:color w:val="0D0D0D" w:themeColor="text1" w:themeTint="F2"/>
                <w:sz w:val="24"/>
                <w:szCs w:val="24"/>
                <w:rtl/>
              </w:rPr>
              <w:t xml:space="preserve">أملي على الطالبات النص الإملائي في حصة مطبقة الطريقة التي سبق ذكرها في دروس الظاهرة الإملائية </w:t>
            </w:r>
          </w:p>
          <w:p w14:paraId="7B45C5B5" w14:textId="77777777" w:rsidR="00E00FE9" w:rsidRDefault="00E00FE9" w:rsidP="00E00FE9">
            <w:pPr>
              <w:rPr>
                <w:rFonts w:ascii="Calibri" w:eastAsia="Calibri" w:hAnsi="Calibri" w:cs="Arial"/>
                <w:b/>
                <w:bCs/>
                <w:color w:val="0D0D0D" w:themeColor="text1" w:themeTint="F2"/>
                <w:sz w:val="24"/>
                <w:szCs w:val="24"/>
                <w:rtl/>
              </w:rPr>
            </w:pPr>
            <w:r>
              <w:rPr>
                <w:rFonts w:ascii="Calibri" w:eastAsia="Calibri" w:hAnsi="Calibri" w:cs="Arial" w:hint="cs"/>
                <w:b/>
                <w:bCs/>
                <w:color w:val="0D0D0D" w:themeColor="text1" w:themeTint="F2"/>
                <w:sz w:val="24"/>
                <w:szCs w:val="24"/>
                <w:rtl/>
              </w:rPr>
              <w:t>تصحيح الاختبار في الكتاب مع وضع الدرجة للطالبة  ليسهل متابعة لمن لديهم فقد مهاري .</w:t>
            </w:r>
          </w:p>
          <w:p w14:paraId="3EBEB7ED" w14:textId="77777777" w:rsidR="00E00FE9" w:rsidRDefault="00E00FE9" w:rsidP="00E00FE9">
            <w:pPr>
              <w:rPr>
                <w:rFonts w:ascii="Calibri" w:eastAsia="Calibri" w:hAnsi="Calibri" w:cs="Arial"/>
                <w:b/>
                <w:bCs/>
                <w:color w:val="0D0D0D" w:themeColor="text1" w:themeTint="F2"/>
                <w:sz w:val="24"/>
                <w:szCs w:val="24"/>
                <w:rtl/>
              </w:rPr>
            </w:pPr>
            <w:r>
              <w:rPr>
                <w:rFonts w:ascii="Calibri" w:eastAsia="Calibri" w:hAnsi="Calibri" w:cs="Arial" w:hint="cs"/>
                <w:b/>
                <w:bCs/>
                <w:color w:val="0D0D0D" w:themeColor="text1" w:themeTint="F2"/>
                <w:sz w:val="24"/>
                <w:szCs w:val="24"/>
                <w:rtl/>
              </w:rPr>
              <w:t>مع توضيح لبعض الطالبات المخفقات  الفقد</w:t>
            </w:r>
            <w:r w:rsidR="007347A4">
              <w:rPr>
                <w:rFonts w:ascii="Calibri" w:eastAsia="Calibri" w:hAnsi="Calibri" w:cs="Arial" w:hint="cs"/>
                <w:b/>
                <w:bCs/>
                <w:color w:val="0D0D0D" w:themeColor="text1" w:themeTint="F2"/>
                <w:sz w:val="24"/>
                <w:szCs w:val="24"/>
                <w:rtl/>
              </w:rPr>
              <w:t xml:space="preserve"> </w:t>
            </w:r>
            <w:r>
              <w:rPr>
                <w:rFonts w:ascii="Calibri" w:eastAsia="Calibri" w:hAnsi="Calibri" w:cs="Arial" w:hint="cs"/>
                <w:b/>
                <w:bCs/>
                <w:color w:val="0D0D0D" w:themeColor="text1" w:themeTint="F2"/>
                <w:sz w:val="24"/>
                <w:szCs w:val="24"/>
                <w:rtl/>
              </w:rPr>
              <w:t xml:space="preserve">المهاري إن وجد حتى يتم تداركه في اختبار نهاية الوحدة الورقي </w:t>
            </w:r>
          </w:p>
          <w:p w14:paraId="35A2CCA6" w14:textId="77777777" w:rsidR="00E00FE9" w:rsidRDefault="00E00FE9" w:rsidP="007347A4">
            <w:pPr>
              <w:rPr>
                <w:rFonts w:ascii="Calibri" w:eastAsia="Calibri" w:hAnsi="Calibri" w:cs="Arial"/>
                <w:b/>
                <w:bCs/>
                <w:color w:val="0D0D0D" w:themeColor="text1" w:themeTint="F2"/>
                <w:sz w:val="24"/>
                <w:szCs w:val="24"/>
                <w:rtl/>
              </w:rPr>
            </w:pPr>
            <w:r>
              <w:rPr>
                <w:rFonts w:ascii="Calibri" w:eastAsia="Calibri" w:hAnsi="Calibri" w:cs="Arial" w:hint="cs"/>
                <w:b/>
                <w:bCs/>
                <w:color w:val="0D0D0D" w:themeColor="text1" w:themeTint="F2"/>
                <w:sz w:val="24"/>
                <w:szCs w:val="24"/>
                <w:rtl/>
              </w:rPr>
              <w:t xml:space="preserve">اختبار الطالبات في مهارات الوحدة </w:t>
            </w:r>
          </w:p>
          <w:p w14:paraId="4191D612" w14:textId="77777777" w:rsidR="00E42113" w:rsidRPr="00F37955" w:rsidRDefault="00E42113" w:rsidP="0088378A">
            <w:pPr>
              <w:rPr>
                <w:rFonts w:ascii="Calibri" w:eastAsia="Calibri" w:hAnsi="Calibri" w:cs="Arial"/>
                <w:b/>
                <w:bCs/>
                <w:color w:val="0D0D0D" w:themeColor="text1" w:themeTint="F2"/>
                <w:sz w:val="24"/>
                <w:szCs w:val="24"/>
              </w:rPr>
            </w:pPr>
          </w:p>
        </w:tc>
        <w:tc>
          <w:tcPr>
            <w:tcW w:w="2673" w:type="dxa"/>
            <w:tcBorders>
              <w:top w:val="double" w:sz="4" w:space="0" w:color="auto"/>
              <w:left w:val="double" w:sz="4" w:space="0" w:color="auto"/>
              <w:bottom w:val="double" w:sz="4" w:space="0" w:color="auto"/>
              <w:right w:val="double" w:sz="4" w:space="0" w:color="auto"/>
            </w:tcBorders>
            <w:vAlign w:val="center"/>
          </w:tcPr>
          <w:p w14:paraId="12CE3B3F" w14:textId="77777777" w:rsidR="00E00FE9" w:rsidRDefault="00E00FE9" w:rsidP="00E00FE9">
            <w:pPr>
              <w:widowControl w:val="0"/>
              <w:tabs>
                <w:tab w:val="right" w:pos="205"/>
              </w:tabs>
              <w:rPr>
                <w:rFonts w:ascii="Calibri" w:eastAsia="Calibri" w:hAnsi="Calibri" w:cs="Arial"/>
                <w:b/>
                <w:bCs/>
                <w:sz w:val="24"/>
                <w:szCs w:val="24"/>
                <w:rtl/>
                <w:lang w:bidi="ar-EG"/>
              </w:rPr>
            </w:pPr>
            <w:r>
              <w:rPr>
                <w:rFonts w:ascii="Calibri" w:eastAsia="Calibri" w:hAnsi="Calibri" w:cs="Arial" w:hint="cs"/>
                <w:b/>
                <w:bCs/>
                <w:sz w:val="24"/>
                <w:szCs w:val="24"/>
                <w:rtl/>
                <w:lang w:bidi="ar-EG"/>
              </w:rPr>
              <w:t xml:space="preserve">أن تقرأ الطالبة النص قراءة جيدة </w:t>
            </w:r>
            <w:r w:rsidR="007347A4">
              <w:rPr>
                <w:rFonts w:ascii="Calibri" w:eastAsia="Calibri" w:hAnsi="Calibri" w:cs="Arial" w:hint="cs"/>
                <w:b/>
                <w:bCs/>
                <w:sz w:val="24"/>
                <w:szCs w:val="24"/>
                <w:rtl/>
                <w:lang w:bidi="ar-EG"/>
              </w:rPr>
              <w:t>.</w:t>
            </w:r>
          </w:p>
          <w:p w14:paraId="0CC3970A" w14:textId="77777777" w:rsidR="00E00FE9" w:rsidRDefault="00E00FE9" w:rsidP="00E00FE9">
            <w:pPr>
              <w:widowControl w:val="0"/>
              <w:tabs>
                <w:tab w:val="right" w:pos="205"/>
              </w:tabs>
              <w:rPr>
                <w:rFonts w:ascii="Calibri" w:eastAsia="Calibri" w:hAnsi="Calibri" w:cs="Arial"/>
                <w:b/>
                <w:bCs/>
                <w:sz w:val="24"/>
                <w:szCs w:val="24"/>
                <w:rtl/>
                <w:lang w:bidi="ar-EG"/>
              </w:rPr>
            </w:pPr>
          </w:p>
          <w:p w14:paraId="4686021F" w14:textId="77777777" w:rsidR="00E00FE9" w:rsidRDefault="00E00FE9" w:rsidP="00E00FE9">
            <w:pPr>
              <w:widowControl w:val="0"/>
              <w:tabs>
                <w:tab w:val="right" w:pos="205"/>
              </w:tabs>
              <w:rPr>
                <w:rFonts w:ascii="Calibri" w:eastAsia="Calibri" w:hAnsi="Calibri" w:cs="Arial"/>
                <w:b/>
                <w:bCs/>
                <w:sz w:val="24"/>
                <w:szCs w:val="24"/>
                <w:rtl/>
                <w:lang w:bidi="ar-EG"/>
              </w:rPr>
            </w:pPr>
            <w:r>
              <w:rPr>
                <w:rFonts w:ascii="Calibri" w:eastAsia="Calibri" w:hAnsi="Calibri" w:cs="Arial" w:hint="cs"/>
                <w:b/>
                <w:bCs/>
                <w:sz w:val="24"/>
                <w:szCs w:val="24"/>
                <w:rtl/>
                <w:lang w:bidi="ar-EG"/>
              </w:rPr>
              <w:t>أن تجيب الطالب على الأسئلة حسب نوعها .</w:t>
            </w:r>
          </w:p>
          <w:p w14:paraId="1E0C2E8A" w14:textId="77777777" w:rsidR="00E00FE9" w:rsidRDefault="00E00FE9" w:rsidP="00E00FE9">
            <w:pPr>
              <w:widowControl w:val="0"/>
              <w:tabs>
                <w:tab w:val="right" w:pos="205"/>
              </w:tabs>
              <w:rPr>
                <w:rFonts w:ascii="Calibri" w:eastAsia="Calibri" w:hAnsi="Calibri" w:cs="Arial"/>
                <w:b/>
                <w:bCs/>
                <w:sz w:val="24"/>
                <w:szCs w:val="24"/>
                <w:rtl/>
                <w:lang w:bidi="ar-EG"/>
              </w:rPr>
            </w:pPr>
          </w:p>
          <w:p w14:paraId="54621E5A" w14:textId="77777777" w:rsidR="00E00FE9" w:rsidRDefault="00E00FE9" w:rsidP="00E00FE9">
            <w:pPr>
              <w:widowControl w:val="0"/>
              <w:tabs>
                <w:tab w:val="right" w:pos="205"/>
              </w:tabs>
              <w:rPr>
                <w:rFonts w:ascii="Calibri" w:eastAsia="Calibri" w:hAnsi="Calibri" w:cs="Arial"/>
                <w:b/>
                <w:bCs/>
                <w:sz w:val="24"/>
                <w:szCs w:val="24"/>
                <w:rtl/>
                <w:lang w:bidi="ar-EG"/>
              </w:rPr>
            </w:pPr>
            <w:r>
              <w:rPr>
                <w:rFonts w:ascii="Calibri" w:eastAsia="Calibri" w:hAnsi="Calibri" w:cs="Arial" w:hint="cs"/>
                <w:b/>
                <w:bCs/>
                <w:sz w:val="24"/>
                <w:szCs w:val="24"/>
                <w:rtl/>
                <w:lang w:bidi="ar-EG"/>
              </w:rPr>
              <w:t xml:space="preserve">إن تستخرج الطالبة المطلوب من النص استخراجا صحيحا </w:t>
            </w:r>
          </w:p>
          <w:p w14:paraId="533341B4" w14:textId="77777777" w:rsidR="00E00FE9" w:rsidRDefault="00E00FE9" w:rsidP="00E00FE9">
            <w:pPr>
              <w:widowControl w:val="0"/>
              <w:tabs>
                <w:tab w:val="right" w:pos="205"/>
              </w:tabs>
              <w:rPr>
                <w:rFonts w:ascii="Calibri" w:eastAsia="Calibri" w:hAnsi="Calibri" w:cs="Arial"/>
                <w:b/>
                <w:bCs/>
                <w:sz w:val="24"/>
                <w:szCs w:val="24"/>
                <w:rtl/>
                <w:lang w:bidi="ar-EG"/>
              </w:rPr>
            </w:pPr>
          </w:p>
          <w:p w14:paraId="706C7C84" w14:textId="77777777" w:rsidR="00E42113" w:rsidRPr="004D7A3D" w:rsidRDefault="00E00FE9" w:rsidP="00E00FE9">
            <w:pPr>
              <w:widowControl w:val="0"/>
              <w:tabs>
                <w:tab w:val="right" w:pos="205"/>
              </w:tabs>
              <w:rPr>
                <w:rFonts w:ascii="Calibri" w:eastAsia="Calibri" w:hAnsi="Calibri" w:cs="Arial"/>
                <w:b/>
                <w:bCs/>
                <w:sz w:val="24"/>
                <w:szCs w:val="24"/>
                <w:rtl/>
                <w:lang w:bidi="ar-EG"/>
              </w:rPr>
            </w:pPr>
            <w:r>
              <w:rPr>
                <w:rFonts w:ascii="Calibri" w:eastAsia="Calibri" w:hAnsi="Calibri" w:cs="Arial" w:hint="cs"/>
                <w:b/>
                <w:bCs/>
                <w:sz w:val="24"/>
                <w:szCs w:val="24"/>
                <w:rtl/>
                <w:lang w:bidi="ar-EG"/>
              </w:rPr>
              <w:t>أن تكتب الطالبة ما</w:t>
            </w:r>
            <w:r w:rsidR="007347A4">
              <w:rPr>
                <w:rFonts w:ascii="Calibri" w:eastAsia="Calibri" w:hAnsi="Calibri" w:cs="Arial" w:hint="cs"/>
                <w:b/>
                <w:bCs/>
                <w:sz w:val="24"/>
                <w:szCs w:val="24"/>
                <w:rtl/>
                <w:lang w:bidi="ar-EG"/>
              </w:rPr>
              <w:t xml:space="preserve"> </w:t>
            </w:r>
            <w:r>
              <w:rPr>
                <w:rFonts w:ascii="Calibri" w:eastAsia="Calibri" w:hAnsi="Calibri" w:cs="Arial" w:hint="cs"/>
                <w:b/>
                <w:bCs/>
                <w:sz w:val="24"/>
                <w:szCs w:val="24"/>
                <w:rtl/>
                <w:lang w:bidi="ar-EG"/>
              </w:rPr>
              <w:t>يملى عليها كتابة صحيحة</w:t>
            </w:r>
          </w:p>
        </w:tc>
        <w:tc>
          <w:tcPr>
            <w:tcW w:w="1517" w:type="dxa"/>
            <w:tcBorders>
              <w:top w:val="double" w:sz="4" w:space="0" w:color="auto"/>
              <w:left w:val="double" w:sz="4" w:space="0" w:color="auto"/>
              <w:bottom w:val="double" w:sz="4" w:space="0" w:color="auto"/>
              <w:right w:val="double" w:sz="4" w:space="0" w:color="auto"/>
            </w:tcBorders>
            <w:vAlign w:val="center"/>
          </w:tcPr>
          <w:p w14:paraId="0CF1C3E6" w14:textId="77777777" w:rsidR="00E00FE9" w:rsidRDefault="00E00FE9" w:rsidP="00E00FE9">
            <w:pPr>
              <w:widowControl w:val="0"/>
              <w:tabs>
                <w:tab w:val="right" w:pos="205"/>
              </w:tabs>
              <w:rPr>
                <w:rFonts w:ascii="Calibri" w:eastAsia="Calibri" w:hAnsi="Calibri" w:cs="Arial"/>
                <w:b/>
                <w:bCs/>
                <w:sz w:val="24"/>
                <w:szCs w:val="24"/>
                <w:rtl/>
                <w:lang w:bidi="ar-EG"/>
              </w:rPr>
            </w:pPr>
            <w:r>
              <w:rPr>
                <w:rFonts w:ascii="Calibri" w:eastAsia="Calibri" w:hAnsi="Calibri" w:cs="Arial" w:hint="cs"/>
                <w:b/>
                <w:bCs/>
                <w:sz w:val="24"/>
                <w:szCs w:val="24"/>
                <w:rtl/>
                <w:lang w:bidi="ar-EG"/>
              </w:rPr>
              <w:t>تدريب على نموذج الكتاب 3</w:t>
            </w:r>
          </w:p>
          <w:p w14:paraId="31F5106B" w14:textId="77777777" w:rsidR="00E00FE9" w:rsidRDefault="00E00FE9" w:rsidP="00E00FE9">
            <w:pPr>
              <w:widowControl w:val="0"/>
              <w:tabs>
                <w:tab w:val="right" w:pos="205"/>
              </w:tabs>
              <w:rPr>
                <w:rFonts w:ascii="Calibri" w:eastAsia="Calibri" w:hAnsi="Calibri" w:cs="Arial"/>
                <w:b/>
                <w:bCs/>
                <w:sz w:val="24"/>
                <w:szCs w:val="24"/>
                <w:rtl/>
                <w:lang w:bidi="ar-EG"/>
              </w:rPr>
            </w:pPr>
          </w:p>
          <w:p w14:paraId="2183A5C0" w14:textId="77777777" w:rsidR="00E00FE9" w:rsidRDefault="00E00FE9" w:rsidP="00E00FE9">
            <w:pPr>
              <w:rPr>
                <w:rFonts w:ascii="Calibri" w:eastAsia="Calibri" w:hAnsi="Calibri" w:cs="Arial"/>
                <w:b/>
                <w:bCs/>
                <w:sz w:val="24"/>
                <w:szCs w:val="24"/>
                <w:rtl/>
                <w:lang w:bidi="ar-EG"/>
              </w:rPr>
            </w:pPr>
            <w:r>
              <w:rPr>
                <w:rFonts w:ascii="Calibri" w:eastAsia="Calibri" w:hAnsi="Calibri" w:cs="Arial" w:hint="cs"/>
                <w:b/>
                <w:bCs/>
                <w:sz w:val="24"/>
                <w:szCs w:val="24"/>
                <w:rtl/>
                <w:lang w:bidi="ar-EG"/>
              </w:rPr>
              <w:t xml:space="preserve">مراجعة الواحدة </w:t>
            </w:r>
          </w:p>
          <w:p w14:paraId="527A7829" w14:textId="77777777" w:rsidR="00E00FE9" w:rsidRDefault="00E00FE9" w:rsidP="00E00FE9">
            <w:pPr>
              <w:jc w:val="center"/>
              <w:rPr>
                <w:rFonts w:ascii="Calibri" w:eastAsia="Calibri" w:hAnsi="Calibri" w:cs="Arial"/>
                <w:b/>
                <w:bCs/>
                <w:sz w:val="24"/>
                <w:szCs w:val="24"/>
                <w:rtl/>
              </w:rPr>
            </w:pPr>
            <w:r>
              <w:rPr>
                <w:rFonts w:ascii="Calibri" w:eastAsia="Calibri" w:hAnsi="Calibri" w:cs="Arial" w:hint="cs"/>
                <w:b/>
                <w:bCs/>
                <w:sz w:val="24"/>
                <w:szCs w:val="24"/>
                <w:rtl/>
                <w:lang w:bidi="ar-EG"/>
              </w:rPr>
              <w:t>1</w:t>
            </w:r>
          </w:p>
          <w:p w14:paraId="3F60ACB0" w14:textId="77777777" w:rsidR="00E00FE9" w:rsidRDefault="00E00FE9" w:rsidP="00E00FE9">
            <w:pPr>
              <w:jc w:val="center"/>
              <w:rPr>
                <w:rFonts w:ascii="Calibri" w:eastAsia="Calibri" w:hAnsi="Calibri" w:cs="Arial"/>
                <w:b/>
                <w:bCs/>
                <w:sz w:val="24"/>
                <w:szCs w:val="24"/>
                <w:rtl/>
              </w:rPr>
            </w:pPr>
            <w:r>
              <w:rPr>
                <w:rFonts w:ascii="Calibri" w:eastAsia="Calibri" w:hAnsi="Calibri" w:cs="Arial" w:hint="cs"/>
                <w:b/>
                <w:bCs/>
                <w:sz w:val="24"/>
                <w:szCs w:val="24"/>
                <w:rtl/>
              </w:rPr>
              <w:t>اختبار نهاية الوحدة 2</w:t>
            </w:r>
          </w:p>
          <w:p w14:paraId="7ACDB613" w14:textId="77777777" w:rsidR="00E00FE9" w:rsidRDefault="00E00FE9" w:rsidP="00E00FE9">
            <w:pPr>
              <w:jc w:val="center"/>
              <w:rPr>
                <w:rFonts w:ascii="Calibri" w:eastAsia="Calibri" w:hAnsi="Calibri" w:cs="Arial"/>
                <w:b/>
                <w:bCs/>
                <w:sz w:val="24"/>
                <w:szCs w:val="24"/>
                <w:rtl/>
              </w:rPr>
            </w:pPr>
          </w:p>
          <w:p w14:paraId="40CEE473" w14:textId="77777777" w:rsidR="00E42113" w:rsidRPr="00465869" w:rsidRDefault="00E00FE9" w:rsidP="00E00FE9">
            <w:pPr>
              <w:jc w:val="center"/>
              <w:rPr>
                <w:rFonts w:ascii="Calibri" w:eastAsia="Calibri" w:hAnsi="Calibri" w:cs="Arial"/>
                <w:b/>
                <w:bCs/>
                <w:sz w:val="24"/>
                <w:szCs w:val="24"/>
                <w:rtl/>
              </w:rPr>
            </w:pPr>
            <w:r>
              <w:rPr>
                <w:rFonts w:ascii="Calibri" w:eastAsia="Calibri" w:hAnsi="Calibri" w:cs="Arial" w:hint="cs"/>
                <w:b/>
                <w:bCs/>
                <w:sz w:val="24"/>
                <w:szCs w:val="24"/>
                <w:rtl/>
              </w:rPr>
              <w:t>استكمال تقويم الوحدة 2</w:t>
            </w:r>
          </w:p>
        </w:tc>
        <w:tc>
          <w:tcPr>
            <w:tcW w:w="1117" w:type="dxa"/>
            <w:tcBorders>
              <w:top w:val="double" w:sz="4" w:space="0" w:color="auto"/>
              <w:left w:val="double" w:sz="4" w:space="0" w:color="auto"/>
              <w:bottom w:val="double" w:sz="4" w:space="0" w:color="auto"/>
              <w:right w:val="double" w:sz="4" w:space="0" w:color="auto"/>
            </w:tcBorders>
            <w:vAlign w:val="center"/>
          </w:tcPr>
          <w:p w14:paraId="5C1ED8D5" w14:textId="77777777" w:rsidR="00E42113" w:rsidRDefault="00E42113" w:rsidP="0088378A">
            <w:pPr>
              <w:jc w:val="center"/>
              <w:rPr>
                <w:rFonts w:ascii="Calibri" w:eastAsia="Calibri" w:hAnsi="Calibri" w:cs="Arial"/>
                <w:b/>
                <w:bCs/>
                <w:color w:val="FF0000"/>
                <w:sz w:val="24"/>
                <w:szCs w:val="24"/>
                <w:rtl/>
              </w:rPr>
            </w:pPr>
            <w:r>
              <w:rPr>
                <w:rFonts w:ascii="Calibri" w:eastAsia="Calibri" w:hAnsi="Calibri" w:cs="Arial" w:hint="cs"/>
                <w:b/>
                <w:bCs/>
                <w:color w:val="FF0000"/>
                <w:sz w:val="24"/>
                <w:szCs w:val="24"/>
                <w:rtl/>
              </w:rPr>
              <w:t>الوحدة الرابعة</w:t>
            </w:r>
          </w:p>
          <w:p w14:paraId="2671410B" w14:textId="77777777" w:rsidR="00E00FE9" w:rsidRDefault="00E00FE9" w:rsidP="0088378A">
            <w:pPr>
              <w:jc w:val="center"/>
              <w:rPr>
                <w:rFonts w:ascii="Calibri" w:eastAsia="Calibri" w:hAnsi="Calibri" w:cs="Arial"/>
                <w:b/>
                <w:bCs/>
                <w:color w:val="FF0000"/>
                <w:sz w:val="24"/>
                <w:szCs w:val="24"/>
                <w:rtl/>
              </w:rPr>
            </w:pPr>
          </w:p>
          <w:p w14:paraId="61D8F86B" w14:textId="77777777" w:rsidR="00E00FE9" w:rsidRDefault="00E00FE9" w:rsidP="0088378A">
            <w:pPr>
              <w:jc w:val="center"/>
              <w:rPr>
                <w:rFonts w:ascii="Calibri" w:eastAsia="Calibri" w:hAnsi="Calibri" w:cs="Arial"/>
                <w:b/>
                <w:bCs/>
                <w:color w:val="FF0000"/>
                <w:sz w:val="24"/>
                <w:szCs w:val="24"/>
                <w:rtl/>
              </w:rPr>
            </w:pPr>
          </w:p>
          <w:p w14:paraId="5BBF0E44" w14:textId="77777777" w:rsidR="00E42113" w:rsidRDefault="00E42113" w:rsidP="0088378A">
            <w:pPr>
              <w:jc w:val="center"/>
              <w:rPr>
                <w:rFonts w:ascii="Calibri" w:eastAsia="Calibri" w:hAnsi="Calibri" w:cs="Arial"/>
                <w:b/>
                <w:bCs/>
                <w:sz w:val="24"/>
                <w:szCs w:val="24"/>
                <w:rtl/>
              </w:rPr>
            </w:pPr>
            <w:r>
              <w:rPr>
                <w:rFonts w:ascii="Calibri" w:eastAsia="Calibri" w:hAnsi="Calibri" w:cs="Arial" w:hint="cs"/>
                <w:b/>
                <w:bCs/>
                <w:sz w:val="24"/>
                <w:szCs w:val="24"/>
                <w:rtl/>
              </w:rPr>
              <w:t xml:space="preserve"> حرف ومهن</w:t>
            </w:r>
          </w:p>
          <w:p w14:paraId="4B932809" w14:textId="77777777" w:rsidR="00E42113" w:rsidRDefault="00E42113" w:rsidP="0088378A">
            <w:pPr>
              <w:jc w:val="center"/>
              <w:rPr>
                <w:rFonts w:ascii="Calibri" w:eastAsia="Calibri" w:hAnsi="Calibri" w:cs="Arial"/>
                <w:b/>
                <w:bCs/>
                <w:sz w:val="24"/>
                <w:szCs w:val="24"/>
                <w:rtl/>
              </w:rPr>
            </w:pPr>
          </w:p>
          <w:p w14:paraId="6773B93C" w14:textId="77777777" w:rsidR="00E42113" w:rsidRDefault="00E42113" w:rsidP="0088378A">
            <w:pPr>
              <w:jc w:val="center"/>
              <w:rPr>
                <w:rFonts w:ascii="Calibri" w:eastAsia="Calibri" w:hAnsi="Calibri" w:cs="Arial"/>
                <w:b/>
                <w:bCs/>
                <w:sz w:val="24"/>
                <w:szCs w:val="24"/>
                <w:rtl/>
              </w:rPr>
            </w:pPr>
            <w:r>
              <w:rPr>
                <w:rFonts w:ascii="Calibri" w:eastAsia="Calibri" w:hAnsi="Calibri" w:cs="Arial" w:hint="cs"/>
                <w:b/>
                <w:bCs/>
                <w:sz w:val="24"/>
                <w:szCs w:val="24"/>
                <w:rtl/>
              </w:rPr>
              <w:t>اختبار الوحدة 4</w:t>
            </w:r>
          </w:p>
          <w:p w14:paraId="5D961613" w14:textId="77777777" w:rsidR="00E42113" w:rsidRDefault="00E42113" w:rsidP="0088378A">
            <w:pPr>
              <w:jc w:val="center"/>
              <w:rPr>
                <w:rFonts w:ascii="Calibri" w:eastAsia="Calibri" w:hAnsi="Calibri" w:cs="Arial"/>
                <w:b/>
                <w:bCs/>
                <w:sz w:val="24"/>
                <w:szCs w:val="24"/>
                <w:rtl/>
              </w:rPr>
            </w:pPr>
          </w:p>
          <w:p w14:paraId="61D9CA97" w14:textId="77777777" w:rsidR="00E42113" w:rsidRPr="00465869" w:rsidRDefault="00E42113" w:rsidP="0088378A">
            <w:pPr>
              <w:jc w:val="center"/>
              <w:rPr>
                <w:rFonts w:ascii="Calibri" w:eastAsia="Calibri" w:hAnsi="Calibri" w:cs="Arial"/>
                <w:b/>
                <w:bCs/>
                <w:sz w:val="24"/>
                <w:szCs w:val="24"/>
                <w:rtl/>
              </w:rPr>
            </w:pPr>
          </w:p>
        </w:tc>
        <w:tc>
          <w:tcPr>
            <w:tcW w:w="837" w:type="dxa"/>
            <w:tcBorders>
              <w:top w:val="double" w:sz="4" w:space="0" w:color="auto"/>
              <w:left w:val="double" w:sz="4" w:space="0" w:color="auto"/>
              <w:bottom w:val="double" w:sz="4" w:space="0" w:color="auto"/>
              <w:right w:val="double" w:sz="4" w:space="0" w:color="auto"/>
            </w:tcBorders>
            <w:vAlign w:val="center"/>
          </w:tcPr>
          <w:p w14:paraId="7B3DEE13" w14:textId="77777777" w:rsidR="00E42113" w:rsidRPr="00465869" w:rsidRDefault="00E42113" w:rsidP="0088378A">
            <w:pPr>
              <w:rPr>
                <w:rFonts w:ascii="Calibri" w:eastAsia="Calibri" w:hAnsi="Calibri" w:cs="Arial"/>
                <w:b/>
                <w:bCs/>
                <w:sz w:val="24"/>
                <w:szCs w:val="24"/>
              </w:rPr>
            </w:pPr>
          </w:p>
        </w:tc>
        <w:tc>
          <w:tcPr>
            <w:tcW w:w="838" w:type="dxa"/>
            <w:tcBorders>
              <w:top w:val="double" w:sz="4" w:space="0" w:color="auto"/>
              <w:left w:val="double" w:sz="4" w:space="0" w:color="auto"/>
              <w:bottom w:val="double" w:sz="4" w:space="0" w:color="auto"/>
              <w:right w:val="double" w:sz="4" w:space="0" w:color="auto"/>
            </w:tcBorders>
            <w:vAlign w:val="center"/>
          </w:tcPr>
          <w:p w14:paraId="11E34C56" w14:textId="77777777" w:rsidR="00E42113" w:rsidRPr="00465869" w:rsidRDefault="00E42113" w:rsidP="0088378A">
            <w:pPr>
              <w:jc w:val="center"/>
              <w:rPr>
                <w:rFonts w:ascii="Calibri" w:eastAsia="Calibri" w:hAnsi="Calibri" w:cs="Arial"/>
                <w:b/>
                <w:bCs/>
                <w:sz w:val="24"/>
                <w:szCs w:val="24"/>
                <w:rtl/>
              </w:rPr>
            </w:pPr>
          </w:p>
          <w:p w14:paraId="57F4356A" w14:textId="77777777" w:rsidR="00E42113" w:rsidRPr="00465869" w:rsidRDefault="00E42113" w:rsidP="0088378A">
            <w:pPr>
              <w:jc w:val="center"/>
              <w:rPr>
                <w:rFonts w:ascii="Calibri" w:eastAsia="Calibri" w:hAnsi="Calibri" w:cs="Arial"/>
                <w:b/>
                <w:bCs/>
                <w:sz w:val="24"/>
                <w:szCs w:val="24"/>
                <w:rtl/>
              </w:rPr>
            </w:pPr>
          </w:p>
          <w:p w14:paraId="4EB209DC" w14:textId="77777777" w:rsidR="00E42113" w:rsidRPr="00465869" w:rsidRDefault="00E42113" w:rsidP="0088378A">
            <w:pPr>
              <w:jc w:val="center"/>
              <w:rPr>
                <w:rFonts w:ascii="Calibri" w:eastAsia="Calibri" w:hAnsi="Calibri" w:cs="Arial"/>
                <w:b/>
                <w:bCs/>
                <w:sz w:val="24"/>
                <w:szCs w:val="24"/>
                <w:rtl/>
              </w:rPr>
            </w:pPr>
          </w:p>
          <w:p w14:paraId="1F311B69" w14:textId="77777777" w:rsidR="00E42113" w:rsidRPr="00465869" w:rsidRDefault="00E42113" w:rsidP="0088378A">
            <w:pPr>
              <w:jc w:val="center"/>
              <w:rPr>
                <w:rFonts w:ascii="Calibri" w:eastAsia="Calibri" w:hAnsi="Calibri" w:cs="Arial"/>
                <w:b/>
                <w:bCs/>
                <w:sz w:val="24"/>
                <w:szCs w:val="24"/>
                <w:rtl/>
              </w:rPr>
            </w:pPr>
          </w:p>
          <w:p w14:paraId="39F5407F" w14:textId="77777777" w:rsidR="00E42113" w:rsidRPr="00465869" w:rsidRDefault="00E42113" w:rsidP="0088378A">
            <w:pPr>
              <w:jc w:val="center"/>
              <w:rPr>
                <w:rFonts w:ascii="Calibri" w:eastAsia="Calibri" w:hAnsi="Calibri" w:cs="Arial"/>
                <w:b/>
                <w:bCs/>
                <w:sz w:val="24"/>
                <w:szCs w:val="24"/>
                <w:rtl/>
              </w:rPr>
            </w:pPr>
          </w:p>
          <w:p w14:paraId="10B80834" w14:textId="77777777" w:rsidR="00E42113" w:rsidRPr="00465869" w:rsidRDefault="00E42113" w:rsidP="0088378A">
            <w:pPr>
              <w:jc w:val="center"/>
              <w:rPr>
                <w:rFonts w:ascii="Calibri" w:eastAsia="Calibri" w:hAnsi="Calibri" w:cs="Arial"/>
                <w:b/>
                <w:bCs/>
                <w:sz w:val="24"/>
                <w:szCs w:val="24"/>
                <w:rtl/>
              </w:rPr>
            </w:pPr>
          </w:p>
          <w:p w14:paraId="7F1F71FA" w14:textId="77777777" w:rsidR="00E42113" w:rsidRPr="00465869" w:rsidRDefault="00E42113" w:rsidP="0088378A">
            <w:pPr>
              <w:jc w:val="center"/>
              <w:rPr>
                <w:rFonts w:ascii="Calibri" w:eastAsia="Calibri" w:hAnsi="Calibri" w:cs="Arial"/>
                <w:b/>
                <w:bCs/>
                <w:sz w:val="24"/>
                <w:szCs w:val="24"/>
                <w:rtl/>
              </w:rPr>
            </w:pPr>
          </w:p>
          <w:p w14:paraId="746481C6" w14:textId="77777777" w:rsidR="00E42113" w:rsidRPr="00465869" w:rsidRDefault="00E42113" w:rsidP="0088378A">
            <w:pPr>
              <w:jc w:val="center"/>
              <w:rPr>
                <w:rFonts w:ascii="Calibri" w:eastAsia="Calibri" w:hAnsi="Calibri" w:cs="Arial"/>
                <w:b/>
                <w:bCs/>
                <w:sz w:val="24"/>
                <w:szCs w:val="24"/>
                <w:rtl/>
              </w:rPr>
            </w:pPr>
          </w:p>
          <w:p w14:paraId="4ED36FCE" w14:textId="77777777" w:rsidR="00E42113" w:rsidRPr="00465869" w:rsidRDefault="00E42113" w:rsidP="0088378A">
            <w:pPr>
              <w:rPr>
                <w:rFonts w:ascii="Calibri" w:eastAsia="Calibri" w:hAnsi="Calibri" w:cs="Arial"/>
                <w:b/>
                <w:bCs/>
                <w:sz w:val="24"/>
                <w:szCs w:val="24"/>
              </w:rPr>
            </w:pPr>
          </w:p>
        </w:tc>
      </w:tr>
    </w:tbl>
    <w:p w14:paraId="47926365" w14:textId="77777777" w:rsidR="00B34C97" w:rsidRDefault="00B34C97" w:rsidP="00B87116">
      <w:pPr>
        <w:tabs>
          <w:tab w:val="left" w:pos="1943"/>
        </w:tabs>
        <w:rPr>
          <w:rtl/>
        </w:rPr>
      </w:pPr>
    </w:p>
    <w:sectPr w:rsidR="00B34C97" w:rsidSect="008E559B">
      <w:pgSz w:w="16838" w:h="11906" w:orient="landscape"/>
      <w:pgMar w:top="567" w:right="1440" w:bottom="709" w:left="1440" w:header="709" w:footer="709" w:gutter="0"/>
      <w:pgBorders w:offsetFrom="page">
        <w:top w:val="dashSmallGap" w:sz="4" w:space="24" w:color="auto"/>
        <w:left w:val="dashSmallGap" w:sz="4" w:space="24" w:color="auto"/>
        <w:bottom w:val="dashSmallGap" w:sz="4" w:space="24" w:color="auto"/>
        <w:right w:val="dashSmallGap"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31B56" w14:textId="77777777" w:rsidR="00D03E8F" w:rsidRDefault="00D03E8F" w:rsidP="00984C1E">
      <w:pPr>
        <w:spacing w:after="0" w:line="240" w:lineRule="auto"/>
      </w:pPr>
      <w:r>
        <w:separator/>
      </w:r>
    </w:p>
  </w:endnote>
  <w:endnote w:type="continuationSeparator" w:id="0">
    <w:p w14:paraId="65CE8EF5" w14:textId="77777777" w:rsidR="00D03E8F" w:rsidRDefault="00D03E8F" w:rsidP="00984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B2"/>
    <w:family w:val="auto"/>
    <w:pitch w:val="variable"/>
    <w:sig w:usb0="80002007" w:usb1="80000000" w:usb2="00000008" w:usb3="00000000" w:csb0="000000D3" w:csb1="00000000"/>
  </w:font>
  <w:font w:name="Wingdings 2">
    <w:panose1 w:val="05020102010507070707"/>
    <w:charset w:val="02"/>
    <w:family w:val="decorative"/>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5E13A" w14:textId="77777777" w:rsidR="00D03E8F" w:rsidRDefault="00D03E8F" w:rsidP="00984C1E">
      <w:pPr>
        <w:spacing w:after="0" w:line="240" w:lineRule="auto"/>
      </w:pPr>
      <w:r>
        <w:separator/>
      </w:r>
    </w:p>
  </w:footnote>
  <w:footnote w:type="continuationSeparator" w:id="0">
    <w:p w14:paraId="18AF0B26" w14:textId="77777777" w:rsidR="00D03E8F" w:rsidRDefault="00D03E8F" w:rsidP="00984C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3F4B"/>
    <w:multiLevelType w:val="hybridMultilevel"/>
    <w:tmpl w:val="185E5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2C20636"/>
    <w:multiLevelType w:val="hybridMultilevel"/>
    <w:tmpl w:val="A25C2E96"/>
    <w:lvl w:ilvl="0" w:tplc="98B6087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44F6740"/>
    <w:multiLevelType w:val="hybridMultilevel"/>
    <w:tmpl w:val="91B8C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FE1DFB"/>
    <w:multiLevelType w:val="hybridMultilevel"/>
    <w:tmpl w:val="3F0C05DC"/>
    <w:lvl w:ilvl="0" w:tplc="34669996">
      <w:start w:val="1"/>
      <w:numFmt w:val="bullet"/>
      <w:lvlText w:val=""/>
      <w:lvlJc w:val="left"/>
      <w:pPr>
        <w:ind w:left="360" w:hanging="360"/>
      </w:pPr>
      <w:rPr>
        <w:rFonts w:ascii="Symbol" w:hAnsi="Symbol" w:hint="default"/>
        <w:color w:val="000000" w:themeColor="text1"/>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5A7D78"/>
    <w:multiLevelType w:val="hybridMultilevel"/>
    <w:tmpl w:val="6F7A1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3C4621"/>
    <w:multiLevelType w:val="hybridMultilevel"/>
    <w:tmpl w:val="C7688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201817"/>
    <w:multiLevelType w:val="hybridMultilevel"/>
    <w:tmpl w:val="CC50B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680D87"/>
    <w:multiLevelType w:val="hybridMultilevel"/>
    <w:tmpl w:val="6492C786"/>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7"/>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CE"/>
    <w:rsid w:val="00005234"/>
    <w:rsid w:val="00005FDB"/>
    <w:rsid w:val="00016A4A"/>
    <w:rsid w:val="00016AD1"/>
    <w:rsid w:val="000337B3"/>
    <w:rsid w:val="00033DD7"/>
    <w:rsid w:val="000504CD"/>
    <w:rsid w:val="00057234"/>
    <w:rsid w:val="000642AE"/>
    <w:rsid w:val="000A1720"/>
    <w:rsid w:val="000C4475"/>
    <w:rsid w:val="000E1280"/>
    <w:rsid w:val="000F604B"/>
    <w:rsid w:val="001007CE"/>
    <w:rsid w:val="00134F94"/>
    <w:rsid w:val="0013513E"/>
    <w:rsid w:val="00140181"/>
    <w:rsid w:val="001476B2"/>
    <w:rsid w:val="00151086"/>
    <w:rsid w:val="00151E79"/>
    <w:rsid w:val="00154103"/>
    <w:rsid w:val="0015599F"/>
    <w:rsid w:val="00172FC3"/>
    <w:rsid w:val="00184068"/>
    <w:rsid w:val="001D773E"/>
    <w:rsid w:val="001E7086"/>
    <w:rsid w:val="001F508A"/>
    <w:rsid w:val="001F5123"/>
    <w:rsid w:val="002164E7"/>
    <w:rsid w:val="00217FF6"/>
    <w:rsid w:val="00221975"/>
    <w:rsid w:val="00230347"/>
    <w:rsid w:val="002514E3"/>
    <w:rsid w:val="002630D9"/>
    <w:rsid w:val="00266D4C"/>
    <w:rsid w:val="0027613B"/>
    <w:rsid w:val="00283A5C"/>
    <w:rsid w:val="002A7EF0"/>
    <w:rsid w:val="002C0AA0"/>
    <w:rsid w:val="002D4C28"/>
    <w:rsid w:val="002D559B"/>
    <w:rsid w:val="002E5694"/>
    <w:rsid w:val="00324105"/>
    <w:rsid w:val="003341AF"/>
    <w:rsid w:val="00340523"/>
    <w:rsid w:val="00345898"/>
    <w:rsid w:val="003473C4"/>
    <w:rsid w:val="0035135D"/>
    <w:rsid w:val="00360BD7"/>
    <w:rsid w:val="003A0FF0"/>
    <w:rsid w:val="003A3305"/>
    <w:rsid w:val="003A74D9"/>
    <w:rsid w:val="003A7785"/>
    <w:rsid w:val="003B5275"/>
    <w:rsid w:val="003D0047"/>
    <w:rsid w:val="003D258F"/>
    <w:rsid w:val="003E45EB"/>
    <w:rsid w:val="003F586C"/>
    <w:rsid w:val="0040019A"/>
    <w:rsid w:val="00401B24"/>
    <w:rsid w:val="00422380"/>
    <w:rsid w:val="00432D1E"/>
    <w:rsid w:val="00440672"/>
    <w:rsid w:val="00450982"/>
    <w:rsid w:val="004523E5"/>
    <w:rsid w:val="00463952"/>
    <w:rsid w:val="00465869"/>
    <w:rsid w:val="00470E30"/>
    <w:rsid w:val="00477C6E"/>
    <w:rsid w:val="004818CB"/>
    <w:rsid w:val="0049202D"/>
    <w:rsid w:val="004B0FA8"/>
    <w:rsid w:val="004C4A22"/>
    <w:rsid w:val="004C5BA6"/>
    <w:rsid w:val="004D20C2"/>
    <w:rsid w:val="004D7A3D"/>
    <w:rsid w:val="004E4D1C"/>
    <w:rsid w:val="00517213"/>
    <w:rsid w:val="005233B5"/>
    <w:rsid w:val="00532CCC"/>
    <w:rsid w:val="0054229A"/>
    <w:rsid w:val="00544ABE"/>
    <w:rsid w:val="0055603A"/>
    <w:rsid w:val="00573E0A"/>
    <w:rsid w:val="00575BC4"/>
    <w:rsid w:val="00596903"/>
    <w:rsid w:val="005B3A34"/>
    <w:rsid w:val="005B71E0"/>
    <w:rsid w:val="005C43FD"/>
    <w:rsid w:val="005C7CA6"/>
    <w:rsid w:val="005D554B"/>
    <w:rsid w:val="006114A0"/>
    <w:rsid w:val="00614288"/>
    <w:rsid w:val="00620F18"/>
    <w:rsid w:val="00622C26"/>
    <w:rsid w:val="006239DB"/>
    <w:rsid w:val="006401B4"/>
    <w:rsid w:val="006442D2"/>
    <w:rsid w:val="00645922"/>
    <w:rsid w:val="00646A11"/>
    <w:rsid w:val="00652359"/>
    <w:rsid w:val="00667543"/>
    <w:rsid w:val="006701CF"/>
    <w:rsid w:val="006A1826"/>
    <w:rsid w:val="006B29F6"/>
    <w:rsid w:val="006D17F6"/>
    <w:rsid w:val="006E25BC"/>
    <w:rsid w:val="006E2F90"/>
    <w:rsid w:val="006E362E"/>
    <w:rsid w:val="006E6F26"/>
    <w:rsid w:val="006E7142"/>
    <w:rsid w:val="006F11EC"/>
    <w:rsid w:val="006F7D55"/>
    <w:rsid w:val="00701E28"/>
    <w:rsid w:val="00726BAA"/>
    <w:rsid w:val="007347A4"/>
    <w:rsid w:val="0074536B"/>
    <w:rsid w:val="00755376"/>
    <w:rsid w:val="00755BFF"/>
    <w:rsid w:val="00763369"/>
    <w:rsid w:val="00777D1E"/>
    <w:rsid w:val="00777FD1"/>
    <w:rsid w:val="00784DE4"/>
    <w:rsid w:val="00791D9D"/>
    <w:rsid w:val="007A496B"/>
    <w:rsid w:val="007A7AB1"/>
    <w:rsid w:val="007B376F"/>
    <w:rsid w:val="007C2548"/>
    <w:rsid w:val="007D15EC"/>
    <w:rsid w:val="007D4AED"/>
    <w:rsid w:val="007D6A60"/>
    <w:rsid w:val="007E51D8"/>
    <w:rsid w:val="007F2F7D"/>
    <w:rsid w:val="00812EFE"/>
    <w:rsid w:val="00824056"/>
    <w:rsid w:val="00831686"/>
    <w:rsid w:val="00833DFF"/>
    <w:rsid w:val="008342A0"/>
    <w:rsid w:val="008374E4"/>
    <w:rsid w:val="00844120"/>
    <w:rsid w:val="00845407"/>
    <w:rsid w:val="00850C13"/>
    <w:rsid w:val="00852589"/>
    <w:rsid w:val="008537F9"/>
    <w:rsid w:val="00867DBE"/>
    <w:rsid w:val="008736C1"/>
    <w:rsid w:val="008747CF"/>
    <w:rsid w:val="0088378A"/>
    <w:rsid w:val="008947AB"/>
    <w:rsid w:val="008E559B"/>
    <w:rsid w:val="008E7239"/>
    <w:rsid w:val="008F1534"/>
    <w:rsid w:val="0093267F"/>
    <w:rsid w:val="00934370"/>
    <w:rsid w:val="00940A37"/>
    <w:rsid w:val="00942083"/>
    <w:rsid w:val="009500A7"/>
    <w:rsid w:val="00953F02"/>
    <w:rsid w:val="0098104B"/>
    <w:rsid w:val="00982486"/>
    <w:rsid w:val="00984C1E"/>
    <w:rsid w:val="00991994"/>
    <w:rsid w:val="009C45F9"/>
    <w:rsid w:val="009F3AFB"/>
    <w:rsid w:val="009F629C"/>
    <w:rsid w:val="009F70D3"/>
    <w:rsid w:val="00A07371"/>
    <w:rsid w:val="00A20C93"/>
    <w:rsid w:val="00A244B3"/>
    <w:rsid w:val="00A661D0"/>
    <w:rsid w:val="00A70B70"/>
    <w:rsid w:val="00A72D16"/>
    <w:rsid w:val="00A7407C"/>
    <w:rsid w:val="00A877A3"/>
    <w:rsid w:val="00A92B3B"/>
    <w:rsid w:val="00AA1A57"/>
    <w:rsid w:val="00AA777D"/>
    <w:rsid w:val="00AA797B"/>
    <w:rsid w:val="00AA7C0B"/>
    <w:rsid w:val="00AB74A5"/>
    <w:rsid w:val="00AB7A43"/>
    <w:rsid w:val="00AC4505"/>
    <w:rsid w:val="00AD07B5"/>
    <w:rsid w:val="00AE1A0A"/>
    <w:rsid w:val="00AF66A8"/>
    <w:rsid w:val="00B26167"/>
    <w:rsid w:val="00B270D7"/>
    <w:rsid w:val="00B34C97"/>
    <w:rsid w:val="00B35E5A"/>
    <w:rsid w:val="00B60C39"/>
    <w:rsid w:val="00B618F4"/>
    <w:rsid w:val="00B74033"/>
    <w:rsid w:val="00B83276"/>
    <w:rsid w:val="00B87116"/>
    <w:rsid w:val="00BA149A"/>
    <w:rsid w:val="00BB2296"/>
    <w:rsid w:val="00BB703C"/>
    <w:rsid w:val="00BC05C7"/>
    <w:rsid w:val="00BC1820"/>
    <w:rsid w:val="00BC43FF"/>
    <w:rsid w:val="00BD48D9"/>
    <w:rsid w:val="00BE10F1"/>
    <w:rsid w:val="00BE5202"/>
    <w:rsid w:val="00BE56BC"/>
    <w:rsid w:val="00BE701A"/>
    <w:rsid w:val="00BF631C"/>
    <w:rsid w:val="00C01989"/>
    <w:rsid w:val="00C304B7"/>
    <w:rsid w:val="00C54AF4"/>
    <w:rsid w:val="00C81DA1"/>
    <w:rsid w:val="00C82783"/>
    <w:rsid w:val="00C91FE7"/>
    <w:rsid w:val="00C92FB7"/>
    <w:rsid w:val="00CA71C9"/>
    <w:rsid w:val="00CB546D"/>
    <w:rsid w:val="00CC1E6C"/>
    <w:rsid w:val="00CF54EB"/>
    <w:rsid w:val="00CF5F77"/>
    <w:rsid w:val="00D03E8F"/>
    <w:rsid w:val="00D222B8"/>
    <w:rsid w:val="00D24C19"/>
    <w:rsid w:val="00D34C4A"/>
    <w:rsid w:val="00D435E9"/>
    <w:rsid w:val="00D4512E"/>
    <w:rsid w:val="00D47A4C"/>
    <w:rsid w:val="00D57F97"/>
    <w:rsid w:val="00D64FBE"/>
    <w:rsid w:val="00D65EB4"/>
    <w:rsid w:val="00D814E2"/>
    <w:rsid w:val="00D84153"/>
    <w:rsid w:val="00D91850"/>
    <w:rsid w:val="00D97EE6"/>
    <w:rsid w:val="00D97FD0"/>
    <w:rsid w:val="00DA4341"/>
    <w:rsid w:val="00DB7F89"/>
    <w:rsid w:val="00DD2325"/>
    <w:rsid w:val="00DE05A6"/>
    <w:rsid w:val="00DE7108"/>
    <w:rsid w:val="00DE7884"/>
    <w:rsid w:val="00DF5FE8"/>
    <w:rsid w:val="00E00518"/>
    <w:rsid w:val="00E00FE9"/>
    <w:rsid w:val="00E03FAF"/>
    <w:rsid w:val="00E15569"/>
    <w:rsid w:val="00E22A94"/>
    <w:rsid w:val="00E3662F"/>
    <w:rsid w:val="00E36A88"/>
    <w:rsid w:val="00E42113"/>
    <w:rsid w:val="00E44E10"/>
    <w:rsid w:val="00E4507D"/>
    <w:rsid w:val="00E57FB3"/>
    <w:rsid w:val="00E62EB1"/>
    <w:rsid w:val="00E64AD9"/>
    <w:rsid w:val="00E7243F"/>
    <w:rsid w:val="00E760B3"/>
    <w:rsid w:val="00E776E5"/>
    <w:rsid w:val="00E81532"/>
    <w:rsid w:val="00EB0401"/>
    <w:rsid w:val="00EB519E"/>
    <w:rsid w:val="00EB632E"/>
    <w:rsid w:val="00ED395A"/>
    <w:rsid w:val="00ED3F94"/>
    <w:rsid w:val="00EE361E"/>
    <w:rsid w:val="00EF5AD4"/>
    <w:rsid w:val="00EF781A"/>
    <w:rsid w:val="00F16C08"/>
    <w:rsid w:val="00F21C74"/>
    <w:rsid w:val="00F35F01"/>
    <w:rsid w:val="00F37955"/>
    <w:rsid w:val="00F46835"/>
    <w:rsid w:val="00F6541E"/>
    <w:rsid w:val="00F7754D"/>
    <w:rsid w:val="00F82FDC"/>
    <w:rsid w:val="00F8347C"/>
    <w:rsid w:val="00F94163"/>
    <w:rsid w:val="00FA766E"/>
    <w:rsid w:val="00FC728D"/>
    <w:rsid w:val="00FF19F3"/>
    <w:rsid w:val="00FF34CA"/>
    <w:rsid w:val="00FF5B49"/>
    <w:rsid w:val="00FF6F9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14:docId w14:val="4413B82B"/>
  <w15:docId w15:val="{B310257C-08A8-2346-B43D-15246260A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07CE"/>
    <w:pPr>
      <w:bidi/>
    </w:pPr>
  </w:style>
  <w:style w:type="paragraph" w:styleId="1">
    <w:name w:val="heading 1"/>
    <w:basedOn w:val="a"/>
    <w:next w:val="a"/>
    <w:link w:val="1Char"/>
    <w:uiPriority w:val="9"/>
    <w:qFormat/>
    <w:rsid w:val="00184068"/>
    <w:pPr>
      <w:keepNext/>
      <w:spacing w:before="240" w:after="60" w:line="240" w:lineRule="auto"/>
      <w:outlineLvl w:val="0"/>
    </w:pPr>
    <w:rPr>
      <w:rFonts w:ascii="Cambria" w:eastAsia="Calibri" w:hAnsi="Cambria"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0">
    <w:name w:val="شبكة جدول1"/>
    <w:basedOn w:val="a1"/>
    <w:next w:val="a3"/>
    <w:uiPriority w:val="59"/>
    <w:rsid w:val="001007C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1007CE"/>
    <w:pPr>
      <w:ind w:left="720"/>
      <w:contextualSpacing/>
    </w:pPr>
  </w:style>
  <w:style w:type="table" w:styleId="a3">
    <w:name w:val="Table Grid"/>
    <w:basedOn w:val="a1"/>
    <w:uiPriority w:val="59"/>
    <w:rsid w:val="00100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984C1E"/>
    <w:pPr>
      <w:tabs>
        <w:tab w:val="center" w:pos="4153"/>
        <w:tab w:val="right" w:pos="8306"/>
      </w:tabs>
      <w:spacing w:after="0" w:line="240" w:lineRule="auto"/>
    </w:pPr>
  </w:style>
  <w:style w:type="character" w:customStyle="1" w:styleId="Char">
    <w:name w:val="رأس الصفحة Char"/>
    <w:basedOn w:val="a0"/>
    <w:link w:val="a5"/>
    <w:uiPriority w:val="99"/>
    <w:rsid w:val="00984C1E"/>
  </w:style>
  <w:style w:type="paragraph" w:styleId="a6">
    <w:name w:val="footer"/>
    <w:basedOn w:val="a"/>
    <w:link w:val="Char0"/>
    <w:uiPriority w:val="99"/>
    <w:unhideWhenUsed/>
    <w:rsid w:val="00984C1E"/>
    <w:pPr>
      <w:tabs>
        <w:tab w:val="center" w:pos="4153"/>
        <w:tab w:val="right" w:pos="8306"/>
      </w:tabs>
      <w:spacing w:after="0" w:line="240" w:lineRule="auto"/>
    </w:pPr>
  </w:style>
  <w:style w:type="character" w:customStyle="1" w:styleId="Char0">
    <w:name w:val="تذييل الصفحة Char"/>
    <w:basedOn w:val="a0"/>
    <w:link w:val="a6"/>
    <w:uiPriority w:val="99"/>
    <w:rsid w:val="00984C1E"/>
  </w:style>
  <w:style w:type="paragraph" w:styleId="a7">
    <w:name w:val="Balloon Text"/>
    <w:basedOn w:val="a"/>
    <w:link w:val="Char1"/>
    <w:uiPriority w:val="99"/>
    <w:semiHidden/>
    <w:unhideWhenUsed/>
    <w:rsid w:val="00F16C08"/>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F16C08"/>
    <w:rPr>
      <w:rFonts w:ascii="Tahoma" w:hAnsi="Tahoma" w:cs="Tahoma"/>
      <w:sz w:val="16"/>
      <w:szCs w:val="16"/>
    </w:rPr>
  </w:style>
  <w:style w:type="character" w:customStyle="1" w:styleId="1Char">
    <w:name w:val="العنوان 1 Char"/>
    <w:basedOn w:val="a0"/>
    <w:link w:val="1"/>
    <w:uiPriority w:val="9"/>
    <w:rsid w:val="00184068"/>
    <w:rPr>
      <w:rFonts w:ascii="Cambria" w:eastAsia="Calibri" w:hAnsi="Cambria" w:cs="Arial"/>
      <w:b/>
      <w:bCs/>
      <w:kern w:val="32"/>
      <w:sz w:val="32"/>
      <w:szCs w:val="32"/>
    </w:rPr>
  </w:style>
  <w:style w:type="paragraph" w:styleId="a8">
    <w:name w:val="No Spacing"/>
    <w:uiPriority w:val="1"/>
    <w:qFormat/>
    <w:rsid w:val="00A7407C"/>
    <w:pPr>
      <w:bidi/>
      <w:spacing w:after="0" w:line="240" w:lineRule="auto"/>
    </w:pPr>
  </w:style>
  <w:style w:type="paragraph" w:styleId="a9">
    <w:name w:val="Subtitle"/>
    <w:basedOn w:val="a"/>
    <w:link w:val="Char2"/>
    <w:qFormat/>
    <w:rsid w:val="006E2F90"/>
    <w:pPr>
      <w:spacing w:after="0" w:line="240" w:lineRule="auto"/>
    </w:pPr>
    <w:rPr>
      <w:rFonts w:ascii="Times New Roman" w:eastAsia="Times New Roman" w:hAnsi="Times New Roman" w:cs="Times New Roman"/>
      <w:b/>
      <w:bCs/>
      <w:noProof/>
      <w:sz w:val="20"/>
      <w:szCs w:val="32"/>
      <w:lang w:eastAsia="ar-SA"/>
    </w:rPr>
  </w:style>
  <w:style w:type="character" w:customStyle="1" w:styleId="Char2">
    <w:name w:val="عنوان فرعي Char"/>
    <w:basedOn w:val="a0"/>
    <w:link w:val="a9"/>
    <w:rsid w:val="006E2F90"/>
    <w:rPr>
      <w:rFonts w:ascii="Times New Roman" w:eastAsia="Times New Roman" w:hAnsi="Times New Roman" w:cs="Times New Roman"/>
      <w:b/>
      <w:bCs/>
      <w:noProof/>
      <w:sz w:val="20"/>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29840">
      <w:bodyDiv w:val="1"/>
      <w:marLeft w:val="0"/>
      <w:marRight w:val="0"/>
      <w:marTop w:val="0"/>
      <w:marBottom w:val="0"/>
      <w:divBdr>
        <w:top w:val="none" w:sz="0" w:space="0" w:color="auto"/>
        <w:left w:val="none" w:sz="0" w:space="0" w:color="auto"/>
        <w:bottom w:val="none" w:sz="0" w:space="0" w:color="auto"/>
        <w:right w:val="none" w:sz="0" w:space="0" w:color="auto"/>
      </w:divBdr>
    </w:div>
    <w:div w:id="92650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13879</Words>
  <Characters>79115</Characters>
  <Application>Microsoft Office Word</Application>
  <DocSecurity>0</DocSecurity>
  <Lines>659</Lines>
  <Paragraphs>185</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92809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dc:creator>
  <cp:lastModifiedBy>منى الحربي</cp:lastModifiedBy>
  <cp:revision>2</cp:revision>
  <cp:lastPrinted>2020-02-29T20:16:00Z</cp:lastPrinted>
  <dcterms:created xsi:type="dcterms:W3CDTF">2022-03-20T19:57:00Z</dcterms:created>
  <dcterms:modified xsi:type="dcterms:W3CDTF">2022-03-20T19:57:00Z</dcterms:modified>
</cp:coreProperties>
</file>